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399333510" w:displacedByCustomXml="next"/>
    <w:sdt>
      <w:sdtPr>
        <w:rPr>
          <w:b/>
        </w:rPr>
        <w:id w:val="2097824582"/>
        <w:docPartObj>
          <w:docPartGallery w:val="Cover Pages"/>
          <w:docPartUnique/>
        </w:docPartObj>
      </w:sdtPr>
      <w:sdtEndPr/>
      <w:sdtContent>
        <w:p w14:paraId="7AE473DC" w14:textId="38443748" w:rsidR="00A75A55" w:rsidRDefault="00A75A55" w:rsidP="00A75A55">
          <w:pPr>
            <w:spacing w:before="3960"/>
            <w:ind w:left="-142"/>
            <w:rPr>
              <w:rFonts w:ascii="Georgia" w:hAnsi="Georgia"/>
              <w:color w:val="FFFFFF" w:themeColor="background1"/>
              <w:sz w:val="88"/>
              <w:szCs w:val="88"/>
            </w:rPr>
          </w:pPr>
          <w:r w:rsidRPr="0024551B">
            <w:rPr>
              <w:b/>
              <w:noProof/>
              <w:color w:val="231F20"/>
              <w:sz w:val="72"/>
              <w:szCs w:val="72"/>
              <w:lang w:eastAsia="en-AU"/>
            </w:rPr>
            <w:drawing>
              <wp:anchor distT="0" distB="0" distL="114300" distR="114300" simplePos="0" relativeHeight="251660290" behindDoc="1" locked="0" layoutInCell="1" allowOverlap="1" wp14:anchorId="76BB84E8" wp14:editId="718F9910">
                <wp:simplePos x="0" y="0"/>
                <wp:positionH relativeFrom="page">
                  <wp:posOffset>-233916</wp:posOffset>
                </wp:positionH>
                <wp:positionV relativeFrom="page">
                  <wp:posOffset>-180753</wp:posOffset>
                </wp:positionV>
                <wp:extent cx="8087783" cy="11068493"/>
                <wp:effectExtent l="0" t="0" r="8890" b="0"/>
                <wp:wrapNone/>
                <wp:docPr id="9" name="Picture 9" descr="Decorative: document cover"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7783" cy="1106849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551B">
            <w:rPr>
              <w:rFonts w:ascii="Georgia" w:hAnsi="Georgia"/>
              <w:color w:val="FFFFFF" w:themeColor="background1"/>
              <w:sz w:val="72"/>
              <w:szCs w:val="72"/>
            </w:rPr>
            <w:t>Data Exchange System</w:t>
          </w:r>
          <w:r w:rsidRPr="00D73896">
            <w:rPr>
              <w:rFonts w:ascii="Georgia" w:hAnsi="Georgia"/>
              <w:color w:val="FFFFFF" w:themeColor="background1"/>
              <w:sz w:val="96"/>
              <w:szCs w:val="96"/>
            </w:rPr>
            <w:br/>
          </w:r>
          <w:r>
            <w:rPr>
              <w:rFonts w:ascii="Georgia" w:hAnsi="Georgia"/>
              <w:color w:val="FFFFFF" w:themeColor="background1"/>
              <w:sz w:val="88"/>
              <w:szCs w:val="88"/>
            </w:rPr>
            <w:t xml:space="preserve">Bulk </w:t>
          </w:r>
          <w:r w:rsidR="00A874CD">
            <w:rPr>
              <w:rFonts w:ascii="Georgia" w:hAnsi="Georgia"/>
              <w:color w:val="FFFFFF" w:themeColor="background1"/>
              <w:sz w:val="88"/>
              <w:szCs w:val="88"/>
            </w:rPr>
            <w:t xml:space="preserve">file </w:t>
          </w:r>
          <w:r w:rsidR="00B7188C">
            <w:rPr>
              <w:rFonts w:ascii="Georgia" w:hAnsi="Georgia"/>
              <w:color w:val="FFFFFF" w:themeColor="background1"/>
              <w:sz w:val="88"/>
              <w:szCs w:val="88"/>
            </w:rPr>
            <w:t>upload technical specifications</w:t>
          </w:r>
        </w:p>
        <w:bookmarkEnd w:id="0"/>
        <w:p w14:paraId="293DB828" w14:textId="37690D4B" w:rsidR="00A75A55" w:rsidRPr="008E302C" w:rsidRDefault="00A75A55" w:rsidP="00A75A55">
          <w:pPr>
            <w:spacing w:before="240"/>
            <w:ind w:left="-142" w:right="1100"/>
            <w:rPr>
              <w:rFonts w:cs="Arial"/>
              <w:color w:val="FFFFFF" w:themeColor="background1"/>
            </w:rPr>
          </w:pPr>
          <w:r>
            <w:rPr>
              <w:rFonts w:cs="Arial"/>
              <w:color w:val="FFFFFF" w:themeColor="background1"/>
            </w:rPr>
            <w:t xml:space="preserve">Version </w:t>
          </w:r>
          <w:r w:rsidR="00A874CD">
            <w:rPr>
              <w:rFonts w:cs="Arial"/>
              <w:color w:val="FFFFFF" w:themeColor="background1"/>
            </w:rPr>
            <w:t>number</w:t>
          </w:r>
          <w:r>
            <w:rPr>
              <w:rFonts w:cs="Arial"/>
              <w:color w:val="FFFFFF" w:themeColor="background1"/>
            </w:rPr>
            <w:t xml:space="preserve">: </w:t>
          </w:r>
          <w:r w:rsidR="000E5BC8">
            <w:rPr>
              <w:rFonts w:cs="Arial"/>
              <w:color w:val="FFFFFF" w:themeColor="background1"/>
            </w:rPr>
            <w:t>5</w:t>
          </w:r>
          <w:r w:rsidR="00550F63" w:rsidRPr="008E302C">
            <w:rPr>
              <w:rFonts w:cs="Arial"/>
              <w:color w:val="FFFFFF" w:themeColor="background1"/>
            </w:rPr>
            <w:t xml:space="preserve"> </w:t>
          </w:r>
        </w:p>
        <w:p w14:paraId="3FCEAC79" w14:textId="7FB566E7" w:rsidR="00A75A55" w:rsidRPr="005311EB" w:rsidRDefault="00A75A55" w:rsidP="00A75A55">
          <w:pPr>
            <w:spacing w:before="8"/>
            <w:ind w:left="-142"/>
            <w:rPr>
              <w:rFonts w:ascii="Georgia" w:hAnsi="Georgia"/>
              <w:color w:val="FFFFFF" w:themeColor="background1"/>
              <w:sz w:val="88"/>
              <w:szCs w:val="88"/>
            </w:rPr>
          </w:pPr>
          <w:r w:rsidRPr="008E302C">
            <w:rPr>
              <w:rFonts w:cs="Arial"/>
              <w:color w:val="FFFFFF" w:themeColor="background1"/>
            </w:rPr>
            <w:t xml:space="preserve">Revision Date: </w:t>
          </w:r>
          <w:r w:rsidR="000E5BC8">
            <w:rPr>
              <w:rFonts w:cs="Arial"/>
              <w:color w:val="FFFFFF" w:themeColor="background1"/>
            </w:rPr>
            <w:t>March</w:t>
          </w:r>
          <w:r w:rsidR="003430BA">
            <w:rPr>
              <w:rFonts w:cs="Arial"/>
              <w:color w:val="FFFFFF" w:themeColor="background1"/>
            </w:rPr>
            <w:t xml:space="preserve"> </w:t>
          </w:r>
          <w:r w:rsidR="000E5BC8">
            <w:rPr>
              <w:rFonts w:cs="Arial"/>
              <w:color w:val="FFFFFF" w:themeColor="background1"/>
            </w:rPr>
            <w:t>2024</w:t>
          </w:r>
          <w:r>
            <w:rPr>
              <w:b/>
            </w:rPr>
            <w:br w:type="page"/>
          </w:r>
        </w:p>
      </w:sdtContent>
    </w:sdt>
    <w:p w14:paraId="63B5CB48" w14:textId="56F47FA5" w:rsidR="00C6127B" w:rsidRPr="00594993" w:rsidRDefault="00C6127B" w:rsidP="007C5DF0">
      <w:pPr>
        <w:spacing w:after="120" w:line="240" w:lineRule="auto"/>
        <w:rPr>
          <w:rFonts w:ascii="Georgia" w:hAnsi="Georgia"/>
          <w:b/>
          <w:color w:val="03485B"/>
          <w:sz w:val="36"/>
        </w:rPr>
      </w:pPr>
      <w:r w:rsidRPr="00594993">
        <w:rPr>
          <w:rFonts w:ascii="Georgia" w:hAnsi="Georgia"/>
          <w:b/>
          <w:color w:val="03485B"/>
          <w:sz w:val="36"/>
        </w:rPr>
        <w:lastRenderedPageBreak/>
        <w:t xml:space="preserve">Document </w:t>
      </w:r>
      <w:r w:rsidR="00A874CD" w:rsidRPr="00594993">
        <w:rPr>
          <w:rFonts w:ascii="Georgia" w:hAnsi="Georgia"/>
          <w:b/>
          <w:color w:val="03485B"/>
          <w:sz w:val="36"/>
        </w:rPr>
        <w:t xml:space="preserve">change </w:t>
      </w:r>
      <w:bookmarkEnd w:id="1"/>
      <w:r w:rsidR="00A874CD" w:rsidRPr="00594993">
        <w:rPr>
          <w:rFonts w:ascii="Georgia" w:hAnsi="Georgia"/>
          <w:b/>
          <w:color w:val="03485B"/>
          <w:sz w:val="36"/>
        </w:rPr>
        <w:t>history</w:t>
      </w:r>
    </w:p>
    <w:tbl>
      <w:tblPr>
        <w:tblStyle w:val="TableGrid"/>
        <w:tblW w:w="0" w:type="auto"/>
        <w:tblLook w:val="01E0" w:firstRow="1" w:lastRow="1" w:firstColumn="1" w:lastColumn="1" w:noHBand="0" w:noVBand="0"/>
        <w:tblCaption w:val="Document Change History"/>
        <w:tblDescription w:val="This table lists the version history details for this document."/>
      </w:tblPr>
      <w:tblGrid>
        <w:gridCol w:w="1190"/>
        <w:gridCol w:w="1604"/>
        <w:gridCol w:w="6222"/>
      </w:tblGrid>
      <w:tr w:rsidR="00C6127B" w14:paraId="63B5CB4C" w14:textId="77777777" w:rsidTr="006564E2">
        <w:trPr>
          <w:tblHeader/>
        </w:trPr>
        <w:tc>
          <w:tcPr>
            <w:tcW w:w="1190" w:type="dxa"/>
            <w:shd w:val="clear" w:color="auto" w:fill="005167"/>
            <w:vAlign w:val="center"/>
          </w:tcPr>
          <w:p w14:paraId="63B5CB49" w14:textId="77777777" w:rsidR="00C6127B" w:rsidRPr="00F53802" w:rsidRDefault="00C6127B" w:rsidP="006D14AB">
            <w:pPr>
              <w:keepNext/>
              <w:spacing w:after="60"/>
              <w:rPr>
                <w:b/>
              </w:rPr>
            </w:pPr>
            <w:r w:rsidRPr="00F53802">
              <w:rPr>
                <w:b/>
              </w:rPr>
              <w:t>Version</w:t>
            </w:r>
          </w:p>
        </w:tc>
        <w:tc>
          <w:tcPr>
            <w:tcW w:w="1604" w:type="dxa"/>
            <w:shd w:val="clear" w:color="auto" w:fill="005167"/>
            <w:vAlign w:val="center"/>
          </w:tcPr>
          <w:p w14:paraId="63B5CB4A" w14:textId="77777777" w:rsidR="00C6127B" w:rsidRPr="00F53802" w:rsidRDefault="00C6127B" w:rsidP="006D14AB">
            <w:pPr>
              <w:keepNext/>
              <w:spacing w:after="60"/>
              <w:rPr>
                <w:b/>
              </w:rPr>
            </w:pPr>
            <w:r w:rsidRPr="00F53802">
              <w:rPr>
                <w:b/>
              </w:rPr>
              <w:t>Date</w:t>
            </w:r>
          </w:p>
        </w:tc>
        <w:tc>
          <w:tcPr>
            <w:tcW w:w="6222" w:type="dxa"/>
            <w:shd w:val="clear" w:color="auto" w:fill="005167"/>
            <w:vAlign w:val="center"/>
          </w:tcPr>
          <w:p w14:paraId="63B5CB4B" w14:textId="77777777" w:rsidR="00C6127B" w:rsidRPr="00F53802" w:rsidRDefault="00C6127B" w:rsidP="006D14AB">
            <w:pPr>
              <w:keepNext/>
              <w:spacing w:after="60"/>
              <w:rPr>
                <w:b/>
              </w:rPr>
            </w:pPr>
            <w:r w:rsidRPr="00F53802">
              <w:rPr>
                <w:b/>
              </w:rPr>
              <w:t>Change</w:t>
            </w:r>
          </w:p>
        </w:tc>
      </w:tr>
      <w:tr w:rsidR="00C6127B" w14:paraId="63B5CB50" w14:textId="77777777" w:rsidTr="006564E2">
        <w:tc>
          <w:tcPr>
            <w:tcW w:w="1190" w:type="dxa"/>
            <w:vAlign w:val="center"/>
          </w:tcPr>
          <w:p w14:paraId="63B5CB4D" w14:textId="77777777" w:rsidR="00C6127B" w:rsidRPr="00594993" w:rsidRDefault="00C6127B" w:rsidP="006D14AB">
            <w:pPr>
              <w:spacing w:after="60"/>
            </w:pPr>
            <w:r w:rsidRPr="00594993">
              <w:t>1.0</w:t>
            </w:r>
          </w:p>
        </w:tc>
        <w:tc>
          <w:tcPr>
            <w:tcW w:w="1604" w:type="dxa"/>
            <w:vAlign w:val="center"/>
          </w:tcPr>
          <w:p w14:paraId="63B5CB4E" w14:textId="77777777" w:rsidR="00C6127B" w:rsidRPr="00594993" w:rsidRDefault="00FD0CD1" w:rsidP="00FD0CD1">
            <w:pPr>
              <w:spacing w:after="60"/>
            </w:pPr>
            <w:r w:rsidRPr="00594993">
              <w:t>14</w:t>
            </w:r>
            <w:r w:rsidR="00BA36D4" w:rsidRPr="00594993">
              <w:t xml:space="preserve"> </w:t>
            </w:r>
            <w:r w:rsidRPr="00594993">
              <w:t>October</w:t>
            </w:r>
            <w:r w:rsidR="00BA36D4" w:rsidRPr="00594993">
              <w:t xml:space="preserve"> 2014 </w:t>
            </w:r>
          </w:p>
        </w:tc>
        <w:tc>
          <w:tcPr>
            <w:tcW w:w="6222" w:type="dxa"/>
            <w:vAlign w:val="center"/>
          </w:tcPr>
          <w:p w14:paraId="63B5CB4F" w14:textId="77777777" w:rsidR="00C6127B" w:rsidRPr="00594993" w:rsidRDefault="00C6127B" w:rsidP="00BA36D4">
            <w:pPr>
              <w:spacing w:after="60"/>
            </w:pPr>
            <w:r w:rsidRPr="00594993">
              <w:t xml:space="preserve">Initial document release. </w:t>
            </w:r>
            <w:r w:rsidR="006464ED" w:rsidRPr="00594993">
              <w:t>First Document reference 32,089,311</w:t>
            </w:r>
          </w:p>
        </w:tc>
      </w:tr>
      <w:tr w:rsidR="00D03BB5" w14:paraId="63B5CB54" w14:textId="77777777" w:rsidTr="006564E2">
        <w:tc>
          <w:tcPr>
            <w:tcW w:w="1190" w:type="dxa"/>
            <w:vAlign w:val="center"/>
          </w:tcPr>
          <w:p w14:paraId="63B5CB51" w14:textId="77777777" w:rsidR="00D03BB5" w:rsidRPr="00594993" w:rsidRDefault="00D03BB5" w:rsidP="00E36158">
            <w:pPr>
              <w:spacing w:after="60"/>
            </w:pPr>
            <w:r w:rsidRPr="00594993">
              <w:t>1.1</w:t>
            </w:r>
          </w:p>
        </w:tc>
        <w:tc>
          <w:tcPr>
            <w:tcW w:w="1604" w:type="dxa"/>
            <w:vAlign w:val="center"/>
          </w:tcPr>
          <w:p w14:paraId="63B5CB52" w14:textId="77777777" w:rsidR="00D03BB5" w:rsidRPr="00594993" w:rsidRDefault="00D03BB5" w:rsidP="00E36158">
            <w:pPr>
              <w:spacing w:after="60"/>
            </w:pPr>
            <w:r w:rsidRPr="00594993">
              <w:t>28 November 2014</w:t>
            </w:r>
          </w:p>
        </w:tc>
        <w:tc>
          <w:tcPr>
            <w:tcW w:w="6222" w:type="dxa"/>
            <w:vAlign w:val="center"/>
          </w:tcPr>
          <w:p w14:paraId="63B5CB53" w14:textId="77777777" w:rsidR="00D03BB5" w:rsidRPr="00594993" w:rsidRDefault="00D03BB5" w:rsidP="00E36158">
            <w:pPr>
              <w:spacing w:after="60"/>
            </w:pPr>
            <w:r w:rsidRPr="00594993">
              <w:t>Remove CRN and ConsentGivenToDepartment as an element of Client as they are no longer required.</w:t>
            </w:r>
          </w:p>
        </w:tc>
      </w:tr>
      <w:tr w:rsidR="00395E11" w14:paraId="63B5CB58" w14:textId="77777777" w:rsidTr="006564E2">
        <w:tc>
          <w:tcPr>
            <w:tcW w:w="1190" w:type="dxa"/>
            <w:vAlign w:val="center"/>
          </w:tcPr>
          <w:p w14:paraId="63B5CB55" w14:textId="77777777" w:rsidR="00395E11" w:rsidRPr="00594993" w:rsidRDefault="00D03BB5" w:rsidP="006D14AB">
            <w:pPr>
              <w:spacing w:after="60"/>
            </w:pPr>
            <w:r w:rsidRPr="00594993">
              <w:t>1.2</w:t>
            </w:r>
          </w:p>
        </w:tc>
        <w:tc>
          <w:tcPr>
            <w:tcW w:w="1604" w:type="dxa"/>
            <w:vAlign w:val="center"/>
          </w:tcPr>
          <w:p w14:paraId="63B5CB56" w14:textId="77777777" w:rsidR="00395E11" w:rsidRPr="00594993" w:rsidRDefault="00D03BB5" w:rsidP="00D03BB5">
            <w:pPr>
              <w:spacing w:after="60"/>
            </w:pPr>
            <w:r w:rsidRPr="00594993">
              <w:t>21 July</w:t>
            </w:r>
            <w:r w:rsidR="00395E11" w:rsidRPr="00594993">
              <w:t xml:space="preserve"> 201</w:t>
            </w:r>
            <w:r w:rsidRPr="00594993">
              <w:t>5</w:t>
            </w:r>
          </w:p>
        </w:tc>
        <w:tc>
          <w:tcPr>
            <w:tcW w:w="6222" w:type="dxa"/>
            <w:vAlign w:val="center"/>
          </w:tcPr>
          <w:p w14:paraId="63B5CB57" w14:textId="61BF3C2A" w:rsidR="00395E11" w:rsidRPr="00594993" w:rsidRDefault="00D03BB5" w:rsidP="00395E11">
            <w:pPr>
              <w:spacing w:after="60"/>
            </w:pPr>
            <w:r w:rsidRPr="00594993">
              <w:t xml:space="preserve">Additions for </w:t>
            </w:r>
            <w:r w:rsidR="00D93FB1">
              <w:t>‘</w:t>
            </w:r>
            <w:r w:rsidR="00F418F4" w:rsidRPr="00594993">
              <w:t xml:space="preserve">CHSP </w:t>
            </w:r>
            <w:r w:rsidR="002968B8" w:rsidRPr="00594993">
              <w:t>program</w:t>
            </w:r>
            <w:r w:rsidRPr="00594993">
              <w:t xml:space="preserve"> specific</w:t>
            </w:r>
            <w:r w:rsidR="00D93FB1">
              <w:t xml:space="preserve">’ </w:t>
            </w:r>
            <w:r w:rsidRPr="00594993">
              <w:t>changes for Client, Case &amp; Session.</w:t>
            </w:r>
          </w:p>
        </w:tc>
      </w:tr>
      <w:tr w:rsidR="008527FB" w14:paraId="63B5CB61" w14:textId="77777777" w:rsidTr="006564E2">
        <w:tc>
          <w:tcPr>
            <w:tcW w:w="1190" w:type="dxa"/>
            <w:vAlign w:val="center"/>
          </w:tcPr>
          <w:p w14:paraId="63B5CB59" w14:textId="77777777" w:rsidR="008527FB" w:rsidRPr="00594993" w:rsidRDefault="008527FB" w:rsidP="006D14AB">
            <w:pPr>
              <w:spacing w:after="60"/>
            </w:pPr>
            <w:r w:rsidRPr="00594993">
              <w:t>1.3</w:t>
            </w:r>
          </w:p>
        </w:tc>
        <w:tc>
          <w:tcPr>
            <w:tcW w:w="1604" w:type="dxa"/>
            <w:vAlign w:val="center"/>
          </w:tcPr>
          <w:p w14:paraId="63B5CB5A" w14:textId="1B0BADF9" w:rsidR="008527FB" w:rsidRPr="00594993" w:rsidRDefault="008527FB" w:rsidP="00E666B5">
            <w:pPr>
              <w:spacing w:after="60"/>
            </w:pPr>
            <w:r w:rsidRPr="00594993">
              <w:t xml:space="preserve">15 </w:t>
            </w:r>
            <w:r w:rsidR="00E666B5" w:rsidRPr="00594993">
              <w:t>Octo</w:t>
            </w:r>
            <w:r w:rsidRPr="00594993">
              <w:t>ber 2015</w:t>
            </w:r>
          </w:p>
        </w:tc>
        <w:tc>
          <w:tcPr>
            <w:tcW w:w="6222" w:type="dxa"/>
            <w:vAlign w:val="center"/>
          </w:tcPr>
          <w:p w14:paraId="63B5CB5B" w14:textId="49D498BB" w:rsidR="00E666B5" w:rsidRPr="00594993" w:rsidRDefault="00E666B5" w:rsidP="00E666B5">
            <w:pPr>
              <w:spacing w:after="60"/>
            </w:pPr>
            <w:r w:rsidRPr="00594993">
              <w:t>Additions of new capability to manage organisation Outlet with following new methods</w:t>
            </w:r>
          </w:p>
          <w:p w14:paraId="63B5CB5C" w14:textId="77777777" w:rsidR="00E666B5" w:rsidRPr="00594993" w:rsidRDefault="00E666B5" w:rsidP="00E666B5">
            <w:pPr>
              <w:pStyle w:val="ListParagraph"/>
              <w:numPr>
                <w:ilvl w:val="0"/>
                <w:numId w:val="30"/>
              </w:numPr>
              <w:spacing w:after="60"/>
            </w:pPr>
            <w:r w:rsidRPr="00594993">
              <w:t>GetOrganisationActivities</w:t>
            </w:r>
          </w:p>
          <w:p w14:paraId="63B5CB5D" w14:textId="77777777" w:rsidR="00E666B5" w:rsidRPr="00594993" w:rsidRDefault="00E666B5" w:rsidP="00E666B5">
            <w:pPr>
              <w:pStyle w:val="ListParagraph"/>
              <w:numPr>
                <w:ilvl w:val="0"/>
                <w:numId w:val="30"/>
              </w:numPr>
              <w:spacing w:after="60"/>
            </w:pPr>
            <w:r w:rsidRPr="00594993">
              <w:t>AddOutlet</w:t>
            </w:r>
          </w:p>
          <w:p w14:paraId="63B5CB5E" w14:textId="77777777" w:rsidR="00E666B5" w:rsidRPr="00594993" w:rsidRDefault="00E666B5" w:rsidP="00E666B5">
            <w:pPr>
              <w:pStyle w:val="ListParagraph"/>
              <w:numPr>
                <w:ilvl w:val="0"/>
                <w:numId w:val="30"/>
              </w:numPr>
              <w:spacing w:after="60"/>
            </w:pPr>
            <w:r w:rsidRPr="00594993">
              <w:t>UpdateOutlet</w:t>
            </w:r>
          </w:p>
          <w:p w14:paraId="63B5CB5F" w14:textId="77777777" w:rsidR="00E666B5" w:rsidRPr="00594993" w:rsidRDefault="00E666B5" w:rsidP="00E666B5">
            <w:pPr>
              <w:pStyle w:val="ListParagraph"/>
              <w:numPr>
                <w:ilvl w:val="0"/>
                <w:numId w:val="30"/>
              </w:numPr>
              <w:spacing w:after="60"/>
            </w:pPr>
            <w:r w:rsidRPr="00594993">
              <w:t>DeleteOutlet</w:t>
            </w:r>
          </w:p>
          <w:p w14:paraId="63B5CB60" w14:textId="77777777" w:rsidR="008527FB" w:rsidRPr="00594993" w:rsidRDefault="00E666B5" w:rsidP="00E666B5">
            <w:pPr>
              <w:spacing w:after="60"/>
            </w:pPr>
            <w:r w:rsidRPr="00594993">
              <w:t>Expected production release date is 12</w:t>
            </w:r>
            <w:r w:rsidRPr="00594993">
              <w:rPr>
                <w:vertAlign w:val="superscript"/>
              </w:rPr>
              <w:t>th</w:t>
            </w:r>
            <w:r w:rsidRPr="00594993">
              <w:t xml:space="preserve"> Dec 2015</w:t>
            </w:r>
          </w:p>
        </w:tc>
      </w:tr>
      <w:tr w:rsidR="005B5E0F" w14:paraId="63B5CB65" w14:textId="77777777" w:rsidTr="006564E2">
        <w:tc>
          <w:tcPr>
            <w:tcW w:w="1190" w:type="dxa"/>
            <w:vAlign w:val="center"/>
          </w:tcPr>
          <w:p w14:paraId="63B5CB62" w14:textId="77777777" w:rsidR="005B5E0F" w:rsidRPr="00594993" w:rsidRDefault="005B5E0F" w:rsidP="006D14AB">
            <w:pPr>
              <w:spacing w:after="60"/>
            </w:pPr>
            <w:r w:rsidRPr="00594993">
              <w:t>1.4</w:t>
            </w:r>
          </w:p>
        </w:tc>
        <w:tc>
          <w:tcPr>
            <w:tcW w:w="1604" w:type="dxa"/>
            <w:vAlign w:val="center"/>
          </w:tcPr>
          <w:p w14:paraId="63B5CB63" w14:textId="77777777" w:rsidR="005B5E0F" w:rsidRPr="00594993" w:rsidRDefault="005B5E0F" w:rsidP="00E666B5">
            <w:pPr>
              <w:spacing w:after="60"/>
            </w:pPr>
            <w:r w:rsidRPr="00594993">
              <w:t>7 November 2016</w:t>
            </w:r>
          </w:p>
        </w:tc>
        <w:tc>
          <w:tcPr>
            <w:tcW w:w="6222" w:type="dxa"/>
            <w:vAlign w:val="center"/>
          </w:tcPr>
          <w:p w14:paraId="63B5CB64" w14:textId="77777777" w:rsidR="005B5E0F" w:rsidRPr="00594993" w:rsidRDefault="00835237" w:rsidP="00E666B5">
            <w:pPr>
              <w:spacing w:after="60"/>
            </w:pPr>
            <w:r w:rsidRPr="00594993">
              <w:t>Change</w:t>
            </w:r>
            <w:r w:rsidR="00EC0819" w:rsidRPr="00594993">
              <w:t>s</w:t>
            </w:r>
            <w:r w:rsidRPr="00594993">
              <w:t xml:space="preserve"> to ‘Activity </w:t>
            </w:r>
            <w:r w:rsidR="00A21290" w:rsidRPr="00594993">
              <w:t>Specific Requirements’</w:t>
            </w:r>
          </w:p>
        </w:tc>
      </w:tr>
      <w:tr w:rsidR="009A7987" w14:paraId="63B5CB6B" w14:textId="77777777" w:rsidTr="006564E2">
        <w:tc>
          <w:tcPr>
            <w:tcW w:w="1190" w:type="dxa"/>
            <w:vAlign w:val="center"/>
          </w:tcPr>
          <w:p w14:paraId="63B5CB66" w14:textId="77777777" w:rsidR="009A7987" w:rsidRPr="00594993" w:rsidRDefault="009A7987" w:rsidP="006D14AB">
            <w:pPr>
              <w:spacing w:after="60"/>
            </w:pPr>
            <w:r w:rsidRPr="00594993">
              <w:t>1.5</w:t>
            </w:r>
          </w:p>
        </w:tc>
        <w:tc>
          <w:tcPr>
            <w:tcW w:w="1604" w:type="dxa"/>
            <w:vAlign w:val="center"/>
          </w:tcPr>
          <w:p w14:paraId="63B5CB67" w14:textId="77777777" w:rsidR="009A7987" w:rsidRPr="00594993" w:rsidRDefault="009A7987" w:rsidP="00E666B5">
            <w:pPr>
              <w:spacing w:after="60"/>
            </w:pPr>
            <w:r w:rsidRPr="00594993">
              <w:t>25 July 2017</w:t>
            </w:r>
          </w:p>
        </w:tc>
        <w:tc>
          <w:tcPr>
            <w:tcW w:w="6222" w:type="dxa"/>
            <w:vAlign w:val="center"/>
          </w:tcPr>
          <w:p w14:paraId="63B5CB68" w14:textId="77777777" w:rsidR="00E959AF" w:rsidRPr="00594993" w:rsidRDefault="009A7987" w:rsidP="00D12CC4">
            <w:r w:rsidRPr="00594993">
              <w:t>Changes to ‘Activity Specific Requirements’</w:t>
            </w:r>
            <w:r w:rsidR="00D12CC4" w:rsidRPr="00594993">
              <w:t xml:space="preserve">. </w:t>
            </w:r>
          </w:p>
          <w:p w14:paraId="63B5CB69" w14:textId="77777777" w:rsidR="009A7987" w:rsidRPr="00594993" w:rsidRDefault="008F2887" w:rsidP="00D12CC4">
            <w:r w:rsidRPr="00594993">
              <w:t>Adding Topic</w:t>
            </w:r>
            <w:r w:rsidR="009A7987" w:rsidRPr="00594993">
              <w:t xml:space="preserve"> for Session</w:t>
            </w:r>
            <w:r w:rsidR="00D12CC4" w:rsidRPr="00594993">
              <w:t>.</w:t>
            </w:r>
          </w:p>
          <w:p w14:paraId="63B5CB6A" w14:textId="77777777" w:rsidR="00D12CC4" w:rsidRPr="00594993" w:rsidRDefault="00D12CC4" w:rsidP="00D12CC4">
            <w:r w:rsidRPr="00594993">
              <w:t>Increase of maximum file size allowed from 5MB to 10MB</w:t>
            </w:r>
          </w:p>
        </w:tc>
      </w:tr>
      <w:tr w:rsidR="001D47DA" w14:paraId="63B5CB6F" w14:textId="77777777" w:rsidTr="006564E2">
        <w:tc>
          <w:tcPr>
            <w:tcW w:w="1190" w:type="dxa"/>
            <w:vAlign w:val="center"/>
          </w:tcPr>
          <w:p w14:paraId="63B5CB6C" w14:textId="77777777" w:rsidR="001D47DA" w:rsidRPr="00594993" w:rsidRDefault="001D47DA" w:rsidP="006D14AB">
            <w:pPr>
              <w:spacing w:after="60"/>
            </w:pPr>
            <w:r w:rsidRPr="00594993">
              <w:t>1.6</w:t>
            </w:r>
          </w:p>
        </w:tc>
        <w:tc>
          <w:tcPr>
            <w:tcW w:w="1604" w:type="dxa"/>
            <w:vAlign w:val="center"/>
          </w:tcPr>
          <w:p w14:paraId="63B5CB6D" w14:textId="77777777" w:rsidR="001D47DA" w:rsidRPr="00594993" w:rsidRDefault="001D47DA" w:rsidP="00E666B5">
            <w:pPr>
              <w:spacing w:after="60"/>
            </w:pPr>
            <w:r w:rsidRPr="00594993">
              <w:t>23 November 2017</w:t>
            </w:r>
          </w:p>
        </w:tc>
        <w:tc>
          <w:tcPr>
            <w:tcW w:w="6222" w:type="dxa"/>
            <w:vAlign w:val="center"/>
          </w:tcPr>
          <w:p w14:paraId="63B5CB6E" w14:textId="77777777" w:rsidR="001D47DA" w:rsidRPr="00594993" w:rsidRDefault="001D47DA" w:rsidP="00D12CC4">
            <w:r w:rsidRPr="00594993">
              <w:t>No changes</w:t>
            </w:r>
          </w:p>
        </w:tc>
      </w:tr>
      <w:tr w:rsidR="00E43588" w14:paraId="63B5CB77" w14:textId="77777777" w:rsidTr="006564E2">
        <w:tc>
          <w:tcPr>
            <w:tcW w:w="1190" w:type="dxa"/>
            <w:vAlign w:val="center"/>
          </w:tcPr>
          <w:p w14:paraId="63B5CB70" w14:textId="77777777" w:rsidR="00E43588" w:rsidRPr="00594993" w:rsidRDefault="001D47DA" w:rsidP="00E43588">
            <w:r w:rsidRPr="00594993">
              <w:t>1.7</w:t>
            </w:r>
          </w:p>
        </w:tc>
        <w:tc>
          <w:tcPr>
            <w:tcW w:w="1604" w:type="dxa"/>
            <w:vAlign w:val="center"/>
          </w:tcPr>
          <w:p w14:paraId="63B5CB71" w14:textId="77777777" w:rsidR="00E43588" w:rsidRPr="00594993" w:rsidRDefault="00E43588" w:rsidP="00E43588">
            <w:r w:rsidRPr="00594993">
              <w:t>23 April 2018</w:t>
            </w:r>
          </w:p>
        </w:tc>
        <w:tc>
          <w:tcPr>
            <w:tcW w:w="6222" w:type="dxa"/>
            <w:vAlign w:val="center"/>
          </w:tcPr>
          <w:p w14:paraId="63B5CB72" w14:textId="77777777" w:rsidR="00E43588" w:rsidRPr="00594993" w:rsidRDefault="00E43588" w:rsidP="00E43588">
            <w:r w:rsidRPr="00594993">
              <w:t xml:space="preserve">IsHomeless (Boolean) changed to HomelessIndicatorCode (string) for </w:t>
            </w:r>
            <w:r w:rsidR="00DD1D9C" w:rsidRPr="00594993">
              <w:t>C</w:t>
            </w:r>
            <w:r w:rsidRPr="00594993">
              <w:t>lients.</w:t>
            </w:r>
          </w:p>
          <w:p w14:paraId="63B5CB73" w14:textId="77777777" w:rsidR="00E43588" w:rsidRPr="00594993" w:rsidRDefault="00E43588" w:rsidP="00E43588">
            <w:r w:rsidRPr="00594993">
              <w:t>Added EducationLevelCode, EmploymentStatusCode, IsClientACarer, NDISEligibilityCode for Clients.</w:t>
            </w:r>
          </w:p>
          <w:p w14:paraId="63B5CB74" w14:textId="77777777" w:rsidR="00E43588" w:rsidRPr="00594993" w:rsidRDefault="00E43588" w:rsidP="00E43588">
            <w:r w:rsidRPr="00594993">
              <w:t>Added ClientAttendanceProfileCode, and EndDate for Cases.</w:t>
            </w:r>
          </w:p>
          <w:p w14:paraId="63B5CB75" w14:textId="77777777" w:rsidR="00E43588" w:rsidRPr="00594993" w:rsidRDefault="00E43588" w:rsidP="00E43588">
            <w:r w:rsidRPr="00594993">
              <w:t>Added ServiceSettingCode for Sessions</w:t>
            </w:r>
            <w:r w:rsidR="00E31DD4" w:rsidRPr="00594993">
              <w:t>.</w:t>
            </w:r>
          </w:p>
          <w:p w14:paraId="63B5CB76" w14:textId="77777777" w:rsidR="00E43588" w:rsidRPr="00594993" w:rsidRDefault="00E43588" w:rsidP="00DD1D9C">
            <w:r w:rsidRPr="00594993">
              <w:t>Added AssessedByCode for Assessments.</w:t>
            </w:r>
          </w:p>
        </w:tc>
      </w:tr>
      <w:tr w:rsidR="008F3A72" w14:paraId="63B5CB7D" w14:textId="77777777" w:rsidTr="006564E2">
        <w:tc>
          <w:tcPr>
            <w:tcW w:w="1190" w:type="dxa"/>
            <w:vAlign w:val="center"/>
          </w:tcPr>
          <w:p w14:paraId="63B5CB78" w14:textId="77777777" w:rsidR="008F3A72" w:rsidRPr="00594993" w:rsidRDefault="008F3A72" w:rsidP="00E43588">
            <w:r w:rsidRPr="00594993">
              <w:t>1.8</w:t>
            </w:r>
          </w:p>
        </w:tc>
        <w:tc>
          <w:tcPr>
            <w:tcW w:w="1604" w:type="dxa"/>
            <w:vAlign w:val="center"/>
          </w:tcPr>
          <w:p w14:paraId="63B5CB79" w14:textId="77777777" w:rsidR="008F3A72" w:rsidRPr="00594993" w:rsidRDefault="008F3A72" w:rsidP="00E43588">
            <w:r w:rsidRPr="00594993">
              <w:t>1</w:t>
            </w:r>
            <w:r w:rsidR="009028F6" w:rsidRPr="00594993">
              <w:t>9</w:t>
            </w:r>
            <w:r w:rsidRPr="00594993">
              <w:t xml:space="preserve"> March 2019</w:t>
            </w:r>
          </w:p>
        </w:tc>
        <w:tc>
          <w:tcPr>
            <w:tcW w:w="6222" w:type="dxa"/>
            <w:vAlign w:val="center"/>
          </w:tcPr>
          <w:p w14:paraId="63B5CB7A" w14:textId="77777777" w:rsidR="008F3A72" w:rsidRPr="00594993" w:rsidRDefault="00CB0C02" w:rsidP="00E43588">
            <w:r w:rsidRPr="00594993">
              <w:t>‘Outlets and Program activities data’ and ‘Organisation activities data’ sections combined into one</w:t>
            </w:r>
            <w:r w:rsidR="009F27D0" w:rsidRPr="00594993">
              <w:t xml:space="preserve"> section</w:t>
            </w:r>
            <w:r w:rsidRPr="00594993">
              <w:t>: ‘Organisation Activity and Outlets data’.</w:t>
            </w:r>
          </w:p>
          <w:p w14:paraId="63B5CB7B" w14:textId="77777777" w:rsidR="00FB432D" w:rsidRPr="00594993" w:rsidRDefault="000602AF" w:rsidP="00FB432D">
            <w:r w:rsidRPr="00594993">
              <w:t>Add</w:t>
            </w:r>
            <w:r w:rsidR="00FB432D" w:rsidRPr="00594993">
              <w:t>ed</w:t>
            </w:r>
            <w:r w:rsidRPr="00594993">
              <w:t xml:space="preserve"> </w:t>
            </w:r>
            <w:r w:rsidR="00FB432D" w:rsidRPr="00594993">
              <w:t>‘</w:t>
            </w:r>
            <w:r w:rsidRPr="00594993">
              <w:t>Ava</w:t>
            </w:r>
            <w:r w:rsidR="00FB432D" w:rsidRPr="00594993">
              <w:t>i</w:t>
            </w:r>
            <w:r w:rsidRPr="00594993">
              <w:t>l</w:t>
            </w:r>
            <w:r w:rsidR="00FB432D" w:rsidRPr="00594993">
              <w:t>a</w:t>
            </w:r>
            <w:r w:rsidRPr="00594993">
              <w:t>ble from</w:t>
            </w:r>
            <w:r w:rsidR="00FB432D" w:rsidRPr="00594993">
              <w:t>’</w:t>
            </w:r>
            <w:r w:rsidRPr="00594993">
              <w:t xml:space="preserve"> and </w:t>
            </w:r>
            <w:r w:rsidR="00FB432D" w:rsidRPr="00594993">
              <w:t>‘</w:t>
            </w:r>
            <w:r w:rsidRPr="00594993">
              <w:t>Ava</w:t>
            </w:r>
            <w:r w:rsidR="00FB432D" w:rsidRPr="00594993">
              <w:t>ila</w:t>
            </w:r>
            <w:r w:rsidRPr="00594993">
              <w:t>ble to</w:t>
            </w:r>
            <w:r w:rsidR="00FB432D" w:rsidRPr="00594993">
              <w:t>’ to Organisation Activity data</w:t>
            </w:r>
            <w:r w:rsidRPr="00594993">
              <w:t xml:space="preserve"> </w:t>
            </w:r>
            <w:r w:rsidR="002F5B71" w:rsidRPr="00594993">
              <w:t xml:space="preserve">format </w:t>
            </w:r>
            <w:r w:rsidR="00FB432D" w:rsidRPr="00594993">
              <w:t>sample.</w:t>
            </w:r>
          </w:p>
          <w:p w14:paraId="63B5CB7C" w14:textId="77777777" w:rsidR="009E33A5" w:rsidRPr="00594993" w:rsidRDefault="009E33A5" w:rsidP="00FB432D">
            <w:r w:rsidRPr="00594993">
              <w:t>‘Error Processing’ section screen shots updated.</w:t>
            </w:r>
          </w:p>
        </w:tc>
      </w:tr>
      <w:tr w:rsidR="00E9114F" w14:paraId="63B5CB83" w14:textId="77777777" w:rsidTr="006564E2">
        <w:tc>
          <w:tcPr>
            <w:tcW w:w="1190" w:type="dxa"/>
            <w:vAlign w:val="center"/>
          </w:tcPr>
          <w:p w14:paraId="63B5CB7E" w14:textId="77777777" w:rsidR="00E9114F" w:rsidRPr="00594993" w:rsidRDefault="00E9114F" w:rsidP="00E43588">
            <w:r w:rsidRPr="00594993">
              <w:t>1.9</w:t>
            </w:r>
          </w:p>
        </w:tc>
        <w:tc>
          <w:tcPr>
            <w:tcW w:w="1604" w:type="dxa"/>
            <w:vAlign w:val="center"/>
          </w:tcPr>
          <w:p w14:paraId="63B5CB7F" w14:textId="77777777" w:rsidR="00E9114F" w:rsidRPr="00594993" w:rsidRDefault="00E9114F" w:rsidP="00E43588">
            <w:r w:rsidRPr="00594993">
              <w:t>1 September 2019</w:t>
            </w:r>
          </w:p>
        </w:tc>
        <w:tc>
          <w:tcPr>
            <w:tcW w:w="6222" w:type="dxa"/>
            <w:vAlign w:val="center"/>
          </w:tcPr>
          <w:p w14:paraId="63B5CB80" w14:textId="77777777" w:rsidR="00E9114F" w:rsidRPr="00594993" w:rsidRDefault="00E9114F" w:rsidP="00E43588">
            <w:r w:rsidRPr="00594993">
              <w:t>Terminology updates (</w:t>
            </w:r>
            <w:r w:rsidRPr="00594993">
              <w:rPr>
                <w:i/>
              </w:rPr>
              <w:t>Service Provider</w:t>
            </w:r>
            <w:r w:rsidRPr="00594993">
              <w:t xml:space="preserve"> to </w:t>
            </w:r>
            <w:r w:rsidRPr="00594993">
              <w:rPr>
                <w:i/>
              </w:rPr>
              <w:t>Organisation</w:t>
            </w:r>
            <w:r w:rsidRPr="00594993">
              <w:t>).</w:t>
            </w:r>
          </w:p>
          <w:p w14:paraId="63B5CB81" w14:textId="77777777" w:rsidR="00E9114F" w:rsidRPr="00594993" w:rsidRDefault="00E9114F" w:rsidP="00E43588">
            <w:r w:rsidRPr="00594993">
              <w:t>Further advice added to ClientId, CaseId, and SessionId validation rules.</w:t>
            </w:r>
          </w:p>
          <w:p w14:paraId="63B5CB82" w14:textId="77777777" w:rsidR="00983095" w:rsidRPr="00594993" w:rsidRDefault="00983095" w:rsidP="00E43588">
            <w:r w:rsidRPr="00594993">
              <w:t>Error Report table and screenshot updated.</w:t>
            </w:r>
          </w:p>
        </w:tc>
      </w:tr>
      <w:tr w:rsidR="00D36DA3" w14:paraId="63B5CB88" w14:textId="77777777" w:rsidTr="006564E2">
        <w:tc>
          <w:tcPr>
            <w:tcW w:w="1190" w:type="dxa"/>
            <w:vAlign w:val="center"/>
          </w:tcPr>
          <w:p w14:paraId="63B5CB84" w14:textId="77777777" w:rsidR="00D36DA3" w:rsidRPr="00594993" w:rsidRDefault="00D36DA3" w:rsidP="00E43588">
            <w:r w:rsidRPr="00594993">
              <w:t>1.10</w:t>
            </w:r>
          </w:p>
        </w:tc>
        <w:tc>
          <w:tcPr>
            <w:tcW w:w="1604" w:type="dxa"/>
            <w:vAlign w:val="center"/>
          </w:tcPr>
          <w:p w14:paraId="63B5CB85" w14:textId="77777777" w:rsidR="00D36DA3" w:rsidRPr="00594993" w:rsidRDefault="00D36DA3" w:rsidP="00E43588">
            <w:r w:rsidRPr="00594993">
              <w:t>1 February 2021</w:t>
            </w:r>
          </w:p>
        </w:tc>
        <w:tc>
          <w:tcPr>
            <w:tcW w:w="6222" w:type="dxa"/>
            <w:vAlign w:val="center"/>
          </w:tcPr>
          <w:p w14:paraId="63B5CB86" w14:textId="77777777" w:rsidR="00D36DA3" w:rsidRPr="00594993" w:rsidRDefault="00BE7A3E" w:rsidP="00E43588">
            <w:r w:rsidRPr="00594993">
              <w:t>Added PropertyAgreementOutcome</w:t>
            </w:r>
            <w:r w:rsidR="00024A52" w:rsidRPr="00594993">
              <w:t xml:space="preserve"> (and subsequently PropertyAgreementOutcomeCode, DateOfPropertyAgreement, and DidLegalPractitionerAssistInPropertyMediation</w:t>
            </w:r>
            <w:r w:rsidR="001677F5" w:rsidRPr="00594993">
              <w:t>)</w:t>
            </w:r>
            <w:r w:rsidR="00024A52" w:rsidRPr="00594993">
              <w:t xml:space="preserve"> for</w:t>
            </w:r>
            <w:r w:rsidRPr="00594993">
              <w:t xml:space="preserve"> Cases.</w:t>
            </w:r>
          </w:p>
          <w:p w14:paraId="63B5CB87" w14:textId="77777777" w:rsidR="00545A1E" w:rsidRPr="00594993" w:rsidRDefault="00545A1E" w:rsidP="00651A48">
            <w:r w:rsidRPr="00594993">
              <w:t xml:space="preserve">Added </w:t>
            </w:r>
            <w:r w:rsidR="00651A48" w:rsidRPr="00594993">
              <w:t xml:space="preserve">section </w:t>
            </w:r>
            <w:r w:rsidR="00D14370" w:rsidRPr="00594993">
              <w:t xml:space="preserve">2.6 </w:t>
            </w:r>
            <w:r w:rsidR="00651A48" w:rsidRPr="00594993">
              <w:t>to provide information for SLK creation.</w:t>
            </w:r>
          </w:p>
        </w:tc>
      </w:tr>
      <w:tr w:rsidR="008A78DB" w14:paraId="63B5CB8F" w14:textId="77777777" w:rsidTr="006564E2">
        <w:tc>
          <w:tcPr>
            <w:tcW w:w="1190" w:type="dxa"/>
            <w:vAlign w:val="center"/>
          </w:tcPr>
          <w:p w14:paraId="63B5CB89" w14:textId="77777777" w:rsidR="008A78DB" w:rsidRPr="00594993" w:rsidRDefault="008A78DB" w:rsidP="00E43588">
            <w:r w:rsidRPr="00594993">
              <w:t>1.11</w:t>
            </w:r>
          </w:p>
        </w:tc>
        <w:tc>
          <w:tcPr>
            <w:tcW w:w="1604" w:type="dxa"/>
            <w:vAlign w:val="center"/>
          </w:tcPr>
          <w:p w14:paraId="63B5CB8A" w14:textId="77777777" w:rsidR="008A78DB" w:rsidRPr="00594993" w:rsidRDefault="00C211A2" w:rsidP="008A78DB">
            <w:r w:rsidRPr="00594993">
              <w:t>27 April</w:t>
            </w:r>
            <w:r w:rsidR="008A78DB" w:rsidRPr="00594993">
              <w:t xml:space="preserve"> 2021</w:t>
            </w:r>
          </w:p>
        </w:tc>
        <w:tc>
          <w:tcPr>
            <w:tcW w:w="6222" w:type="dxa"/>
            <w:vAlign w:val="center"/>
          </w:tcPr>
          <w:p w14:paraId="63B5CB8B" w14:textId="77777777" w:rsidR="008A78DB" w:rsidRPr="00594993" w:rsidRDefault="008A78DB" w:rsidP="00E43588">
            <w:r w:rsidRPr="00594993">
              <w:t>Added AgBusinessTypeCode for Cases.</w:t>
            </w:r>
          </w:p>
          <w:p w14:paraId="63B5CB8C" w14:textId="77777777" w:rsidR="008A78DB" w:rsidRPr="00594993" w:rsidRDefault="008A78DB" w:rsidP="00E43588">
            <w:r w:rsidRPr="00594993">
              <w:t>Added HardshipTypeCode, and ExternalReferralDestinationCode for Sessions.</w:t>
            </w:r>
          </w:p>
          <w:p w14:paraId="63B5CB8D" w14:textId="77777777" w:rsidR="00250306" w:rsidRPr="00594993" w:rsidRDefault="00250306" w:rsidP="00E43588"/>
          <w:p w14:paraId="63B5CB8E" w14:textId="77777777" w:rsidR="00250306" w:rsidRPr="00594993" w:rsidRDefault="00250306" w:rsidP="00E43588">
            <w:r w:rsidRPr="00594993">
              <w:t>Expected production release in June 2021.</w:t>
            </w:r>
          </w:p>
        </w:tc>
      </w:tr>
      <w:tr w:rsidR="00FE3F12" w14:paraId="13E16D08" w14:textId="77777777" w:rsidTr="006564E2">
        <w:tc>
          <w:tcPr>
            <w:tcW w:w="1190" w:type="dxa"/>
            <w:vAlign w:val="center"/>
          </w:tcPr>
          <w:p w14:paraId="19202CF6" w14:textId="4CA0F74D" w:rsidR="00FE3F12" w:rsidRPr="00594993" w:rsidRDefault="00A70D90" w:rsidP="00594993">
            <w:pPr>
              <w:keepNext/>
              <w:keepLines/>
            </w:pPr>
            <w:r w:rsidRPr="00594993">
              <w:lastRenderedPageBreak/>
              <w:t>2</w:t>
            </w:r>
          </w:p>
        </w:tc>
        <w:tc>
          <w:tcPr>
            <w:tcW w:w="1604" w:type="dxa"/>
            <w:vAlign w:val="center"/>
          </w:tcPr>
          <w:p w14:paraId="02699FA7" w14:textId="5FF067D1" w:rsidR="00FE3F12" w:rsidRPr="00594993" w:rsidRDefault="00F90A57" w:rsidP="00594993">
            <w:pPr>
              <w:keepNext/>
              <w:keepLines/>
            </w:pPr>
            <w:r w:rsidRPr="00594993">
              <w:t>03 April</w:t>
            </w:r>
            <w:r w:rsidR="00277FC5" w:rsidRPr="00594993">
              <w:t xml:space="preserve"> 2023</w:t>
            </w:r>
          </w:p>
        </w:tc>
        <w:tc>
          <w:tcPr>
            <w:tcW w:w="6222" w:type="dxa"/>
            <w:vAlign w:val="center"/>
          </w:tcPr>
          <w:p w14:paraId="3B16C70E" w14:textId="77777777" w:rsidR="001B56EC" w:rsidRPr="00594993" w:rsidRDefault="00FE3F12" w:rsidP="00594993">
            <w:pPr>
              <w:pStyle w:val="ListParagraph"/>
              <w:keepNext/>
              <w:keepLines/>
              <w:numPr>
                <w:ilvl w:val="0"/>
                <w:numId w:val="36"/>
              </w:numPr>
            </w:pPr>
            <w:r w:rsidRPr="00594993">
              <w:t>Added Outlet as one of the six entities in the Data Exchange</w:t>
            </w:r>
            <w:r w:rsidR="00381A3A" w:rsidRPr="00594993">
              <w:t>, under Section 2.2</w:t>
            </w:r>
            <w:r w:rsidRPr="00594993">
              <w:t>.</w:t>
            </w:r>
          </w:p>
          <w:p w14:paraId="73D6ED8F" w14:textId="77777777" w:rsidR="001B56EC" w:rsidRPr="00594993" w:rsidRDefault="00A70D90" w:rsidP="00594993">
            <w:pPr>
              <w:pStyle w:val="ListParagraph"/>
              <w:keepNext/>
              <w:keepLines/>
              <w:numPr>
                <w:ilvl w:val="0"/>
                <w:numId w:val="36"/>
              </w:numPr>
            </w:pPr>
            <w:r w:rsidRPr="00594993">
              <w:t>Replaced all references of ‘sex’ with ‘gender’.</w:t>
            </w:r>
            <w:r w:rsidR="00ED27D6" w:rsidRPr="00594993">
              <w:t xml:space="preserve"> </w:t>
            </w:r>
            <w:r w:rsidRPr="00594993">
              <w:t xml:space="preserve"> </w:t>
            </w:r>
          </w:p>
          <w:p w14:paraId="18DEB15F" w14:textId="77777777" w:rsidR="001B56EC" w:rsidRPr="00594993" w:rsidRDefault="00F50AF9" w:rsidP="00594993">
            <w:pPr>
              <w:pStyle w:val="ListParagraph"/>
              <w:keepNext/>
              <w:keepLines/>
              <w:numPr>
                <w:ilvl w:val="0"/>
                <w:numId w:val="36"/>
              </w:numPr>
            </w:pPr>
            <w:r w:rsidRPr="00594993">
              <w:t>Updated table under Section 5.2.3.2</w:t>
            </w:r>
            <w:r w:rsidR="001B56EC" w:rsidRPr="00594993">
              <w:t>.</w:t>
            </w:r>
          </w:p>
          <w:p w14:paraId="291E8BAE" w14:textId="7CEFDC2D" w:rsidR="00FE3F12" w:rsidRPr="00594993" w:rsidRDefault="001B56EC" w:rsidP="00594993">
            <w:pPr>
              <w:pStyle w:val="ListParagraph"/>
              <w:keepNext/>
              <w:keepLines/>
              <w:numPr>
                <w:ilvl w:val="0"/>
                <w:numId w:val="36"/>
              </w:numPr>
            </w:pPr>
            <w:r w:rsidRPr="00594993">
              <w:t>General f</w:t>
            </w:r>
            <w:r w:rsidR="00A70D90" w:rsidRPr="00594993">
              <w:t>ormatting changes.</w:t>
            </w:r>
          </w:p>
        </w:tc>
      </w:tr>
      <w:tr w:rsidR="00465851" w14:paraId="7EA65402" w14:textId="77777777" w:rsidTr="006564E2">
        <w:tc>
          <w:tcPr>
            <w:tcW w:w="1190" w:type="dxa"/>
            <w:vAlign w:val="center"/>
          </w:tcPr>
          <w:p w14:paraId="7E8FC847" w14:textId="1756CE05" w:rsidR="00465851" w:rsidRPr="00594993" w:rsidRDefault="00465851" w:rsidP="00E43588">
            <w:r w:rsidRPr="00594993">
              <w:t>3</w:t>
            </w:r>
          </w:p>
        </w:tc>
        <w:tc>
          <w:tcPr>
            <w:tcW w:w="1604" w:type="dxa"/>
            <w:vAlign w:val="center"/>
          </w:tcPr>
          <w:p w14:paraId="6D035908" w14:textId="50CB2D4B" w:rsidR="00465851" w:rsidRPr="00594993" w:rsidRDefault="002E36CA" w:rsidP="008A78DB">
            <w:r>
              <w:t>30</w:t>
            </w:r>
            <w:r w:rsidR="00465851" w:rsidRPr="00594993">
              <w:t xml:space="preserve"> June 2023</w:t>
            </w:r>
          </w:p>
        </w:tc>
        <w:tc>
          <w:tcPr>
            <w:tcW w:w="6222" w:type="dxa"/>
            <w:vAlign w:val="center"/>
          </w:tcPr>
          <w:p w14:paraId="233F5A07" w14:textId="77777777" w:rsidR="00465851" w:rsidRPr="00594993" w:rsidRDefault="00465851" w:rsidP="00F53802">
            <w:pPr>
              <w:pStyle w:val="ListParagraph"/>
              <w:numPr>
                <w:ilvl w:val="0"/>
                <w:numId w:val="36"/>
              </w:numPr>
            </w:pPr>
            <w:r w:rsidRPr="00594993">
              <w:t>Addressed document accessibility</w:t>
            </w:r>
          </w:p>
          <w:p w14:paraId="347B70E2" w14:textId="25280CD1" w:rsidR="00465851" w:rsidRPr="00F53802" w:rsidRDefault="00465851" w:rsidP="00F53802">
            <w:pPr>
              <w:pStyle w:val="ListParagraph"/>
              <w:numPr>
                <w:ilvl w:val="0"/>
                <w:numId w:val="36"/>
              </w:numPr>
            </w:pPr>
            <w:r w:rsidRPr="00594993">
              <w:t>Formatting changes</w:t>
            </w:r>
          </w:p>
        </w:tc>
      </w:tr>
      <w:tr w:rsidR="006564E2" w14:paraId="050B7B79" w14:textId="77777777" w:rsidTr="006564E2">
        <w:tc>
          <w:tcPr>
            <w:tcW w:w="1190" w:type="dxa"/>
            <w:vAlign w:val="center"/>
          </w:tcPr>
          <w:p w14:paraId="11310A0B" w14:textId="0FB1BB1A" w:rsidR="006564E2" w:rsidRPr="00594993" w:rsidRDefault="006564E2" w:rsidP="00E43588">
            <w:r>
              <w:t>4</w:t>
            </w:r>
          </w:p>
        </w:tc>
        <w:tc>
          <w:tcPr>
            <w:tcW w:w="1604" w:type="dxa"/>
            <w:vAlign w:val="center"/>
          </w:tcPr>
          <w:p w14:paraId="215AF388" w14:textId="0FDCB1B0" w:rsidR="006564E2" w:rsidRDefault="00D82230" w:rsidP="008A78DB">
            <w:r>
              <w:t>6 November 2023</w:t>
            </w:r>
          </w:p>
        </w:tc>
        <w:tc>
          <w:tcPr>
            <w:tcW w:w="6222" w:type="dxa"/>
            <w:vAlign w:val="center"/>
          </w:tcPr>
          <w:p w14:paraId="62D4EC09" w14:textId="30BB1D1D" w:rsidR="005D46C9" w:rsidRPr="005D46C9" w:rsidRDefault="00676542" w:rsidP="005D46C9">
            <w:pPr>
              <w:pStyle w:val="ListParagraph"/>
              <w:numPr>
                <w:ilvl w:val="0"/>
                <w:numId w:val="36"/>
              </w:numPr>
            </w:pPr>
            <w:r>
              <w:rPr>
                <w:rFonts w:cs="Arial"/>
              </w:rPr>
              <w:t>Addition of new ‘GenderD</w:t>
            </w:r>
            <w:r w:rsidR="006564E2">
              <w:rPr>
                <w:rFonts w:cs="Arial"/>
              </w:rPr>
              <w:t xml:space="preserve">etails’ field that is </w:t>
            </w:r>
            <w:r w:rsidR="005D46C9">
              <w:rPr>
                <w:rFonts w:cs="Arial"/>
              </w:rPr>
              <w:t>optional</w:t>
            </w:r>
            <w:r w:rsidR="006564E2">
              <w:rPr>
                <w:rFonts w:cs="Arial"/>
              </w:rPr>
              <w:t xml:space="preserve"> when ‘O</w:t>
            </w:r>
            <w:r>
              <w:rPr>
                <w:rFonts w:cs="Arial"/>
              </w:rPr>
              <w:t>THER</w:t>
            </w:r>
            <w:r w:rsidR="006564E2">
              <w:rPr>
                <w:rFonts w:cs="Arial"/>
              </w:rPr>
              <w:t xml:space="preserve">’ is picked as the value for Gender. </w:t>
            </w:r>
          </w:p>
          <w:p w14:paraId="393D7057" w14:textId="1189F626" w:rsidR="005D46C9" w:rsidRPr="00F03CD5" w:rsidRDefault="006564E2" w:rsidP="009A0E10">
            <w:pPr>
              <w:pStyle w:val="ListParagraph"/>
              <w:ind w:left="360"/>
              <w:rPr>
                <w:rFonts w:cs="Arial"/>
              </w:rPr>
            </w:pPr>
            <w:r>
              <w:rPr>
                <w:rFonts w:cs="Arial"/>
              </w:rPr>
              <w:t>This reflects changes in the User Interface to introduce an optional field ‘Please specify gender detail(s)’ when the value of ‘[I/They] use a different term’ is selected for a client’s gender.</w:t>
            </w:r>
          </w:p>
        </w:tc>
      </w:tr>
      <w:tr w:rsidR="003430BA" w14:paraId="112CD326" w14:textId="77777777" w:rsidTr="003430BA">
        <w:tblPrEx>
          <w:tblLook w:val="04A0" w:firstRow="1" w:lastRow="0" w:firstColumn="1" w:lastColumn="0" w:noHBand="0" w:noVBand="1"/>
        </w:tblPrEx>
        <w:tc>
          <w:tcPr>
            <w:tcW w:w="1190" w:type="dxa"/>
          </w:tcPr>
          <w:p w14:paraId="24732BDA" w14:textId="77777777" w:rsidR="003430BA" w:rsidRDefault="003430BA" w:rsidP="00B400F4">
            <w:r>
              <w:t>4.1</w:t>
            </w:r>
          </w:p>
        </w:tc>
        <w:tc>
          <w:tcPr>
            <w:tcW w:w="1604" w:type="dxa"/>
          </w:tcPr>
          <w:p w14:paraId="7166071C" w14:textId="77777777" w:rsidR="003430BA" w:rsidRDefault="003430BA" w:rsidP="00B400F4">
            <w:r>
              <w:t>December 2023</w:t>
            </w:r>
          </w:p>
        </w:tc>
        <w:tc>
          <w:tcPr>
            <w:tcW w:w="6222" w:type="dxa"/>
          </w:tcPr>
          <w:p w14:paraId="722BB0DC" w14:textId="77777777" w:rsidR="003430BA" w:rsidRDefault="003430BA" w:rsidP="00B400F4">
            <w:pPr>
              <w:spacing w:line="276" w:lineRule="auto"/>
            </w:pPr>
            <w:r>
              <w:t>Provided further guidance on recording SLK when a name is too short.</w:t>
            </w:r>
          </w:p>
        </w:tc>
      </w:tr>
      <w:tr w:rsidR="000E5BC8" w14:paraId="705DDBD3" w14:textId="77777777" w:rsidTr="003430BA">
        <w:tblPrEx>
          <w:tblLook w:val="04A0" w:firstRow="1" w:lastRow="0" w:firstColumn="1" w:lastColumn="0" w:noHBand="0" w:noVBand="1"/>
        </w:tblPrEx>
        <w:tc>
          <w:tcPr>
            <w:tcW w:w="1190" w:type="dxa"/>
          </w:tcPr>
          <w:p w14:paraId="5B74A84B" w14:textId="38A9A6FF" w:rsidR="000E5BC8" w:rsidRDefault="000E5BC8" w:rsidP="000E5BC8">
            <w:r>
              <w:t>5</w:t>
            </w:r>
          </w:p>
        </w:tc>
        <w:tc>
          <w:tcPr>
            <w:tcW w:w="1604" w:type="dxa"/>
          </w:tcPr>
          <w:p w14:paraId="25692DB3" w14:textId="17D7763D" w:rsidR="000E5BC8" w:rsidRDefault="000E5BC8" w:rsidP="000E5BC8">
            <w:r>
              <w:t>2 March 2025</w:t>
            </w:r>
          </w:p>
        </w:tc>
        <w:tc>
          <w:tcPr>
            <w:tcW w:w="6222" w:type="dxa"/>
          </w:tcPr>
          <w:p w14:paraId="4F0AE772" w14:textId="0B755614" w:rsidR="000E5BC8" w:rsidRDefault="000E5BC8" w:rsidP="000E5BC8">
            <w:r>
              <w:t xml:space="preserve">Removed watermarks relating to staging environment. This version of the Bulk File Upload technical specifications apply to both stagging and live Data Exchange reporting environment. </w:t>
            </w:r>
          </w:p>
        </w:tc>
      </w:tr>
    </w:tbl>
    <w:p w14:paraId="63B5CB90" w14:textId="677B55D9" w:rsidR="002A6888" w:rsidRDefault="002A6888" w:rsidP="002A6888"/>
    <w:sdt>
      <w:sdtPr>
        <w:rPr>
          <w:b w:val="0"/>
          <w:bCs/>
          <w:i/>
          <w:iCs w:val="0"/>
          <w:smallCaps/>
          <w:color w:val="03485B"/>
          <w:spacing w:val="0"/>
          <w:sz w:val="22"/>
        </w:rPr>
        <w:id w:val="-1255285993"/>
        <w:docPartObj>
          <w:docPartGallery w:val="Table of Contents"/>
          <w:docPartUnique/>
        </w:docPartObj>
      </w:sdtPr>
      <w:sdtEndPr>
        <w:rPr>
          <w:bCs w:val="0"/>
          <w:noProof/>
          <w:color w:val="auto"/>
          <w:sz w:val="20"/>
          <w:szCs w:val="20"/>
        </w:rPr>
      </w:sdtEndPr>
      <w:sdtContent>
        <w:p w14:paraId="63B5CB91" w14:textId="199B2F27" w:rsidR="00EC0E26" w:rsidRPr="00594993" w:rsidRDefault="00EC0E26" w:rsidP="00594993">
          <w:pPr>
            <w:pStyle w:val="Titleplain"/>
            <w:pageBreakBefore/>
            <w:rPr>
              <w:rFonts w:ascii="Georgia" w:hAnsi="Georgia"/>
              <w:color w:val="03485B"/>
            </w:rPr>
          </w:pPr>
          <w:r w:rsidRPr="00594993">
            <w:rPr>
              <w:rFonts w:ascii="Georgia" w:hAnsi="Georgia"/>
              <w:color w:val="03485B"/>
            </w:rPr>
            <w:t>Contents</w:t>
          </w:r>
        </w:p>
        <w:p w14:paraId="44473209" w14:textId="6AA98A8F" w:rsidR="00CA4137" w:rsidRPr="00594993" w:rsidRDefault="00E80B9F">
          <w:pPr>
            <w:pStyle w:val="TOC1"/>
            <w:tabs>
              <w:tab w:val="left" w:pos="440"/>
              <w:tab w:val="right" w:leader="dot" w:pos="9016"/>
            </w:tabs>
            <w:rPr>
              <w:rFonts w:eastAsiaTheme="minorEastAsia" w:cs="Arial"/>
              <w:noProof/>
              <w:lang w:eastAsia="en-AU"/>
            </w:rPr>
          </w:pPr>
          <w:r w:rsidRPr="00835C47">
            <w:rPr>
              <w:rFonts w:cs="Arial"/>
              <w:b/>
              <w:bCs/>
              <w:noProof/>
              <w:sz w:val="20"/>
              <w:szCs w:val="20"/>
            </w:rPr>
            <w:fldChar w:fldCharType="begin"/>
          </w:r>
          <w:r w:rsidRPr="00594993">
            <w:rPr>
              <w:rFonts w:cs="Arial"/>
              <w:b/>
              <w:bCs/>
              <w:noProof/>
              <w:sz w:val="20"/>
              <w:szCs w:val="20"/>
            </w:rPr>
            <w:instrText xml:space="preserve"> TOC \o "1-8" \h \z \u </w:instrText>
          </w:r>
          <w:r w:rsidRPr="00835C47">
            <w:rPr>
              <w:rFonts w:cs="Arial"/>
              <w:b/>
              <w:bCs/>
              <w:noProof/>
              <w:sz w:val="20"/>
              <w:szCs w:val="20"/>
            </w:rPr>
            <w:fldChar w:fldCharType="separate"/>
          </w:r>
          <w:hyperlink w:anchor="_Toc136337269" w:history="1">
            <w:r w:rsidR="00CA4137" w:rsidRPr="00594993">
              <w:rPr>
                <w:rStyle w:val="Hyperlink"/>
                <w:rFonts w:eastAsia="Times New Roman" w:cs="Arial"/>
                <w:noProof/>
                <w:lang w:eastAsia="en-AU"/>
              </w:rPr>
              <w:t>1</w:t>
            </w:r>
            <w:r w:rsidR="00CA4137" w:rsidRPr="00594993">
              <w:rPr>
                <w:rFonts w:eastAsiaTheme="minorEastAsia" w:cs="Arial"/>
                <w:noProof/>
                <w:lang w:eastAsia="en-AU"/>
              </w:rPr>
              <w:tab/>
            </w:r>
            <w:r w:rsidR="00CA4137" w:rsidRPr="00594993">
              <w:rPr>
                <w:rStyle w:val="Hyperlink"/>
                <w:rFonts w:eastAsia="Times New Roman" w:cs="Arial"/>
                <w:noProof/>
                <w:lang w:eastAsia="en-AU"/>
              </w:rPr>
              <w:t>Overview</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_Toc136337269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6</w:t>
            </w:r>
            <w:r w:rsidR="00CA4137" w:rsidRPr="00594993">
              <w:rPr>
                <w:rFonts w:cs="Arial"/>
                <w:noProof/>
                <w:webHidden/>
              </w:rPr>
              <w:fldChar w:fldCharType="end"/>
            </w:r>
          </w:hyperlink>
        </w:p>
        <w:p w14:paraId="7A574FEB" w14:textId="4BD46DAA" w:rsidR="00CA4137" w:rsidRPr="00594993" w:rsidRDefault="001E1363">
          <w:pPr>
            <w:pStyle w:val="TOC2"/>
            <w:tabs>
              <w:tab w:val="left" w:pos="880"/>
              <w:tab w:val="right" w:leader="dot" w:pos="9016"/>
            </w:tabs>
            <w:rPr>
              <w:rFonts w:eastAsiaTheme="minorEastAsia" w:cs="Arial"/>
              <w:noProof/>
              <w:lang w:eastAsia="en-AU"/>
            </w:rPr>
          </w:pPr>
          <w:hyperlink w:anchor="_Toc136337270" w:history="1">
            <w:r w:rsidR="00CA4137" w:rsidRPr="00594993">
              <w:rPr>
                <w:rStyle w:val="Hyperlink"/>
                <w:rFonts w:cs="Arial"/>
                <w:noProof/>
              </w:rPr>
              <w:t>1.1</w:t>
            </w:r>
            <w:r w:rsidR="00CA4137" w:rsidRPr="00594993">
              <w:rPr>
                <w:rFonts w:eastAsiaTheme="minorEastAsia" w:cs="Arial"/>
                <w:noProof/>
                <w:lang w:eastAsia="en-AU"/>
              </w:rPr>
              <w:tab/>
            </w:r>
            <w:r w:rsidR="00CA4137" w:rsidRPr="00594993">
              <w:rPr>
                <w:rStyle w:val="Hyperlink"/>
                <w:rFonts w:cs="Arial"/>
                <w:noProof/>
              </w:rPr>
              <w:t>The Data Exchange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6</w:t>
            </w:r>
            <w:r w:rsidR="00CA4137" w:rsidRPr="00594993">
              <w:rPr>
                <w:rFonts w:cs="Arial"/>
                <w:noProof/>
                <w:webHidden/>
              </w:rPr>
              <w:fldChar w:fldCharType="end"/>
            </w:r>
          </w:hyperlink>
        </w:p>
        <w:p w14:paraId="02A1E39C" w14:textId="5984DCAD" w:rsidR="00CA4137" w:rsidRPr="00594993" w:rsidRDefault="001E1363">
          <w:pPr>
            <w:pStyle w:val="TOC2"/>
            <w:tabs>
              <w:tab w:val="left" w:pos="880"/>
              <w:tab w:val="right" w:leader="dot" w:pos="9016"/>
            </w:tabs>
            <w:rPr>
              <w:rFonts w:eastAsiaTheme="minorEastAsia" w:cs="Arial"/>
              <w:noProof/>
              <w:lang w:eastAsia="en-AU"/>
            </w:rPr>
          </w:pPr>
          <w:hyperlink w:anchor="_Toc136337271" w:history="1">
            <w:r w:rsidR="00CA4137" w:rsidRPr="00594993">
              <w:rPr>
                <w:rStyle w:val="Hyperlink"/>
                <w:rFonts w:cs="Arial"/>
                <w:noProof/>
              </w:rPr>
              <w:t>1.2</w:t>
            </w:r>
            <w:r w:rsidR="00CA4137" w:rsidRPr="00594993">
              <w:rPr>
                <w:rFonts w:eastAsiaTheme="minorEastAsia" w:cs="Arial"/>
                <w:noProof/>
                <w:lang w:eastAsia="en-AU"/>
              </w:rPr>
              <w:tab/>
            </w:r>
            <w:r w:rsidR="00CA4137" w:rsidRPr="00594993">
              <w:rPr>
                <w:rStyle w:val="Hyperlink"/>
                <w:rFonts w:cs="Arial"/>
                <w:noProof/>
              </w:rPr>
              <w:t>Purpose of this Document</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6</w:t>
            </w:r>
            <w:r w:rsidR="00CA4137" w:rsidRPr="00594993">
              <w:rPr>
                <w:rFonts w:cs="Arial"/>
                <w:noProof/>
                <w:webHidden/>
              </w:rPr>
              <w:fldChar w:fldCharType="end"/>
            </w:r>
          </w:hyperlink>
        </w:p>
        <w:p w14:paraId="17A58741" w14:textId="3E57F05C" w:rsidR="00CA4137" w:rsidRPr="00594993" w:rsidRDefault="001E1363">
          <w:pPr>
            <w:pStyle w:val="TOC1"/>
            <w:tabs>
              <w:tab w:val="left" w:pos="440"/>
              <w:tab w:val="right" w:leader="dot" w:pos="9016"/>
            </w:tabs>
            <w:rPr>
              <w:rFonts w:eastAsiaTheme="minorEastAsia" w:cs="Arial"/>
              <w:noProof/>
              <w:lang w:eastAsia="en-AU"/>
            </w:rPr>
          </w:pPr>
          <w:hyperlink w:anchor="_Toc136337272" w:history="1">
            <w:r w:rsidR="00CA4137" w:rsidRPr="00594993">
              <w:rPr>
                <w:rStyle w:val="Hyperlink"/>
                <w:rFonts w:cs="Arial"/>
                <w:noProof/>
              </w:rPr>
              <w:t>2</w:t>
            </w:r>
            <w:r w:rsidR="00CA4137" w:rsidRPr="00594993">
              <w:rPr>
                <w:rFonts w:eastAsiaTheme="minorEastAsia" w:cs="Arial"/>
                <w:noProof/>
                <w:lang w:eastAsia="en-AU"/>
              </w:rPr>
              <w:tab/>
            </w:r>
            <w:r w:rsidR="00CA4137" w:rsidRPr="00594993">
              <w:rPr>
                <w:rStyle w:val="Hyperlink"/>
                <w:rFonts w:cs="Arial"/>
                <w:noProof/>
              </w:rPr>
              <w:t>Interface details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7</w:t>
            </w:r>
            <w:r w:rsidR="00CA4137" w:rsidRPr="00594993">
              <w:rPr>
                <w:rFonts w:cs="Arial"/>
                <w:noProof/>
                <w:webHidden/>
              </w:rPr>
              <w:fldChar w:fldCharType="end"/>
            </w:r>
          </w:hyperlink>
        </w:p>
        <w:p w14:paraId="44428934" w14:textId="55237AAD" w:rsidR="00CA4137" w:rsidRPr="00594993" w:rsidRDefault="001E1363">
          <w:pPr>
            <w:pStyle w:val="TOC2"/>
            <w:tabs>
              <w:tab w:val="left" w:pos="880"/>
              <w:tab w:val="right" w:leader="dot" w:pos="9016"/>
            </w:tabs>
            <w:rPr>
              <w:rFonts w:eastAsiaTheme="minorEastAsia" w:cs="Arial"/>
              <w:noProof/>
              <w:lang w:eastAsia="en-AU"/>
            </w:rPr>
          </w:pPr>
          <w:hyperlink w:anchor="_Toc136337273" w:history="1">
            <w:r w:rsidR="00CA4137" w:rsidRPr="00594993">
              <w:rPr>
                <w:rStyle w:val="Hyperlink"/>
                <w:rFonts w:cs="Arial"/>
                <w:noProof/>
              </w:rPr>
              <w:t>2.1</w:t>
            </w:r>
            <w:r w:rsidR="00CA4137" w:rsidRPr="00594993">
              <w:rPr>
                <w:rFonts w:eastAsiaTheme="minorEastAsia" w:cs="Arial"/>
                <w:noProof/>
                <w:lang w:eastAsia="en-AU"/>
              </w:rPr>
              <w:tab/>
            </w:r>
            <w:r w:rsidR="00CA4137" w:rsidRPr="00594993">
              <w:rPr>
                <w:rStyle w:val="Hyperlink"/>
                <w:rFonts w:cs="Arial"/>
                <w:noProof/>
              </w:rPr>
              <w:t>Getting started</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7</w:t>
            </w:r>
            <w:r w:rsidR="00CA4137" w:rsidRPr="00594993">
              <w:rPr>
                <w:rFonts w:cs="Arial"/>
                <w:noProof/>
                <w:webHidden/>
              </w:rPr>
              <w:fldChar w:fldCharType="end"/>
            </w:r>
          </w:hyperlink>
        </w:p>
        <w:p w14:paraId="47967066" w14:textId="4D455ECD" w:rsidR="00CA4137" w:rsidRPr="00594993" w:rsidRDefault="001E1363">
          <w:pPr>
            <w:pStyle w:val="TOC2"/>
            <w:tabs>
              <w:tab w:val="left" w:pos="880"/>
              <w:tab w:val="right" w:leader="dot" w:pos="9016"/>
            </w:tabs>
            <w:rPr>
              <w:rFonts w:eastAsiaTheme="minorEastAsia" w:cs="Arial"/>
              <w:noProof/>
              <w:lang w:eastAsia="en-AU"/>
            </w:rPr>
          </w:pPr>
          <w:hyperlink w:anchor="_Toc136337274" w:history="1">
            <w:r w:rsidR="00CA4137" w:rsidRPr="00594993">
              <w:rPr>
                <w:rStyle w:val="Hyperlink"/>
                <w:rFonts w:cs="Arial"/>
                <w:noProof/>
              </w:rPr>
              <w:t>2.2</w:t>
            </w:r>
            <w:r w:rsidR="00CA4137" w:rsidRPr="00594993">
              <w:rPr>
                <w:rFonts w:eastAsiaTheme="minorEastAsia" w:cs="Arial"/>
                <w:noProof/>
                <w:lang w:eastAsia="en-AU"/>
              </w:rPr>
              <w:tab/>
            </w:r>
            <w:r w:rsidR="00CA4137" w:rsidRPr="00594993">
              <w:rPr>
                <w:rStyle w:val="Hyperlink"/>
                <w:rFonts w:cs="Arial"/>
                <w:noProof/>
              </w:rPr>
              <w:t>Business process summary</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7</w:t>
            </w:r>
            <w:r w:rsidR="00CA4137" w:rsidRPr="00594993">
              <w:rPr>
                <w:rFonts w:cs="Arial"/>
                <w:noProof/>
                <w:webHidden/>
              </w:rPr>
              <w:fldChar w:fldCharType="end"/>
            </w:r>
          </w:hyperlink>
        </w:p>
        <w:p w14:paraId="7162D118" w14:textId="77F0EA26" w:rsidR="00CA4137" w:rsidRPr="00594993" w:rsidRDefault="001E1363">
          <w:pPr>
            <w:pStyle w:val="TOC2"/>
            <w:tabs>
              <w:tab w:val="left" w:pos="880"/>
              <w:tab w:val="right" w:leader="dot" w:pos="9016"/>
            </w:tabs>
            <w:rPr>
              <w:rFonts w:eastAsiaTheme="minorEastAsia" w:cs="Arial"/>
              <w:noProof/>
              <w:lang w:eastAsia="en-AU"/>
            </w:rPr>
          </w:pPr>
          <w:hyperlink w:anchor="_Toc136337275" w:history="1">
            <w:r w:rsidR="00CA4137" w:rsidRPr="00594993">
              <w:rPr>
                <w:rStyle w:val="Hyperlink"/>
                <w:rFonts w:cs="Arial"/>
                <w:noProof/>
              </w:rPr>
              <w:t>2.3</w:t>
            </w:r>
            <w:r w:rsidR="00CA4137" w:rsidRPr="00594993">
              <w:rPr>
                <w:rFonts w:eastAsiaTheme="minorEastAsia" w:cs="Arial"/>
                <w:noProof/>
                <w:lang w:eastAsia="en-AU"/>
              </w:rPr>
              <w:tab/>
            </w:r>
            <w:r w:rsidR="00CA4137" w:rsidRPr="00594993">
              <w:rPr>
                <w:rStyle w:val="Hyperlink"/>
                <w:rFonts w:cs="Arial"/>
                <w:noProof/>
              </w:rPr>
              <w:t>Business process diagram</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9</w:t>
            </w:r>
            <w:r w:rsidR="00CA4137" w:rsidRPr="00594993">
              <w:rPr>
                <w:rFonts w:cs="Arial"/>
                <w:noProof/>
                <w:webHidden/>
              </w:rPr>
              <w:fldChar w:fldCharType="end"/>
            </w:r>
          </w:hyperlink>
        </w:p>
        <w:p w14:paraId="76FC6FF7" w14:textId="579D71EB" w:rsidR="00CA4137" w:rsidRPr="00594993" w:rsidRDefault="001E1363">
          <w:pPr>
            <w:pStyle w:val="TOC2"/>
            <w:tabs>
              <w:tab w:val="left" w:pos="880"/>
              <w:tab w:val="right" w:leader="dot" w:pos="9016"/>
            </w:tabs>
            <w:rPr>
              <w:rFonts w:eastAsiaTheme="minorEastAsia" w:cs="Arial"/>
              <w:noProof/>
              <w:lang w:eastAsia="en-AU"/>
            </w:rPr>
          </w:pPr>
          <w:hyperlink w:anchor="_Toc136337277" w:history="1">
            <w:r w:rsidR="00CA4137" w:rsidRPr="00594993">
              <w:rPr>
                <w:rStyle w:val="Hyperlink"/>
                <w:rFonts w:cs="Arial"/>
                <w:noProof/>
              </w:rPr>
              <w:t>2.4</w:t>
            </w:r>
            <w:r w:rsidR="00CA4137" w:rsidRPr="00594993">
              <w:rPr>
                <w:rFonts w:eastAsiaTheme="minorEastAsia" w:cs="Arial"/>
                <w:noProof/>
                <w:lang w:eastAsia="en-AU"/>
              </w:rPr>
              <w:tab/>
            </w:r>
            <w:r w:rsidR="00CA4137" w:rsidRPr="00594993">
              <w:rPr>
                <w:rStyle w:val="Hyperlink"/>
                <w:rFonts w:cs="Arial"/>
                <w:noProof/>
              </w:rPr>
              <w:t>File format</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10</w:t>
            </w:r>
            <w:r w:rsidR="00CA4137" w:rsidRPr="00594993">
              <w:rPr>
                <w:rFonts w:cs="Arial"/>
                <w:noProof/>
                <w:webHidden/>
              </w:rPr>
              <w:fldChar w:fldCharType="end"/>
            </w:r>
          </w:hyperlink>
        </w:p>
        <w:p w14:paraId="4D604673" w14:textId="7688B35A" w:rsidR="00CA4137" w:rsidRPr="00594993" w:rsidRDefault="001E1363">
          <w:pPr>
            <w:pStyle w:val="TOC2"/>
            <w:tabs>
              <w:tab w:val="left" w:pos="880"/>
              <w:tab w:val="right" w:leader="dot" w:pos="9016"/>
            </w:tabs>
            <w:rPr>
              <w:rFonts w:eastAsiaTheme="minorEastAsia" w:cs="Arial"/>
              <w:noProof/>
              <w:lang w:eastAsia="en-AU"/>
            </w:rPr>
          </w:pPr>
          <w:hyperlink w:anchor="_Toc136337278" w:history="1">
            <w:r w:rsidR="00CA4137" w:rsidRPr="00594993">
              <w:rPr>
                <w:rStyle w:val="Hyperlink"/>
                <w:rFonts w:cs="Arial"/>
                <w:noProof/>
              </w:rPr>
              <w:t>2.5</w:t>
            </w:r>
            <w:r w:rsidR="00CA4137" w:rsidRPr="00594993">
              <w:rPr>
                <w:rFonts w:eastAsiaTheme="minorEastAsia" w:cs="Arial"/>
                <w:noProof/>
                <w:lang w:eastAsia="en-AU"/>
              </w:rPr>
              <w:tab/>
            </w:r>
            <w:r w:rsidR="00CA4137" w:rsidRPr="00594993">
              <w:rPr>
                <w:rStyle w:val="Hyperlink"/>
                <w:rFonts w:cs="Arial"/>
                <w:noProof/>
              </w:rPr>
              <w:t>Security and authentication</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10</w:t>
            </w:r>
            <w:r w:rsidR="00CA4137" w:rsidRPr="00594993">
              <w:rPr>
                <w:rFonts w:cs="Arial"/>
                <w:noProof/>
                <w:webHidden/>
              </w:rPr>
              <w:fldChar w:fldCharType="end"/>
            </w:r>
          </w:hyperlink>
        </w:p>
        <w:p w14:paraId="017B7D07" w14:textId="6B75AE86" w:rsidR="00CA4137" w:rsidRPr="00594993" w:rsidRDefault="001E1363">
          <w:pPr>
            <w:pStyle w:val="TOC2"/>
            <w:tabs>
              <w:tab w:val="left" w:pos="880"/>
              <w:tab w:val="right" w:leader="dot" w:pos="9016"/>
            </w:tabs>
            <w:rPr>
              <w:rFonts w:eastAsiaTheme="minorEastAsia" w:cs="Arial"/>
              <w:noProof/>
              <w:lang w:eastAsia="en-AU"/>
            </w:rPr>
          </w:pPr>
          <w:hyperlink w:anchor="_Toc136337279" w:history="1">
            <w:r w:rsidR="00CA4137" w:rsidRPr="00594993">
              <w:rPr>
                <w:rStyle w:val="Hyperlink"/>
                <w:rFonts w:cs="Arial"/>
                <w:noProof/>
              </w:rPr>
              <w:t>2.6</w:t>
            </w:r>
            <w:r w:rsidR="00CA4137" w:rsidRPr="00594993">
              <w:rPr>
                <w:rFonts w:eastAsiaTheme="minorEastAsia" w:cs="Arial"/>
                <w:noProof/>
                <w:lang w:eastAsia="en-AU"/>
              </w:rPr>
              <w:tab/>
            </w:r>
            <w:r w:rsidR="00CA4137" w:rsidRPr="00594993">
              <w:rPr>
                <w:rStyle w:val="Hyperlink"/>
                <w:rFonts w:cs="Arial"/>
                <w:noProof/>
              </w:rPr>
              <w:t>Statistical Linkage Key (SLK)</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_Toc136337279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10</w:t>
            </w:r>
            <w:r w:rsidR="00CA4137" w:rsidRPr="00594993">
              <w:rPr>
                <w:rFonts w:cs="Arial"/>
                <w:noProof/>
                <w:webHidden/>
              </w:rPr>
              <w:fldChar w:fldCharType="end"/>
            </w:r>
          </w:hyperlink>
        </w:p>
        <w:p w14:paraId="79782173" w14:textId="71F5529F" w:rsidR="00CA4137" w:rsidRPr="00594993" w:rsidRDefault="001E1363">
          <w:pPr>
            <w:pStyle w:val="TOC3"/>
            <w:tabs>
              <w:tab w:val="left" w:pos="1320"/>
              <w:tab w:val="right" w:leader="dot" w:pos="9016"/>
            </w:tabs>
            <w:rPr>
              <w:rFonts w:eastAsiaTheme="minorEastAsia" w:cs="Arial"/>
              <w:noProof/>
              <w:lang w:eastAsia="en-AU"/>
            </w:rPr>
          </w:pPr>
          <w:hyperlink w:anchor="_Toc136337280" w:history="1">
            <w:r w:rsidR="00CA4137" w:rsidRPr="00594993">
              <w:rPr>
                <w:rStyle w:val="Hyperlink"/>
                <w:rFonts w:cs="Arial"/>
                <w:noProof/>
              </w:rPr>
              <w:t>2.6.1</w:t>
            </w:r>
            <w:r w:rsidR="00CA4137" w:rsidRPr="00594993">
              <w:rPr>
                <w:rFonts w:eastAsiaTheme="minorEastAsia" w:cs="Arial"/>
                <w:noProof/>
                <w:lang w:eastAsia="en-AU"/>
              </w:rPr>
              <w:tab/>
            </w:r>
            <w:r w:rsidR="00CA4137" w:rsidRPr="00594993">
              <w:rPr>
                <w:rStyle w:val="Hyperlink"/>
                <w:rFonts w:cs="Arial"/>
                <w:noProof/>
              </w:rPr>
              <w:t>SLK Algorithm</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10</w:t>
            </w:r>
            <w:r w:rsidR="00CA4137" w:rsidRPr="00594993">
              <w:rPr>
                <w:rFonts w:cs="Arial"/>
                <w:noProof/>
                <w:webHidden/>
              </w:rPr>
              <w:fldChar w:fldCharType="end"/>
            </w:r>
          </w:hyperlink>
        </w:p>
        <w:p w14:paraId="10A8238E" w14:textId="32FACAB0" w:rsidR="00CA4137" w:rsidRPr="00594993" w:rsidRDefault="001E1363">
          <w:pPr>
            <w:pStyle w:val="TOC3"/>
            <w:tabs>
              <w:tab w:val="left" w:pos="1320"/>
              <w:tab w:val="right" w:leader="dot" w:pos="9016"/>
            </w:tabs>
            <w:rPr>
              <w:rFonts w:eastAsiaTheme="minorEastAsia" w:cs="Arial"/>
              <w:noProof/>
              <w:lang w:eastAsia="en-AU"/>
            </w:rPr>
          </w:pPr>
          <w:hyperlink w:anchor="_Toc136337281" w:history="1">
            <w:r w:rsidR="00CA4137" w:rsidRPr="00594993">
              <w:rPr>
                <w:rStyle w:val="Hyperlink"/>
                <w:rFonts w:cs="Arial"/>
                <w:noProof/>
              </w:rPr>
              <w:t>2.6.2</w:t>
            </w:r>
            <w:r w:rsidR="00CA4137" w:rsidRPr="00594993">
              <w:rPr>
                <w:rFonts w:eastAsiaTheme="minorEastAsia" w:cs="Arial"/>
                <w:noProof/>
                <w:lang w:eastAsia="en-AU"/>
              </w:rPr>
              <w:tab/>
            </w:r>
            <w:r w:rsidR="00CA4137" w:rsidRPr="00594993">
              <w:rPr>
                <w:rStyle w:val="Hyperlink"/>
                <w:rFonts w:cs="Arial"/>
                <w:noProof/>
              </w:rPr>
              <w:t>SLK regular expression</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11</w:t>
            </w:r>
            <w:r w:rsidR="00CA4137" w:rsidRPr="00594993">
              <w:rPr>
                <w:rFonts w:cs="Arial"/>
                <w:noProof/>
                <w:webHidden/>
              </w:rPr>
              <w:fldChar w:fldCharType="end"/>
            </w:r>
          </w:hyperlink>
        </w:p>
        <w:p w14:paraId="1D68B775" w14:textId="300A6609" w:rsidR="00CA4137" w:rsidRPr="00594993" w:rsidRDefault="001E1363">
          <w:pPr>
            <w:pStyle w:val="TOC3"/>
            <w:tabs>
              <w:tab w:val="left" w:pos="1320"/>
              <w:tab w:val="right" w:leader="dot" w:pos="9016"/>
            </w:tabs>
            <w:rPr>
              <w:rFonts w:eastAsiaTheme="minorEastAsia" w:cs="Arial"/>
              <w:noProof/>
              <w:lang w:eastAsia="en-AU"/>
            </w:rPr>
          </w:pPr>
          <w:hyperlink w:anchor="_Toc136337282" w:history="1">
            <w:r w:rsidR="00CA4137" w:rsidRPr="00594993">
              <w:rPr>
                <w:rStyle w:val="Hyperlink"/>
                <w:rFonts w:cs="Arial"/>
                <w:noProof/>
              </w:rPr>
              <w:t>2.6.3</w:t>
            </w:r>
            <w:r w:rsidR="00CA4137" w:rsidRPr="00594993">
              <w:rPr>
                <w:rFonts w:eastAsiaTheme="minorEastAsia" w:cs="Arial"/>
                <w:noProof/>
                <w:lang w:eastAsia="en-AU"/>
              </w:rPr>
              <w:tab/>
            </w:r>
            <w:r w:rsidR="00CA4137" w:rsidRPr="00594993">
              <w:rPr>
                <w:rStyle w:val="Hyperlink"/>
                <w:rFonts w:cs="Arial"/>
                <w:noProof/>
              </w:rPr>
              <w:t>SLK examples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11</w:t>
            </w:r>
            <w:r w:rsidR="00CA4137" w:rsidRPr="00594993">
              <w:rPr>
                <w:rFonts w:cs="Arial"/>
                <w:noProof/>
                <w:webHidden/>
              </w:rPr>
              <w:fldChar w:fldCharType="end"/>
            </w:r>
          </w:hyperlink>
        </w:p>
        <w:p w14:paraId="5552D82C" w14:textId="05EE12C4" w:rsidR="00CA4137" w:rsidRPr="00594993" w:rsidRDefault="001E1363">
          <w:pPr>
            <w:pStyle w:val="TOC1"/>
            <w:tabs>
              <w:tab w:val="left" w:pos="440"/>
              <w:tab w:val="right" w:leader="dot" w:pos="9016"/>
            </w:tabs>
            <w:rPr>
              <w:rFonts w:eastAsiaTheme="minorEastAsia" w:cs="Arial"/>
              <w:noProof/>
              <w:lang w:eastAsia="en-AU"/>
            </w:rPr>
          </w:pPr>
          <w:hyperlink w:anchor="_Toc136337283" w:history="1">
            <w:r w:rsidR="00CA4137" w:rsidRPr="00594993">
              <w:rPr>
                <w:rStyle w:val="Hyperlink"/>
                <w:rFonts w:cs="Arial"/>
                <w:noProof/>
              </w:rPr>
              <w:t>3</w:t>
            </w:r>
            <w:r w:rsidR="00CA4137" w:rsidRPr="00594993">
              <w:rPr>
                <w:rFonts w:eastAsiaTheme="minorEastAsia" w:cs="Arial"/>
                <w:noProof/>
                <w:lang w:eastAsia="en-AU"/>
              </w:rPr>
              <w:tab/>
            </w:r>
            <w:r w:rsidR="00CA4137" w:rsidRPr="00594993">
              <w:rPr>
                <w:rStyle w:val="Hyperlink"/>
                <w:rFonts w:cs="Arial"/>
                <w:noProof/>
              </w:rPr>
              <w:t>Reference data</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12</w:t>
            </w:r>
            <w:r w:rsidR="00CA4137" w:rsidRPr="00594993">
              <w:rPr>
                <w:rFonts w:cs="Arial"/>
                <w:noProof/>
                <w:webHidden/>
              </w:rPr>
              <w:fldChar w:fldCharType="end"/>
            </w:r>
          </w:hyperlink>
        </w:p>
        <w:p w14:paraId="663BF390" w14:textId="13EC72E2" w:rsidR="00CA4137" w:rsidRPr="00594993" w:rsidRDefault="001E1363">
          <w:pPr>
            <w:pStyle w:val="TOC2"/>
            <w:tabs>
              <w:tab w:val="left" w:pos="880"/>
              <w:tab w:val="right" w:leader="dot" w:pos="9016"/>
            </w:tabs>
            <w:rPr>
              <w:rFonts w:eastAsiaTheme="minorEastAsia" w:cs="Arial"/>
              <w:noProof/>
              <w:lang w:eastAsia="en-AU"/>
            </w:rPr>
          </w:pPr>
          <w:hyperlink w:anchor="_Toc136337284" w:history="1">
            <w:r w:rsidR="00CA4137" w:rsidRPr="00594993">
              <w:rPr>
                <w:rStyle w:val="Hyperlink"/>
                <w:rFonts w:cs="Arial"/>
                <w:noProof/>
              </w:rPr>
              <w:t>3.1</w:t>
            </w:r>
            <w:r w:rsidR="00CA4137" w:rsidRPr="00594993">
              <w:rPr>
                <w:rFonts w:eastAsiaTheme="minorEastAsia" w:cs="Arial"/>
                <w:noProof/>
                <w:lang w:eastAsia="en-AU"/>
              </w:rPr>
              <w:tab/>
            </w:r>
            <w:r w:rsidR="00CA4137" w:rsidRPr="00594993">
              <w:rPr>
                <w:rStyle w:val="Hyperlink"/>
                <w:rFonts w:cs="Arial"/>
                <w:noProof/>
              </w:rPr>
              <w:t>XML schema file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12</w:t>
            </w:r>
            <w:r w:rsidR="00CA4137" w:rsidRPr="00594993">
              <w:rPr>
                <w:rFonts w:cs="Arial"/>
                <w:noProof/>
                <w:webHidden/>
              </w:rPr>
              <w:fldChar w:fldCharType="end"/>
            </w:r>
          </w:hyperlink>
        </w:p>
        <w:p w14:paraId="24FBC484" w14:textId="27C4EA0B" w:rsidR="00CA4137" w:rsidRPr="00594993" w:rsidRDefault="001E1363">
          <w:pPr>
            <w:pStyle w:val="TOC2"/>
            <w:tabs>
              <w:tab w:val="left" w:pos="880"/>
              <w:tab w:val="right" w:leader="dot" w:pos="9016"/>
            </w:tabs>
            <w:rPr>
              <w:rFonts w:eastAsiaTheme="minorEastAsia" w:cs="Arial"/>
              <w:noProof/>
              <w:lang w:eastAsia="en-AU"/>
            </w:rPr>
          </w:pPr>
          <w:hyperlink w:anchor="_Toc136337285" w:history="1">
            <w:r w:rsidR="00CA4137" w:rsidRPr="00594993">
              <w:rPr>
                <w:rStyle w:val="Hyperlink"/>
                <w:rFonts w:cs="Arial"/>
                <w:noProof/>
              </w:rPr>
              <w:t>3.2</w:t>
            </w:r>
            <w:r w:rsidR="00CA4137" w:rsidRPr="00594993">
              <w:rPr>
                <w:rFonts w:eastAsiaTheme="minorEastAsia" w:cs="Arial"/>
                <w:noProof/>
                <w:lang w:eastAsia="en-AU"/>
              </w:rPr>
              <w:tab/>
            </w:r>
            <w:r w:rsidR="00CA4137" w:rsidRPr="00594993">
              <w:rPr>
                <w:rStyle w:val="Hyperlink"/>
                <w:rFonts w:cs="Arial"/>
                <w:noProof/>
              </w:rPr>
              <w:t>Reference data</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12</w:t>
            </w:r>
            <w:r w:rsidR="00CA4137" w:rsidRPr="00594993">
              <w:rPr>
                <w:rFonts w:cs="Arial"/>
                <w:noProof/>
                <w:webHidden/>
              </w:rPr>
              <w:fldChar w:fldCharType="end"/>
            </w:r>
          </w:hyperlink>
        </w:p>
        <w:p w14:paraId="69AEB053" w14:textId="42D76C63" w:rsidR="00CA4137" w:rsidRPr="00594993" w:rsidRDefault="001E1363">
          <w:pPr>
            <w:pStyle w:val="TOC3"/>
            <w:tabs>
              <w:tab w:val="left" w:pos="1320"/>
              <w:tab w:val="right" w:leader="dot" w:pos="9016"/>
            </w:tabs>
            <w:rPr>
              <w:rFonts w:eastAsiaTheme="minorEastAsia" w:cs="Arial"/>
              <w:noProof/>
              <w:lang w:eastAsia="en-AU"/>
            </w:rPr>
          </w:pPr>
          <w:hyperlink w:anchor="_Toc136337286" w:history="1">
            <w:r w:rsidR="00CA4137" w:rsidRPr="00594993">
              <w:rPr>
                <w:rStyle w:val="Hyperlink"/>
                <w:rFonts w:cs="Arial"/>
                <w:noProof/>
              </w:rPr>
              <w:t>3.2.1</w:t>
            </w:r>
            <w:r w:rsidR="00CA4137" w:rsidRPr="00594993">
              <w:rPr>
                <w:rFonts w:eastAsiaTheme="minorEastAsia" w:cs="Arial"/>
                <w:noProof/>
                <w:lang w:eastAsia="en-AU"/>
              </w:rPr>
              <w:tab/>
            </w:r>
            <w:r w:rsidR="00CA4137" w:rsidRPr="00594993">
              <w:rPr>
                <w:rStyle w:val="Hyperlink"/>
                <w:rFonts w:cs="Arial"/>
                <w:noProof/>
              </w:rPr>
              <w:t>Reference data file format</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_Toc136337286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13</w:t>
            </w:r>
            <w:r w:rsidR="00CA4137" w:rsidRPr="00594993">
              <w:rPr>
                <w:rFonts w:cs="Arial"/>
                <w:noProof/>
                <w:webHidden/>
              </w:rPr>
              <w:fldChar w:fldCharType="end"/>
            </w:r>
          </w:hyperlink>
        </w:p>
        <w:p w14:paraId="6DAF5F14" w14:textId="27456FD7" w:rsidR="00CA4137" w:rsidRPr="00594993" w:rsidRDefault="001E1363">
          <w:pPr>
            <w:pStyle w:val="TOC2"/>
            <w:tabs>
              <w:tab w:val="left" w:pos="880"/>
              <w:tab w:val="right" w:leader="dot" w:pos="9016"/>
            </w:tabs>
            <w:rPr>
              <w:rFonts w:eastAsiaTheme="minorEastAsia" w:cs="Arial"/>
              <w:noProof/>
              <w:lang w:eastAsia="en-AU"/>
            </w:rPr>
          </w:pPr>
          <w:hyperlink w:anchor="_Toc136337287" w:history="1">
            <w:r w:rsidR="00CA4137" w:rsidRPr="00594993">
              <w:rPr>
                <w:rStyle w:val="Hyperlink"/>
                <w:rFonts w:cs="Arial"/>
                <w:noProof/>
              </w:rPr>
              <w:t>3.3</w:t>
            </w:r>
            <w:r w:rsidR="00CA4137" w:rsidRPr="00594993">
              <w:rPr>
                <w:rFonts w:eastAsiaTheme="minorEastAsia" w:cs="Arial"/>
                <w:noProof/>
                <w:lang w:eastAsia="en-AU"/>
              </w:rPr>
              <w:tab/>
            </w:r>
            <w:r w:rsidR="00CA4137" w:rsidRPr="00594993">
              <w:rPr>
                <w:rStyle w:val="Hyperlink"/>
                <w:rFonts w:cs="Arial"/>
                <w:noProof/>
              </w:rPr>
              <w:t>Organisation activity and outlets data</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16</w:t>
            </w:r>
            <w:r w:rsidR="00CA4137" w:rsidRPr="00594993">
              <w:rPr>
                <w:rFonts w:cs="Arial"/>
                <w:noProof/>
                <w:webHidden/>
              </w:rPr>
              <w:fldChar w:fldCharType="end"/>
            </w:r>
          </w:hyperlink>
        </w:p>
        <w:p w14:paraId="7BDF76ED" w14:textId="13A773EF" w:rsidR="00CA4137" w:rsidRPr="00594993" w:rsidRDefault="001E1363">
          <w:pPr>
            <w:pStyle w:val="TOC3"/>
            <w:tabs>
              <w:tab w:val="left" w:pos="1320"/>
              <w:tab w:val="right" w:leader="dot" w:pos="9016"/>
            </w:tabs>
            <w:rPr>
              <w:rFonts w:eastAsiaTheme="minorEastAsia" w:cs="Arial"/>
              <w:noProof/>
              <w:lang w:eastAsia="en-AU"/>
            </w:rPr>
          </w:pPr>
          <w:hyperlink w:anchor="_Toc136337288" w:history="1">
            <w:r w:rsidR="00CA4137" w:rsidRPr="00594993">
              <w:rPr>
                <w:rStyle w:val="Hyperlink"/>
                <w:rFonts w:cs="Arial"/>
                <w:noProof/>
              </w:rPr>
              <w:t>3.3.1</w:t>
            </w:r>
            <w:r w:rsidR="00CA4137" w:rsidRPr="00594993">
              <w:rPr>
                <w:rFonts w:eastAsiaTheme="minorEastAsia" w:cs="Arial"/>
                <w:noProof/>
                <w:lang w:eastAsia="en-AU"/>
              </w:rPr>
              <w:tab/>
            </w:r>
            <w:r w:rsidR="00CA4137" w:rsidRPr="00594993">
              <w:rPr>
                <w:rStyle w:val="Hyperlink"/>
                <w:rFonts w:cs="Arial"/>
                <w:noProof/>
              </w:rPr>
              <w:t>Organisation activity data</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16</w:t>
            </w:r>
            <w:r w:rsidR="00CA4137" w:rsidRPr="00594993">
              <w:rPr>
                <w:rFonts w:cs="Arial"/>
                <w:noProof/>
                <w:webHidden/>
              </w:rPr>
              <w:fldChar w:fldCharType="end"/>
            </w:r>
          </w:hyperlink>
        </w:p>
        <w:p w14:paraId="46E25B42" w14:textId="0E09341C" w:rsidR="00CA4137" w:rsidRPr="00594993" w:rsidRDefault="001E1363">
          <w:pPr>
            <w:pStyle w:val="TOC3"/>
            <w:tabs>
              <w:tab w:val="left" w:pos="1320"/>
              <w:tab w:val="right" w:leader="dot" w:pos="9016"/>
            </w:tabs>
            <w:rPr>
              <w:rFonts w:eastAsiaTheme="minorEastAsia" w:cs="Arial"/>
              <w:noProof/>
              <w:lang w:eastAsia="en-AU"/>
            </w:rPr>
          </w:pPr>
          <w:hyperlink w:anchor="_Toc136337289" w:history="1">
            <w:r w:rsidR="00CA4137" w:rsidRPr="00594993">
              <w:rPr>
                <w:rStyle w:val="Hyperlink"/>
                <w:rFonts w:cs="Arial"/>
                <w:noProof/>
              </w:rPr>
              <w:t>3.3.2</w:t>
            </w:r>
            <w:r w:rsidR="00CA4137" w:rsidRPr="00594993">
              <w:rPr>
                <w:rFonts w:eastAsiaTheme="minorEastAsia" w:cs="Arial"/>
                <w:noProof/>
                <w:lang w:eastAsia="en-AU"/>
              </w:rPr>
              <w:tab/>
            </w:r>
            <w:r w:rsidR="00CA4137" w:rsidRPr="00594993">
              <w:rPr>
                <w:rStyle w:val="Hyperlink"/>
                <w:rFonts w:cs="Arial"/>
                <w:noProof/>
              </w:rPr>
              <w:t>Outlet data</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_Toc136337289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17</w:t>
            </w:r>
            <w:r w:rsidR="00CA4137" w:rsidRPr="00594993">
              <w:rPr>
                <w:rFonts w:cs="Arial"/>
                <w:noProof/>
                <w:webHidden/>
              </w:rPr>
              <w:fldChar w:fldCharType="end"/>
            </w:r>
          </w:hyperlink>
        </w:p>
        <w:p w14:paraId="74D3C1E0" w14:textId="0EC23888" w:rsidR="00CA4137" w:rsidRPr="00594993" w:rsidRDefault="001E1363">
          <w:pPr>
            <w:pStyle w:val="TOC1"/>
            <w:tabs>
              <w:tab w:val="left" w:pos="440"/>
              <w:tab w:val="right" w:leader="dot" w:pos="9016"/>
            </w:tabs>
            <w:rPr>
              <w:rFonts w:eastAsiaTheme="minorEastAsia" w:cs="Arial"/>
              <w:noProof/>
              <w:lang w:eastAsia="en-AU"/>
            </w:rPr>
          </w:pPr>
          <w:hyperlink w:anchor="_Toc136337290" w:history="1">
            <w:r w:rsidR="00CA4137" w:rsidRPr="00594993">
              <w:rPr>
                <w:rStyle w:val="Hyperlink"/>
                <w:rFonts w:cs="Arial"/>
                <w:noProof/>
              </w:rPr>
              <w:t>4</w:t>
            </w:r>
            <w:r w:rsidR="00CA4137" w:rsidRPr="00594993">
              <w:rPr>
                <w:rFonts w:eastAsiaTheme="minorEastAsia" w:cs="Arial"/>
                <w:noProof/>
                <w:lang w:eastAsia="en-AU"/>
              </w:rPr>
              <w:tab/>
            </w:r>
            <w:r w:rsidR="00CA4137" w:rsidRPr="00594993">
              <w:rPr>
                <w:rStyle w:val="Hyperlink"/>
                <w:rFonts w:cs="Arial"/>
                <w:noProof/>
              </w:rPr>
              <w:t>Bulk upload XML file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7AC1927A" w14:textId="22991969" w:rsidR="00CA4137" w:rsidRPr="00594993" w:rsidRDefault="001E1363">
          <w:pPr>
            <w:pStyle w:val="TOC2"/>
            <w:tabs>
              <w:tab w:val="left" w:pos="880"/>
              <w:tab w:val="right" w:leader="dot" w:pos="9016"/>
            </w:tabs>
            <w:rPr>
              <w:rFonts w:eastAsiaTheme="minorEastAsia" w:cs="Arial"/>
              <w:noProof/>
              <w:lang w:eastAsia="en-AU"/>
            </w:rPr>
          </w:pPr>
          <w:hyperlink w:anchor="_Toc136337291" w:history="1">
            <w:r w:rsidR="00CA4137" w:rsidRPr="00594993">
              <w:rPr>
                <w:rStyle w:val="Hyperlink"/>
                <w:rFonts w:cs="Arial"/>
                <w:noProof/>
              </w:rPr>
              <w:t>4.1</w:t>
            </w:r>
            <w:r w:rsidR="00CA4137" w:rsidRPr="00594993">
              <w:rPr>
                <w:rFonts w:eastAsiaTheme="minorEastAsia" w:cs="Arial"/>
                <w:noProof/>
                <w:lang w:eastAsia="en-AU"/>
              </w:rPr>
              <w:tab/>
            </w:r>
            <w:r w:rsidR="00CA4137" w:rsidRPr="00594993">
              <w:rPr>
                <w:rStyle w:val="Hyperlink"/>
                <w:rFonts w:cs="Arial"/>
                <w:noProof/>
              </w:rPr>
              <w:t>XML data types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6F1D45EF" w14:textId="09D568D0" w:rsidR="00CA4137" w:rsidRPr="00594993" w:rsidRDefault="001E1363">
          <w:pPr>
            <w:pStyle w:val="TOC2"/>
            <w:tabs>
              <w:tab w:val="left" w:pos="880"/>
              <w:tab w:val="right" w:leader="dot" w:pos="9016"/>
            </w:tabs>
            <w:rPr>
              <w:rFonts w:eastAsiaTheme="minorEastAsia" w:cs="Arial"/>
              <w:noProof/>
              <w:lang w:eastAsia="en-AU"/>
            </w:rPr>
          </w:pPr>
          <w:hyperlink w:anchor="_Toc136337293" w:history="1">
            <w:r w:rsidR="00CA4137" w:rsidRPr="00594993">
              <w:rPr>
                <w:rStyle w:val="Hyperlink"/>
                <w:rFonts w:cs="Arial"/>
                <w:noProof/>
              </w:rPr>
              <w:t>4.2</w:t>
            </w:r>
            <w:r w:rsidR="00CA4137" w:rsidRPr="00594993">
              <w:rPr>
                <w:rFonts w:eastAsiaTheme="minorEastAsia" w:cs="Arial"/>
                <w:noProof/>
                <w:lang w:eastAsia="en-AU"/>
              </w:rPr>
              <w:tab/>
            </w:r>
            <w:r w:rsidR="00CA4137" w:rsidRPr="00594993">
              <w:rPr>
                <w:rStyle w:val="Hyperlink"/>
                <w:rFonts w:cs="Arial"/>
                <w:noProof/>
              </w:rPr>
              <w:t>XML validation rules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5110C627" w14:textId="591ED6F2" w:rsidR="00CA4137" w:rsidRPr="00594993" w:rsidRDefault="001E1363">
          <w:pPr>
            <w:pStyle w:val="TOC2"/>
            <w:tabs>
              <w:tab w:val="left" w:pos="880"/>
              <w:tab w:val="right" w:leader="dot" w:pos="9016"/>
            </w:tabs>
            <w:rPr>
              <w:rFonts w:eastAsiaTheme="minorEastAsia" w:cs="Arial"/>
              <w:noProof/>
              <w:lang w:eastAsia="en-AU"/>
            </w:rPr>
          </w:pPr>
          <w:hyperlink w:anchor="_Toc136337294" w:history="1">
            <w:r w:rsidR="00CA4137" w:rsidRPr="00594993">
              <w:rPr>
                <w:rStyle w:val="Hyperlink"/>
                <w:rFonts w:cs="Arial"/>
                <w:noProof/>
              </w:rPr>
              <w:t>4.3</w:t>
            </w:r>
            <w:r w:rsidR="00CA4137" w:rsidRPr="00594993">
              <w:rPr>
                <w:rFonts w:eastAsiaTheme="minorEastAsia" w:cs="Arial"/>
                <w:noProof/>
                <w:lang w:eastAsia="en-AU"/>
              </w:rPr>
              <w:tab/>
            </w:r>
            <w:r w:rsidR="00CA4137" w:rsidRPr="00594993">
              <w:rPr>
                <w:rStyle w:val="Hyperlink"/>
                <w:rFonts w:cs="Arial"/>
                <w:noProof/>
              </w:rPr>
              <w:t>XML input file details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0B8EA867" w14:textId="2E2FC507" w:rsidR="00CA4137" w:rsidRPr="00594993" w:rsidRDefault="001E1363">
          <w:pPr>
            <w:pStyle w:val="TOC3"/>
            <w:tabs>
              <w:tab w:val="left" w:pos="1320"/>
              <w:tab w:val="right" w:leader="dot" w:pos="9016"/>
            </w:tabs>
            <w:rPr>
              <w:rFonts w:eastAsiaTheme="minorEastAsia" w:cs="Arial"/>
              <w:noProof/>
              <w:lang w:eastAsia="en-AU"/>
            </w:rPr>
          </w:pPr>
          <w:hyperlink w:anchor="_Toc136337295" w:history="1">
            <w:r w:rsidR="00CA4137" w:rsidRPr="00594993">
              <w:rPr>
                <w:rStyle w:val="Hyperlink"/>
                <w:rFonts w:cs="Arial"/>
                <w:noProof/>
              </w:rPr>
              <w:t>4.3.1</w:t>
            </w:r>
            <w:r w:rsidR="00CA4137" w:rsidRPr="00594993">
              <w:rPr>
                <w:rFonts w:eastAsiaTheme="minorEastAsia" w:cs="Arial"/>
                <w:noProof/>
                <w:lang w:eastAsia="en-AU"/>
              </w:rPr>
              <w:tab/>
            </w:r>
            <w:r w:rsidR="00CA4137" w:rsidRPr="00594993">
              <w:rPr>
                <w:rStyle w:val="Hyperlink"/>
                <w:rFonts w:cs="Arial"/>
                <w:noProof/>
              </w:rPr>
              <w:t>XML input file processing</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7ADF2FE9" w14:textId="7F9E1A88" w:rsidR="00CA4137" w:rsidRPr="00594993" w:rsidRDefault="001E1363">
          <w:pPr>
            <w:pStyle w:val="TOC2"/>
            <w:tabs>
              <w:tab w:val="left" w:pos="880"/>
              <w:tab w:val="right" w:leader="dot" w:pos="9016"/>
            </w:tabs>
            <w:rPr>
              <w:rFonts w:eastAsiaTheme="minorEastAsia" w:cs="Arial"/>
              <w:noProof/>
              <w:lang w:eastAsia="en-AU"/>
            </w:rPr>
          </w:pPr>
          <w:hyperlink w:anchor="_Toc136337297" w:history="1">
            <w:r w:rsidR="00CA4137" w:rsidRPr="00594993">
              <w:rPr>
                <w:rStyle w:val="Hyperlink"/>
                <w:rFonts w:cs="Arial"/>
                <w:noProof/>
              </w:rPr>
              <w:t>4.4</w:t>
            </w:r>
            <w:r w:rsidR="00CA4137" w:rsidRPr="00594993">
              <w:rPr>
                <w:rFonts w:eastAsiaTheme="minorEastAsia" w:cs="Arial"/>
                <w:noProof/>
                <w:lang w:eastAsia="en-AU"/>
              </w:rPr>
              <w:tab/>
            </w:r>
            <w:r w:rsidR="00CA4137" w:rsidRPr="00594993">
              <w:rPr>
                <w:rStyle w:val="Hyperlink"/>
                <w:rFonts w:cs="Arial"/>
                <w:noProof/>
              </w:rPr>
              <w:t>XML Input File Definition</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5F3DFC32" w14:textId="3DB6D124" w:rsidR="00CA4137" w:rsidRPr="00594993" w:rsidRDefault="001E1363">
          <w:pPr>
            <w:pStyle w:val="TOC3"/>
            <w:tabs>
              <w:tab w:val="left" w:pos="1320"/>
              <w:tab w:val="right" w:leader="dot" w:pos="9016"/>
            </w:tabs>
            <w:rPr>
              <w:rFonts w:eastAsiaTheme="minorEastAsia" w:cs="Arial"/>
              <w:noProof/>
              <w:lang w:eastAsia="en-AU"/>
            </w:rPr>
          </w:pPr>
          <w:hyperlink w:anchor="_Toc136337298" w:history="1">
            <w:r w:rsidR="00CA4137" w:rsidRPr="00594993">
              <w:rPr>
                <w:rStyle w:val="Hyperlink"/>
                <w:rFonts w:cs="Arial"/>
                <w:noProof/>
              </w:rPr>
              <w:t>4.4.1</w:t>
            </w:r>
            <w:r w:rsidR="00CA4137" w:rsidRPr="00594993">
              <w:rPr>
                <w:rFonts w:eastAsiaTheme="minorEastAsia" w:cs="Arial"/>
                <w:noProof/>
                <w:lang w:eastAsia="en-AU"/>
              </w:rPr>
              <w:tab/>
            </w:r>
            <w:r w:rsidR="00CA4137" w:rsidRPr="00594993">
              <w:rPr>
                <w:rStyle w:val="Hyperlink"/>
                <w:rFonts w:cs="Arial"/>
                <w:noProof/>
              </w:rPr>
              <w:t>Clients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18</w:t>
            </w:r>
            <w:r w:rsidR="00CA4137" w:rsidRPr="00594993">
              <w:rPr>
                <w:rFonts w:cs="Arial"/>
                <w:noProof/>
                <w:webHidden/>
              </w:rPr>
              <w:fldChar w:fldCharType="end"/>
            </w:r>
          </w:hyperlink>
        </w:p>
        <w:p w14:paraId="6801026C" w14:textId="03909464" w:rsidR="00CA4137" w:rsidRPr="00594993" w:rsidRDefault="001E1363">
          <w:pPr>
            <w:pStyle w:val="TOC4"/>
            <w:tabs>
              <w:tab w:val="left" w:pos="1760"/>
              <w:tab w:val="right" w:leader="dot" w:pos="9016"/>
            </w:tabs>
            <w:rPr>
              <w:rFonts w:eastAsiaTheme="minorEastAsia" w:cs="Arial"/>
              <w:noProof/>
              <w:lang w:eastAsia="en-AU"/>
            </w:rPr>
          </w:pPr>
          <w:hyperlink w:anchor="_Toc136337299" w:history="1">
            <w:r w:rsidR="00CA4137" w:rsidRPr="00594993">
              <w:rPr>
                <w:rStyle w:val="Hyperlink"/>
                <w:rFonts w:cs="Arial"/>
                <w:noProof/>
              </w:rPr>
              <w:t>4.4.1.1</w:t>
            </w:r>
            <w:r w:rsidR="00CA4137" w:rsidRPr="00594993">
              <w:rPr>
                <w:rFonts w:eastAsiaTheme="minorEastAsia" w:cs="Arial"/>
                <w:noProof/>
                <w:lang w:eastAsia="en-AU"/>
              </w:rPr>
              <w:tab/>
            </w:r>
            <w:r w:rsidR="00CA4137" w:rsidRPr="00594993">
              <w:rPr>
                <w:rStyle w:val="Hyperlink"/>
                <w:rFonts w:cs="Arial"/>
                <w:noProof/>
              </w:rPr>
              <w:t>Client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_Toc136337299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19</w:t>
            </w:r>
            <w:r w:rsidR="00CA4137" w:rsidRPr="00594993">
              <w:rPr>
                <w:rFonts w:cs="Arial"/>
                <w:noProof/>
                <w:webHidden/>
              </w:rPr>
              <w:fldChar w:fldCharType="end"/>
            </w:r>
          </w:hyperlink>
        </w:p>
        <w:p w14:paraId="09C6D788" w14:textId="04084E04" w:rsidR="00CA4137" w:rsidRPr="00594993" w:rsidRDefault="001E1363">
          <w:pPr>
            <w:pStyle w:val="TOC4"/>
            <w:tabs>
              <w:tab w:val="left" w:pos="1760"/>
              <w:tab w:val="right" w:leader="dot" w:pos="9016"/>
            </w:tabs>
            <w:rPr>
              <w:rFonts w:eastAsiaTheme="minorEastAsia" w:cs="Arial"/>
              <w:noProof/>
              <w:lang w:eastAsia="en-AU"/>
            </w:rPr>
          </w:pPr>
          <w:hyperlink w:anchor="_Toc136337300" w:history="1">
            <w:r w:rsidR="00CA4137" w:rsidRPr="00594993">
              <w:rPr>
                <w:rStyle w:val="Hyperlink"/>
                <w:rFonts w:cs="Arial"/>
                <w:noProof/>
              </w:rPr>
              <w:t>4.4.1.2</w:t>
            </w:r>
            <w:r w:rsidR="00CA4137" w:rsidRPr="00594993">
              <w:rPr>
                <w:rFonts w:eastAsiaTheme="minorEastAsia" w:cs="Arial"/>
                <w:noProof/>
                <w:lang w:eastAsia="en-AU"/>
              </w:rPr>
              <w:tab/>
            </w:r>
            <w:r w:rsidR="00CA4137" w:rsidRPr="00594993">
              <w:rPr>
                <w:rStyle w:val="Hyperlink"/>
                <w:rFonts w:cs="Arial"/>
                <w:noProof/>
              </w:rPr>
              <w:t>Client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22</w:t>
            </w:r>
            <w:r w:rsidR="00CA4137" w:rsidRPr="00594993">
              <w:rPr>
                <w:rFonts w:cs="Arial"/>
                <w:noProof/>
                <w:webHidden/>
              </w:rPr>
              <w:fldChar w:fldCharType="end"/>
            </w:r>
          </w:hyperlink>
        </w:p>
        <w:p w14:paraId="2C473E45" w14:textId="6490EB57" w:rsidR="00CA4137" w:rsidRPr="00594993" w:rsidRDefault="001E1363">
          <w:pPr>
            <w:pStyle w:val="TOC3"/>
            <w:tabs>
              <w:tab w:val="left" w:pos="1320"/>
              <w:tab w:val="right" w:leader="dot" w:pos="9016"/>
            </w:tabs>
            <w:rPr>
              <w:rFonts w:eastAsiaTheme="minorEastAsia" w:cs="Arial"/>
              <w:noProof/>
              <w:lang w:eastAsia="en-AU"/>
            </w:rPr>
          </w:pPr>
          <w:hyperlink w:anchor="_Toc136337301" w:history="1">
            <w:r w:rsidR="00CA4137" w:rsidRPr="00594993">
              <w:rPr>
                <w:rStyle w:val="Hyperlink"/>
                <w:rFonts w:cs="Arial"/>
                <w:noProof/>
              </w:rPr>
              <w:t>4.4.2</w:t>
            </w:r>
            <w:r w:rsidR="00CA4137" w:rsidRPr="00594993">
              <w:rPr>
                <w:rFonts w:eastAsiaTheme="minorEastAsia" w:cs="Arial"/>
                <w:noProof/>
                <w:lang w:eastAsia="en-AU"/>
              </w:rPr>
              <w:tab/>
            </w:r>
            <w:r w:rsidR="00CA4137" w:rsidRPr="00594993">
              <w:rPr>
                <w:rStyle w:val="Hyperlink"/>
                <w:rFonts w:cs="Arial"/>
                <w:noProof/>
              </w:rPr>
              <w:t>Cases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23</w:t>
            </w:r>
            <w:r w:rsidR="00CA4137" w:rsidRPr="00594993">
              <w:rPr>
                <w:rFonts w:cs="Arial"/>
                <w:noProof/>
                <w:webHidden/>
              </w:rPr>
              <w:fldChar w:fldCharType="end"/>
            </w:r>
          </w:hyperlink>
        </w:p>
        <w:p w14:paraId="442CA9F1" w14:textId="16F9F8FF" w:rsidR="00CA4137" w:rsidRPr="00594993" w:rsidRDefault="001E1363">
          <w:pPr>
            <w:pStyle w:val="TOC4"/>
            <w:tabs>
              <w:tab w:val="left" w:pos="1760"/>
              <w:tab w:val="right" w:leader="dot" w:pos="9016"/>
            </w:tabs>
            <w:rPr>
              <w:rFonts w:eastAsiaTheme="minorEastAsia" w:cs="Arial"/>
              <w:noProof/>
              <w:lang w:eastAsia="en-AU"/>
            </w:rPr>
          </w:pPr>
          <w:hyperlink w:anchor="_Toc136337302" w:history="1">
            <w:r w:rsidR="00CA4137" w:rsidRPr="00594993">
              <w:rPr>
                <w:rStyle w:val="Hyperlink"/>
                <w:rFonts w:cs="Arial"/>
                <w:noProof/>
              </w:rPr>
              <w:t>4.4.2.1</w:t>
            </w:r>
            <w:r w:rsidR="00CA4137" w:rsidRPr="00594993">
              <w:rPr>
                <w:rFonts w:eastAsiaTheme="minorEastAsia" w:cs="Arial"/>
                <w:noProof/>
                <w:lang w:eastAsia="en-AU"/>
              </w:rPr>
              <w:tab/>
            </w:r>
            <w:r w:rsidR="00CA4137" w:rsidRPr="00594993">
              <w:rPr>
                <w:rStyle w:val="Hyperlink"/>
                <w:rFonts w:cs="Arial"/>
                <w:noProof/>
              </w:rPr>
              <w:t>Case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23</w:t>
            </w:r>
            <w:r w:rsidR="00CA4137" w:rsidRPr="00594993">
              <w:rPr>
                <w:rFonts w:cs="Arial"/>
                <w:noProof/>
                <w:webHidden/>
              </w:rPr>
              <w:fldChar w:fldCharType="end"/>
            </w:r>
          </w:hyperlink>
        </w:p>
        <w:p w14:paraId="00806A55" w14:textId="2D9BB6B0" w:rsidR="00CA4137" w:rsidRPr="00594993" w:rsidRDefault="001E1363">
          <w:pPr>
            <w:pStyle w:val="TOC5"/>
            <w:tabs>
              <w:tab w:val="left" w:pos="1956"/>
              <w:tab w:val="right" w:leader="dot" w:pos="9016"/>
            </w:tabs>
            <w:rPr>
              <w:rFonts w:eastAsiaTheme="minorEastAsia" w:cs="Arial"/>
              <w:noProof/>
              <w:lang w:eastAsia="en-AU"/>
            </w:rPr>
          </w:pPr>
          <w:hyperlink w:anchor="_Toc136337303" w:history="1">
            <w:r w:rsidR="00CA4137" w:rsidRPr="00594993">
              <w:rPr>
                <w:rStyle w:val="Hyperlink"/>
                <w:rFonts w:cs="Arial"/>
                <w:noProof/>
              </w:rPr>
              <w:t>4.4.2.1.1</w:t>
            </w:r>
            <w:r w:rsidR="00CA4137" w:rsidRPr="00594993">
              <w:rPr>
                <w:rFonts w:eastAsiaTheme="minorEastAsia" w:cs="Arial"/>
                <w:noProof/>
                <w:lang w:eastAsia="en-AU"/>
              </w:rPr>
              <w:tab/>
            </w:r>
            <w:r w:rsidR="00CA4137" w:rsidRPr="00594993">
              <w:rPr>
                <w:rStyle w:val="Hyperlink"/>
                <w:rFonts w:cs="Arial"/>
                <w:noProof/>
              </w:rPr>
              <w:t>CaseClient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24</w:t>
            </w:r>
            <w:r w:rsidR="00CA4137" w:rsidRPr="00594993">
              <w:rPr>
                <w:rFonts w:cs="Arial"/>
                <w:noProof/>
                <w:webHidden/>
              </w:rPr>
              <w:fldChar w:fldCharType="end"/>
            </w:r>
          </w:hyperlink>
        </w:p>
        <w:p w14:paraId="597BE1F2" w14:textId="54C3358A" w:rsidR="00CA4137" w:rsidRPr="00594993" w:rsidRDefault="001E1363">
          <w:pPr>
            <w:pStyle w:val="TOC6"/>
            <w:tabs>
              <w:tab w:val="left" w:pos="2360"/>
              <w:tab w:val="right" w:leader="dot" w:pos="9016"/>
            </w:tabs>
            <w:rPr>
              <w:rFonts w:eastAsiaTheme="minorEastAsia" w:cs="Arial"/>
              <w:noProof/>
              <w:lang w:eastAsia="en-AU"/>
            </w:rPr>
          </w:pPr>
          <w:hyperlink w:anchor="_Toc136337304" w:history="1">
            <w:r w:rsidR="00CA4137" w:rsidRPr="00594993">
              <w:rPr>
                <w:rStyle w:val="Hyperlink"/>
                <w:rFonts w:cs="Arial"/>
                <w:noProof/>
              </w:rPr>
              <w:t>4.4.2.1.1.1</w:t>
            </w:r>
            <w:r w:rsidR="00CA4137" w:rsidRPr="00594993">
              <w:rPr>
                <w:rFonts w:eastAsiaTheme="minorEastAsia" w:cs="Arial"/>
                <w:noProof/>
                <w:lang w:eastAsia="en-AU"/>
              </w:rPr>
              <w:tab/>
            </w:r>
            <w:r w:rsidR="00CA4137" w:rsidRPr="00594993">
              <w:rPr>
                <w:rStyle w:val="Hyperlink"/>
                <w:rFonts w:cs="Arial"/>
                <w:noProof/>
              </w:rPr>
              <w:t>ReasonForAssistance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24</w:t>
            </w:r>
            <w:r w:rsidR="00CA4137" w:rsidRPr="00594993">
              <w:rPr>
                <w:rFonts w:cs="Arial"/>
                <w:noProof/>
                <w:webHidden/>
              </w:rPr>
              <w:fldChar w:fldCharType="end"/>
            </w:r>
          </w:hyperlink>
        </w:p>
        <w:p w14:paraId="0097DB0F" w14:textId="28A734EC" w:rsidR="00CA4137" w:rsidRPr="00594993" w:rsidRDefault="001E1363">
          <w:pPr>
            <w:pStyle w:val="TOC5"/>
            <w:tabs>
              <w:tab w:val="left" w:pos="1956"/>
              <w:tab w:val="right" w:leader="dot" w:pos="9016"/>
            </w:tabs>
            <w:rPr>
              <w:rFonts w:eastAsiaTheme="minorEastAsia" w:cs="Arial"/>
              <w:noProof/>
              <w:lang w:eastAsia="en-AU"/>
            </w:rPr>
          </w:pPr>
          <w:hyperlink w:anchor="_Toc136337305" w:history="1">
            <w:r w:rsidR="00CA4137" w:rsidRPr="00594993">
              <w:rPr>
                <w:rStyle w:val="Hyperlink"/>
                <w:rFonts w:cs="Arial"/>
                <w:noProof/>
              </w:rPr>
              <w:t>4.4.2.1.2</w:t>
            </w:r>
            <w:r w:rsidR="00CA4137" w:rsidRPr="00594993">
              <w:rPr>
                <w:rFonts w:eastAsiaTheme="minorEastAsia" w:cs="Arial"/>
                <w:noProof/>
                <w:lang w:eastAsia="en-AU"/>
              </w:rPr>
              <w:tab/>
            </w:r>
            <w:r w:rsidR="00CA4137" w:rsidRPr="00594993">
              <w:rPr>
                <w:rStyle w:val="Hyperlink"/>
                <w:rFonts w:cs="Arial"/>
                <w:noProof/>
              </w:rPr>
              <w:t>ParentingAgreementOutcome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25</w:t>
            </w:r>
            <w:r w:rsidR="00CA4137" w:rsidRPr="00594993">
              <w:rPr>
                <w:rFonts w:cs="Arial"/>
                <w:noProof/>
                <w:webHidden/>
              </w:rPr>
              <w:fldChar w:fldCharType="end"/>
            </w:r>
          </w:hyperlink>
        </w:p>
        <w:p w14:paraId="5CBB7ABB" w14:textId="48DF11B8" w:rsidR="00CA4137" w:rsidRPr="00594993" w:rsidRDefault="001E1363">
          <w:pPr>
            <w:pStyle w:val="TOC5"/>
            <w:tabs>
              <w:tab w:val="left" w:pos="1956"/>
              <w:tab w:val="right" w:leader="dot" w:pos="9016"/>
            </w:tabs>
            <w:rPr>
              <w:rFonts w:eastAsiaTheme="minorEastAsia" w:cs="Arial"/>
              <w:noProof/>
              <w:lang w:eastAsia="en-AU"/>
            </w:rPr>
          </w:pPr>
          <w:hyperlink w:anchor="_Toc136337306" w:history="1">
            <w:r w:rsidR="00CA4137" w:rsidRPr="00835C47">
              <w:rPr>
                <w:rStyle w:val="Hyperlink"/>
                <w:rFonts w:cs="Arial"/>
                <w:noProof/>
              </w:rPr>
              <w:t>4.4.2.1.3</w:t>
            </w:r>
            <w:r w:rsidR="00CA4137" w:rsidRPr="00594993">
              <w:rPr>
                <w:rFonts w:eastAsiaTheme="minorEastAsia" w:cs="Arial"/>
                <w:noProof/>
                <w:lang w:eastAsia="en-AU"/>
              </w:rPr>
              <w:tab/>
            </w:r>
            <w:r w:rsidR="00CA4137" w:rsidRPr="00835C47">
              <w:rPr>
                <w:rStyle w:val="Hyperlink"/>
                <w:rFonts w:cs="Arial"/>
                <w:noProof/>
              </w:rPr>
              <w:t>Section60I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_Toc136337306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25</w:t>
            </w:r>
            <w:r w:rsidR="00CA4137" w:rsidRPr="00594993">
              <w:rPr>
                <w:rFonts w:cs="Arial"/>
                <w:noProof/>
                <w:webHidden/>
              </w:rPr>
              <w:fldChar w:fldCharType="end"/>
            </w:r>
          </w:hyperlink>
        </w:p>
        <w:p w14:paraId="1F603F30" w14:textId="0C22BC2F" w:rsidR="00CA4137" w:rsidRPr="00594993" w:rsidRDefault="001E1363">
          <w:pPr>
            <w:pStyle w:val="TOC5"/>
            <w:tabs>
              <w:tab w:val="left" w:pos="1956"/>
              <w:tab w:val="right" w:leader="dot" w:pos="9016"/>
            </w:tabs>
            <w:rPr>
              <w:rFonts w:eastAsiaTheme="minorEastAsia" w:cs="Arial"/>
              <w:noProof/>
              <w:lang w:eastAsia="en-AU"/>
            </w:rPr>
          </w:pPr>
          <w:hyperlink w:anchor="_Toc136337307" w:history="1">
            <w:r w:rsidR="00CA4137" w:rsidRPr="00835C47">
              <w:rPr>
                <w:rStyle w:val="Hyperlink"/>
                <w:rFonts w:cs="Arial"/>
                <w:noProof/>
              </w:rPr>
              <w:t>4.4.2.1.4</w:t>
            </w:r>
            <w:r w:rsidR="00CA4137" w:rsidRPr="00594993">
              <w:rPr>
                <w:rFonts w:eastAsiaTheme="minorEastAsia" w:cs="Arial"/>
                <w:noProof/>
                <w:lang w:eastAsia="en-AU"/>
              </w:rPr>
              <w:tab/>
            </w:r>
            <w:r w:rsidR="00CA4137" w:rsidRPr="00835C47">
              <w:rPr>
                <w:rStyle w:val="Hyperlink"/>
                <w:rFonts w:cs="Arial"/>
                <w:noProof/>
              </w:rPr>
              <w:t>PropertyAgreementOutcome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25</w:t>
            </w:r>
            <w:r w:rsidR="00CA4137" w:rsidRPr="00594993">
              <w:rPr>
                <w:rFonts w:cs="Arial"/>
                <w:noProof/>
                <w:webHidden/>
              </w:rPr>
              <w:fldChar w:fldCharType="end"/>
            </w:r>
          </w:hyperlink>
        </w:p>
        <w:p w14:paraId="4A64DEEA" w14:textId="50AD4838" w:rsidR="00CA4137" w:rsidRPr="00594993" w:rsidRDefault="001E1363">
          <w:pPr>
            <w:pStyle w:val="TOC4"/>
            <w:tabs>
              <w:tab w:val="left" w:pos="1760"/>
              <w:tab w:val="right" w:leader="dot" w:pos="9016"/>
            </w:tabs>
            <w:rPr>
              <w:rFonts w:eastAsiaTheme="minorEastAsia" w:cs="Arial"/>
              <w:noProof/>
              <w:lang w:eastAsia="en-AU"/>
            </w:rPr>
          </w:pPr>
          <w:hyperlink w:anchor="_Toc136337308" w:history="1">
            <w:r w:rsidR="00CA4137" w:rsidRPr="00835C47">
              <w:rPr>
                <w:rStyle w:val="Hyperlink"/>
                <w:rFonts w:cs="Arial"/>
                <w:noProof/>
              </w:rPr>
              <w:t>4.4.2.2</w:t>
            </w:r>
            <w:r w:rsidR="00CA4137" w:rsidRPr="00594993">
              <w:rPr>
                <w:rFonts w:eastAsiaTheme="minorEastAsia" w:cs="Arial"/>
                <w:noProof/>
                <w:lang w:eastAsia="en-AU"/>
              </w:rPr>
              <w:tab/>
            </w:r>
            <w:r w:rsidR="00CA4137" w:rsidRPr="00835C47">
              <w:rPr>
                <w:rStyle w:val="Hyperlink"/>
                <w:rFonts w:cs="Arial"/>
                <w:noProof/>
              </w:rPr>
              <w:t>Case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25</w:t>
            </w:r>
            <w:r w:rsidR="00CA4137" w:rsidRPr="00594993">
              <w:rPr>
                <w:rFonts w:cs="Arial"/>
                <w:noProof/>
                <w:webHidden/>
              </w:rPr>
              <w:fldChar w:fldCharType="end"/>
            </w:r>
          </w:hyperlink>
        </w:p>
        <w:p w14:paraId="1AC8A5FB" w14:textId="19DB4C3A" w:rsidR="00CA4137" w:rsidRPr="00594993" w:rsidRDefault="001E1363">
          <w:pPr>
            <w:pStyle w:val="TOC3"/>
            <w:tabs>
              <w:tab w:val="left" w:pos="1320"/>
              <w:tab w:val="right" w:leader="dot" w:pos="9016"/>
            </w:tabs>
            <w:rPr>
              <w:rFonts w:eastAsiaTheme="minorEastAsia" w:cs="Arial"/>
              <w:noProof/>
              <w:lang w:eastAsia="en-AU"/>
            </w:rPr>
          </w:pPr>
          <w:hyperlink w:anchor="_Toc136337309" w:history="1">
            <w:r w:rsidR="00CA4137" w:rsidRPr="00835C47">
              <w:rPr>
                <w:rStyle w:val="Hyperlink"/>
                <w:rFonts w:cs="Arial"/>
                <w:noProof/>
              </w:rPr>
              <w:t>4.4.3</w:t>
            </w:r>
            <w:r w:rsidR="00CA4137" w:rsidRPr="00594993">
              <w:rPr>
                <w:rFonts w:eastAsiaTheme="minorEastAsia" w:cs="Arial"/>
                <w:noProof/>
                <w:lang w:eastAsia="en-AU"/>
              </w:rPr>
              <w:tab/>
            </w:r>
            <w:r w:rsidR="00CA4137" w:rsidRPr="00835C47">
              <w:rPr>
                <w:rStyle w:val="Hyperlink"/>
                <w:rFonts w:cs="Arial"/>
                <w:noProof/>
              </w:rPr>
              <w:t>Sessions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_Toc136337309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26</w:t>
            </w:r>
            <w:r w:rsidR="00CA4137" w:rsidRPr="00594993">
              <w:rPr>
                <w:rFonts w:cs="Arial"/>
                <w:noProof/>
                <w:webHidden/>
              </w:rPr>
              <w:fldChar w:fldCharType="end"/>
            </w:r>
          </w:hyperlink>
        </w:p>
        <w:p w14:paraId="1E944209" w14:textId="0AB2E260" w:rsidR="00CA4137" w:rsidRPr="00594993" w:rsidRDefault="001E1363">
          <w:pPr>
            <w:pStyle w:val="TOC4"/>
            <w:tabs>
              <w:tab w:val="left" w:pos="1760"/>
              <w:tab w:val="right" w:leader="dot" w:pos="9016"/>
            </w:tabs>
            <w:rPr>
              <w:rFonts w:eastAsiaTheme="minorEastAsia" w:cs="Arial"/>
              <w:noProof/>
              <w:lang w:eastAsia="en-AU"/>
            </w:rPr>
          </w:pPr>
          <w:hyperlink w:anchor="_Toc136337310" w:history="1">
            <w:r w:rsidR="00CA4137" w:rsidRPr="00835C47">
              <w:rPr>
                <w:rStyle w:val="Hyperlink"/>
                <w:rFonts w:cs="Arial"/>
                <w:noProof/>
              </w:rPr>
              <w:t>4.4.3.1</w:t>
            </w:r>
            <w:r w:rsidR="00CA4137" w:rsidRPr="00594993">
              <w:rPr>
                <w:rFonts w:eastAsiaTheme="minorEastAsia" w:cs="Arial"/>
                <w:noProof/>
                <w:lang w:eastAsia="en-AU"/>
              </w:rPr>
              <w:tab/>
            </w:r>
            <w:r w:rsidR="00CA4137" w:rsidRPr="00835C47">
              <w:rPr>
                <w:rStyle w:val="Hyperlink"/>
                <w:rFonts w:cs="Arial"/>
                <w:noProof/>
              </w:rPr>
              <w:t>Session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26</w:t>
            </w:r>
            <w:r w:rsidR="00CA4137" w:rsidRPr="00594993">
              <w:rPr>
                <w:rFonts w:cs="Arial"/>
                <w:noProof/>
                <w:webHidden/>
              </w:rPr>
              <w:fldChar w:fldCharType="end"/>
            </w:r>
          </w:hyperlink>
        </w:p>
        <w:p w14:paraId="38B6216C" w14:textId="0E54C071" w:rsidR="00CA4137" w:rsidRPr="00594993" w:rsidRDefault="001E1363">
          <w:pPr>
            <w:pStyle w:val="TOC5"/>
            <w:tabs>
              <w:tab w:val="left" w:pos="1956"/>
              <w:tab w:val="right" w:leader="dot" w:pos="9016"/>
            </w:tabs>
            <w:rPr>
              <w:rFonts w:eastAsiaTheme="minorEastAsia" w:cs="Arial"/>
              <w:noProof/>
              <w:lang w:eastAsia="en-AU"/>
            </w:rPr>
          </w:pPr>
          <w:hyperlink w:anchor="_Toc136337311" w:history="1">
            <w:r w:rsidR="00CA4137" w:rsidRPr="00835C47">
              <w:rPr>
                <w:rStyle w:val="Hyperlink"/>
                <w:rFonts w:cs="Arial"/>
                <w:noProof/>
              </w:rPr>
              <w:t>4.4.3.1.1</w:t>
            </w:r>
            <w:r w:rsidR="00CA4137" w:rsidRPr="00594993">
              <w:rPr>
                <w:rFonts w:eastAsiaTheme="minorEastAsia" w:cs="Arial"/>
                <w:noProof/>
                <w:lang w:eastAsia="en-AU"/>
              </w:rPr>
              <w:tab/>
            </w:r>
            <w:r w:rsidR="00CA4137" w:rsidRPr="00835C47">
              <w:rPr>
                <w:rStyle w:val="Hyperlink"/>
                <w:rFonts w:cs="Arial"/>
                <w:noProof/>
              </w:rPr>
              <w:t>SessionClient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28</w:t>
            </w:r>
            <w:r w:rsidR="00CA4137" w:rsidRPr="00594993">
              <w:rPr>
                <w:rFonts w:cs="Arial"/>
                <w:noProof/>
                <w:webHidden/>
              </w:rPr>
              <w:fldChar w:fldCharType="end"/>
            </w:r>
          </w:hyperlink>
        </w:p>
        <w:p w14:paraId="3E2CF105" w14:textId="6B8C7A1D" w:rsidR="00CA4137" w:rsidRPr="00594993" w:rsidRDefault="001E1363">
          <w:pPr>
            <w:pStyle w:val="TOC6"/>
            <w:tabs>
              <w:tab w:val="left" w:pos="2360"/>
              <w:tab w:val="right" w:leader="dot" w:pos="9016"/>
            </w:tabs>
            <w:rPr>
              <w:rFonts w:eastAsiaTheme="minorEastAsia" w:cs="Arial"/>
              <w:noProof/>
              <w:lang w:eastAsia="en-AU"/>
            </w:rPr>
          </w:pPr>
          <w:hyperlink w:anchor="_Toc136337312" w:history="1">
            <w:r w:rsidR="00CA4137" w:rsidRPr="00835C47">
              <w:rPr>
                <w:rStyle w:val="Hyperlink"/>
                <w:rFonts w:cs="Arial"/>
                <w:noProof/>
              </w:rPr>
              <w:t>4.4.3.1.1.1</w:t>
            </w:r>
            <w:r w:rsidR="00CA4137" w:rsidRPr="00594993">
              <w:rPr>
                <w:rFonts w:eastAsiaTheme="minorEastAsia" w:cs="Arial"/>
                <w:noProof/>
                <w:lang w:eastAsia="en-AU"/>
              </w:rPr>
              <w:tab/>
            </w:r>
            <w:r w:rsidR="00CA4137" w:rsidRPr="00835C47">
              <w:rPr>
                <w:rStyle w:val="Hyperlink"/>
                <w:rFonts w:cs="Arial"/>
                <w:noProof/>
              </w:rPr>
              <w:t>Referral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28</w:t>
            </w:r>
            <w:r w:rsidR="00CA4137" w:rsidRPr="00594993">
              <w:rPr>
                <w:rFonts w:cs="Arial"/>
                <w:noProof/>
                <w:webHidden/>
              </w:rPr>
              <w:fldChar w:fldCharType="end"/>
            </w:r>
          </w:hyperlink>
        </w:p>
        <w:p w14:paraId="5D271CEA" w14:textId="2BB9A1E6" w:rsidR="00CA4137" w:rsidRPr="00594993" w:rsidRDefault="001E1363">
          <w:pPr>
            <w:pStyle w:val="TOC4"/>
            <w:tabs>
              <w:tab w:val="left" w:pos="1760"/>
              <w:tab w:val="right" w:leader="dot" w:pos="9016"/>
            </w:tabs>
            <w:rPr>
              <w:rFonts w:eastAsiaTheme="minorEastAsia" w:cs="Arial"/>
              <w:noProof/>
              <w:lang w:eastAsia="en-AU"/>
            </w:rPr>
          </w:pPr>
          <w:hyperlink w:anchor="_Toc136337313" w:history="1">
            <w:r w:rsidR="00CA4137" w:rsidRPr="00835C47">
              <w:rPr>
                <w:rStyle w:val="Hyperlink"/>
                <w:rFonts w:cs="Arial"/>
                <w:noProof/>
              </w:rPr>
              <w:t>4.4.3.2</w:t>
            </w:r>
            <w:r w:rsidR="00CA4137" w:rsidRPr="00594993">
              <w:rPr>
                <w:rFonts w:eastAsiaTheme="minorEastAsia" w:cs="Arial"/>
                <w:noProof/>
                <w:lang w:eastAsia="en-AU"/>
              </w:rPr>
              <w:tab/>
            </w:r>
            <w:r w:rsidR="00CA4137" w:rsidRPr="00835C47">
              <w:rPr>
                <w:rStyle w:val="Hyperlink"/>
                <w:rFonts w:cs="Arial"/>
                <w:noProof/>
              </w:rPr>
              <w:t>Session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29</w:t>
            </w:r>
            <w:r w:rsidR="00CA4137" w:rsidRPr="00594993">
              <w:rPr>
                <w:rFonts w:cs="Arial"/>
                <w:noProof/>
                <w:webHidden/>
              </w:rPr>
              <w:fldChar w:fldCharType="end"/>
            </w:r>
          </w:hyperlink>
        </w:p>
        <w:p w14:paraId="408D1D84" w14:textId="7E8A85E8" w:rsidR="00CA4137" w:rsidRPr="00594993" w:rsidRDefault="001E1363">
          <w:pPr>
            <w:pStyle w:val="TOC3"/>
            <w:tabs>
              <w:tab w:val="left" w:pos="1320"/>
              <w:tab w:val="right" w:leader="dot" w:pos="9016"/>
            </w:tabs>
            <w:rPr>
              <w:rFonts w:eastAsiaTheme="minorEastAsia" w:cs="Arial"/>
              <w:noProof/>
              <w:lang w:eastAsia="en-AU"/>
            </w:rPr>
          </w:pPr>
          <w:hyperlink w:anchor="_Toc136337314" w:history="1">
            <w:r w:rsidR="00CA4137" w:rsidRPr="00835C47">
              <w:rPr>
                <w:rStyle w:val="Hyperlink"/>
                <w:rFonts w:cs="Arial"/>
                <w:noProof/>
              </w:rPr>
              <w:t>4.4.4</w:t>
            </w:r>
            <w:r w:rsidR="00CA4137" w:rsidRPr="00594993">
              <w:rPr>
                <w:rFonts w:eastAsiaTheme="minorEastAsia" w:cs="Arial"/>
                <w:noProof/>
                <w:lang w:eastAsia="en-AU"/>
              </w:rPr>
              <w:tab/>
            </w:r>
            <w:r w:rsidR="00CA4137" w:rsidRPr="00835C47">
              <w:rPr>
                <w:rStyle w:val="Hyperlink"/>
                <w:rFonts w:cs="Arial"/>
                <w:noProof/>
              </w:rPr>
              <w:t>SessionAssessments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30</w:t>
            </w:r>
            <w:r w:rsidR="00CA4137" w:rsidRPr="00594993">
              <w:rPr>
                <w:rFonts w:cs="Arial"/>
                <w:noProof/>
                <w:webHidden/>
              </w:rPr>
              <w:fldChar w:fldCharType="end"/>
            </w:r>
          </w:hyperlink>
        </w:p>
        <w:p w14:paraId="00B22900" w14:textId="6BC47062" w:rsidR="00CA4137" w:rsidRPr="00594993" w:rsidRDefault="001E1363">
          <w:pPr>
            <w:pStyle w:val="TOC4"/>
            <w:tabs>
              <w:tab w:val="left" w:pos="1760"/>
              <w:tab w:val="right" w:leader="dot" w:pos="9016"/>
            </w:tabs>
            <w:rPr>
              <w:rFonts w:eastAsiaTheme="minorEastAsia" w:cs="Arial"/>
              <w:noProof/>
              <w:lang w:eastAsia="en-AU"/>
            </w:rPr>
          </w:pPr>
          <w:hyperlink w:anchor="_Toc136337315" w:history="1">
            <w:r w:rsidR="00CA4137" w:rsidRPr="00835C47">
              <w:rPr>
                <w:rStyle w:val="Hyperlink"/>
                <w:rFonts w:cs="Arial"/>
                <w:noProof/>
              </w:rPr>
              <w:t>4.4.4.1</w:t>
            </w:r>
            <w:r w:rsidR="00CA4137" w:rsidRPr="00594993">
              <w:rPr>
                <w:rFonts w:eastAsiaTheme="minorEastAsia" w:cs="Arial"/>
                <w:noProof/>
                <w:lang w:eastAsia="en-AU"/>
              </w:rPr>
              <w:tab/>
            </w:r>
            <w:r w:rsidR="00CA4137" w:rsidRPr="00835C47">
              <w:rPr>
                <w:rStyle w:val="Hyperlink"/>
                <w:rFonts w:cs="Arial"/>
                <w:noProof/>
              </w:rPr>
              <w:t>SessionAssessment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30</w:t>
            </w:r>
            <w:r w:rsidR="00CA4137" w:rsidRPr="00594993">
              <w:rPr>
                <w:rFonts w:cs="Arial"/>
                <w:noProof/>
                <w:webHidden/>
              </w:rPr>
              <w:fldChar w:fldCharType="end"/>
            </w:r>
          </w:hyperlink>
        </w:p>
        <w:p w14:paraId="4DDB8285" w14:textId="3F718996" w:rsidR="00CA4137" w:rsidRPr="00594993" w:rsidRDefault="001E1363">
          <w:pPr>
            <w:pStyle w:val="TOC5"/>
            <w:tabs>
              <w:tab w:val="left" w:pos="1956"/>
              <w:tab w:val="right" w:leader="dot" w:pos="9016"/>
            </w:tabs>
            <w:rPr>
              <w:rFonts w:eastAsiaTheme="minorEastAsia" w:cs="Arial"/>
              <w:noProof/>
              <w:lang w:eastAsia="en-AU"/>
            </w:rPr>
          </w:pPr>
          <w:hyperlink w:anchor="_Toc136337316" w:history="1">
            <w:r w:rsidR="00CA4137" w:rsidRPr="00835C47">
              <w:rPr>
                <w:rStyle w:val="Hyperlink"/>
                <w:rFonts w:cs="Arial"/>
                <w:noProof/>
              </w:rPr>
              <w:t>4.4.4.1.1</w:t>
            </w:r>
            <w:r w:rsidR="00CA4137" w:rsidRPr="00594993">
              <w:rPr>
                <w:rFonts w:eastAsiaTheme="minorEastAsia" w:cs="Arial"/>
                <w:noProof/>
                <w:lang w:eastAsia="en-AU"/>
              </w:rPr>
              <w:tab/>
            </w:r>
            <w:r w:rsidR="00CA4137" w:rsidRPr="00835C47">
              <w:rPr>
                <w:rStyle w:val="Hyperlink"/>
                <w:rFonts w:cs="Arial"/>
                <w:noProof/>
              </w:rPr>
              <w:t>Assessment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_Toc136337316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30</w:t>
            </w:r>
            <w:r w:rsidR="00CA4137" w:rsidRPr="00594993">
              <w:rPr>
                <w:rFonts w:cs="Arial"/>
                <w:noProof/>
                <w:webHidden/>
              </w:rPr>
              <w:fldChar w:fldCharType="end"/>
            </w:r>
          </w:hyperlink>
        </w:p>
        <w:p w14:paraId="792B17E2" w14:textId="0F8839DB" w:rsidR="00CA4137" w:rsidRPr="00594993" w:rsidRDefault="001E1363">
          <w:pPr>
            <w:pStyle w:val="TOC4"/>
            <w:tabs>
              <w:tab w:val="left" w:pos="1760"/>
              <w:tab w:val="right" w:leader="dot" w:pos="9016"/>
            </w:tabs>
            <w:rPr>
              <w:rFonts w:eastAsiaTheme="minorEastAsia" w:cs="Arial"/>
              <w:noProof/>
              <w:lang w:eastAsia="en-AU"/>
            </w:rPr>
          </w:pPr>
          <w:hyperlink w:anchor="_Toc136337317" w:history="1">
            <w:r w:rsidR="00CA4137" w:rsidRPr="00835C47">
              <w:rPr>
                <w:rStyle w:val="Hyperlink"/>
                <w:rFonts w:cs="Arial"/>
                <w:noProof/>
              </w:rPr>
              <w:t>4.4.4.2</w:t>
            </w:r>
            <w:r w:rsidR="00CA4137" w:rsidRPr="00594993">
              <w:rPr>
                <w:rFonts w:eastAsiaTheme="minorEastAsia" w:cs="Arial"/>
                <w:noProof/>
                <w:lang w:eastAsia="en-AU"/>
              </w:rPr>
              <w:tab/>
            </w:r>
            <w:r w:rsidR="00CA4137" w:rsidRPr="00835C47">
              <w:rPr>
                <w:rStyle w:val="Hyperlink"/>
                <w:rFonts w:cs="Arial"/>
                <w:noProof/>
              </w:rPr>
              <w:t>SessionAssessment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31</w:t>
            </w:r>
            <w:r w:rsidR="00CA4137" w:rsidRPr="00594993">
              <w:rPr>
                <w:rFonts w:cs="Arial"/>
                <w:noProof/>
                <w:webHidden/>
              </w:rPr>
              <w:fldChar w:fldCharType="end"/>
            </w:r>
          </w:hyperlink>
        </w:p>
        <w:p w14:paraId="0540302B" w14:textId="06FAB879" w:rsidR="00CA4137" w:rsidRPr="00594993" w:rsidRDefault="001E1363">
          <w:pPr>
            <w:pStyle w:val="TOC3"/>
            <w:tabs>
              <w:tab w:val="left" w:pos="1320"/>
              <w:tab w:val="right" w:leader="dot" w:pos="9016"/>
            </w:tabs>
            <w:rPr>
              <w:rFonts w:eastAsiaTheme="minorEastAsia" w:cs="Arial"/>
              <w:noProof/>
              <w:lang w:eastAsia="en-AU"/>
            </w:rPr>
          </w:pPr>
          <w:hyperlink w:anchor="_Toc136337318" w:history="1">
            <w:r w:rsidR="00CA4137" w:rsidRPr="00835C47">
              <w:rPr>
                <w:rStyle w:val="Hyperlink"/>
                <w:rFonts w:cs="Arial"/>
                <w:noProof/>
              </w:rPr>
              <w:t>4.4.5</w:t>
            </w:r>
            <w:r w:rsidR="00CA4137" w:rsidRPr="00594993">
              <w:rPr>
                <w:rFonts w:eastAsiaTheme="minorEastAsia" w:cs="Arial"/>
                <w:noProof/>
                <w:lang w:eastAsia="en-AU"/>
              </w:rPr>
              <w:tab/>
            </w:r>
            <w:r w:rsidR="00CA4137" w:rsidRPr="00835C47">
              <w:rPr>
                <w:rStyle w:val="Hyperlink"/>
                <w:rFonts w:cs="Arial"/>
                <w:noProof/>
              </w:rPr>
              <w:t>ClientAssessments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31</w:t>
            </w:r>
            <w:r w:rsidR="00CA4137" w:rsidRPr="00594993">
              <w:rPr>
                <w:rFonts w:cs="Arial"/>
                <w:noProof/>
                <w:webHidden/>
              </w:rPr>
              <w:fldChar w:fldCharType="end"/>
            </w:r>
          </w:hyperlink>
        </w:p>
        <w:p w14:paraId="0A8486DD" w14:textId="68982ADA" w:rsidR="00CA4137" w:rsidRPr="00594993" w:rsidRDefault="001E1363">
          <w:pPr>
            <w:pStyle w:val="TOC4"/>
            <w:tabs>
              <w:tab w:val="left" w:pos="1760"/>
              <w:tab w:val="right" w:leader="dot" w:pos="9016"/>
            </w:tabs>
            <w:rPr>
              <w:rFonts w:eastAsiaTheme="minorEastAsia" w:cs="Arial"/>
              <w:noProof/>
              <w:lang w:eastAsia="en-AU"/>
            </w:rPr>
          </w:pPr>
          <w:hyperlink w:anchor="_Toc136337319" w:history="1">
            <w:r w:rsidR="00CA4137" w:rsidRPr="00835C47">
              <w:rPr>
                <w:rStyle w:val="Hyperlink"/>
                <w:rFonts w:cs="Arial"/>
                <w:noProof/>
              </w:rPr>
              <w:t>4.4.5.1</w:t>
            </w:r>
            <w:r w:rsidR="00CA4137" w:rsidRPr="00594993">
              <w:rPr>
                <w:rFonts w:eastAsiaTheme="minorEastAsia" w:cs="Arial"/>
                <w:noProof/>
                <w:lang w:eastAsia="en-AU"/>
              </w:rPr>
              <w:tab/>
            </w:r>
            <w:r w:rsidR="00CA4137" w:rsidRPr="00835C47">
              <w:rPr>
                <w:rStyle w:val="Hyperlink"/>
                <w:rFonts w:cs="Arial"/>
                <w:noProof/>
              </w:rPr>
              <w:t>ClientAssessment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_Toc136337319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31</w:t>
            </w:r>
            <w:r w:rsidR="00CA4137" w:rsidRPr="00594993">
              <w:rPr>
                <w:rFonts w:cs="Arial"/>
                <w:noProof/>
                <w:webHidden/>
              </w:rPr>
              <w:fldChar w:fldCharType="end"/>
            </w:r>
          </w:hyperlink>
        </w:p>
        <w:p w14:paraId="19368A54" w14:textId="0C6E0C4D" w:rsidR="00CA4137" w:rsidRPr="00594993" w:rsidRDefault="001E1363">
          <w:pPr>
            <w:pStyle w:val="TOC5"/>
            <w:tabs>
              <w:tab w:val="left" w:pos="1956"/>
              <w:tab w:val="right" w:leader="dot" w:pos="9016"/>
            </w:tabs>
            <w:rPr>
              <w:rFonts w:eastAsiaTheme="minorEastAsia" w:cs="Arial"/>
              <w:noProof/>
              <w:lang w:eastAsia="en-AU"/>
            </w:rPr>
          </w:pPr>
          <w:hyperlink w:anchor="_Toc136337320" w:history="1">
            <w:r w:rsidR="00CA4137" w:rsidRPr="00835C47">
              <w:rPr>
                <w:rStyle w:val="Hyperlink"/>
                <w:rFonts w:cs="Arial"/>
                <w:noProof/>
              </w:rPr>
              <w:t>4.4.5.1.1</w:t>
            </w:r>
            <w:r w:rsidR="00CA4137" w:rsidRPr="00594993">
              <w:rPr>
                <w:rFonts w:eastAsiaTheme="minorEastAsia" w:cs="Arial"/>
                <w:noProof/>
                <w:lang w:eastAsia="en-AU"/>
              </w:rPr>
              <w:tab/>
            </w:r>
            <w:r w:rsidR="00CA4137" w:rsidRPr="00835C47">
              <w:rPr>
                <w:rStyle w:val="Hyperlink"/>
                <w:rFonts w:cs="Arial"/>
                <w:noProof/>
              </w:rPr>
              <w:t>Assessment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32</w:t>
            </w:r>
            <w:r w:rsidR="00CA4137" w:rsidRPr="00594993">
              <w:rPr>
                <w:rFonts w:cs="Arial"/>
                <w:noProof/>
                <w:webHidden/>
              </w:rPr>
              <w:fldChar w:fldCharType="end"/>
            </w:r>
          </w:hyperlink>
        </w:p>
        <w:p w14:paraId="5C657B46" w14:textId="03880812" w:rsidR="00CA4137" w:rsidRPr="00594993" w:rsidRDefault="001E1363">
          <w:pPr>
            <w:pStyle w:val="TOC4"/>
            <w:tabs>
              <w:tab w:val="left" w:pos="1760"/>
              <w:tab w:val="right" w:leader="dot" w:pos="9016"/>
            </w:tabs>
            <w:rPr>
              <w:rFonts w:eastAsiaTheme="minorEastAsia" w:cs="Arial"/>
              <w:noProof/>
              <w:lang w:eastAsia="en-AU"/>
            </w:rPr>
          </w:pPr>
          <w:hyperlink w:anchor="_Toc136337321" w:history="1">
            <w:r w:rsidR="00CA4137" w:rsidRPr="00835C47">
              <w:rPr>
                <w:rStyle w:val="Hyperlink"/>
                <w:rFonts w:cs="Arial"/>
                <w:noProof/>
              </w:rPr>
              <w:t>4.4.5.2</w:t>
            </w:r>
            <w:r w:rsidR="00CA4137" w:rsidRPr="00594993">
              <w:rPr>
                <w:rFonts w:eastAsiaTheme="minorEastAsia" w:cs="Arial"/>
                <w:noProof/>
                <w:lang w:eastAsia="en-AU"/>
              </w:rPr>
              <w:tab/>
            </w:r>
            <w:r w:rsidR="00CA4137" w:rsidRPr="00835C47">
              <w:rPr>
                <w:rStyle w:val="Hyperlink"/>
                <w:rFonts w:cs="Arial"/>
                <w:noProof/>
              </w:rPr>
              <w:t>ClientAssessment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32</w:t>
            </w:r>
            <w:r w:rsidR="00CA4137" w:rsidRPr="00594993">
              <w:rPr>
                <w:rFonts w:cs="Arial"/>
                <w:noProof/>
                <w:webHidden/>
              </w:rPr>
              <w:fldChar w:fldCharType="end"/>
            </w:r>
          </w:hyperlink>
        </w:p>
        <w:p w14:paraId="3C372690" w14:textId="64F2BBF3" w:rsidR="00CA4137" w:rsidRPr="00594993" w:rsidRDefault="001E1363">
          <w:pPr>
            <w:pStyle w:val="TOC3"/>
            <w:tabs>
              <w:tab w:val="left" w:pos="1320"/>
              <w:tab w:val="right" w:leader="dot" w:pos="9016"/>
            </w:tabs>
            <w:rPr>
              <w:rFonts w:eastAsiaTheme="minorEastAsia" w:cs="Arial"/>
              <w:noProof/>
              <w:lang w:eastAsia="en-AU"/>
            </w:rPr>
          </w:pPr>
          <w:hyperlink w:anchor="_Toc136337322" w:history="1">
            <w:r w:rsidR="00CA4137" w:rsidRPr="00835C47">
              <w:rPr>
                <w:rStyle w:val="Hyperlink"/>
                <w:rFonts w:cs="Arial"/>
                <w:noProof/>
              </w:rPr>
              <w:t>4.4.6</w:t>
            </w:r>
            <w:r w:rsidR="00CA4137" w:rsidRPr="00594993">
              <w:rPr>
                <w:rFonts w:eastAsiaTheme="minorEastAsia" w:cs="Arial"/>
                <w:noProof/>
                <w:lang w:eastAsia="en-AU"/>
              </w:rPr>
              <w:tab/>
            </w:r>
            <w:r w:rsidR="00CA4137" w:rsidRPr="00835C47">
              <w:rPr>
                <w:rStyle w:val="Hyperlink"/>
                <w:rFonts w:cs="Arial"/>
                <w:noProof/>
              </w:rPr>
              <w:t>Outlets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32</w:t>
            </w:r>
            <w:r w:rsidR="00CA4137" w:rsidRPr="00594993">
              <w:rPr>
                <w:rFonts w:cs="Arial"/>
                <w:noProof/>
                <w:webHidden/>
              </w:rPr>
              <w:fldChar w:fldCharType="end"/>
            </w:r>
          </w:hyperlink>
        </w:p>
        <w:p w14:paraId="2ACF3F00" w14:textId="4BAC69CA" w:rsidR="00CA4137" w:rsidRPr="00594993" w:rsidRDefault="001E1363">
          <w:pPr>
            <w:pStyle w:val="TOC4"/>
            <w:tabs>
              <w:tab w:val="left" w:pos="1760"/>
              <w:tab w:val="right" w:leader="dot" w:pos="9016"/>
            </w:tabs>
            <w:rPr>
              <w:rFonts w:eastAsiaTheme="minorEastAsia" w:cs="Arial"/>
              <w:noProof/>
              <w:lang w:eastAsia="en-AU"/>
            </w:rPr>
          </w:pPr>
          <w:hyperlink w:anchor="_Toc136337323" w:history="1">
            <w:r w:rsidR="00CA4137" w:rsidRPr="00835C47">
              <w:rPr>
                <w:rStyle w:val="Hyperlink"/>
                <w:rFonts w:cs="Arial"/>
                <w:noProof/>
              </w:rPr>
              <w:t>4.4.6.1</w:t>
            </w:r>
            <w:r w:rsidR="00CA4137" w:rsidRPr="00594993">
              <w:rPr>
                <w:rFonts w:eastAsiaTheme="minorEastAsia" w:cs="Arial"/>
                <w:noProof/>
                <w:lang w:eastAsia="en-AU"/>
              </w:rPr>
              <w:tab/>
            </w:r>
            <w:r w:rsidR="00CA4137" w:rsidRPr="00835C47">
              <w:rPr>
                <w:rStyle w:val="Hyperlink"/>
                <w:rFonts w:cs="Arial"/>
                <w:noProof/>
              </w:rPr>
              <w:t>Outlet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33</w:t>
            </w:r>
            <w:r w:rsidR="00CA4137" w:rsidRPr="00594993">
              <w:rPr>
                <w:rFonts w:cs="Arial"/>
                <w:noProof/>
                <w:webHidden/>
              </w:rPr>
              <w:fldChar w:fldCharType="end"/>
            </w:r>
          </w:hyperlink>
        </w:p>
        <w:p w14:paraId="6BB0B0EC" w14:textId="6B0392F7" w:rsidR="00CA4137" w:rsidRPr="00594993" w:rsidRDefault="001E1363">
          <w:pPr>
            <w:pStyle w:val="TOC4"/>
            <w:tabs>
              <w:tab w:val="left" w:pos="1760"/>
              <w:tab w:val="right" w:leader="dot" w:pos="9016"/>
            </w:tabs>
            <w:rPr>
              <w:rFonts w:eastAsiaTheme="minorEastAsia" w:cs="Arial"/>
              <w:noProof/>
              <w:lang w:eastAsia="en-AU"/>
            </w:rPr>
          </w:pPr>
          <w:hyperlink w:anchor="_Toc136337324" w:history="1">
            <w:r w:rsidR="00CA4137" w:rsidRPr="00835C47">
              <w:rPr>
                <w:rStyle w:val="Hyperlink"/>
                <w:rFonts w:cs="Arial"/>
                <w:noProof/>
              </w:rPr>
              <w:t>4.4.6.2</w:t>
            </w:r>
            <w:r w:rsidR="00CA4137" w:rsidRPr="00594993">
              <w:rPr>
                <w:rFonts w:eastAsiaTheme="minorEastAsia" w:cs="Arial"/>
                <w:noProof/>
                <w:lang w:eastAsia="en-AU"/>
              </w:rPr>
              <w:tab/>
            </w:r>
            <w:r w:rsidR="00CA4137" w:rsidRPr="00835C47">
              <w:rPr>
                <w:rStyle w:val="Hyperlink"/>
                <w:rFonts w:cs="Arial"/>
                <w:noProof/>
              </w:rPr>
              <w:t>Outlet Node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34</w:t>
            </w:r>
            <w:r w:rsidR="00CA4137" w:rsidRPr="00594993">
              <w:rPr>
                <w:rFonts w:cs="Arial"/>
                <w:noProof/>
                <w:webHidden/>
              </w:rPr>
              <w:fldChar w:fldCharType="end"/>
            </w:r>
          </w:hyperlink>
        </w:p>
        <w:p w14:paraId="74804A56" w14:textId="7A6ED4BB" w:rsidR="00CA4137" w:rsidRPr="00594993" w:rsidRDefault="001E1363">
          <w:pPr>
            <w:pStyle w:val="TOC1"/>
            <w:tabs>
              <w:tab w:val="left" w:pos="440"/>
              <w:tab w:val="right" w:leader="dot" w:pos="9016"/>
            </w:tabs>
            <w:rPr>
              <w:rFonts w:eastAsiaTheme="minorEastAsia" w:cs="Arial"/>
              <w:noProof/>
              <w:lang w:eastAsia="en-AU"/>
            </w:rPr>
          </w:pPr>
          <w:hyperlink w:anchor="_Toc136337325" w:history="1">
            <w:r w:rsidR="00CA4137" w:rsidRPr="00835C47">
              <w:rPr>
                <w:rStyle w:val="Hyperlink"/>
                <w:rFonts w:cs="Arial"/>
                <w:noProof/>
              </w:rPr>
              <w:t>5</w:t>
            </w:r>
            <w:r w:rsidR="00CA4137" w:rsidRPr="00594993">
              <w:rPr>
                <w:rFonts w:eastAsiaTheme="minorEastAsia" w:cs="Arial"/>
                <w:noProof/>
                <w:lang w:eastAsia="en-AU"/>
              </w:rPr>
              <w:tab/>
            </w:r>
            <w:r w:rsidR="00CA4137" w:rsidRPr="00835C47">
              <w:rPr>
                <w:rStyle w:val="Hyperlink"/>
                <w:rFonts w:cs="Arial"/>
                <w:noProof/>
              </w:rPr>
              <w:t>Error processing</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35</w:t>
            </w:r>
            <w:r w:rsidR="00CA4137" w:rsidRPr="00594993">
              <w:rPr>
                <w:rFonts w:cs="Arial"/>
                <w:noProof/>
                <w:webHidden/>
              </w:rPr>
              <w:fldChar w:fldCharType="end"/>
            </w:r>
          </w:hyperlink>
        </w:p>
        <w:p w14:paraId="78B0C824" w14:textId="2D63409E" w:rsidR="00CA4137" w:rsidRPr="00594993" w:rsidRDefault="001E1363">
          <w:pPr>
            <w:pStyle w:val="TOC2"/>
            <w:tabs>
              <w:tab w:val="left" w:pos="880"/>
              <w:tab w:val="right" w:leader="dot" w:pos="9016"/>
            </w:tabs>
            <w:rPr>
              <w:rFonts w:eastAsiaTheme="minorEastAsia" w:cs="Arial"/>
              <w:noProof/>
              <w:lang w:eastAsia="en-AU"/>
            </w:rPr>
          </w:pPr>
          <w:hyperlink w:anchor="_Toc136337326" w:history="1">
            <w:r w:rsidR="00CA4137" w:rsidRPr="00835C47">
              <w:rPr>
                <w:rStyle w:val="Hyperlink"/>
                <w:rFonts w:cs="Arial"/>
                <w:noProof/>
              </w:rPr>
              <w:t>5.1</w:t>
            </w:r>
            <w:r w:rsidR="00CA4137" w:rsidRPr="00594993">
              <w:rPr>
                <w:rFonts w:eastAsiaTheme="minorEastAsia" w:cs="Arial"/>
                <w:noProof/>
                <w:lang w:eastAsia="en-AU"/>
              </w:rPr>
              <w:tab/>
            </w:r>
            <w:r w:rsidR="00CA4137" w:rsidRPr="00835C47">
              <w:rPr>
                <w:rStyle w:val="Hyperlink"/>
                <w:rFonts w:cs="Arial"/>
                <w:noProof/>
              </w:rPr>
              <w:t>Uploaded file errors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_Toc136337326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35</w:t>
            </w:r>
            <w:r w:rsidR="00CA4137" w:rsidRPr="00594993">
              <w:rPr>
                <w:rFonts w:cs="Arial"/>
                <w:noProof/>
                <w:webHidden/>
              </w:rPr>
              <w:fldChar w:fldCharType="end"/>
            </w:r>
          </w:hyperlink>
        </w:p>
        <w:p w14:paraId="30FAF382" w14:textId="07C11851" w:rsidR="00CA4137" w:rsidRPr="00594993" w:rsidRDefault="001E1363">
          <w:pPr>
            <w:pStyle w:val="TOC3"/>
            <w:tabs>
              <w:tab w:val="left" w:pos="1320"/>
              <w:tab w:val="right" w:leader="dot" w:pos="9016"/>
            </w:tabs>
            <w:rPr>
              <w:rFonts w:eastAsiaTheme="minorEastAsia" w:cs="Arial"/>
              <w:noProof/>
              <w:lang w:eastAsia="en-AU"/>
            </w:rPr>
          </w:pPr>
          <w:hyperlink w:anchor="_Toc136337327" w:history="1">
            <w:r w:rsidR="00CA4137" w:rsidRPr="00835C47">
              <w:rPr>
                <w:rStyle w:val="Hyperlink"/>
                <w:rFonts w:cs="Arial"/>
                <w:noProof/>
              </w:rPr>
              <w:t>5.1.1</w:t>
            </w:r>
            <w:r w:rsidR="00CA4137" w:rsidRPr="00594993">
              <w:rPr>
                <w:rFonts w:eastAsiaTheme="minorEastAsia" w:cs="Arial"/>
                <w:noProof/>
                <w:lang w:eastAsia="en-AU"/>
              </w:rPr>
              <w:tab/>
            </w:r>
            <w:r w:rsidR="00CA4137" w:rsidRPr="00835C47">
              <w:rPr>
                <w:rStyle w:val="Hyperlink"/>
                <w:rFonts w:cs="Arial"/>
                <w:noProof/>
              </w:rPr>
              <w:t>View uploaded files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35</w:t>
            </w:r>
            <w:r w:rsidR="00CA4137" w:rsidRPr="00594993">
              <w:rPr>
                <w:rFonts w:cs="Arial"/>
                <w:noProof/>
                <w:webHidden/>
              </w:rPr>
              <w:fldChar w:fldCharType="end"/>
            </w:r>
          </w:hyperlink>
        </w:p>
        <w:p w14:paraId="265C8165" w14:textId="30B760CE" w:rsidR="00CA4137" w:rsidRPr="00594993" w:rsidRDefault="001E1363">
          <w:pPr>
            <w:pStyle w:val="TOC3"/>
            <w:tabs>
              <w:tab w:val="left" w:pos="1320"/>
              <w:tab w:val="right" w:leader="dot" w:pos="9016"/>
            </w:tabs>
            <w:rPr>
              <w:rFonts w:eastAsiaTheme="minorEastAsia" w:cs="Arial"/>
              <w:noProof/>
              <w:lang w:eastAsia="en-AU"/>
            </w:rPr>
          </w:pPr>
          <w:hyperlink w:anchor="_Toc136337328" w:history="1">
            <w:r w:rsidR="00CA4137" w:rsidRPr="00835C47">
              <w:rPr>
                <w:rStyle w:val="Hyperlink"/>
                <w:rFonts w:cs="Arial"/>
                <w:noProof/>
              </w:rPr>
              <w:t>5.1.2</w:t>
            </w:r>
            <w:r w:rsidR="00CA4137" w:rsidRPr="00594993">
              <w:rPr>
                <w:rFonts w:eastAsiaTheme="minorEastAsia" w:cs="Arial"/>
                <w:noProof/>
                <w:lang w:eastAsia="en-AU"/>
              </w:rPr>
              <w:tab/>
            </w:r>
            <w:r w:rsidR="00CA4137" w:rsidRPr="00835C47">
              <w:rPr>
                <w:rStyle w:val="Hyperlink"/>
                <w:rFonts w:cs="Arial"/>
                <w:noProof/>
              </w:rPr>
              <w:t>Upload file details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_Toc136337328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35</w:t>
            </w:r>
            <w:r w:rsidR="00CA4137" w:rsidRPr="00594993">
              <w:rPr>
                <w:rFonts w:cs="Arial"/>
                <w:noProof/>
                <w:webHidden/>
              </w:rPr>
              <w:fldChar w:fldCharType="end"/>
            </w:r>
          </w:hyperlink>
        </w:p>
        <w:p w14:paraId="45DCB7E3" w14:textId="3947159D" w:rsidR="00CA4137" w:rsidRPr="00594993" w:rsidRDefault="001E1363">
          <w:pPr>
            <w:pStyle w:val="TOC2"/>
            <w:tabs>
              <w:tab w:val="left" w:pos="880"/>
              <w:tab w:val="right" w:leader="dot" w:pos="9016"/>
            </w:tabs>
            <w:rPr>
              <w:rFonts w:eastAsiaTheme="minorEastAsia" w:cs="Arial"/>
              <w:noProof/>
              <w:lang w:eastAsia="en-AU"/>
            </w:rPr>
          </w:pPr>
          <w:hyperlink w:anchor="_Toc136337329" w:history="1">
            <w:r w:rsidR="00CA4137" w:rsidRPr="00835C47">
              <w:rPr>
                <w:rStyle w:val="Hyperlink"/>
                <w:rFonts w:cs="Arial"/>
                <w:noProof/>
              </w:rPr>
              <w:t>5.2</w:t>
            </w:r>
            <w:r w:rsidR="00CA4137" w:rsidRPr="00594993">
              <w:rPr>
                <w:rFonts w:eastAsiaTheme="minorEastAsia" w:cs="Arial"/>
                <w:noProof/>
                <w:lang w:eastAsia="en-AU"/>
              </w:rPr>
              <w:tab/>
            </w:r>
            <w:r w:rsidR="00CA4137" w:rsidRPr="00835C47">
              <w:rPr>
                <w:rStyle w:val="Hyperlink"/>
                <w:rFonts w:cs="Arial"/>
                <w:noProof/>
              </w:rPr>
              <w:t>Error report file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_Toc136337329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3F876225" w14:textId="7D519065" w:rsidR="00CA4137" w:rsidRPr="00594993" w:rsidRDefault="001E1363">
          <w:pPr>
            <w:pStyle w:val="TOC3"/>
            <w:tabs>
              <w:tab w:val="left" w:pos="1320"/>
              <w:tab w:val="right" w:leader="dot" w:pos="9016"/>
            </w:tabs>
            <w:rPr>
              <w:rFonts w:eastAsiaTheme="minorEastAsia" w:cs="Arial"/>
              <w:noProof/>
              <w:lang w:eastAsia="en-AU"/>
            </w:rPr>
          </w:pPr>
          <w:hyperlink w:anchor="_Toc136337330" w:history="1">
            <w:r w:rsidR="00CA4137" w:rsidRPr="00835C47">
              <w:rPr>
                <w:rStyle w:val="Hyperlink"/>
                <w:rFonts w:cs="Arial"/>
                <w:noProof/>
              </w:rPr>
              <w:t>5.2.1</w:t>
            </w:r>
            <w:r w:rsidR="00CA4137" w:rsidRPr="00594993">
              <w:rPr>
                <w:rFonts w:eastAsiaTheme="minorEastAsia" w:cs="Arial"/>
                <w:noProof/>
                <w:lang w:eastAsia="en-AU"/>
              </w:rPr>
              <w:tab/>
            </w:r>
            <w:r w:rsidR="00CA4137" w:rsidRPr="00835C47">
              <w:rPr>
                <w:rStyle w:val="Hyperlink"/>
                <w:rFonts w:cs="Arial"/>
                <w:noProof/>
              </w:rPr>
              <w:t>Format</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_Toc136337330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47CD07BF" w14:textId="2DC20D75" w:rsidR="00CA4137" w:rsidRPr="00594993" w:rsidRDefault="001E1363">
          <w:pPr>
            <w:pStyle w:val="TOC3"/>
            <w:tabs>
              <w:tab w:val="left" w:pos="1320"/>
              <w:tab w:val="right" w:leader="dot" w:pos="9016"/>
            </w:tabs>
            <w:rPr>
              <w:rFonts w:eastAsiaTheme="minorEastAsia" w:cs="Arial"/>
              <w:noProof/>
              <w:lang w:eastAsia="en-AU"/>
            </w:rPr>
          </w:pPr>
          <w:hyperlink w:anchor="_Toc136337331" w:history="1">
            <w:r w:rsidR="00CA4137" w:rsidRPr="00835C47">
              <w:rPr>
                <w:rStyle w:val="Hyperlink"/>
                <w:rFonts w:cs="Arial"/>
                <w:noProof/>
              </w:rPr>
              <w:t>5.2.2</w:t>
            </w:r>
            <w:r w:rsidR="00CA4137" w:rsidRPr="00594993">
              <w:rPr>
                <w:rFonts w:eastAsiaTheme="minorEastAsia" w:cs="Arial"/>
                <w:noProof/>
                <w:lang w:eastAsia="en-AU"/>
              </w:rPr>
              <w:tab/>
            </w:r>
            <w:r w:rsidR="00CA4137" w:rsidRPr="00835C47">
              <w:rPr>
                <w:rStyle w:val="Hyperlink"/>
                <w:rFonts w:cs="Arial"/>
                <w:noProof/>
              </w:rPr>
              <w:t>Error report file details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_Toc136337331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1FAF1037" w14:textId="59578B27" w:rsidR="00CA4137" w:rsidRPr="00594993" w:rsidRDefault="001E1363">
          <w:pPr>
            <w:pStyle w:val="TOC3"/>
            <w:tabs>
              <w:tab w:val="left" w:pos="1320"/>
              <w:tab w:val="right" w:leader="dot" w:pos="9016"/>
            </w:tabs>
            <w:rPr>
              <w:rFonts w:eastAsiaTheme="minorEastAsia" w:cs="Arial"/>
              <w:noProof/>
              <w:lang w:eastAsia="en-AU"/>
            </w:rPr>
          </w:pPr>
          <w:hyperlink w:anchor="_Toc136337332" w:history="1">
            <w:r w:rsidR="00CA4137" w:rsidRPr="00835C47">
              <w:rPr>
                <w:rStyle w:val="Hyperlink"/>
                <w:rFonts w:cs="Arial"/>
                <w:noProof/>
              </w:rPr>
              <w:t>5.2.3</w:t>
            </w:r>
            <w:r w:rsidR="00CA4137" w:rsidRPr="00594993">
              <w:rPr>
                <w:rFonts w:eastAsiaTheme="minorEastAsia" w:cs="Arial"/>
                <w:noProof/>
                <w:lang w:eastAsia="en-AU"/>
              </w:rPr>
              <w:tab/>
            </w:r>
            <w:r w:rsidR="00CA4137" w:rsidRPr="00835C47">
              <w:rPr>
                <w:rStyle w:val="Hyperlink"/>
                <w:rFonts w:cs="Arial"/>
                <w:noProof/>
              </w:rPr>
              <w:t>Error report file definition</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_Toc136337332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1A0DE20D" w14:textId="33AD4AC1" w:rsidR="00CA4137" w:rsidRPr="00594993" w:rsidRDefault="001E1363">
          <w:pPr>
            <w:pStyle w:val="TOC4"/>
            <w:tabs>
              <w:tab w:val="left" w:pos="1760"/>
              <w:tab w:val="right" w:leader="dot" w:pos="9016"/>
            </w:tabs>
            <w:rPr>
              <w:rFonts w:eastAsiaTheme="minorEastAsia" w:cs="Arial"/>
              <w:noProof/>
              <w:lang w:eastAsia="en-AU"/>
            </w:rPr>
          </w:pPr>
          <w:hyperlink w:anchor="_Toc136337333" w:history="1">
            <w:r w:rsidR="00CA4137" w:rsidRPr="00835C47">
              <w:rPr>
                <w:rStyle w:val="Hyperlink"/>
                <w:rFonts w:cs="Arial"/>
                <w:noProof/>
              </w:rPr>
              <w:t>5.2.3.1</w:t>
            </w:r>
            <w:r w:rsidR="00CA4137" w:rsidRPr="00594993">
              <w:rPr>
                <w:rFonts w:eastAsiaTheme="minorEastAsia" w:cs="Arial"/>
                <w:noProof/>
                <w:lang w:eastAsia="en-AU"/>
              </w:rPr>
              <w:tab/>
            </w:r>
            <w:r w:rsidR="00CA4137" w:rsidRPr="00835C47">
              <w:rPr>
                <w:rStyle w:val="Hyperlink"/>
                <w:rFonts w:cs="Arial"/>
                <w:noProof/>
              </w:rPr>
              <w:t>Elements within each entity node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_Toc136337333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21A5DEEC" w14:textId="622551A7" w:rsidR="00CA4137" w:rsidRPr="00594993" w:rsidRDefault="001E1363">
          <w:pPr>
            <w:pStyle w:val="TOC4"/>
            <w:tabs>
              <w:tab w:val="left" w:pos="1760"/>
              <w:tab w:val="right" w:leader="dot" w:pos="9016"/>
            </w:tabs>
            <w:rPr>
              <w:rFonts w:eastAsiaTheme="minorEastAsia" w:cs="Arial"/>
              <w:noProof/>
              <w:lang w:eastAsia="en-AU"/>
            </w:rPr>
          </w:pPr>
          <w:hyperlink w:anchor="_Toc136337334" w:history="1">
            <w:r w:rsidR="00CA4137" w:rsidRPr="00835C47">
              <w:rPr>
                <w:rStyle w:val="Hyperlink"/>
                <w:rFonts w:cs="Arial"/>
                <w:noProof/>
              </w:rPr>
              <w:t>5.2.3.2</w:t>
            </w:r>
            <w:r w:rsidR="00CA4137" w:rsidRPr="00594993">
              <w:rPr>
                <w:rFonts w:eastAsiaTheme="minorEastAsia" w:cs="Arial"/>
                <w:noProof/>
                <w:lang w:eastAsia="en-AU"/>
              </w:rPr>
              <w:tab/>
            </w:r>
            <w:r w:rsidR="00CA4137" w:rsidRPr="00835C47">
              <w:rPr>
                <w:rStyle w:val="Hyperlink"/>
                <w:rFonts w:cs="Arial"/>
                <w:noProof/>
              </w:rPr>
              <w:t>Output file example (an error with each entity type)</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_Toc136337334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36</w:t>
            </w:r>
            <w:r w:rsidR="00CA4137" w:rsidRPr="00594993">
              <w:rPr>
                <w:rFonts w:cs="Arial"/>
                <w:noProof/>
                <w:webHidden/>
              </w:rPr>
              <w:fldChar w:fldCharType="end"/>
            </w:r>
          </w:hyperlink>
        </w:p>
        <w:p w14:paraId="7365C12C" w14:textId="233C1A64" w:rsidR="00CA4137" w:rsidRPr="00594993" w:rsidRDefault="001E1363">
          <w:pPr>
            <w:pStyle w:val="TOC1"/>
            <w:tabs>
              <w:tab w:val="left" w:pos="440"/>
              <w:tab w:val="right" w:leader="dot" w:pos="9016"/>
            </w:tabs>
            <w:rPr>
              <w:rFonts w:eastAsiaTheme="minorEastAsia" w:cs="Arial"/>
              <w:noProof/>
              <w:lang w:eastAsia="en-AU"/>
            </w:rPr>
          </w:pPr>
          <w:hyperlink w:anchor="_Toc136337335" w:history="1">
            <w:r w:rsidR="00CA4137" w:rsidRPr="00835C47">
              <w:rPr>
                <w:rStyle w:val="Hyperlink"/>
                <w:rFonts w:cs="Arial"/>
                <w:noProof/>
              </w:rPr>
              <w:t>6</w:t>
            </w:r>
            <w:r w:rsidR="00CA4137" w:rsidRPr="00594993">
              <w:rPr>
                <w:rFonts w:eastAsiaTheme="minorEastAsia" w:cs="Arial"/>
                <w:noProof/>
                <w:lang w:eastAsia="en-AU"/>
              </w:rPr>
              <w:tab/>
            </w:r>
            <w:r w:rsidR="00CA4137" w:rsidRPr="00835C47">
              <w:rPr>
                <w:rStyle w:val="Hyperlink"/>
                <w:rFonts w:cs="Arial"/>
                <w:noProof/>
              </w:rPr>
              <w:t>Appendix A. Sample XML</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_Toc136337335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37</w:t>
            </w:r>
            <w:r w:rsidR="00CA4137" w:rsidRPr="00594993">
              <w:rPr>
                <w:rFonts w:cs="Arial"/>
                <w:noProof/>
                <w:webHidden/>
              </w:rPr>
              <w:fldChar w:fldCharType="end"/>
            </w:r>
          </w:hyperlink>
        </w:p>
        <w:p w14:paraId="21B0B317" w14:textId="020C3131" w:rsidR="00CA4137" w:rsidRPr="00594993" w:rsidRDefault="001E1363">
          <w:pPr>
            <w:pStyle w:val="TOC1"/>
            <w:tabs>
              <w:tab w:val="left" w:pos="440"/>
              <w:tab w:val="right" w:leader="dot" w:pos="9016"/>
            </w:tabs>
            <w:rPr>
              <w:rFonts w:eastAsiaTheme="minorEastAsia" w:cs="Arial"/>
              <w:noProof/>
              <w:lang w:eastAsia="en-AU"/>
            </w:rPr>
          </w:pPr>
          <w:hyperlink w:anchor="_Toc136337336" w:history="1">
            <w:r w:rsidR="00CA4137" w:rsidRPr="00835C47">
              <w:rPr>
                <w:rStyle w:val="Hyperlink"/>
                <w:rFonts w:cs="Arial"/>
                <w:noProof/>
              </w:rPr>
              <w:t>7</w:t>
            </w:r>
            <w:r w:rsidR="00CA4137" w:rsidRPr="00594993">
              <w:rPr>
                <w:rFonts w:eastAsiaTheme="minorEastAsia" w:cs="Arial"/>
                <w:noProof/>
                <w:lang w:eastAsia="en-AU"/>
              </w:rPr>
              <w:tab/>
            </w:r>
            <w:r w:rsidR="00CA4137" w:rsidRPr="00835C47">
              <w:rPr>
                <w:rStyle w:val="Hyperlink"/>
                <w:rFonts w:cs="Arial"/>
                <w:noProof/>
              </w:rPr>
              <w:t>Appendix B. Activity specific requirements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_Toc136337336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42</w:t>
            </w:r>
            <w:r w:rsidR="00CA4137" w:rsidRPr="00594993">
              <w:rPr>
                <w:rFonts w:cs="Arial"/>
                <w:noProof/>
                <w:webHidden/>
              </w:rPr>
              <w:fldChar w:fldCharType="end"/>
            </w:r>
          </w:hyperlink>
        </w:p>
        <w:p w14:paraId="12D347CF" w14:textId="12AA7109" w:rsidR="00CA4137" w:rsidRDefault="001E1363">
          <w:pPr>
            <w:pStyle w:val="TOC1"/>
            <w:tabs>
              <w:tab w:val="left" w:pos="440"/>
              <w:tab w:val="right" w:leader="dot" w:pos="9016"/>
            </w:tabs>
            <w:rPr>
              <w:rFonts w:asciiTheme="minorHAnsi" w:eastAsiaTheme="minorEastAsia" w:hAnsiTheme="minorHAnsi"/>
              <w:noProof/>
              <w:lang w:eastAsia="en-AU"/>
            </w:rPr>
          </w:pPr>
          <w:hyperlink w:anchor="_Toc136337337" w:history="1">
            <w:r w:rsidR="00CA4137" w:rsidRPr="00835C47">
              <w:rPr>
                <w:rStyle w:val="Hyperlink"/>
                <w:rFonts w:cs="Arial"/>
                <w:noProof/>
              </w:rPr>
              <w:t>8</w:t>
            </w:r>
            <w:r w:rsidR="00CA4137" w:rsidRPr="00594993">
              <w:rPr>
                <w:rFonts w:eastAsiaTheme="minorEastAsia" w:cs="Arial"/>
                <w:noProof/>
                <w:lang w:eastAsia="en-AU"/>
              </w:rPr>
              <w:tab/>
            </w:r>
            <w:r w:rsidR="00CA4137" w:rsidRPr="00835C47">
              <w:rPr>
                <w:rStyle w:val="Hyperlink"/>
                <w:rFonts w:cs="Arial"/>
                <w:noProof/>
              </w:rPr>
              <w:t>Appendix C. Service type specific requirements</w:t>
            </w:r>
            <w:r w:rsidR="00CA4137" w:rsidRPr="00594993">
              <w:rPr>
                <w:rFonts w:cs="Arial"/>
                <w:noProof/>
                <w:webHidden/>
              </w:rPr>
              <w:tab/>
            </w:r>
            <w:r w:rsidR="00CA4137" w:rsidRPr="00594993">
              <w:rPr>
                <w:rFonts w:cs="Arial"/>
                <w:noProof/>
                <w:webHidden/>
              </w:rPr>
              <w:fldChar w:fldCharType="begin"/>
            </w:r>
            <w:r w:rsidR="00CA4137" w:rsidRPr="00594993">
              <w:rPr>
                <w:rFonts w:cs="Arial"/>
                <w:noProof/>
                <w:webHidden/>
              </w:rPr>
              <w:instrText xml:space="preserve"> PAGEREF _Toc136337337 \h </w:instrText>
            </w:r>
            <w:r w:rsidR="00CA4137" w:rsidRPr="00594993">
              <w:rPr>
                <w:rFonts w:cs="Arial"/>
                <w:noProof/>
                <w:webHidden/>
              </w:rPr>
            </w:r>
            <w:r w:rsidR="00CA4137" w:rsidRPr="00594993">
              <w:rPr>
                <w:rFonts w:cs="Arial"/>
                <w:noProof/>
                <w:webHidden/>
              </w:rPr>
              <w:fldChar w:fldCharType="separate"/>
            </w:r>
            <w:r w:rsidR="00B400F4">
              <w:rPr>
                <w:rFonts w:cs="Arial"/>
                <w:noProof/>
                <w:webHidden/>
              </w:rPr>
              <w:t>43</w:t>
            </w:r>
            <w:r w:rsidR="00CA4137" w:rsidRPr="00594993">
              <w:rPr>
                <w:rFonts w:cs="Arial"/>
                <w:noProof/>
                <w:webHidden/>
              </w:rPr>
              <w:fldChar w:fldCharType="end"/>
            </w:r>
          </w:hyperlink>
        </w:p>
        <w:p w14:paraId="63B5CBBD" w14:textId="40126FDF" w:rsidR="006F083C" w:rsidRPr="007C5DF0" w:rsidRDefault="00E80B9F" w:rsidP="006F083C">
          <w:pPr>
            <w:pStyle w:val="TOC1"/>
            <w:tabs>
              <w:tab w:val="left" w:pos="440"/>
              <w:tab w:val="right" w:leader="dot" w:pos="9016"/>
            </w:tabs>
            <w:rPr>
              <w:i/>
              <w:smallCaps/>
              <w:noProof/>
              <w:sz w:val="20"/>
              <w:szCs w:val="20"/>
            </w:rPr>
          </w:pPr>
          <w:r w:rsidRPr="00835C47">
            <w:rPr>
              <w:rFonts w:cs="Arial"/>
              <w:b/>
              <w:bCs/>
              <w:noProof/>
              <w:sz w:val="20"/>
              <w:szCs w:val="20"/>
            </w:rPr>
            <w:fldChar w:fldCharType="end"/>
          </w:r>
        </w:p>
      </w:sdtContent>
    </w:sdt>
    <w:bookmarkStart w:id="2" w:name="_Toc401069476" w:displacedByCustomXml="prev"/>
    <w:bookmarkStart w:id="3" w:name="_Toc378771431" w:displacedByCustomXml="prev"/>
    <w:bookmarkStart w:id="4" w:name="_Ref371924085" w:displacedByCustomXml="prev"/>
    <w:p w14:paraId="63B5CBBE" w14:textId="77777777" w:rsidR="00563CE1" w:rsidRPr="006F083C" w:rsidRDefault="00563CE1" w:rsidP="006F083C">
      <w:pPr>
        <w:spacing w:after="0"/>
      </w:pPr>
      <w:r>
        <w:rPr>
          <w:rFonts w:eastAsia="Times New Roman"/>
          <w:lang w:eastAsia="en-AU"/>
        </w:rPr>
        <w:br w:type="page"/>
      </w:r>
    </w:p>
    <w:p w14:paraId="63B5CBBF" w14:textId="77777777" w:rsidR="009C5981" w:rsidRPr="00594993" w:rsidRDefault="009C5981" w:rsidP="007C5DF0">
      <w:pPr>
        <w:pStyle w:val="Heading1"/>
        <w:ind w:left="284" w:hanging="284"/>
        <w:jc w:val="both"/>
        <w:rPr>
          <w:rFonts w:ascii="Georgia" w:eastAsia="Times New Roman" w:hAnsi="Georgia"/>
          <w:color w:val="03485B"/>
          <w:lang w:eastAsia="en-AU"/>
        </w:rPr>
      </w:pPr>
      <w:bookmarkStart w:id="5" w:name="_Toc136337269"/>
      <w:r w:rsidRPr="00594993">
        <w:rPr>
          <w:rFonts w:ascii="Georgia" w:eastAsia="Times New Roman" w:hAnsi="Georgia"/>
          <w:color w:val="03485B"/>
          <w:lang w:eastAsia="en-AU"/>
        </w:rPr>
        <w:lastRenderedPageBreak/>
        <w:t>Overview</w:t>
      </w:r>
      <w:bookmarkEnd w:id="5"/>
      <w:bookmarkEnd w:id="2"/>
    </w:p>
    <w:p w14:paraId="63B5CBC0" w14:textId="77777777" w:rsidR="009C5981" w:rsidRPr="00594993" w:rsidRDefault="007E399D" w:rsidP="007C5DF0">
      <w:pPr>
        <w:pStyle w:val="Heading2"/>
        <w:numPr>
          <w:ilvl w:val="1"/>
          <w:numId w:val="1"/>
        </w:numPr>
        <w:spacing w:before="120" w:after="120"/>
        <w:ind w:left="578" w:hanging="578"/>
        <w:jc w:val="both"/>
        <w:rPr>
          <w:rFonts w:ascii="Georgia" w:hAnsi="Georgia"/>
          <w:color w:val="04617B"/>
          <w:sz w:val="28"/>
          <w:szCs w:val="28"/>
        </w:rPr>
      </w:pPr>
      <w:bookmarkStart w:id="6" w:name="_Toc136337270"/>
      <w:r w:rsidRPr="00594993">
        <w:rPr>
          <w:rFonts w:ascii="Georgia" w:hAnsi="Georgia"/>
          <w:color w:val="04617B"/>
          <w:sz w:val="28"/>
          <w:szCs w:val="28"/>
        </w:rPr>
        <w:t>The Data Exchange</w:t>
      </w:r>
      <w:bookmarkEnd w:id="6"/>
    </w:p>
    <w:p w14:paraId="43F88CBC" w14:textId="40B53FF0" w:rsidR="00436173" w:rsidRPr="00594993" w:rsidRDefault="00436173" w:rsidP="00EB2847">
      <w:pPr>
        <w:spacing w:before="120" w:after="120"/>
        <w:jc w:val="both"/>
        <w:rPr>
          <w:lang w:eastAsia="en-AU"/>
        </w:rPr>
      </w:pPr>
      <w:r w:rsidRPr="00594993">
        <w:rPr>
          <w:lang w:eastAsia="en-AU"/>
        </w:rPr>
        <w:t>The Data Exchange represents the program performance reporting approach for client facing funding agreements. The Department of Social Services (DSS) progressively introduced standardised, prioritised, and collaborative reporting processes across grants programs from 1 July 2014.</w:t>
      </w:r>
    </w:p>
    <w:p w14:paraId="17E38532" w14:textId="7F0BC19E" w:rsidR="00436173" w:rsidRPr="00594993" w:rsidRDefault="00436173" w:rsidP="00EB2847">
      <w:pPr>
        <w:spacing w:before="120" w:after="120"/>
        <w:jc w:val="both"/>
        <w:rPr>
          <w:lang w:eastAsia="en-AU"/>
        </w:rPr>
      </w:pPr>
      <w:r w:rsidRPr="00594993">
        <w:rPr>
          <w:lang w:eastAsia="en-AU"/>
        </w:rPr>
        <w:t>This approach to reporting is a streamlined, processes automated</w:t>
      </w:r>
      <w:r w:rsidR="009B2C06" w:rsidRPr="00594993">
        <w:rPr>
          <w:lang w:eastAsia="en-AU"/>
        </w:rPr>
        <w:t>,</w:t>
      </w:r>
      <w:r w:rsidRPr="00594993">
        <w:rPr>
          <w:lang w:eastAsia="en-AU"/>
        </w:rPr>
        <w:t xml:space="preserve"> and shifts the focus of performance measurement from outputs to more meaningful information about service delivery outcomes.</w:t>
      </w:r>
    </w:p>
    <w:p w14:paraId="0E79936D" w14:textId="77777777" w:rsidR="00436173" w:rsidRPr="00594993" w:rsidRDefault="00436173">
      <w:pPr>
        <w:spacing w:before="120" w:after="0"/>
        <w:jc w:val="both"/>
        <w:rPr>
          <w:lang w:eastAsia="en-AU"/>
        </w:rPr>
      </w:pPr>
      <w:r w:rsidRPr="00594993">
        <w:rPr>
          <w:lang w:eastAsia="en-AU"/>
        </w:rPr>
        <w:t>The requirements of the Data Exchange are divided into two parts: a small set of mandatory priority requirements that all organisations report, and an extended data set, known as the partnership approach. As part of the partnership approach, organisations are encouraged to collect the Standard Client/Community Outcome Reporting (SCORE) information for as many clients as practical.</w:t>
      </w:r>
    </w:p>
    <w:p w14:paraId="63B5CBC3" w14:textId="55A88A05" w:rsidR="009C5981" w:rsidRPr="00594993" w:rsidRDefault="00436173" w:rsidP="007C5DF0">
      <w:pPr>
        <w:spacing w:before="120" w:after="0"/>
        <w:jc w:val="both"/>
        <w:rPr>
          <w:lang w:eastAsia="en-AU"/>
        </w:rPr>
      </w:pPr>
      <w:r w:rsidRPr="00594993">
        <w:rPr>
          <w:rFonts w:cs="Arial"/>
        </w:rPr>
        <w:t>Organisation can access a free IT system to manually input client data. This helps record clients, service and outcomes data that meet funding agreement performance data requirements and allows organisations to confidentially manage their core client and case information.</w:t>
      </w:r>
    </w:p>
    <w:p w14:paraId="63B5CBC5" w14:textId="110DC606" w:rsidR="009C5981" w:rsidRPr="00594993" w:rsidRDefault="007E399D" w:rsidP="007C5DF0">
      <w:pPr>
        <w:pStyle w:val="Heading2"/>
        <w:numPr>
          <w:ilvl w:val="1"/>
          <w:numId w:val="1"/>
        </w:numPr>
        <w:spacing w:before="240" w:after="120"/>
        <w:ind w:left="578" w:hanging="578"/>
        <w:jc w:val="both"/>
        <w:rPr>
          <w:rFonts w:ascii="Georgia" w:hAnsi="Georgia"/>
          <w:color w:val="04617B"/>
          <w:sz w:val="28"/>
        </w:rPr>
      </w:pPr>
      <w:bookmarkStart w:id="7" w:name="_Toc119931072"/>
      <w:bookmarkStart w:id="8" w:name="_Toc129867742"/>
      <w:bookmarkStart w:id="9" w:name="_Toc129868925"/>
      <w:bookmarkStart w:id="10" w:name="_Toc136337271"/>
      <w:bookmarkEnd w:id="7"/>
      <w:bookmarkEnd w:id="8"/>
      <w:bookmarkEnd w:id="9"/>
      <w:r w:rsidRPr="00594993">
        <w:rPr>
          <w:rFonts w:ascii="Georgia" w:hAnsi="Georgia"/>
          <w:color w:val="04617B"/>
          <w:sz w:val="28"/>
        </w:rPr>
        <w:t>Purpose of this Document</w:t>
      </w:r>
      <w:bookmarkEnd w:id="10"/>
    </w:p>
    <w:p w14:paraId="63B5CBC6" w14:textId="77777777" w:rsidR="009C5981" w:rsidRPr="00594993" w:rsidRDefault="009C5981" w:rsidP="007C5DF0">
      <w:pPr>
        <w:spacing w:before="120" w:after="120"/>
        <w:jc w:val="both"/>
        <w:rPr>
          <w:lang w:eastAsia="en-AU"/>
        </w:rPr>
      </w:pPr>
      <w:r w:rsidRPr="00594993">
        <w:rPr>
          <w:lang w:eastAsia="en-AU"/>
        </w:rPr>
        <w:t xml:space="preserve">This document specifies the technical requirements for </w:t>
      </w:r>
      <w:r w:rsidR="0007396B" w:rsidRPr="00594993">
        <w:rPr>
          <w:lang w:eastAsia="en-AU"/>
        </w:rPr>
        <w:t>organisations</w:t>
      </w:r>
      <w:r w:rsidRPr="00594993">
        <w:rPr>
          <w:lang w:eastAsia="en-AU"/>
        </w:rPr>
        <w:t xml:space="preserve"> who would prefer to transmit their data using bulk uploads. This document will focus on the technical requirements for uploading an XML file on to the Data Exchange. </w:t>
      </w:r>
    </w:p>
    <w:p w14:paraId="63B5CBC7" w14:textId="3DC3BFA1" w:rsidR="009C5981" w:rsidRPr="00594993" w:rsidRDefault="009F38B8" w:rsidP="007C5DF0">
      <w:pPr>
        <w:spacing w:before="120" w:after="120"/>
        <w:jc w:val="both"/>
        <w:rPr>
          <w:lang w:eastAsia="en-AU"/>
        </w:rPr>
      </w:pPr>
      <w:r w:rsidRPr="00594993">
        <w:rPr>
          <w:lang w:eastAsia="en-AU"/>
        </w:rPr>
        <w:t>This document describes the following</w:t>
      </w:r>
      <w:r w:rsidR="009C5981" w:rsidRPr="00594993">
        <w:rPr>
          <w:lang w:eastAsia="en-AU"/>
        </w:rPr>
        <w:t>:</w:t>
      </w:r>
    </w:p>
    <w:p w14:paraId="63B5CBC8" w14:textId="77777777" w:rsidR="009C5981" w:rsidRPr="00594993" w:rsidRDefault="009C5981" w:rsidP="007C5DF0">
      <w:pPr>
        <w:pStyle w:val="ListParagraph"/>
        <w:numPr>
          <w:ilvl w:val="0"/>
          <w:numId w:val="24"/>
        </w:numPr>
        <w:spacing w:before="120" w:after="120"/>
        <w:jc w:val="both"/>
        <w:rPr>
          <w:lang w:eastAsia="en-AU"/>
        </w:rPr>
      </w:pPr>
      <w:r w:rsidRPr="00594993">
        <w:rPr>
          <w:lang w:eastAsia="en-AU"/>
        </w:rPr>
        <w:t>Interface details – technical infrastructure, security and authentication</w:t>
      </w:r>
    </w:p>
    <w:p w14:paraId="63B5CBC9" w14:textId="17699074" w:rsidR="009C5981" w:rsidRPr="00594993" w:rsidRDefault="009C5981" w:rsidP="007C5DF0">
      <w:pPr>
        <w:pStyle w:val="ListParagraph"/>
        <w:numPr>
          <w:ilvl w:val="0"/>
          <w:numId w:val="24"/>
        </w:numPr>
        <w:spacing w:before="120" w:after="120"/>
        <w:jc w:val="both"/>
        <w:rPr>
          <w:lang w:eastAsia="en-AU"/>
        </w:rPr>
      </w:pPr>
      <w:r w:rsidRPr="00594993">
        <w:rPr>
          <w:lang w:eastAsia="en-AU"/>
        </w:rPr>
        <w:t>Reference data</w:t>
      </w:r>
    </w:p>
    <w:p w14:paraId="63B5CBCA" w14:textId="7C169F82" w:rsidR="009C5981" w:rsidRPr="00594993" w:rsidRDefault="009C5981" w:rsidP="007C5DF0">
      <w:pPr>
        <w:pStyle w:val="ListParagraph"/>
        <w:numPr>
          <w:ilvl w:val="0"/>
          <w:numId w:val="24"/>
        </w:numPr>
        <w:spacing w:before="120" w:after="120"/>
        <w:jc w:val="both"/>
        <w:rPr>
          <w:lang w:eastAsia="en-AU"/>
        </w:rPr>
      </w:pPr>
      <w:r w:rsidRPr="00594993">
        <w:rPr>
          <w:lang w:eastAsia="en-AU"/>
        </w:rPr>
        <w:t xml:space="preserve">Bulk </w:t>
      </w:r>
      <w:r w:rsidR="00465851" w:rsidRPr="00594993">
        <w:rPr>
          <w:lang w:eastAsia="en-AU"/>
        </w:rPr>
        <w:t xml:space="preserve">upload </w:t>
      </w:r>
      <w:r w:rsidRPr="00594993">
        <w:rPr>
          <w:lang w:eastAsia="en-AU"/>
        </w:rPr>
        <w:t xml:space="preserve">XML </w:t>
      </w:r>
      <w:r w:rsidR="00465851" w:rsidRPr="00594993">
        <w:rPr>
          <w:lang w:eastAsia="en-AU"/>
        </w:rPr>
        <w:t xml:space="preserve">file </w:t>
      </w:r>
      <w:r w:rsidRPr="00594993">
        <w:rPr>
          <w:lang w:eastAsia="en-AU"/>
        </w:rPr>
        <w:t xml:space="preserve">– data formats, commonly used data terms, examples </w:t>
      </w:r>
    </w:p>
    <w:p w14:paraId="63B5CBCB" w14:textId="77777777" w:rsidR="009C5981" w:rsidRPr="00594993" w:rsidRDefault="009C5981" w:rsidP="007C5DF0">
      <w:pPr>
        <w:pStyle w:val="ListParagraph"/>
        <w:numPr>
          <w:ilvl w:val="0"/>
          <w:numId w:val="24"/>
        </w:numPr>
        <w:spacing w:before="120" w:after="120"/>
        <w:jc w:val="both"/>
        <w:rPr>
          <w:lang w:eastAsia="en-AU"/>
        </w:rPr>
      </w:pPr>
      <w:r w:rsidRPr="00594993">
        <w:rPr>
          <w:lang w:eastAsia="en-AU"/>
        </w:rPr>
        <w:t>Error processing</w:t>
      </w:r>
    </w:p>
    <w:p w14:paraId="63B5CBCC" w14:textId="77FA65C5" w:rsidR="009C5981" w:rsidRPr="00594993" w:rsidRDefault="009F38B8" w:rsidP="007C5DF0">
      <w:pPr>
        <w:spacing w:before="120" w:after="120"/>
        <w:jc w:val="both"/>
        <w:rPr>
          <w:lang w:eastAsia="en-AU"/>
        </w:rPr>
      </w:pPr>
      <w:r w:rsidRPr="00594993">
        <w:rPr>
          <w:lang w:eastAsia="en-AU"/>
        </w:rPr>
        <w:t>You should read t</w:t>
      </w:r>
      <w:r w:rsidR="009C5981" w:rsidRPr="00594993">
        <w:rPr>
          <w:lang w:eastAsia="en-AU"/>
        </w:rPr>
        <w:t>h</w:t>
      </w:r>
      <w:r w:rsidR="00B343EC" w:rsidRPr="00594993">
        <w:rPr>
          <w:lang w:eastAsia="en-AU"/>
        </w:rPr>
        <w:t xml:space="preserve">is document </w:t>
      </w:r>
      <w:r w:rsidR="009C5981" w:rsidRPr="00594993">
        <w:rPr>
          <w:lang w:eastAsia="en-AU"/>
        </w:rPr>
        <w:t xml:space="preserve">in conjunction with the </w:t>
      </w:r>
      <w:hyperlink r:id="rId12" w:history="1">
        <w:r w:rsidR="009C5981" w:rsidRPr="00594993">
          <w:rPr>
            <w:rStyle w:val="Hyperlink"/>
            <w:color w:val="04617B"/>
          </w:rPr>
          <w:t>Data Exchange Protocols</w:t>
        </w:r>
      </w:hyperlink>
      <w:r w:rsidR="009C5981" w:rsidRPr="00594993">
        <w:rPr>
          <w:lang w:eastAsia="en-AU"/>
        </w:rPr>
        <w:t xml:space="preserve">, available on the </w:t>
      </w:r>
      <w:hyperlink r:id="rId13" w:history="1">
        <w:r w:rsidR="00D728CC" w:rsidRPr="00594993">
          <w:rPr>
            <w:color w:val="04617B"/>
            <w:u w:val="single"/>
            <w:lang w:eastAsia="en-AU"/>
          </w:rPr>
          <w:t>Data Exchange Website</w:t>
        </w:r>
      </w:hyperlink>
      <w:r w:rsidR="009C5981" w:rsidRPr="00594993">
        <w:rPr>
          <w:lang w:eastAsia="en-AU"/>
        </w:rPr>
        <w:t xml:space="preserve">. </w:t>
      </w:r>
    </w:p>
    <w:p w14:paraId="63B5CBCD" w14:textId="29B80776" w:rsidR="009C5981" w:rsidRPr="00594993" w:rsidRDefault="009C5981" w:rsidP="007C5DF0">
      <w:pPr>
        <w:spacing w:before="120" w:after="120"/>
        <w:jc w:val="both"/>
        <w:rPr>
          <w:lang w:eastAsia="en-AU"/>
        </w:rPr>
      </w:pPr>
      <w:r w:rsidRPr="00594993">
        <w:rPr>
          <w:lang w:eastAsia="en-AU"/>
        </w:rPr>
        <w:t xml:space="preserve">For assistance </w:t>
      </w:r>
      <w:r w:rsidR="00AF6725" w:rsidRPr="00594993">
        <w:rPr>
          <w:lang w:eastAsia="en-AU"/>
        </w:rPr>
        <w:t>regarding</w:t>
      </w:r>
      <w:r w:rsidRPr="00594993">
        <w:rPr>
          <w:lang w:eastAsia="en-AU"/>
        </w:rPr>
        <w:t xml:space="preserve"> content in </w:t>
      </w:r>
      <w:r w:rsidR="00B343EC" w:rsidRPr="00594993">
        <w:rPr>
          <w:lang w:eastAsia="en-AU"/>
        </w:rPr>
        <w:t>this document</w:t>
      </w:r>
      <w:r w:rsidRPr="00594993">
        <w:rPr>
          <w:lang w:eastAsia="en-AU"/>
        </w:rPr>
        <w:t xml:space="preserve">, please contact the helpdesk </w:t>
      </w:r>
      <w:r w:rsidR="0090704B" w:rsidRPr="00594993">
        <w:rPr>
          <w:lang w:eastAsia="en-AU"/>
        </w:rPr>
        <w:t xml:space="preserve">by email at </w:t>
      </w:r>
      <w:hyperlink r:id="rId14" w:history="1">
        <w:r w:rsidR="006C2472" w:rsidRPr="00594993">
          <w:rPr>
            <w:color w:val="04617B"/>
            <w:u w:val="single"/>
            <w:lang w:eastAsia="en-AU"/>
          </w:rPr>
          <w:t>DSSDataExchange.Helpdesk@dss.gov.au</w:t>
        </w:r>
      </w:hyperlink>
      <w:r w:rsidR="0090704B" w:rsidRPr="00594993">
        <w:rPr>
          <w:color w:val="04617B"/>
          <w:lang w:eastAsia="en-AU"/>
        </w:rPr>
        <w:t xml:space="preserve"> </w:t>
      </w:r>
      <w:r w:rsidR="0090704B" w:rsidRPr="00594993">
        <w:rPr>
          <w:color w:val="000000" w:themeColor="text1"/>
          <w:lang w:eastAsia="en-AU"/>
        </w:rPr>
        <w:t xml:space="preserve">or </w:t>
      </w:r>
      <w:r w:rsidR="0090704B" w:rsidRPr="00594993">
        <w:rPr>
          <w:rFonts w:cs="Arial"/>
        </w:rPr>
        <w:t>on 1800 020 28</w:t>
      </w:r>
      <w:r w:rsidR="0090704B" w:rsidRPr="00594993">
        <w:rPr>
          <w:rFonts w:cs="Arial"/>
          <w:lang w:val="en"/>
        </w:rPr>
        <w:t>3</w:t>
      </w:r>
      <w:r w:rsidRPr="00594993">
        <w:rPr>
          <w:lang w:eastAsia="en-AU"/>
        </w:rPr>
        <w:t>.</w:t>
      </w:r>
    </w:p>
    <w:bookmarkEnd w:id="4"/>
    <w:bookmarkEnd w:id="3"/>
    <w:p w14:paraId="63B5CBCE" w14:textId="77777777" w:rsidR="007E399D" w:rsidRDefault="007E399D" w:rsidP="007C5DF0">
      <w:pPr>
        <w:jc w:val="both"/>
        <w:rPr>
          <w:rFonts w:eastAsiaTheme="majorEastAsia" w:cstheme="majorBidi"/>
          <w:b/>
          <w:bCs/>
          <w:sz w:val="32"/>
          <w:szCs w:val="28"/>
        </w:rPr>
      </w:pPr>
      <w:r>
        <w:br w:type="page"/>
      </w:r>
    </w:p>
    <w:p w14:paraId="63B5CBCF" w14:textId="1FF54871" w:rsidR="000A7425" w:rsidRPr="00594993" w:rsidRDefault="000A7425" w:rsidP="007C5DF0">
      <w:pPr>
        <w:pStyle w:val="Heading1"/>
        <w:numPr>
          <w:ilvl w:val="0"/>
          <w:numId w:val="1"/>
        </w:numPr>
        <w:spacing w:after="120"/>
        <w:ind w:left="431" w:hanging="431"/>
        <w:jc w:val="both"/>
        <w:rPr>
          <w:rFonts w:ascii="Georgia" w:hAnsi="Georgia"/>
          <w:color w:val="03485B"/>
          <w:szCs w:val="32"/>
        </w:rPr>
      </w:pPr>
      <w:bookmarkStart w:id="11" w:name="_Toc136337272"/>
      <w:r w:rsidRPr="00594993">
        <w:rPr>
          <w:rFonts w:ascii="Georgia" w:hAnsi="Georgia"/>
          <w:color w:val="03485B"/>
          <w:szCs w:val="32"/>
        </w:rPr>
        <w:lastRenderedPageBreak/>
        <w:t xml:space="preserve">Interface </w:t>
      </w:r>
      <w:r w:rsidR="00130561">
        <w:rPr>
          <w:rFonts w:ascii="Georgia" w:hAnsi="Georgia"/>
          <w:color w:val="03485B"/>
          <w:szCs w:val="32"/>
        </w:rPr>
        <w:t>d</w:t>
      </w:r>
      <w:r w:rsidR="00130561" w:rsidRPr="00594993">
        <w:rPr>
          <w:rFonts w:ascii="Georgia" w:hAnsi="Georgia"/>
          <w:color w:val="03485B"/>
          <w:szCs w:val="32"/>
        </w:rPr>
        <w:t>etails</w:t>
      </w:r>
      <w:bookmarkEnd w:id="11"/>
    </w:p>
    <w:p w14:paraId="63B5CBD0" w14:textId="3EE6EE16" w:rsidR="0079151D" w:rsidRPr="00594993" w:rsidRDefault="0007396B" w:rsidP="007C5DF0">
      <w:pPr>
        <w:spacing w:after="240"/>
        <w:jc w:val="both"/>
        <w:rPr>
          <w:szCs w:val="20"/>
        </w:rPr>
      </w:pPr>
      <w:r w:rsidRPr="00594993">
        <w:rPr>
          <w:szCs w:val="20"/>
          <w:lang w:eastAsia="en-AU"/>
        </w:rPr>
        <w:t>Organisations</w:t>
      </w:r>
      <w:r w:rsidR="0079151D" w:rsidRPr="00594993">
        <w:rPr>
          <w:szCs w:val="20"/>
        </w:rPr>
        <w:t xml:space="preserve"> </w:t>
      </w:r>
      <w:r w:rsidR="003D3439" w:rsidRPr="00594993">
        <w:rPr>
          <w:szCs w:val="20"/>
        </w:rPr>
        <w:t xml:space="preserve">have the option to </w:t>
      </w:r>
      <w:r w:rsidR="0079151D" w:rsidRPr="00594993">
        <w:rPr>
          <w:szCs w:val="20"/>
        </w:rPr>
        <w:t xml:space="preserve">generate an XML file (containing client, </w:t>
      </w:r>
      <w:r w:rsidR="00BD3DCF" w:rsidRPr="00594993">
        <w:rPr>
          <w:szCs w:val="20"/>
        </w:rPr>
        <w:t xml:space="preserve">outlet, </w:t>
      </w:r>
      <w:r w:rsidR="0079151D" w:rsidRPr="00594993">
        <w:rPr>
          <w:szCs w:val="20"/>
        </w:rPr>
        <w:t xml:space="preserve">case, session, session assessment and client assessment data) from their in-house application and upload this file into the </w:t>
      </w:r>
      <w:r w:rsidR="00701550" w:rsidRPr="00594993">
        <w:rPr>
          <w:szCs w:val="20"/>
        </w:rPr>
        <w:t>Data Exchange</w:t>
      </w:r>
      <w:r w:rsidR="0079151D" w:rsidRPr="00594993">
        <w:rPr>
          <w:szCs w:val="20"/>
        </w:rPr>
        <w:t xml:space="preserve"> </w:t>
      </w:r>
      <w:r w:rsidR="00857795">
        <w:rPr>
          <w:szCs w:val="20"/>
        </w:rPr>
        <w:t>w</w:t>
      </w:r>
      <w:r w:rsidR="00857795" w:rsidRPr="00594993">
        <w:rPr>
          <w:szCs w:val="20"/>
        </w:rPr>
        <w:t xml:space="preserve">eb </w:t>
      </w:r>
      <w:r w:rsidR="00857795">
        <w:rPr>
          <w:szCs w:val="20"/>
        </w:rPr>
        <w:t>po</w:t>
      </w:r>
      <w:r w:rsidR="00857795" w:rsidRPr="00594993">
        <w:rPr>
          <w:szCs w:val="20"/>
        </w:rPr>
        <w:t>rtal</w:t>
      </w:r>
      <w:r w:rsidR="0079151D" w:rsidRPr="00594993">
        <w:rPr>
          <w:szCs w:val="20"/>
        </w:rPr>
        <w:t>.</w:t>
      </w:r>
    </w:p>
    <w:p w14:paraId="63B5CBD1" w14:textId="77777777" w:rsidR="009E5CDF" w:rsidRPr="00594993" w:rsidRDefault="009E5CDF" w:rsidP="007C5DF0">
      <w:pPr>
        <w:pStyle w:val="Heading2"/>
        <w:numPr>
          <w:ilvl w:val="1"/>
          <w:numId w:val="1"/>
        </w:numPr>
        <w:spacing w:before="120" w:after="120"/>
        <w:ind w:left="578" w:hanging="578"/>
        <w:jc w:val="both"/>
        <w:rPr>
          <w:rFonts w:ascii="Georgia" w:hAnsi="Georgia"/>
          <w:color w:val="04617B"/>
          <w:sz w:val="28"/>
        </w:rPr>
      </w:pPr>
      <w:bookmarkStart w:id="12" w:name="_Toc136337273"/>
      <w:r w:rsidRPr="00594993">
        <w:rPr>
          <w:rFonts w:ascii="Georgia" w:hAnsi="Georgia"/>
          <w:color w:val="04617B"/>
          <w:sz w:val="28"/>
        </w:rPr>
        <w:t>Getting started</w:t>
      </w:r>
      <w:bookmarkEnd w:id="12"/>
    </w:p>
    <w:p w14:paraId="63B5CBD2" w14:textId="77777777" w:rsidR="00AB6717" w:rsidRPr="00594993" w:rsidRDefault="00AB6717" w:rsidP="007C5DF0">
      <w:pPr>
        <w:spacing w:before="120" w:after="240"/>
        <w:jc w:val="both"/>
        <w:rPr>
          <w:szCs w:val="20"/>
        </w:rPr>
      </w:pPr>
      <w:r w:rsidRPr="00594993">
        <w:rPr>
          <w:szCs w:val="20"/>
        </w:rPr>
        <w:t>The following diagram illustrates the process for generating a valid XML file to upload:</w:t>
      </w:r>
    </w:p>
    <w:p w14:paraId="63B5CBD3" w14:textId="77777777" w:rsidR="009A338C" w:rsidRDefault="00720A89" w:rsidP="007E399D">
      <w:pPr>
        <w:pStyle w:val="BodyText"/>
        <w:jc w:val="center"/>
        <w:rPr>
          <w:sz w:val="22"/>
          <w:szCs w:val="22"/>
        </w:rPr>
      </w:pPr>
      <w:r>
        <w:rPr>
          <w:noProof/>
          <w:sz w:val="22"/>
          <w:szCs w:val="22"/>
        </w:rPr>
        <w:drawing>
          <wp:inline distT="0" distB="0" distL="0" distR="0" wp14:anchorId="63B5D474" wp14:editId="45F9F6C3">
            <wp:extent cx="3483646" cy="3886200"/>
            <wp:effectExtent l="19050" t="19050" r="21590" b="19050"/>
            <wp:docPr id="4" name="Picture 4" descr="This diagram illustrates the process for generating a valid XML file to upload including roles of the organisation administrator (Admin) and the Data Exchange system (DEX).&#10;Step 1 - Download all reference data files (Admin)&#10;Step 2 - Generate XML file (Admin)&#10;Step 3 - Browse and upload XML file (Admin)&#10;Step 4 - Validate XML file (DEX)" title="Getting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1.jpg"/>
                    <pic:cNvPicPr/>
                  </pic:nvPicPr>
                  <pic:blipFill>
                    <a:blip r:embed="rId15">
                      <a:extLst>
                        <a:ext uri="{28A0092B-C50C-407E-A947-70E740481C1C}">
                          <a14:useLocalDpi xmlns:a14="http://schemas.microsoft.com/office/drawing/2010/main" val="0"/>
                        </a:ext>
                      </a:extLst>
                    </a:blip>
                    <a:stretch>
                      <a:fillRect/>
                    </a:stretch>
                  </pic:blipFill>
                  <pic:spPr>
                    <a:xfrm>
                      <a:off x="0" y="0"/>
                      <a:ext cx="3520495" cy="3927308"/>
                    </a:xfrm>
                    <a:prstGeom prst="rect">
                      <a:avLst/>
                    </a:prstGeom>
                    <a:ln w="6350">
                      <a:solidFill>
                        <a:schemeClr val="tx1"/>
                      </a:solidFill>
                    </a:ln>
                  </pic:spPr>
                </pic:pic>
              </a:graphicData>
            </a:graphic>
          </wp:inline>
        </w:drawing>
      </w:r>
    </w:p>
    <w:p w14:paraId="63B5CBD4" w14:textId="58090E1F" w:rsidR="000A7425" w:rsidRPr="00594993" w:rsidRDefault="000A7425" w:rsidP="007C5DF0">
      <w:pPr>
        <w:pStyle w:val="Heading2"/>
        <w:numPr>
          <w:ilvl w:val="1"/>
          <w:numId w:val="1"/>
        </w:numPr>
        <w:spacing w:after="120"/>
        <w:ind w:left="578" w:hanging="578"/>
        <w:jc w:val="both"/>
        <w:rPr>
          <w:rFonts w:ascii="Georgia" w:hAnsi="Georgia"/>
          <w:color w:val="04617B"/>
          <w:sz w:val="28"/>
        </w:rPr>
      </w:pPr>
      <w:bookmarkStart w:id="13" w:name="_Toc136337274"/>
      <w:r w:rsidRPr="00594993">
        <w:rPr>
          <w:rFonts w:ascii="Georgia" w:hAnsi="Georgia"/>
          <w:color w:val="04617B"/>
          <w:sz w:val="28"/>
        </w:rPr>
        <w:t xml:space="preserve">Business </w:t>
      </w:r>
      <w:r w:rsidR="00130561">
        <w:rPr>
          <w:rFonts w:ascii="Georgia" w:hAnsi="Georgia"/>
          <w:color w:val="04617B"/>
          <w:sz w:val="28"/>
        </w:rPr>
        <w:t>p</w:t>
      </w:r>
      <w:r w:rsidR="00130561" w:rsidRPr="00594993">
        <w:rPr>
          <w:rFonts w:ascii="Georgia" w:hAnsi="Georgia"/>
          <w:color w:val="04617B"/>
          <w:sz w:val="28"/>
        </w:rPr>
        <w:t xml:space="preserve">rocess </w:t>
      </w:r>
      <w:r w:rsidR="00130561">
        <w:rPr>
          <w:rFonts w:ascii="Georgia" w:hAnsi="Georgia"/>
          <w:color w:val="04617B"/>
          <w:sz w:val="28"/>
        </w:rPr>
        <w:t>s</w:t>
      </w:r>
      <w:r w:rsidR="00130561" w:rsidRPr="00594993">
        <w:rPr>
          <w:rFonts w:ascii="Georgia" w:hAnsi="Georgia"/>
          <w:color w:val="04617B"/>
          <w:sz w:val="28"/>
        </w:rPr>
        <w:t>ummary</w:t>
      </w:r>
      <w:bookmarkEnd w:id="13"/>
    </w:p>
    <w:p w14:paraId="63B5CBD5" w14:textId="06D29BE2" w:rsidR="000A7425" w:rsidRPr="00594993" w:rsidRDefault="0007396B" w:rsidP="007C5DF0">
      <w:pPr>
        <w:pStyle w:val="BodyText"/>
        <w:numPr>
          <w:ilvl w:val="0"/>
          <w:numId w:val="17"/>
        </w:numPr>
        <w:spacing w:before="0" w:line="276" w:lineRule="auto"/>
        <w:ind w:left="431" w:hanging="431"/>
        <w:jc w:val="both"/>
        <w:rPr>
          <w:sz w:val="22"/>
          <w:szCs w:val="20"/>
        </w:rPr>
      </w:pPr>
      <w:r w:rsidRPr="00594993">
        <w:rPr>
          <w:sz w:val="22"/>
          <w:szCs w:val="20"/>
        </w:rPr>
        <w:t>Organisations</w:t>
      </w:r>
      <w:r w:rsidR="000A7425" w:rsidRPr="00594993">
        <w:rPr>
          <w:sz w:val="22"/>
          <w:szCs w:val="20"/>
        </w:rPr>
        <w:t xml:space="preserve"> enter </w:t>
      </w:r>
      <w:r w:rsidR="00522B60" w:rsidRPr="00594993">
        <w:rPr>
          <w:sz w:val="22"/>
          <w:szCs w:val="20"/>
        </w:rPr>
        <w:t xml:space="preserve">client, </w:t>
      </w:r>
      <w:r w:rsidR="00BD3DCF" w:rsidRPr="00594993">
        <w:rPr>
          <w:sz w:val="22"/>
          <w:szCs w:val="20"/>
        </w:rPr>
        <w:t xml:space="preserve">outlet, </w:t>
      </w:r>
      <w:r w:rsidR="00522B60" w:rsidRPr="00594993">
        <w:rPr>
          <w:sz w:val="22"/>
          <w:szCs w:val="20"/>
        </w:rPr>
        <w:t xml:space="preserve">case, session, client assessment and session </w:t>
      </w:r>
      <w:r w:rsidR="005418B1" w:rsidRPr="00594993">
        <w:rPr>
          <w:sz w:val="22"/>
          <w:szCs w:val="20"/>
        </w:rPr>
        <w:t>assessment details</w:t>
      </w:r>
      <w:r w:rsidR="000A7425" w:rsidRPr="00594993">
        <w:rPr>
          <w:sz w:val="22"/>
          <w:szCs w:val="20"/>
        </w:rPr>
        <w:t xml:space="preserve"> in their in-house systems.</w:t>
      </w:r>
    </w:p>
    <w:p w14:paraId="63B5CBD6" w14:textId="2E7A2455" w:rsidR="000A7425" w:rsidRPr="00594993" w:rsidRDefault="0007396B" w:rsidP="007C5DF0">
      <w:pPr>
        <w:pStyle w:val="BodyText"/>
        <w:numPr>
          <w:ilvl w:val="0"/>
          <w:numId w:val="17"/>
        </w:numPr>
        <w:spacing w:line="276" w:lineRule="auto"/>
        <w:jc w:val="both"/>
        <w:rPr>
          <w:sz w:val="22"/>
          <w:szCs w:val="20"/>
        </w:rPr>
      </w:pPr>
      <w:r w:rsidRPr="00594993">
        <w:rPr>
          <w:sz w:val="22"/>
          <w:szCs w:val="20"/>
        </w:rPr>
        <w:t>Organisations</w:t>
      </w:r>
      <w:r w:rsidR="000A7425" w:rsidRPr="00594993">
        <w:rPr>
          <w:sz w:val="22"/>
          <w:szCs w:val="20"/>
        </w:rPr>
        <w:t xml:space="preserve"> export a</w:t>
      </w:r>
      <w:r w:rsidR="007744E9" w:rsidRPr="00594993">
        <w:rPr>
          <w:sz w:val="22"/>
          <w:szCs w:val="20"/>
        </w:rPr>
        <w:t>n xml</w:t>
      </w:r>
      <w:r w:rsidR="000A7425" w:rsidRPr="00594993">
        <w:rPr>
          <w:sz w:val="22"/>
          <w:szCs w:val="20"/>
        </w:rPr>
        <w:t xml:space="preserve"> file with </w:t>
      </w:r>
      <w:r w:rsidR="005418B1" w:rsidRPr="00594993">
        <w:rPr>
          <w:sz w:val="22"/>
          <w:szCs w:val="20"/>
        </w:rPr>
        <w:t xml:space="preserve">client, </w:t>
      </w:r>
      <w:r w:rsidR="00BD3DCF" w:rsidRPr="00594993">
        <w:rPr>
          <w:sz w:val="22"/>
          <w:szCs w:val="20"/>
        </w:rPr>
        <w:t xml:space="preserve">outlet, </w:t>
      </w:r>
      <w:r w:rsidR="005418B1" w:rsidRPr="00594993">
        <w:rPr>
          <w:sz w:val="22"/>
          <w:szCs w:val="20"/>
        </w:rPr>
        <w:t>case, session, client assessment and session assessment requests</w:t>
      </w:r>
      <w:r w:rsidR="000A7425" w:rsidRPr="00594993">
        <w:rPr>
          <w:sz w:val="22"/>
          <w:szCs w:val="20"/>
        </w:rPr>
        <w:t xml:space="preserve"> from their in-house system</w:t>
      </w:r>
      <w:r w:rsidR="005418B1" w:rsidRPr="00594993">
        <w:rPr>
          <w:sz w:val="22"/>
          <w:szCs w:val="20"/>
        </w:rPr>
        <w:t xml:space="preserve">. </w:t>
      </w:r>
      <w:r w:rsidR="000A7425" w:rsidRPr="00594993">
        <w:rPr>
          <w:sz w:val="22"/>
          <w:szCs w:val="20"/>
        </w:rPr>
        <w:t xml:space="preserve"> (in a known format – see later for definitions)</w:t>
      </w:r>
    </w:p>
    <w:p w14:paraId="6159B127" w14:textId="59BCB002" w:rsidR="0048664A" w:rsidRPr="00594993" w:rsidRDefault="00145DA4" w:rsidP="007C5DF0">
      <w:pPr>
        <w:pStyle w:val="BodyText"/>
        <w:numPr>
          <w:ilvl w:val="0"/>
          <w:numId w:val="17"/>
        </w:numPr>
        <w:spacing w:line="276" w:lineRule="auto"/>
        <w:jc w:val="both"/>
        <w:rPr>
          <w:sz w:val="22"/>
          <w:szCs w:val="20"/>
        </w:rPr>
      </w:pPr>
      <w:r w:rsidRPr="00594993">
        <w:rPr>
          <w:sz w:val="22"/>
          <w:szCs w:val="20"/>
        </w:rPr>
        <w:t xml:space="preserve">There are </w:t>
      </w:r>
      <w:r w:rsidR="00FE3F12" w:rsidRPr="00594993">
        <w:rPr>
          <w:sz w:val="22"/>
          <w:szCs w:val="20"/>
        </w:rPr>
        <w:t xml:space="preserve">six </w:t>
      </w:r>
      <w:r w:rsidRPr="00594993">
        <w:rPr>
          <w:sz w:val="22"/>
          <w:szCs w:val="20"/>
        </w:rPr>
        <w:t xml:space="preserve">different types of entities in </w:t>
      </w:r>
      <w:r w:rsidR="00701550" w:rsidRPr="00594993">
        <w:rPr>
          <w:sz w:val="22"/>
          <w:szCs w:val="20"/>
        </w:rPr>
        <w:t>the Data Exchange</w:t>
      </w:r>
      <w:r w:rsidRPr="00594993">
        <w:rPr>
          <w:sz w:val="22"/>
          <w:szCs w:val="20"/>
        </w:rPr>
        <w:t>. They are</w:t>
      </w:r>
      <w:r w:rsidR="0048664A" w:rsidRPr="00594993">
        <w:rPr>
          <w:sz w:val="22"/>
          <w:szCs w:val="20"/>
        </w:rPr>
        <w:t>:</w:t>
      </w:r>
    </w:p>
    <w:p w14:paraId="00A49708" w14:textId="36B91EA9" w:rsidR="0048664A" w:rsidRPr="00594993" w:rsidRDefault="00145DA4" w:rsidP="007C5DF0">
      <w:pPr>
        <w:pStyle w:val="BodyText"/>
        <w:numPr>
          <w:ilvl w:val="0"/>
          <w:numId w:val="39"/>
        </w:numPr>
        <w:spacing w:before="0" w:line="276" w:lineRule="auto"/>
        <w:ind w:left="788" w:hanging="357"/>
        <w:jc w:val="both"/>
        <w:rPr>
          <w:sz w:val="22"/>
          <w:szCs w:val="20"/>
        </w:rPr>
      </w:pPr>
      <w:r w:rsidRPr="00594993">
        <w:rPr>
          <w:sz w:val="22"/>
          <w:szCs w:val="20"/>
        </w:rPr>
        <w:t>Client</w:t>
      </w:r>
    </w:p>
    <w:p w14:paraId="17FB0056" w14:textId="76D9FC61" w:rsidR="0048664A" w:rsidRPr="00594993" w:rsidRDefault="00BD3DCF" w:rsidP="007C5DF0">
      <w:pPr>
        <w:pStyle w:val="BodyText"/>
        <w:numPr>
          <w:ilvl w:val="0"/>
          <w:numId w:val="39"/>
        </w:numPr>
        <w:spacing w:before="0" w:line="276" w:lineRule="auto"/>
        <w:ind w:left="788" w:hanging="357"/>
        <w:jc w:val="both"/>
        <w:rPr>
          <w:sz w:val="22"/>
          <w:szCs w:val="20"/>
        </w:rPr>
      </w:pPr>
      <w:r w:rsidRPr="00594993">
        <w:rPr>
          <w:sz w:val="22"/>
          <w:szCs w:val="20"/>
        </w:rPr>
        <w:t>Outlet</w:t>
      </w:r>
    </w:p>
    <w:p w14:paraId="4F6716B3" w14:textId="77777777" w:rsidR="0048664A" w:rsidRPr="00594993" w:rsidRDefault="00145DA4" w:rsidP="007C5DF0">
      <w:pPr>
        <w:pStyle w:val="BodyText"/>
        <w:numPr>
          <w:ilvl w:val="0"/>
          <w:numId w:val="39"/>
        </w:numPr>
        <w:spacing w:before="0" w:line="276" w:lineRule="auto"/>
        <w:ind w:left="788" w:hanging="357"/>
        <w:jc w:val="both"/>
        <w:rPr>
          <w:sz w:val="22"/>
          <w:szCs w:val="20"/>
        </w:rPr>
      </w:pPr>
      <w:r w:rsidRPr="00594993">
        <w:rPr>
          <w:sz w:val="22"/>
          <w:szCs w:val="20"/>
        </w:rPr>
        <w:t>Case</w:t>
      </w:r>
    </w:p>
    <w:p w14:paraId="7E1FF7B2" w14:textId="4B20CA68" w:rsidR="0048664A" w:rsidRPr="00594993" w:rsidRDefault="00145DA4" w:rsidP="007C5DF0">
      <w:pPr>
        <w:pStyle w:val="BodyText"/>
        <w:numPr>
          <w:ilvl w:val="0"/>
          <w:numId w:val="39"/>
        </w:numPr>
        <w:spacing w:before="0" w:line="276" w:lineRule="auto"/>
        <w:ind w:left="788" w:hanging="357"/>
        <w:jc w:val="both"/>
        <w:rPr>
          <w:sz w:val="22"/>
          <w:szCs w:val="20"/>
        </w:rPr>
      </w:pPr>
      <w:r w:rsidRPr="00594993">
        <w:rPr>
          <w:sz w:val="22"/>
          <w:szCs w:val="20"/>
        </w:rPr>
        <w:t>Session</w:t>
      </w:r>
    </w:p>
    <w:p w14:paraId="246499B0" w14:textId="4E89E8BC" w:rsidR="0048664A" w:rsidRPr="00594993" w:rsidRDefault="00145DA4" w:rsidP="007C5DF0">
      <w:pPr>
        <w:pStyle w:val="BodyText"/>
        <w:numPr>
          <w:ilvl w:val="0"/>
          <w:numId w:val="39"/>
        </w:numPr>
        <w:spacing w:before="0" w:line="276" w:lineRule="auto"/>
        <w:ind w:left="788" w:hanging="357"/>
        <w:jc w:val="both"/>
        <w:rPr>
          <w:sz w:val="22"/>
          <w:szCs w:val="20"/>
        </w:rPr>
      </w:pPr>
      <w:r w:rsidRPr="00594993">
        <w:rPr>
          <w:sz w:val="22"/>
          <w:szCs w:val="20"/>
        </w:rPr>
        <w:t xml:space="preserve">Client </w:t>
      </w:r>
      <w:r w:rsidR="00465851" w:rsidRPr="00594993">
        <w:rPr>
          <w:sz w:val="22"/>
          <w:szCs w:val="20"/>
        </w:rPr>
        <w:t>assessment</w:t>
      </w:r>
      <w:r w:rsidR="0048664A" w:rsidRPr="00594993">
        <w:rPr>
          <w:sz w:val="22"/>
          <w:szCs w:val="20"/>
        </w:rPr>
        <w:t xml:space="preserve">, </w:t>
      </w:r>
      <w:r w:rsidRPr="00594993">
        <w:rPr>
          <w:sz w:val="22"/>
          <w:szCs w:val="20"/>
        </w:rPr>
        <w:t>and</w:t>
      </w:r>
    </w:p>
    <w:p w14:paraId="5A50BB14" w14:textId="1BB2594E" w:rsidR="0048664A" w:rsidRPr="00594993" w:rsidRDefault="00145DA4" w:rsidP="007C5DF0">
      <w:pPr>
        <w:pStyle w:val="BodyText"/>
        <w:numPr>
          <w:ilvl w:val="0"/>
          <w:numId w:val="39"/>
        </w:numPr>
        <w:spacing w:before="0" w:line="276" w:lineRule="auto"/>
        <w:ind w:left="788" w:hanging="357"/>
        <w:jc w:val="both"/>
        <w:rPr>
          <w:sz w:val="22"/>
          <w:szCs w:val="20"/>
        </w:rPr>
      </w:pPr>
      <w:r w:rsidRPr="00594993">
        <w:rPr>
          <w:sz w:val="22"/>
          <w:szCs w:val="20"/>
        </w:rPr>
        <w:t xml:space="preserve">Session </w:t>
      </w:r>
      <w:r w:rsidR="00465851" w:rsidRPr="00594993">
        <w:rPr>
          <w:sz w:val="22"/>
          <w:szCs w:val="20"/>
        </w:rPr>
        <w:t>assessment</w:t>
      </w:r>
    </w:p>
    <w:p w14:paraId="57AC782D" w14:textId="7A7C82AF" w:rsidR="00347502" w:rsidRPr="00594993" w:rsidRDefault="00347502" w:rsidP="00594993">
      <w:pPr>
        <w:pStyle w:val="BodyText"/>
        <w:keepNext/>
        <w:keepLines/>
        <w:spacing w:after="120" w:line="276" w:lineRule="auto"/>
        <w:ind w:left="431"/>
        <w:jc w:val="both"/>
        <w:rPr>
          <w:sz w:val="22"/>
          <w:szCs w:val="20"/>
        </w:rPr>
      </w:pPr>
      <w:r w:rsidRPr="00594993">
        <w:rPr>
          <w:sz w:val="22"/>
          <w:szCs w:val="20"/>
        </w:rPr>
        <w:lastRenderedPageBreak/>
        <w:t>There are 3 different ways you can incorporate entities into an XML upload file:</w:t>
      </w:r>
    </w:p>
    <w:p w14:paraId="37DB30C7" w14:textId="522A4E1B" w:rsidR="00347502" w:rsidRPr="00594993" w:rsidRDefault="00347502" w:rsidP="00594993">
      <w:pPr>
        <w:pStyle w:val="BodyText"/>
        <w:keepNext/>
        <w:keepLines/>
        <w:numPr>
          <w:ilvl w:val="0"/>
          <w:numId w:val="39"/>
        </w:numPr>
        <w:spacing w:before="0" w:after="120" w:line="276" w:lineRule="auto"/>
        <w:ind w:left="788" w:hanging="357"/>
        <w:jc w:val="both"/>
        <w:rPr>
          <w:sz w:val="22"/>
          <w:szCs w:val="20"/>
        </w:rPr>
      </w:pPr>
      <w:r w:rsidRPr="00594993">
        <w:rPr>
          <w:sz w:val="22"/>
          <w:szCs w:val="20"/>
        </w:rPr>
        <w:t>You</w:t>
      </w:r>
      <w:r w:rsidR="0048664A" w:rsidRPr="00594993">
        <w:rPr>
          <w:sz w:val="22"/>
          <w:szCs w:val="20"/>
        </w:rPr>
        <w:t xml:space="preserve"> can upload an </w:t>
      </w:r>
      <w:r w:rsidR="00701550" w:rsidRPr="00594993">
        <w:rPr>
          <w:sz w:val="22"/>
          <w:szCs w:val="20"/>
        </w:rPr>
        <w:t>XML file for each of the entities</w:t>
      </w:r>
      <w:r w:rsidR="00145DA4" w:rsidRPr="00594993">
        <w:rPr>
          <w:sz w:val="22"/>
          <w:szCs w:val="20"/>
        </w:rPr>
        <w:t xml:space="preserve"> </w:t>
      </w:r>
      <w:r w:rsidR="0048664A" w:rsidRPr="00594993">
        <w:rPr>
          <w:sz w:val="22"/>
          <w:szCs w:val="20"/>
        </w:rPr>
        <w:t>as</w:t>
      </w:r>
      <w:r w:rsidR="00145DA4" w:rsidRPr="00594993">
        <w:rPr>
          <w:sz w:val="22"/>
          <w:szCs w:val="20"/>
        </w:rPr>
        <w:t xml:space="preserve"> a single XML file</w:t>
      </w:r>
      <w:r w:rsidR="00701550" w:rsidRPr="00594993">
        <w:rPr>
          <w:sz w:val="22"/>
          <w:szCs w:val="20"/>
        </w:rPr>
        <w:t>,</w:t>
      </w:r>
      <w:r w:rsidRPr="00594993">
        <w:rPr>
          <w:sz w:val="22"/>
          <w:szCs w:val="20"/>
        </w:rPr>
        <w:t xml:space="preserve"> </w:t>
      </w:r>
      <w:r w:rsidR="00145DA4" w:rsidRPr="00594993">
        <w:rPr>
          <w:sz w:val="22"/>
          <w:szCs w:val="20"/>
        </w:rPr>
        <w:t>or</w:t>
      </w:r>
    </w:p>
    <w:p w14:paraId="69E02DF2" w14:textId="3C034C22" w:rsidR="00347502" w:rsidRPr="00594993" w:rsidRDefault="00347502" w:rsidP="00594993">
      <w:pPr>
        <w:pStyle w:val="BodyText"/>
        <w:keepNext/>
        <w:keepLines/>
        <w:numPr>
          <w:ilvl w:val="0"/>
          <w:numId w:val="39"/>
        </w:numPr>
        <w:spacing w:before="0" w:after="120" w:line="276" w:lineRule="auto"/>
        <w:ind w:left="788" w:hanging="357"/>
        <w:jc w:val="both"/>
        <w:rPr>
          <w:sz w:val="22"/>
          <w:szCs w:val="20"/>
        </w:rPr>
      </w:pPr>
      <w:r w:rsidRPr="00594993">
        <w:rPr>
          <w:sz w:val="22"/>
          <w:szCs w:val="20"/>
        </w:rPr>
        <w:t>E</w:t>
      </w:r>
      <w:r w:rsidR="00145DA4" w:rsidRPr="00594993">
        <w:rPr>
          <w:sz w:val="22"/>
          <w:szCs w:val="20"/>
        </w:rPr>
        <w:t xml:space="preserve">ach entity can </w:t>
      </w:r>
      <w:r w:rsidR="00701550" w:rsidRPr="00594993">
        <w:rPr>
          <w:sz w:val="22"/>
          <w:szCs w:val="20"/>
        </w:rPr>
        <w:t>have their own XML file uploaded</w:t>
      </w:r>
      <w:r w:rsidR="00145DA4" w:rsidRPr="00594993">
        <w:rPr>
          <w:sz w:val="22"/>
          <w:szCs w:val="20"/>
        </w:rPr>
        <w:t>, or</w:t>
      </w:r>
    </w:p>
    <w:p w14:paraId="6ACEB8A3" w14:textId="67CE4BC8" w:rsidR="00D20DCE" w:rsidRPr="00594993" w:rsidRDefault="00347502" w:rsidP="00594993">
      <w:pPr>
        <w:pStyle w:val="BodyText"/>
        <w:keepNext/>
        <w:keepLines/>
        <w:numPr>
          <w:ilvl w:val="0"/>
          <w:numId w:val="39"/>
        </w:numPr>
        <w:spacing w:before="0" w:after="120" w:line="276" w:lineRule="auto"/>
        <w:ind w:left="788" w:hanging="357"/>
        <w:jc w:val="both"/>
        <w:rPr>
          <w:sz w:val="22"/>
          <w:szCs w:val="20"/>
        </w:rPr>
      </w:pPr>
      <w:r w:rsidRPr="00594993">
        <w:rPr>
          <w:sz w:val="22"/>
          <w:szCs w:val="20"/>
        </w:rPr>
        <w:t>You can upload a</w:t>
      </w:r>
      <w:r w:rsidR="00145DA4" w:rsidRPr="00594993">
        <w:rPr>
          <w:sz w:val="22"/>
          <w:szCs w:val="20"/>
        </w:rPr>
        <w:t>n XML file with combination of any entity</w:t>
      </w:r>
      <w:r w:rsidR="00465851" w:rsidRPr="00594993">
        <w:rPr>
          <w:sz w:val="22"/>
          <w:szCs w:val="20"/>
        </w:rPr>
        <w:t xml:space="preserve"> </w:t>
      </w:r>
      <w:r w:rsidRPr="00594993">
        <w:rPr>
          <w:sz w:val="22"/>
          <w:szCs w:val="20"/>
        </w:rPr>
        <w:t>type</w:t>
      </w:r>
      <w:r w:rsidR="00145DA4" w:rsidRPr="00594993">
        <w:rPr>
          <w:sz w:val="22"/>
          <w:szCs w:val="20"/>
        </w:rPr>
        <w:t xml:space="preserve">. The only constraint is that an </w:t>
      </w:r>
      <w:r w:rsidR="001F1217" w:rsidRPr="00594993">
        <w:rPr>
          <w:sz w:val="22"/>
          <w:szCs w:val="20"/>
        </w:rPr>
        <w:t>XML</w:t>
      </w:r>
      <w:r w:rsidR="00145DA4" w:rsidRPr="00594993">
        <w:rPr>
          <w:sz w:val="22"/>
          <w:szCs w:val="20"/>
        </w:rPr>
        <w:t xml:space="preserve"> file should at least contain one entity</w:t>
      </w:r>
      <w:r w:rsidR="00F50A0E" w:rsidRPr="00594993">
        <w:rPr>
          <w:sz w:val="22"/>
          <w:szCs w:val="20"/>
        </w:rPr>
        <w:t xml:space="preserve"> type</w:t>
      </w:r>
      <w:r w:rsidR="00145DA4" w:rsidRPr="00594993">
        <w:rPr>
          <w:sz w:val="22"/>
          <w:szCs w:val="20"/>
        </w:rPr>
        <w:t>.</w:t>
      </w:r>
    </w:p>
    <w:p w14:paraId="4F353838" w14:textId="6857B680" w:rsidR="00D20DCE" w:rsidRPr="00594993" w:rsidRDefault="00D20DCE" w:rsidP="007C5DF0">
      <w:pPr>
        <w:pStyle w:val="BodyText"/>
        <w:keepNext/>
        <w:keepLines/>
        <w:spacing w:after="120" w:line="276" w:lineRule="auto"/>
        <w:ind w:left="431"/>
        <w:jc w:val="both"/>
        <w:rPr>
          <w:sz w:val="22"/>
          <w:szCs w:val="20"/>
        </w:rPr>
      </w:pPr>
      <w:r w:rsidRPr="00594993">
        <w:rPr>
          <w:b/>
          <w:sz w:val="22"/>
          <w:szCs w:val="20"/>
        </w:rPr>
        <w:t>NOTE:</w:t>
      </w:r>
      <w:r w:rsidRPr="00594993">
        <w:rPr>
          <w:sz w:val="22"/>
          <w:szCs w:val="20"/>
        </w:rPr>
        <w:t xml:space="preserve"> Outlets and </w:t>
      </w:r>
      <w:r w:rsidR="00465851" w:rsidRPr="00594993">
        <w:rPr>
          <w:sz w:val="22"/>
          <w:szCs w:val="20"/>
        </w:rPr>
        <w:t xml:space="preserve">outlet activities </w:t>
      </w:r>
      <w:r w:rsidRPr="00594993">
        <w:rPr>
          <w:sz w:val="22"/>
          <w:szCs w:val="20"/>
        </w:rPr>
        <w:t xml:space="preserve">need to be approved, and be within the specified </w:t>
      </w:r>
      <w:r w:rsidR="00465851" w:rsidRPr="00594993">
        <w:rPr>
          <w:sz w:val="22"/>
          <w:szCs w:val="20"/>
        </w:rPr>
        <w:t xml:space="preserve">outlet activities </w:t>
      </w:r>
      <w:r w:rsidRPr="00594993">
        <w:rPr>
          <w:sz w:val="22"/>
          <w:szCs w:val="20"/>
        </w:rPr>
        <w:t>date range, before a case is associated with it.</w:t>
      </w:r>
    </w:p>
    <w:p w14:paraId="63B5CBD8" w14:textId="3431940F" w:rsidR="008922A8" w:rsidRPr="00594993" w:rsidRDefault="0007396B" w:rsidP="007C5DF0">
      <w:pPr>
        <w:pStyle w:val="BodyText"/>
        <w:numPr>
          <w:ilvl w:val="0"/>
          <w:numId w:val="17"/>
        </w:numPr>
        <w:spacing w:line="276" w:lineRule="auto"/>
        <w:jc w:val="both"/>
        <w:rPr>
          <w:sz w:val="22"/>
          <w:szCs w:val="20"/>
        </w:rPr>
      </w:pPr>
      <w:r w:rsidRPr="00594993">
        <w:rPr>
          <w:sz w:val="22"/>
          <w:szCs w:val="20"/>
        </w:rPr>
        <w:t>Organisations</w:t>
      </w:r>
      <w:r w:rsidR="000A7425" w:rsidRPr="00594993">
        <w:rPr>
          <w:sz w:val="22"/>
          <w:szCs w:val="20"/>
        </w:rPr>
        <w:t xml:space="preserve"> login to the </w:t>
      </w:r>
      <w:r w:rsidR="00701550" w:rsidRPr="00594993">
        <w:rPr>
          <w:sz w:val="22"/>
          <w:szCs w:val="20"/>
        </w:rPr>
        <w:t>Data Exchange</w:t>
      </w:r>
      <w:r w:rsidR="00576929" w:rsidRPr="00594993">
        <w:rPr>
          <w:sz w:val="22"/>
          <w:szCs w:val="20"/>
        </w:rPr>
        <w:t xml:space="preserve"> </w:t>
      </w:r>
      <w:r w:rsidR="00465851" w:rsidRPr="00594993">
        <w:rPr>
          <w:sz w:val="22"/>
          <w:szCs w:val="20"/>
        </w:rPr>
        <w:t xml:space="preserve">web portal </w:t>
      </w:r>
      <w:r w:rsidR="000A7425" w:rsidRPr="00594993">
        <w:rPr>
          <w:sz w:val="22"/>
          <w:szCs w:val="20"/>
        </w:rPr>
        <w:t xml:space="preserve">and go </w:t>
      </w:r>
      <w:r w:rsidR="006E61B7" w:rsidRPr="00594993">
        <w:rPr>
          <w:sz w:val="22"/>
          <w:szCs w:val="20"/>
        </w:rPr>
        <w:t xml:space="preserve">to </w:t>
      </w:r>
      <w:r w:rsidR="000A7425" w:rsidRPr="00594993">
        <w:rPr>
          <w:sz w:val="22"/>
          <w:szCs w:val="20"/>
        </w:rPr>
        <w:t xml:space="preserve">the </w:t>
      </w:r>
      <w:r w:rsidR="00D93FB1">
        <w:rPr>
          <w:sz w:val="22"/>
          <w:szCs w:val="20"/>
        </w:rPr>
        <w:t>‘</w:t>
      </w:r>
      <w:r w:rsidR="006E61B7" w:rsidRPr="00594993">
        <w:rPr>
          <w:sz w:val="22"/>
          <w:szCs w:val="20"/>
        </w:rPr>
        <w:t xml:space="preserve">Uploaded </w:t>
      </w:r>
      <w:r w:rsidR="0041267E" w:rsidRPr="00594993">
        <w:rPr>
          <w:sz w:val="22"/>
          <w:szCs w:val="20"/>
        </w:rPr>
        <w:t>files</w:t>
      </w:r>
      <w:r w:rsidR="00D93FB1">
        <w:rPr>
          <w:sz w:val="22"/>
          <w:szCs w:val="20"/>
        </w:rPr>
        <w:t>’</w:t>
      </w:r>
      <w:r w:rsidR="0041267E" w:rsidRPr="00594993">
        <w:rPr>
          <w:sz w:val="22"/>
          <w:szCs w:val="20"/>
        </w:rPr>
        <w:t xml:space="preserve"> </w:t>
      </w:r>
      <w:r w:rsidR="000A7425" w:rsidRPr="00594993">
        <w:rPr>
          <w:sz w:val="22"/>
          <w:szCs w:val="20"/>
        </w:rPr>
        <w:t>menu</w:t>
      </w:r>
      <w:r w:rsidR="008922A8" w:rsidRPr="00594993">
        <w:rPr>
          <w:sz w:val="22"/>
          <w:szCs w:val="20"/>
        </w:rPr>
        <w:t xml:space="preserve">.  </w:t>
      </w:r>
    </w:p>
    <w:p w14:paraId="63B5CBD9" w14:textId="3D35837E" w:rsidR="000A7425" w:rsidRPr="00594993" w:rsidRDefault="008922A8" w:rsidP="007C5DF0">
      <w:pPr>
        <w:pStyle w:val="BodyText"/>
        <w:numPr>
          <w:ilvl w:val="0"/>
          <w:numId w:val="17"/>
        </w:numPr>
        <w:spacing w:line="276" w:lineRule="auto"/>
        <w:jc w:val="both"/>
        <w:rPr>
          <w:sz w:val="22"/>
          <w:szCs w:val="20"/>
        </w:rPr>
      </w:pPr>
      <w:r w:rsidRPr="00594993">
        <w:rPr>
          <w:sz w:val="22"/>
          <w:szCs w:val="20"/>
        </w:rPr>
        <w:t xml:space="preserve">On </w:t>
      </w:r>
      <w:r w:rsidR="001F5DA7">
        <w:rPr>
          <w:sz w:val="22"/>
          <w:szCs w:val="20"/>
        </w:rPr>
        <w:t>‘</w:t>
      </w:r>
      <w:r w:rsidRPr="00594993">
        <w:rPr>
          <w:sz w:val="22"/>
          <w:szCs w:val="20"/>
        </w:rPr>
        <w:t>View uploaded files</w:t>
      </w:r>
      <w:r w:rsidR="001F5DA7">
        <w:rPr>
          <w:sz w:val="22"/>
          <w:szCs w:val="20"/>
        </w:rPr>
        <w:t>’</w:t>
      </w:r>
      <w:r w:rsidRPr="00594993">
        <w:rPr>
          <w:sz w:val="22"/>
          <w:szCs w:val="20"/>
        </w:rPr>
        <w:t xml:space="preserve"> page, they click on the button </w:t>
      </w:r>
      <w:r w:rsidR="00D93FB1">
        <w:rPr>
          <w:sz w:val="22"/>
          <w:szCs w:val="20"/>
        </w:rPr>
        <w:t>‘</w:t>
      </w:r>
      <w:r w:rsidRPr="00594993">
        <w:rPr>
          <w:sz w:val="22"/>
          <w:szCs w:val="20"/>
        </w:rPr>
        <w:t>Upload new file</w:t>
      </w:r>
      <w:r w:rsidR="00D93FB1">
        <w:rPr>
          <w:sz w:val="22"/>
          <w:szCs w:val="20"/>
        </w:rPr>
        <w:t>’</w:t>
      </w:r>
      <w:r w:rsidRPr="00594993">
        <w:rPr>
          <w:sz w:val="22"/>
          <w:szCs w:val="20"/>
        </w:rPr>
        <w:t>.</w:t>
      </w:r>
    </w:p>
    <w:p w14:paraId="63B5CBDA" w14:textId="6D09D891" w:rsidR="000A7425" w:rsidRPr="00594993" w:rsidRDefault="0007396B" w:rsidP="007C5DF0">
      <w:pPr>
        <w:pStyle w:val="BodyText"/>
        <w:numPr>
          <w:ilvl w:val="0"/>
          <w:numId w:val="17"/>
        </w:numPr>
        <w:spacing w:line="276" w:lineRule="auto"/>
        <w:jc w:val="both"/>
        <w:rPr>
          <w:sz w:val="22"/>
          <w:szCs w:val="20"/>
        </w:rPr>
      </w:pPr>
      <w:r w:rsidRPr="00594993">
        <w:rPr>
          <w:sz w:val="22"/>
          <w:szCs w:val="20"/>
        </w:rPr>
        <w:t>Organisations</w:t>
      </w:r>
      <w:r w:rsidR="000A7425" w:rsidRPr="00594993">
        <w:rPr>
          <w:sz w:val="22"/>
          <w:szCs w:val="20"/>
        </w:rPr>
        <w:t xml:space="preserve"> upload the file exported in step (2) into the </w:t>
      </w:r>
      <w:r w:rsidR="00701550" w:rsidRPr="00594993">
        <w:rPr>
          <w:sz w:val="22"/>
          <w:szCs w:val="20"/>
        </w:rPr>
        <w:t>Data Exchange</w:t>
      </w:r>
      <w:r w:rsidR="008922A8" w:rsidRPr="00594993">
        <w:rPr>
          <w:sz w:val="22"/>
          <w:szCs w:val="20"/>
        </w:rPr>
        <w:t xml:space="preserve"> </w:t>
      </w:r>
      <w:r w:rsidR="0041267E" w:rsidRPr="00594993">
        <w:rPr>
          <w:sz w:val="22"/>
          <w:szCs w:val="20"/>
        </w:rPr>
        <w:t>system</w:t>
      </w:r>
      <w:r w:rsidR="000A7425" w:rsidRPr="00594993">
        <w:rPr>
          <w:sz w:val="22"/>
          <w:szCs w:val="20"/>
        </w:rPr>
        <w:t>.</w:t>
      </w:r>
    </w:p>
    <w:p w14:paraId="63B5CBDB" w14:textId="726E039B" w:rsidR="000A7425" w:rsidRPr="00594993" w:rsidRDefault="000A7425" w:rsidP="007C5DF0">
      <w:pPr>
        <w:pStyle w:val="BodyText"/>
        <w:numPr>
          <w:ilvl w:val="0"/>
          <w:numId w:val="17"/>
        </w:numPr>
        <w:spacing w:line="276" w:lineRule="auto"/>
        <w:jc w:val="both"/>
        <w:rPr>
          <w:sz w:val="22"/>
          <w:szCs w:val="20"/>
        </w:rPr>
      </w:pPr>
      <w:r w:rsidRPr="00594993">
        <w:rPr>
          <w:sz w:val="22"/>
          <w:szCs w:val="20"/>
        </w:rPr>
        <w:t xml:space="preserve">The </w:t>
      </w:r>
      <w:r w:rsidR="00701550" w:rsidRPr="00594993">
        <w:rPr>
          <w:sz w:val="22"/>
          <w:szCs w:val="20"/>
        </w:rPr>
        <w:t>Data Exchange</w:t>
      </w:r>
      <w:r w:rsidR="00AD506E" w:rsidRPr="00594993">
        <w:rPr>
          <w:sz w:val="22"/>
          <w:szCs w:val="20"/>
        </w:rPr>
        <w:t xml:space="preserve"> </w:t>
      </w:r>
      <w:r w:rsidR="0041267E" w:rsidRPr="00594993">
        <w:rPr>
          <w:sz w:val="22"/>
          <w:szCs w:val="20"/>
        </w:rPr>
        <w:t xml:space="preserve">web portal </w:t>
      </w:r>
      <w:r w:rsidRPr="00594993">
        <w:rPr>
          <w:sz w:val="22"/>
          <w:szCs w:val="20"/>
        </w:rPr>
        <w:t xml:space="preserve">will apply format validation checks to verify that the input </w:t>
      </w:r>
      <w:r w:rsidR="00F00591" w:rsidRPr="00594993">
        <w:rPr>
          <w:sz w:val="22"/>
          <w:szCs w:val="20"/>
        </w:rPr>
        <w:t xml:space="preserve">xml </w:t>
      </w:r>
      <w:r w:rsidRPr="00594993">
        <w:rPr>
          <w:sz w:val="22"/>
          <w:szCs w:val="20"/>
        </w:rPr>
        <w:t xml:space="preserve">file is correctly formed and if not, </w:t>
      </w:r>
      <w:r w:rsidR="00D73DE6" w:rsidRPr="00594993">
        <w:rPr>
          <w:sz w:val="22"/>
          <w:szCs w:val="20"/>
        </w:rPr>
        <w:t xml:space="preserve">the </w:t>
      </w:r>
      <w:r w:rsidR="0007396B" w:rsidRPr="00594993">
        <w:rPr>
          <w:sz w:val="22"/>
          <w:szCs w:val="20"/>
        </w:rPr>
        <w:t>organisation</w:t>
      </w:r>
      <w:r w:rsidR="00F93CC8" w:rsidRPr="00594993">
        <w:rPr>
          <w:sz w:val="22"/>
          <w:szCs w:val="20"/>
        </w:rPr>
        <w:t xml:space="preserve"> </w:t>
      </w:r>
      <w:r w:rsidRPr="00594993">
        <w:rPr>
          <w:sz w:val="22"/>
          <w:szCs w:val="20"/>
        </w:rPr>
        <w:t xml:space="preserve">will get validation errors, and the file </w:t>
      </w:r>
      <w:r w:rsidR="00A860F2" w:rsidRPr="00594993">
        <w:rPr>
          <w:sz w:val="22"/>
          <w:szCs w:val="20"/>
        </w:rPr>
        <w:t xml:space="preserve">will be </w:t>
      </w:r>
      <w:r w:rsidRPr="00594993">
        <w:rPr>
          <w:sz w:val="22"/>
          <w:szCs w:val="20"/>
        </w:rPr>
        <w:t>rejected.</w:t>
      </w:r>
    </w:p>
    <w:p w14:paraId="63B5CBDC" w14:textId="2593DF4E" w:rsidR="000A7425" w:rsidRPr="00594993" w:rsidRDefault="000A7425" w:rsidP="007C5DF0">
      <w:pPr>
        <w:pStyle w:val="BodyText"/>
        <w:numPr>
          <w:ilvl w:val="0"/>
          <w:numId w:val="17"/>
        </w:numPr>
        <w:spacing w:line="276" w:lineRule="auto"/>
        <w:jc w:val="both"/>
        <w:rPr>
          <w:sz w:val="22"/>
          <w:szCs w:val="20"/>
        </w:rPr>
      </w:pPr>
      <w:r w:rsidRPr="00594993">
        <w:rPr>
          <w:sz w:val="22"/>
          <w:szCs w:val="20"/>
        </w:rPr>
        <w:t xml:space="preserve">If the file passes format validations, the </w:t>
      </w:r>
      <w:r w:rsidR="00701550" w:rsidRPr="00594993">
        <w:rPr>
          <w:sz w:val="22"/>
          <w:szCs w:val="20"/>
        </w:rPr>
        <w:t>Data Exchange</w:t>
      </w:r>
      <w:r w:rsidR="00A77099" w:rsidRPr="00594993">
        <w:rPr>
          <w:sz w:val="22"/>
          <w:szCs w:val="20"/>
        </w:rPr>
        <w:t xml:space="preserve"> </w:t>
      </w:r>
      <w:r w:rsidR="005F0673" w:rsidRPr="00594993">
        <w:rPr>
          <w:sz w:val="22"/>
          <w:szCs w:val="20"/>
        </w:rPr>
        <w:t xml:space="preserve">web portal </w:t>
      </w:r>
      <w:r w:rsidRPr="00594993">
        <w:rPr>
          <w:sz w:val="22"/>
          <w:szCs w:val="20"/>
        </w:rPr>
        <w:t xml:space="preserve">will accept the input file and </w:t>
      </w:r>
      <w:r w:rsidR="00303FE6" w:rsidRPr="00594993">
        <w:rPr>
          <w:sz w:val="22"/>
          <w:szCs w:val="20"/>
        </w:rPr>
        <w:t xml:space="preserve">will be </w:t>
      </w:r>
      <w:r w:rsidRPr="00594993">
        <w:rPr>
          <w:sz w:val="22"/>
          <w:szCs w:val="20"/>
        </w:rPr>
        <w:t>queue</w:t>
      </w:r>
      <w:r w:rsidR="00397CA5" w:rsidRPr="00594993">
        <w:rPr>
          <w:sz w:val="22"/>
          <w:szCs w:val="20"/>
        </w:rPr>
        <w:t>d</w:t>
      </w:r>
      <w:r w:rsidRPr="00594993">
        <w:rPr>
          <w:sz w:val="22"/>
          <w:szCs w:val="20"/>
        </w:rPr>
        <w:t xml:space="preserve"> for processing.</w:t>
      </w:r>
    </w:p>
    <w:p w14:paraId="63B5CBDD" w14:textId="2140222D" w:rsidR="000A7425" w:rsidRPr="00594993" w:rsidRDefault="00446BF1" w:rsidP="007C5DF0">
      <w:pPr>
        <w:pStyle w:val="BodyText"/>
        <w:numPr>
          <w:ilvl w:val="0"/>
          <w:numId w:val="17"/>
        </w:numPr>
        <w:spacing w:line="276" w:lineRule="auto"/>
        <w:jc w:val="both"/>
        <w:rPr>
          <w:sz w:val="22"/>
          <w:szCs w:val="20"/>
        </w:rPr>
      </w:pPr>
      <w:r w:rsidRPr="00594993">
        <w:rPr>
          <w:sz w:val="22"/>
          <w:szCs w:val="20"/>
        </w:rPr>
        <w:t xml:space="preserve">Using the </w:t>
      </w:r>
      <w:r w:rsidR="00701550" w:rsidRPr="00594993">
        <w:rPr>
          <w:sz w:val="22"/>
          <w:szCs w:val="20"/>
        </w:rPr>
        <w:t>Data Exchange</w:t>
      </w:r>
      <w:r w:rsidR="00620AD1" w:rsidRPr="00594993">
        <w:rPr>
          <w:sz w:val="22"/>
          <w:szCs w:val="20"/>
        </w:rPr>
        <w:t xml:space="preserve"> </w:t>
      </w:r>
      <w:r w:rsidR="005F0673" w:rsidRPr="00594993">
        <w:rPr>
          <w:sz w:val="22"/>
          <w:szCs w:val="20"/>
        </w:rPr>
        <w:t>w</w:t>
      </w:r>
      <w:r w:rsidR="00620AD1" w:rsidRPr="00594993">
        <w:rPr>
          <w:sz w:val="22"/>
          <w:szCs w:val="20"/>
        </w:rPr>
        <w:t xml:space="preserve">eb </w:t>
      </w:r>
      <w:r w:rsidR="005F0673" w:rsidRPr="00594993">
        <w:rPr>
          <w:sz w:val="22"/>
          <w:szCs w:val="20"/>
        </w:rPr>
        <w:t>p</w:t>
      </w:r>
      <w:r w:rsidR="000A7425" w:rsidRPr="00594993">
        <w:rPr>
          <w:sz w:val="22"/>
          <w:szCs w:val="20"/>
        </w:rPr>
        <w:t>ortal</w:t>
      </w:r>
      <w:r w:rsidR="00325273" w:rsidRPr="00594993">
        <w:rPr>
          <w:sz w:val="22"/>
          <w:szCs w:val="20"/>
        </w:rPr>
        <w:t>,</w:t>
      </w:r>
      <w:r w:rsidR="000A7425" w:rsidRPr="00594993">
        <w:rPr>
          <w:sz w:val="22"/>
          <w:szCs w:val="20"/>
        </w:rPr>
        <w:t xml:space="preserve"> </w:t>
      </w:r>
      <w:r w:rsidR="0007396B" w:rsidRPr="00594993">
        <w:rPr>
          <w:sz w:val="22"/>
          <w:szCs w:val="20"/>
        </w:rPr>
        <w:t>organisation</w:t>
      </w:r>
      <w:r w:rsidRPr="00594993">
        <w:rPr>
          <w:sz w:val="22"/>
          <w:szCs w:val="20"/>
        </w:rPr>
        <w:t xml:space="preserve">s </w:t>
      </w:r>
      <w:r w:rsidR="000A7425" w:rsidRPr="00594993">
        <w:rPr>
          <w:sz w:val="22"/>
          <w:szCs w:val="20"/>
        </w:rPr>
        <w:t xml:space="preserve">can do other tasks while the </w:t>
      </w:r>
      <w:r w:rsidR="00940A91" w:rsidRPr="00594993">
        <w:rPr>
          <w:sz w:val="22"/>
          <w:szCs w:val="20"/>
        </w:rPr>
        <w:t xml:space="preserve">processing </w:t>
      </w:r>
      <w:r w:rsidR="00B23DD1" w:rsidRPr="00594993">
        <w:rPr>
          <w:sz w:val="22"/>
          <w:szCs w:val="20"/>
        </w:rPr>
        <w:t>task completes</w:t>
      </w:r>
      <w:r w:rsidR="000A7425" w:rsidRPr="00594993">
        <w:rPr>
          <w:sz w:val="22"/>
          <w:szCs w:val="20"/>
        </w:rPr>
        <w:t>, and can come back when notified that processing has completed.</w:t>
      </w:r>
    </w:p>
    <w:p w14:paraId="63B5CBDE" w14:textId="28220C1F" w:rsidR="000A7425" w:rsidRPr="00594993" w:rsidRDefault="005761B0" w:rsidP="007C5DF0">
      <w:pPr>
        <w:pStyle w:val="BodyText"/>
        <w:numPr>
          <w:ilvl w:val="0"/>
          <w:numId w:val="17"/>
        </w:numPr>
        <w:spacing w:line="276" w:lineRule="auto"/>
        <w:jc w:val="both"/>
        <w:rPr>
          <w:sz w:val="22"/>
          <w:szCs w:val="20"/>
        </w:rPr>
      </w:pPr>
      <w:r w:rsidRPr="00594993">
        <w:rPr>
          <w:sz w:val="22"/>
          <w:szCs w:val="20"/>
        </w:rPr>
        <w:t>Using</w:t>
      </w:r>
      <w:r w:rsidR="00E8498E" w:rsidRPr="00594993">
        <w:rPr>
          <w:sz w:val="22"/>
          <w:szCs w:val="20"/>
        </w:rPr>
        <w:t xml:space="preserve"> the D</w:t>
      </w:r>
      <w:r w:rsidR="00701550" w:rsidRPr="00594993">
        <w:rPr>
          <w:sz w:val="22"/>
          <w:szCs w:val="20"/>
        </w:rPr>
        <w:t>ata Exchange</w:t>
      </w:r>
      <w:r w:rsidR="00940A91" w:rsidRPr="00594993">
        <w:rPr>
          <w:sz w:val="22"/>
          <w:szCs w:val="20"/>
        </w:rPr>
        <w:t xml:space="preserve"> </w:t>
      </w:r>
      <w:r w:rsidR="005F0673" w:rsidRPr="00594993">
        <w:rPr>
          <w:sz w:val="22"/>
          <w:szCs w:val="20"/>
        </w:rPr>
        <w:t>w</w:t>
      </w:r>
      <w:r w:rsidR="00940A91" w:rsidRPr="00594993">
        <w:rPr>
          <w:sz w:val="22"/>
          <w:szCs w:val="20"/>
        </w:rPr>
        <w:t xml:space="preserve">eb </w:t>
      </w:r>
      <w:r w:rsidR="005F0673" w:rsidRPr="00594993">
        <w:rPr>
          <w:sz w:val="22"/>
          <w:szCs w:val="20"/>
        </w:rPr>
        <w:t>p</w:t>
      </w:r>
      <w:r w:rsidR="000A7425" w:rsidRPr="00594993">
        <w:rPr>
          <w:sz w:val="22"/>
          <w:szCs w:val="20"/>
        </w:rPr>
        <w:t>ortal</w:t>
      </w:r>
      <w:r w:rsidR="00325273" w:rsidRPr="00594993">
        <w:rPr>
          <w:sz w:val="22"/>
          <w:szCs w:val="20"/>
        </w:rPr>
        <w:t>,</w:t>
      </w:r>
      <w:r w:rsidR="000A7425" w:rsidRPr="00594993">
        <w:rPr>
          <w:sz w:val="22"/>
          <w:szCs w:val="20"/>
        </w:rPr>
        <w:t xml:space="preserve"> </w:t>
      </w:r>
      <w:r w:rsidR="0007396B" w:rsidRPr="00594993">
        <w:rPr>
          <w:sz w:val="22"/>
          <w:szCs w:val="20"/>
        </w:rPr>
        <w:t>organisations</w:t>
      </w:r>
      <w:r w:rsidRPr="00594993">
        <w:rPr>
          <w:sz w:val="22"/>
          <w:szCs w:val="20"/>
        </w:rPr>
        <w:t xml:space="preserve"> can </w:t>
      </w:r>
      <w:r w:rsidR="000A7425" w:rsidRPr="00594993">
        <w:rPr>
          <w:sz w:val="22"/>
          <w:szCs w:val="20"/>
        </w:rPr>
        <w:t xml:space="preserve">verify that all </w:t>
      </w:r>
      <w:r w:rsidR="00CB5E12" w:rsidRPr="00594993">
        <w:rPr>
          <w:sz w:val="22"/>
          <w:szCs w:val="20"/>
        </w:rPr>
        <w:t>entities</w:t>
      </w:r>
      <w:r w:rsidR="000A7425" w:rsidRPr="00594993">
        <w:rPr>
          <w:sz w:val="22"/>
          <w:szCs w:val="20"/>
        </w:rPr>
        <w:t xml:space="preserve"> in their uploaded file have been successfully imported   (For error processing please refer to error processing section later in this document).</w:t>
      </w:r>
    </w:p>
    <w:p w14:paraId="1FAC96E2" w14:textId="3246CBF5" w:rsidR="0048664A" w:rsidRPr="00594993" w:rsidRDefault="00643527" w:rsidP="007C5DF0">
      <w:pPr>
        <w:pStyle w:val="BodyText"/>
        <w:numPr>
          <w:ilvl w:val="0"/>
          <w:numId w:val="17"/>
        </w:numPr>
        <w:spacing w:line="276" w:lineRule="auto"/>
        <w:jc w:val="both"/>
        <w:rPr>
          <w:sz w:val="22"/>
          <w:szCs w:val="20"/>
        </w:rPr>
      </w:pPr>
      <w:r w:rsidRPr="00594993">
        <w:rPr>
          <w:sz w:val="22"/>
          <w:szCs w:val="20"/>
        </w:rPr>
        <w:t>If the entity data is not present in</w:t>
      </w:r>
      <w:r w:rsidR="00E8498E" w:rsidRPr="00594993">
        <w:rPr>
          <w:sz w:val="22"/>
          <w:szCs w:val="20"/>
        </w:rPr>
        <w:t xml:space="preserve"> the</w:t>
      </w:r>
      <w:r w:rsidRPr="00594993">
        <w:rPr>
          <w:sz w:val="22"/>
          <w:szCs w:val="20"/>
        </w:rPr>
        <w:t xml:space="preserve"> </w:t>
      </w:r>
      <w:r w:rsidR="00701550" w:rsidRPr="00594993">
        <w:rPr>
          <w:sz w:val="22"/>
          <w:szCs w:val="20"/>
        </w:rPr>
        <w:t>Data Exchange</w:t>
      </w:r>
      <w:r w:rsidRPr="00594993">
        <w:rPr>
          <w:sz w:val="22"/>
          <w:szCs w:val="20"/>
        </w:rPr>
        <w:t xml:space="preserve"> system, then </w:t>
      </w:r>
      <w:r w:rsidR="00E8498E" w:rsidRPr="00594993">
        <w:rPr>
          <w:sz w:val="22"/>
          <w:szCs w:val="20"/>
        </w:rPr>
        <w:t xml:space="preserve">a </w:t>
      </w:r>
      <w:r w:rsidRPr="00594993">
        <w:rPr>
          <w:sz w:val="22"/>
          <w:szCs w:val="20"/>
        </w:rPr>
        <w:t>new entity will be created</w:t>
      </w:r>
      <w:r w:rsidR="0048664A" w:rsidRPr="00594993">
        <w:rPr>
          <w:sz w:val="22"/>
          <w:szCs w:val="20"/>
        </w:rPr>
        <w:t>.</w:t>
      </w:r>
      <w:r w:rsidRPr="00594993">
        <w:rPr>
          <w:sz w:val="22"/>
          <w:szCs w:val="20"/>
        </w:rPr>
        <w:t xml:space="preserve"> </w:t>
      </w:r>
      <w:r w:rsidR="0048664A" w:rsidRPr="00594993">
        <w:rPr>
          <w:sz w:val="22"/>
          <w:szCs w:val="20"/>
        </w:rPr>
        <w:t xml:space="preserve">Otherwise, </w:t>
      </w:r>
      <w:r w:rsidR="00B33BCE" w:rsidRPr="00594993">
        <w:rPr>
          <w:sz w:val="22"/>
          <w:szCs w:val="20"/>
        </w:rPr>
        <w:t>for an existing e</w:t>
      </w:r>
      <w:r w:rsidRPr="00594993">
        <w:rPr>
          <w:sz w:val="22"/>
          <w:szCs w:val="20"/>
        </w:rPr>
        <w:t xml:space="preserve">ntity </w:t>
      </w:r>
      <w:r w:rsidR="00B33BCE" w:rsidRPr="00594993">
        <w:rPr>
          <w:sz w:val="22"/>
          <w:szCs w:val="20"/>
        </w:rPr>
        <w:t xml:space="preserve">the information </w:t>
      </w:r>
      <w:r w:rsidRPr="00594993">
        <w:rPr>
          <w:sz w:val="22"/>
          <w:szCs w:val="20"/>
        </w:rPr>
        <w:t>will be updated.</w:t>
      </w:r>
    </w:p>
    <w:p w14:paraId="63B5CBDF" w14:textId="3D37C94E" w:rsidR="008F1A76" w:rsidRPr="00594993" w:rsidRDefault="0048664A" w:rsidP="007C5DF0">
      <w:pPr>
        <w:pStyle w:val="BodyText"/>
        <w:spacing w:line="276" w:lineRule="auto"/>
        <w:ind w:left="432"/>
        <w:jc w:val="both"/>
        <w:rPr>
          <w:sz w:val="22"/>
          <w:szCs w:val="20"/>
        </w:rPr>
      </w:pPr>
      <w:r w:rsidRPr="00594993">
        <w:rPr>
          <w:b/>
          <w:sz w:val="22"/>
          <w:szCs w:val="20"/>
        </w:rPr>
        <w:t>Example:</w:t>
      </w:r>
      <w:r w:rsidRPr="00594993">
        <w:rPr>
          <w:sz w:val="22"/>
          <w:szCs w:val="20"/>
        </w:rPr>
        <w:t xml:space="preserve"> </w:t>
      </w:r>
      <w:r w:rsidR="00123F02" w:rsidRPr="00594993">
        <w:rPr>
          <w:sz w:val="22"/>
          <w:szCs w:val="20"/>
        </w:rPr>
        <w:t>a</w:t>
      </w:r>
      <w:r w:rsidR="0007396B" w:rsidRPr="00594993">
        <w:rPr>
          <w:sz w:val="22"/>
          <w:szCs w:val="20"/>
        </w:rPr>
        <w:t>n</w:t>
      </w:r>
      <w:r w:rsidR="00643527" w:rsidRPr="00594993">
        <w:rPr>
          <w:sz w:val="22"/>
          <w:szCs w:val="20"/>
        </w:rPr>
        <w:t xml:space="preserve"> </w:t>
      </w:r>
      <w:r w:rsidR="0007396B" w:rsidRPr="00594993">
        <w:rPr>
          <w:sz w:val="22"/>
          <w:szCs w:val="20"/>
        </w:rPr>
        <w:t>organisation</w:t>
      </w:r>
      <w:r w:rsidR="00643527" w:rsidRPr="00594993">
        <w:rPr>
          <w:sz w:val="22"/>
          <w:szCs w:val="20"/>
        </w:rPr>
        <w:t xml:space="preserve"> upload</w:t>
      </w:r>
      <w:r w:rsidR="00B33BCE" w:rsidRPr="00594993">
        <w:rPr>
          <w:sz w:val="22"/>
          <w:szCs w:val="20"/>
        </w:rPr>
        <w:t>s</w:t>
      </w:r>
      <w:r w:rsidR="00643527" w:rsidRPr="00594993">
        <w:rPr>
          <w:sz w:val="22"/>
          <w:szCs w:val="20"/>
        </w:rPr>
        <w:t xml:space="preserve"> an xml file for</w:t>
      </w:r>
      <w:r w:rsidR="00B33BCE" w:rsidRPr="00594993">
        <w:rPr>
          <w:sz w:val="22"/>
          <w:szCs w:val="20"/>
        </w:rPr>
        <w:t xml:space="preserve"> </w:t>
      </w:r>
      <w:r w:rsidR="005E64F5">
        <w:rPr>
          <w:sz w:val="22"/>
          <w:szCs w:val="20"/>
        </w:rPr>
        <w:t xml:space="preserve">a </w:t>
      </w:r>
      <w:r w:rsidR="005F0673" w:rsidRPr="00594993">
        <w:rPr>
          <w:sz w:val="22"/>
          <w:szCs w:val="20"/>
        </w:rPr>
        <w:t>c</w:t>
      </w:r>
      <w:r w:rsidR="00B33BCE" w:rsidRPr="00594993">
        <w:rPr>
          <w:sz w:val="22"/>
          <w:szCs w:val="20"/>
        </w:rPr>
        <w:t xml:space="preserve">lient with </w:t>
      </w:r>
      <w:r w:rsidR="00CE0D54" w:rsidRPr="00594993">
        <w:rPr>
          <w:b/>
          <w:sz w:val="22"/>
          <w:szCs w:val="20"/>
        </w:rPr>
        <w:t>ClientId</w:t>
      </w:r>
      <w:r w:rsidR="00B33BCE" w:rsidRPr="00594993">
        <w:rPr>
          <w:sz w:val="22"/>
          <w:szCs w:val="20"/>
        </w:rPr>
        <w:t xml:space="preserve"> of CL001. </w:t>
      </w:r>
      <w:r w:rsidR="00643527" w:rsidRPr="00594993">
        <w:rPr>
          <w:sz w:val="22"/>
          <w:szCs w:val="20"/>
        </w:rPr>
        <w:t xml:space="preserve">If </w:t>
      </w:r>
      <w:r w:rsidR="00B33BCE" w:rsidRPr="00594993">
        <w:rPr>
          <w:sz w:val="22"/>
          <w:szCs w:val="20"/>
        </w:rPr>
        <w:t xml:space="preserve">this </w:t>
      </w:r>
      <w:r w:rsidR="00CE0D54" w:rsidRPr="00594993">
        <w:rPr>
          <w:b/>
          <w:sz w:val="22"/>
          <w:szCs w:val="20"/>
        </w:rPr>
        <w:t>ClientId</w:t>
      </w:r>
      <w:r w:rsidR="00B33BCE" w:rsidRPr="00594993">
        <w:rPr>
          <w:sz w:val="22"/>
          <w:szCs w:val="20"/>
        </w:rPr>
        <w:t xml:space="preserve"> CL001 is an existing record in </w:t>
      </w:r>
      <w:r w:rsidR="00701550" w:rsidRPr="00594993">
        <w:rPr>
          <w:sz w:val="22"/>
          <w:szCs w:val="20"/>
        </w:rPr>
        <w:t>Data Exchange</w:t>
      </w:r>
      <w:r w:rsidR="00B33BCE" w:rsidRPr="00594993">
        <w:rPr>
          <w:sz w:val="22"/>
          <w:szCs w:val="20"/>
        </w:rPr>
        <w:t xml:space="preserve"> </w:t>
      </w:r>
      <w:r w:rsidR="00643527" w:rsidRPr="00594993">
        <w:rPr>
          <w:sz w:val="22"/>
          <w:szCs w:val="20"/>
        </w:rPr>
        <w:t>syst</w:t>
      </w:r>
      <w:r w:rsidR="00B33BCE" w:rsidRPr="00594993">
        <w:rPr>
          <w:sz w:val="22"/>
          <w:szCs w:val="20"/>
        </w:rPr>
        <w:t xml:space="preserve">em for that organisation, then the client details </w:t>
      </w:r>
      <w:r w:rsidR="00643527" w:rsidRPr="00594993">
        <w:rPr>
          <w:sz w:val="22"/>
          <w:szCs w:val="20"/>
        </w:rPr>
        <w:t xml:space="preserve">will be updated, </w:t>
      </w:r>
      <w:r w:rsidR="00B33BCE" w:rsidRPr="00594993">
        <w:rPr>
          <w:sz w:val="22"/>
          <w:szCs w:val="20"/>
        </w:rPr>
        <w:t xml:space="preserve">otherwise a new </w:t>
      </w:r>
      <w:r w:rsidR="00643527" w:rsidRPr="00594993">
        <w:rPr>
          <w:sz w:val="22"/>
          <w:szCs w:val="20"/>
        </w:rPr>
        <w:t xml:space="preserve">client with </w:t>
      </w:r>
      <w:r w:rsidR="00CE0D54" w:rsidRPr="00594993">
        <w:rPr>
          <w:b/>
          <w:sz w:val="22"/>
          <w:szCs w:val="20"/>
        </w:rPr>
        <w:t>ClientId</w:t>
      </w:r>
      <w:r w:rsidR="00643527" w:rsidRPr="00594993">
        <w:rPr>
          <w:sz w:val="22"/>
          <w:szCs w:val="20"/>
        </w:rPr>
        <w:t xml:space="preserve"> of CL001 will be created in </w:t>
      </w:r>
      <w:r w:rsidR="00701550" w:rsidRPr="00594993">
        <w:rPr>
          <w:sz w:val="22"/>
          <w:szCs w:val="20"/>
        </w:rPr>
        <w:t>Data Exchange</w:t>
      </w:r>
      <w:r w:rsidR="00643527" w:rsidRPr="00594993">
        <w:rPr>
          <w:sz w:val="22"/>
          <w:szCs w:val="20"/>
        </w:rPr>
        <w:t xml:space="preserve"> system.</w:t>
      </w:r>
    </w:p>
    <w:p w14:paraId="60495AC5" w14:textId="2B6BF9E6" w:rsidR="00C26EEB" w:rsidRPr="00594993" w:rsidRDefault="004262D2" w:rsidP="007C5DF0">
      <w:pPr>
        <w:pStyle w:val="BodyText"/>
        <w:numPr>
          <w:ilvl w:val="0"/>
          <w:numId w:val="17"/>
        </w:numPr>
        <w:spacing w:line="276" w:lineRule="auto"/>
        <w:jc w:val="both"/>
        <w:rPr>
          <w:sz w:val="22"/>
          <w:szCs w:val="20"/>
        </w:rPr>
      </w:pPr>
      <w:r w:rsidRPr="00594993">
        <w:rPr>
          <w:sz w:val="22"/>
          <w:szCs w:val="20"/>
        </w:rPr>
        <w:t xml:space="preserve">Within an upload </w:t>
      </w:r>
      <w:r w:rsidR="000E517D" w:rsidRPr="00594993">
        <w:rPr>
          <w:sz w:val="22"/>
          <w:szCs w:val="20"/>
        </w:rPr>
        <w:t>file,</w:t>
      </w:r>
      <w:r w:rsidRPr="00594993">
        <w:rPr>
          <w:sz w:val="22"/>
          <w:szCs w:val="20"/>
        </w:rPr>
        <w:t xml:space="preserve"> each entity </w:t>
      </w:r>
      <w:r w:rsidR="004F0ED6" w:rsidRPr="00594993">
        <w:rPr>
          <w:sz w:val="22"/>
          <w:szCs w:val="20"/>
        </w:rPr>
        <w:t>type i.e</w:t>
      </w:r>
      <w:r w:rsidRPr="00594993">
        <w:rPr>
          <w:sz w:val="22"/>
          <w:szCs w:val="20"/>
        </w:rPr>
        <w:t xml:space="preserve">. </w:t>
      </w:r>
      <w:r w:rsidR="005F0673" w:rsidRPr="00594993">
        <w:rPr>
          <w:sz w:val="22"/>
          <w:szCs w:val="20"/>
        </w:rPr>
        <w:t>c</w:t>
      </w:r>
      <w:r w:rsidRPr="00594993">
        <w:rPr>
          <w:sz w:val="22"/>
          <w:szCs w:val="20"/>
        </w:rPr>
        <w:t xml:space="preserve">ase, </w:t>
      </w:r>
      <w:r w:rsidR="005F0673" w:rsidRPr="00594993">
        <w:rPr>
          <w:sz w:val="22"/>
          <w:szCs w:val="20"/>
        </w:rPr>
        <w:t>s</w:t>
      </w:r>
      <w:r w:rsidRPr="00594993">
        <w:rPr>
          <w:sz w:val="22"/>
          <w:szCs w:val="20"/>
        </w:rPr>
        <w:t xml:space="preserve">ession and </w:t>
      </w:r>
      <w:r w:rsidR="005F0673" w:rsidRPr="00594993">
        <w:rPr>
          <w:sz w:val="22"/>
          <w:szCs w:val="20"/>
        </w:rPr>
        <w:t>c</w:t>
      </w:r>
      <w:r w:rsidRPr="00594993">
        <w:rPr>
          <w:sz w:val="22"/>
          <w:szCs w:val="20"/>
        </w:rPr>
        <w:t>lient I</w:t>
      </w:r>
      <w:r w:rsidR="005E64F5">
        <w:rPr>
          <w:sz w:val="22"/>
          <w:szCs w:val="20"/>
        </w:rPr>
        <w:t>d</w:t>
      </w:r>
      <w:r w:rsidRPr="00594993">
        <w:rPr>
          <w:sz w:val="22"/>
          <w:szCs w:val="20"/>
        </w:rPr>
        <w:t xml:space="preserve"> must be unique. The file must not contain multiple entity types with the same I</w:t>
      </w:r>
      <w:r w:rsidR="005E64F5">
        <w:rPr>
          <w:sz w:val="22"/>
          <w:szCs w:val="20"/>
        </w:rPr>
        <w:t>d</w:t>
      </w:r>
      <w:r w:rsidRPr="00594993">
        <w:rPr>
          <w:sz w:val="22"/>
          <w:szCs w:val="20"/>
        </w:rPr>
        <w:t>.</w:t>
      </w:r>
    </w:p>
    <w:p w14:paraId="63B5CBE0" w14:textId="685EB4C9" w:rsidR="004262D2" w:rsidRPr="00594993" w:rsidRDefault="00C26EEB" w:rsidP="007C5DF0">
      <w:pPr>
        <w:pStyle w:val="BodyText"/>
        <w:spacing w:line="276" w:lineRule="auto"/>
        <w:ind w:left="432"/>
        <w:jc w:val="both"/>
        <w:rPr>
          <w:sz w:val="22"/>
          <w:szCs w:val="20"/>
        </w:rPr>
      </w:pPr>
      <w:r w:rsidRPr="00594993">
        <w:rPr>
          <w:b/>
          <w:sz w:val="22"/>
          <w:szCs w:val="20"/>
        </w:rPr>
        <w:t>IMPORTANT:</w:t>
      </w:r>
      <w:r w:rsidRPr="00594993">
        <w:rPr>
          <w:sz w:val="22"/>
          <w:szCs w:val="20"/>
        </w:rPr>
        <w:t xml:space="preserve"> I</w:t>
      </w:r>
      <w:r w:rsidR="005E64F5">
        <w:rPr>
          <w:sz w:val="22"/>
          <w:szCs w:val="20"/>
        </w:rPr>
        <w:t>d</w:t>
      </w:r>
      <w:r w:rsidRPr="00594993">
        <w:rPr>
          <w:sz w:val="22"/>
          <w:szCs w:val="20"/>
        </w:rPr>
        <w:t xml:space="preserve">s are </w:t>
      </w:r>
      <w:r w:rsidRPr="00594993">
        <w:rPr>
          <w:b/>
          <w:sz w:val="22"/>
          <w:szCs w:val="20"/>
        </w:rPr>
        <w:t>not</w:t>
      </w:r>
      <w:r w:rsidRPr="00594993">
        <w:rPr>
          <w:sz w:val="22"/>
          <w:szCs w:val="20"/>
        </w:rPr>
        <w:t xml:space="preserve"> case sensitive.</w:t>
      </w:r>
    </w:p>
    <w:p w14:paraId="63B5CBE1" w14:textId="4CFC8372" w:rsidR="008F1A76" w:rsidRDefault="008F1A76">
      <w:pPr>
        <w:rPr>
          <w:rFonts w:eastAsia="Times New Roman" w:cs="Times New Roman"/>
          <w:lang w:eastAsia="en-AU"/>
        </w:rPr>
      </w:pPr>
      <w:r>
        <w:br w:type="page"/>
      </w:r>
    </w:p>
    <w:p w14:paraId="63B5CBE2" w14:textId="046EAEDF" w:rsidR="00B73A10" w:rsidRPr="00594993" w:rsidRDefault="009E5CDF" w:rsidP="007C5DF0">
      <w:pPr>
        <w:pStyle w:val="Heading2"/>
        <w:numPr>
          <w:ilvl w:val="1"/>
          <w:numId w:val="1"/>
        </w:numPr>
        <w:spacing w:after="120"/>
        <w:ind w:left="578" w:hanging="578"/>
        <w:rPr>
          <w:rFonts w:ascii="Georgia" w:hAnsi="Georgia"/>
          <w:color w:val="04617B"/>
          <w:sz w:val="28"/>
          <w:szCs w:val="28"/>
        </w:rPr>
      </w:pPr>
      <w:bookmarkStart w:id="14" w:name="_Toc136337275"/>
      <w:r w:rsidRPr="00594993">
        <w:rPr>
          <w:rFonts w:ascii="Georgia" w:hAnsi="Georgia"/>
          <w:color w:val="04617B"/>
          <w:sz w:val="28"/>
          <w:szCs w:val="28"/>
        </w:rPr>
        <w:lastRenderedPageBreak/>
        <w:t xml:space="preserve">Business </w:t>
      </w:r>
      <w:r w:rsidR="00130561">
        <w:rPr>
          <w:rFonts w:ascii="Georgia" w:hAnsi="Georgia"/>
          <w:color w:val="04617B"/>
          <w:sz w:val="28"/>
          <w:szCs w:val="28"/>
        </w:rPr>
        <w:t>p</w:t>
      </w:r>
      <w:r w:rsidR="00130561" w:rsidRPr="00594993">
        <w:rPr>
          <w:rFonts w:ascii="Georgia" w:hAnsi="Georgia"/>
          <w:color w:val="04617B"/>
          <w:sz w:val="28"/>
          <w:szCs w:val="28"/>
        </w:rPr>
        <w:t xml:space="preserve">rocess </w:t>
      </w:r>
      <w:r w:rsidR="00130561">
        <w:rPr>
          <w:rFonts w:ascii="Georgia" w:hAnsi="Georgia"/>
          <w:color w:val="04617B"/>
          <w:sz w:val="28"/>
          <w:szCs w:val="28"/>
        </w:rPr>
        <w:t>d</w:t>
      </w:r>
      <w:r w:rsidR="00130561" w:rsidRPr="00594993">
        <w:rPr>
          <w:rFonts w:ascii="Georgia" w:hAnsi="Georgia"/>
          <w:color w:val="04617B"/>
          <w:sz w:val="28"/>
          <w:szCs w:val="28"/>
        </w:rPr>
        <w:t>iagram</w:t>
      </w:r>
      <w:bookmarkEnd w:id="14"/>
    </w:p>
    <w:p w14:paraId="63B5CBE3" w14:textId="5FE0CF87" w:rsidR="00B73A10" w:rsidRPr="00594993" w:rsidRDefault="00AB6717" w:rsidP="007C5DF0">
      <w:pPr>
        <w:spacing w:after="240"/>
        <w:jc w:val="both"/>
        <w:rPr>
          <w:i/>
          <w:szCs w:val="20"/>
        </w:rPr>
      </w:pPr>
      <w:r w:rsidRPr="00594993">
        <w:rPr>
          <w:szCs w:val="20"/>
        </w:rPr>
        <w:t xml:space="preserve">The following diagram illustrates the file validation process when a file is uploaded in to the </w:t>
      </w:r>
      <w:r w:rsidR="000F4342" w:rsidRPr="00594993">
        <w:rPr>
          <w:szCs w:val="20"/>
        </w:rPr>
        <w:t xml:space="preserve">Data Exchange </w:t>
      </w:r>
      <w:r w:rsidR="00130561">
        <w:rPr>
          <w:szCs w:val="20"/>
        </w:rPr>
        <w:t>s</w:t>
      </w:r>
      <w:r w:rsidR="00130561" w:rsidRPr="00594993">
        <w:rPr>
          <w:szCs w:val="20"/>
        </w:rPr>
        <w:t xml:space="preserve">ystem </w:t>
      </w:r>
      <w:r w:rsidR="005F0673" w:rsidRPr="00594993">
        <w:rPr>
          <w:szCs w:val="20"/>
        </w:rPr>
        <w:t xml:space="preserve">web </w:t>
      </w:r>
      <w:r w:rsidR="000F4342" w:rsidRPr="00594993">
        <w:rPr>
          <w:szCs w:val="20"/>
        </w:rPr>
        <w:t>portal:</w:t>
      </w:r>
    </w:p>
    <w:p w14:paraId="63B5CBE4" w14:textId="43DAFB65" w:rsidR="00B73A10" w:rsidRPr="00B73A10" w:rsidRDefault="00114DED" w:rsidP="00B73A10">
      <w:pPr>
        <w:jc w:val="center"/>
      </w:pPr>
      <w:r>
        <w:rPr>
          <w:noProof/>
          <w:lang w:eastAsia="en-AU"/>
        </w:rPr>
        <w:drawing>
          <wp:inline distT="0" distB="0" distL="0" distR="0" wp14:anchorId="63B5D476" wp14:editId="6A5FA168">
            <wp:extent cx="5568466" cy="7873341"/>
            <wp:effectExtent l="19050" t="19050" r="17145" b="19685"/>
            <wp:docPr id="7" name="Picture 7" descr="This diagram illustrates the file validation process when a file is uploaded in to the Data Exchange System Web portal.  It includes the roles of Organisation Administrator (Admin) and the Data Exchange System (DEX).&#10;Step 1 - Check file for viruses (DEX)&#10;Step 2 - viruses found, notify user of unsuccessful upload (DEX)&#10;Step 3 - no viruses found, Validate file format (DEX)&#10;Step 4 - incorrect file format, notify user of unsuccessful upload (DEX)&#10;Step 5 - correct file format, save file and update file status to pending (DEX)&#10;Step 6 - process file and update file status to processing (DEX)&#10;Step 7 - processing successful, save all data and update status to successful&#10;Step 8 - processing unsuccessful, save valid data, produce eror report and update status to failed. All valid records will be saved. Invalid records will not be saved and will be flagged." title="Business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2.jpg"/>
                    <pic:cNvPicPr/>
                  </pic:nvPicPr>
                  <pic:blipFill>
                    <a:blip r:embed="rId16">
                      <a:extLst>
                        <a:ext uri="{28A0092B-C50C-407E-A947-70E740481C1C}">
                          <a14:useLocalDpi xmlns:a14="http://schemas.microsoft.com/office/drawing/2010/main" val="0"/>
                        </a:ext>
                      </a:extLst>
                    </a:blip>
                    <a:stretch>
                      <a:fillRect/>
                    </a:stretch>
                  </pic:blipFill>
                  <pic:spPr>
                    <a:xfrm>
                      <a:off x="0" y="0"/>
                      <a:ext cx="5568466" cy="7873341"/>
                    </a:xfrm>
                    <a:prstGeom prst="rect">
                      <a:avLst/>
                    </a:prstGeom>
                    <a:ln w="6350">
                      <a:solidFill>
                        <a:schemeClr val="tx1"/>
                      </a:solidFill>
                    </a:ln>
                  </pic:spPr>
                </pic:pic>
              </a:graphicData>
            </a:graphic>
          </wp:inline>
        </w:drawing>
      </w:r>
    </w:p>
    <w:p w14:paraId="2C21665B" w14:textId="6483C39A" w:rsidR="00B7188C" w:rsidRPr="00594993" w:rsidRDefault="00B7188C" w:rsidP="00B7188C">
      <w:pPr>
        <w:pStyle w:val="Heading2"/>
        <w:numPr>
          <w:ilvl w:val="1"/>
          <w:numId w:val="1"/>
        </w:numPr>
        <w:spacing w:before="240" w:after="120"/>
        <w:ind w:left="578" w:hanging="578"/>
        <w:rPr>
          <w:rFonts w:ascii="Georgia" w:hAnsi="Georgia"/>
          <w:color w:val="04617B"/>
          <w:sz w:val="28"/>
        </w:rPr>
      </w:pPr>
      <w:bookmarkStart w:id="15" w:name="_Toc136336644"/>
      <w:bookmarkStart w:id="16" w:name="_Toc136337276"/>
      <w:bookmarkStart w:id="17" w:name="_Toc136337277"/>
      <w:bookmarkEnd w:id="15"/>
      <w:bookmarkEnd w:id="16"/>
      <w:r w:rsidRPr="00594993">
        <w:rPr>
          <w:rFonts w:ascii="Georgia" w:hAnsi="Georgia"/>
          <w:color w:val="04617B"/>
          <w:sz w:val="28"/>
        </w:rPr>
        <w:lastRenderedPageBreak/>
        <w:t xml:space="preserve">File </w:t>
      </w:r>
      <w:r w:rsidR="00130561">
        <w:rPr>
          <w:rFonts w:ascii="Georgia" w:hAnsi="Georgia"/>
          <w:color w:val="04617B"/>
          <w:sz w:val="28"/>
        </w:rPr>
        <w:t>f</w:t>
      </w:r>
      <w:r w:rsidRPr="00594993">
        <w:rPr>
          <w:rFonts w:ascii="Georgia" w:hAnsi="Georgia"/>
          <w:color w:val="04617B"/>
          <w:sz w:val="28"/>
        </w:rPr>
        <w:t>ormat</w:t>
      </w:r>
      <w:bookmarkEnd w:id="17"/>
    </w:p>
    <w:p w14:paraId="63B5CBE6" w14:textId="36588EE9" w:rsidR="000A7425" w:rsidRPr="00594993" w:rsidRDefault="000A7425" w:rsidP="00594993">
      <w:r w:rsidRPr="00F53802">
        <w:t>The input file format is XML. The</w:t>
      </w:r>
      <w:r w:rsidR="00186B35" w:rsidRPr="00F53802">
        <w:t xml:space="preserve"> </w:t>
      </w:r>
      <w:hyperlink w:anchor="_Bulk_Upload_XML_1" w:history="1">
        <w:r w:rsidR="00AB16EE" w:rsidRPr="00F53802">
          <w:rPr>
            <w:rStyle w:val="Hyperlink"/>
            <w:color w:val="04617B"/>
            <w:sz w:val="20"/>
            <w:szCs w:val="20"/>
          </w:rPr>
          <w:t xml:space="preserve">Bulk </w:t>
        </w:r>
        <w:r w:rsidR="005F0673" w:rsidRPr="00F53802">
          <w:rPr>
            <w:rStyle w:val="Hyperlink"/>
            <w:color w:val="04617B"/>
            <w:sz w:val="20"/>
            <w:szCs w:val="20"/>
          </w:rPr>
          <w:t>u</w:t>
        </w:r>
        <w:r w:rsidR="005F0673" w:rsidRPr="005F0673">
          <w:rPr>
            <w:rStyle w:val="Hyperlink"/>
            <w:color w:val="04617B"/>
            <w:sz w:val="20"/>
            <w:szCs w:val="20"/>
          </w:rPr>
          <w:t xml:space="preserve">pload </w:t>
        </w:r>
        <w:r w:rsidR="00AB16EE" w:rsidRPr="005F0673">
          <w:rPr>
            <w:rStyle w:val="Hyperlink"/>
            <w:color w:val="04617B"/>
            <w:sz w:val="20"/>
            <w:szCs w:val="20"/>
          </w:rPr>
          <w:t xml:space="preserve">XML </w:t>
        </w:r>
        <w:r w:rsidR="005F0673" w:rsidRPr="005F0673">
          <w:rPr>
            <w:rStyle w:val="Hyperlink"/>
            <w:color w:val="04617B"/>
            <w:sz w:val="20"/>
            <w:szCs w:val="20"/>
          </w:rPr>
          <w:t>f</w:t>
        </w:r>
        <w:r w:rsidR="00AB16EE" w:rsidRPr="005F0673">
          <w:rPr>
            <w:rStyle w:val="Hyperlink"/>
            <w:color w:val="04617B"/>
            <w:sz w:val="20"/>
            <w:szCs w:val="20"/>
          </w:rPr>
          <w:t>ile</w:t>
        </w:r>
      </w:hyperlink>
      <w:r w:rsidR="00AB16EE" w:rsidRPr="00594993">
        <w:t xml:space="preserve"> </w:t>
      </w:r>
      <w:r w:rsidR="00186B35" w:rsidRPr="00594993">
        <w:t xml:space="preserve">section </w:t>
      </w:r>
      <w:r w:rsidRPr="00594993">
        <w:t>contains format details and examples.</w:t>
      </w:r>
    </w:p>
    <w:p w14:paraId="63B5CBE7" w14:textId="7E6F4520" w:rsidR="000A7425" w:rsidRPr="00594993" w:rsidRDefault="000A7425" w:rsidP="007C5DF0">
      <w:pPr>
        <w:spacing w:before="120" w:after="120"/>
        <w:jc w:val="both"/>
        <w:rPr>
          <w:szCs w:val="20"/>
        </w:rPr>
      </w:pPr>
      <w:r w:rsidRPr="00594993">
        <w:rPr>
          <w:szCs w:val="20"/>
        </w:rPr>
        <w:t xml:space="preserve">The output error file format is CSV. </w:t>
      </w:r>
      <w:r w:rsidR="00186B35" w:rsidRPr="00594993">
        <w:rPr>
          <w:szCs w:val="20"/>
        </w:rPr>
        <w:t xml:space="preserve">The </w:t>
      </w:r>
      <w:hyperlink w:anchor="_Error_Processing" w:history="1">
        <w:r w:rsidR="00AB16EE" w:rsidRPr="00594993">
          <w:rPr>
            <w:rStyle w:val="Hyperlink"/>
            <w:color w:val="04617B"/>
            <w:szCs w:val="20"/>
          </w:rPr>
          <w:t xml:space="preserve">Error </w:t>
        </w:r>
        <w:r w:rsidR="005F0673" w:rsidRPr="00594993">
          <w:rPr>
            <w:rStyle w:val="Hyperlink"/>
            <w:color w:val="04617B"/>
            <w:szCs w:val="20"/>
          </w:rPr>
          <w:t>p</w:t>
        </w:r>
        <w:r w:rsidR="00AB16EE" w:rsidRPr="00594993">
          <w:rPr>
            <w:rStyle w:val="Hyperlink"/>
            <w:color w:val="04617B"/>
            <w:szCs w:val="20"/>
          </w:rPr>
          <w:t>rocessing</w:t>
        </w:r>
      </w:hyperlink>
      <w:r w:rsidR="00AB16EE" w:rsidRPr="00594993">
        <w:rPr>
          <w:szCs w:val="20"/>
        </w:rPr>
        <w:t xml:space="preserve"> </w:t>
      </w:r>
      <w:r w:rsidR="00186B35" w:rsidRPr="00594993">
        <w:rPr>
          <w:szCs w:val="20"/>
        </w:rPr>
        <w:t xml:space="preserve">section </w:t>
      </w:r>
      <w:r w:rsidRPr="00594993">
        <w:rPr>
          <w:szCs w:val="20"/>
        </w:rPr>
        <w:t>contains format details and examples.</w:t>
      </w:r>
    </w:p>
    <w:p w14:paraId="63B5CBE8" w14:textId="0DBBDD94" w:rsidR="000A7425" w:rsidRPr="00594993" w:rsidRDefault="000A7425" w:rsidP="007C5DF0">
      <w:pPr>
        <w:pStyle w:val="Heading2"/>
        <w:numPr>
          <w:ilvl w:val="1"/>
          <w:numId w:val="1"/>
        </w:numPr>
        <w:spacing w:before="240" w:after="120"/>
        <w:ind w:left="578" w:hanging="578"/>
        <w:rPr>
          <w:rFonts w:ascii="Georgia" w:hAnsi="Georgia"/>
          <w:color w:val="04617B"/>
          <w:sz w:val="28"/>
        </w:rPr>
      </w:pPr>
      <w:bookmarkStart w:id="18" w:name="_Toc136337278"/>
      <w:r w:rsidRPr="00594993">
        <w:rPr>
          <w:rFonts w:ascii="Georgia" w:hAnsi="Georgia"/>
          <w:color w:val="04617B"/>
          <w:sz w:val="28"/>
        </w:rPr>
        <w:t xml:space="preserve">Security and </w:t>
      </w:r>
      <w:r w:rsidR="00130561">
        <w:rPr>
          <w:rFonts w:ascii="Georgia" w:hAnsi="Georgia"/>
          <w:color w:val="04617B"/>
          <w:sz w:val="28"/>
        </w:rPr>
        <w:t>a</w:t>
      </w:r>
      <w:r w:rsidR="00130561" w:rsidRPr="00594993">
        <w:rPr>
          <w:rFonts w:ascii="Georgia" w:hAnsi="Georgia"/>
          <w:color w:val="04617B"/>
          <w:sz w:val="28"/>
        </w:rPr>
        <w:t>uthentication</w:t>
      </w:r>
      <w:bookmarkEnd w:id="18"/>
    </w:p>
    <w:p w14:paraId="63B5CBE9" w14:textId="67F19D66" w:rsidR="000A7425" w:rsidRPr="00594993" w:rsidRDefault="000A7425" w:rsidP="007C5DF0">
      <w:pPr>
        <w:spacing w:before="120" w:after="120"/>
        <w:jc w:val="both"/>
      </w:pPr>
      <w:r w:rsidRPr="00594993">
        <w:t xml:space="preserve">The Security and Authentication function provided </w:t>
      </w:r>
      <w:r w:rsidRPr="00594993">
        <w:rPr>
          <w:color w:val="000000" w:themeColor="text1"/>
        </w:rPr>
        <w:t xml:space="preserve">via </w:t>
      </w:r>
      <w:r w:rsidRPr="00594993">
        <w:t xml:space="preserve">the </w:t>
      </w:r>
      <w:r w:rsidR="00A81840" w:rsidRPr="00594993">
        <w:t>Data Exchange</w:t>
      </w:r>
      <w:r w:rsidR="00D63BB8" w:rsidRPr="00594993">
        <w:t xml:space="preserve"> </w:t>
      </w:r>
      <w:r w:rsidR="005F0673" w:rsidRPr="00594993">
        <w:t>w</w:t>
      </w:r>
      <w:r w:rsidR="00D63BB8" w:rsidRPr="00594993">
        <w:t xml:space="preserve">eb </w:t>
      </w:r>
      <w:r w:rsidR="005F0673" w:rsidRPr="00594993">
        <w:t>p</w:t>
      </w:r>
      <w:r w:rsidR="00D63BB8" w:rsidRPr="00594993">
        <w:t xml:space="preserve">ortal </w:t>
      </w:r>
      <w:r w:rsidRPr="00594993">
        <w:t xml:space="preserve">Web UI Interface </w:t>
      </w:r>
      <w:r w:rsidR="00B64FB9" w:rsidRPr="00594993">
        <w:t xml:space="preserve">uses the </w:t>
      </w:r>
      <w:r w:rsidR="00294E1F" w:rsidRPr="00594993">
        <w:t xml:space="preserve">Australian Government's </w:t>
      </w:r>
      <w:r w:rsidR="0048343D" w:rsidRPr="00594993">
        <w:t xml:space="preserve">Digital Identity </w:t>
      </w:r>
      <w:r w:rsidR="00294E1F" w:rsidRPr="00594993">
        <w:t>authentication mechanism</w:t>
      </w:r>
      <w:r w:rsidRPr="00594993">
        <w:t>.</w:t>
      </w:r>
    </w:p>
    <w:p w14:paraId="63B5CBEA" w14:textId="3B30382F" w:rsidR="00C1645C" w:rsidRPr="00594993" w:rsidRDefault="000A7425" w:rsidP="007C5DF0">
      <w:pPr>
        <w:spacing w:before="120" w:after="120"/>
        <w:jc w:val="both"/>
      </w:pPr>
      <w:r w:rsidRPr="00594993">
        <w:t xml:space="preserve">The bulk </w:t>
      </w:r>
      <w:r w:rsidR="00817402" w:rsidRPr="00594993">
        <w:t xml:space="preserve">upload </w:t>
      </w:r>
      <w:r w:rsidRPr="00594993">
        <w:t xml:space="preserve">function is available only to </w:t>
      </w:r>
      <w:r w:rsidR="00A81840" w:rsidRPr="00594993">
        <w:t>Data Exchange</w:t>
      </w:r>
      <w:r w:rsidR="0096540A" w:rsidRPr="00594993">
        <w:t xml:space="preserve"> </w:t>
      </w:r>
      <w:r w:rsidR="005F0673" w:rsidRPr="00594993">
        <w:t>w</w:t>
      </w:r>
      <w:r w:rsidR="0096540A" w:rsidRPr="00594993">
        <w:t>eb Portal</w:t>
      </w:r>
      <w:r w:rsidRPr="00594993">
        <w:t xml:space="preserve"> user</w:t>
      </w:r>
      <w:r w:rsidR="00E56B04" w:rsidRPr="00594993">
        <w:t>s who have Organisation Administrator role.</w:t>
      </w:r>
    </w:p>
    <w:p w14:paraId="63B5CBEB" w14:textId="77777777" w:rsidR="005035B9" w:rsidRPr="00594993" w:rsidRDefault="005035B9" w:rsidP="007C5DF0">
      <w:pPr>
        <w:pStyle w:val="Heading2"/>
        <w:numPr>
          <w:ilvl w:val="1"/>
          <w:numId w:val="1"/>
        </w:numPr>
        <w:spacing w:before="240" w:after="120"/>
        <w:ind w:left="578" w:hanging="578"/>
        <w:rPr>
          <w:rFonts w:ascii="Georgia" w:hAnsi="Georgia"/>
          <w:color w:val="04617B"/>
          <w:sz w:val="28"/>
        </w:rPr>
      </w:pPr>
      <w:bookmarkStart w:id="19" w:name="_Toc136337279"/>
      <w:r w:rsidRPr="00594993">
        <w:rPr>
          <w:rFonts w:ascii="Georgia" w:hAnsi="Georgia"/>
          <w:color w:val="04617B"/>
          <w:sz w:val="28"/>
        </w:rPr>
        <w:t>Statistical Linkage Key (SLK)</w:t>
      </w:r>
      <w:bookmarkEnd w:id="19"/>
    </w:p>
    <w:p w14:paraId="63B5CBEC" w14:textId="6FEC785E" w:rsidR="005035B9" w:rsidRPr="00594993" w:rsidRDefault="005035B9" w:rsidP="007C5DF0">
      <w:pPr>
        <w:spacing w:after="120"/>
        <w:jc w:val="both"/>
        <w:rPr>
          <w:color w:val="005167"/>
          <w:szCs w:val="20"/>
        </w:rPr>
      </w:pPr>
      <w:r w:rsidRPr="00594993">
        <w:rPr>
          <w:szCs w:val="20"/>
        </w:rPr>
        <w:t xml:space="preserve">Selected letters of </w:t>
      </w:r>
      <w:r w:rsidR="005F0673" w:rsidRPr="00594993">
        <w:rPr>
          <w:b/>
          <w:szCs w:val="20"/>
        </w:rPr>
        <w:t>fa</w:t>
      </w:r>
      <w:r w:rsidRPr="00594993">
        <w:rPr>
          <w:b/>
          <w:szCs w:val="20"/>
        </w:rPr>
        <w:t>mily name</w:t>
      </w:r>
      <w:r w:rsidRPr="00594993">
        <w:rPr>
          <w:szCs w:val="20"/>
        </w:rPr>
        <w:t xml:space="preserve">, </w:t>
      </w:r>
      <w:r w:rsidR="005F0673" w:rsidRPr="00594993">
        <w:rPr>
          <w:b/>
          <w:szCs w:val="20"/>
        </w:rPr>
        <w:t>gi</w:t>
      </w:r>
      <w:r w:rsidRPr="00594993">
        <w:rPr>
          <w:b/>
          <w:szCs w:val="20"/>
        </w:rPr>
        <w:t>ven name</w:t>
      </w:r>
      <w:r w:rsidRPr="00594993">
        <w:rPr>
          <w:szCs w:val="20"/>
        </w:rPr>
        <w:t xml:space="preserve">, </w:t>
      </w:r>
      <w:r w:rsidR="005F0673" w:rsidRPr="00594993">
        <w:rPr>
          <w:b/>
          <w:szCs w:val="20"/>
        </w:rPr>
        <w:t>d</w:t>
      </w:r>
      <w:r w:rsidRPr="00594993">
        <w:rPr>
          <w:b/>
          <w:szCs w:val="20"/>
        </w:rPr>
        <w:t>ate of birth</w:t>
      </w:r>
      <w:r w:rsidRPr="00594993">
        <w:rPr>
          <w:szCs w:val="20"/>
        </w:rPr>
        <w:t xml:space="preserve"> and </w:t>
      </w:r>
      <w:r w:rsidR="005F0673" w:rsidRPr="00594993">
        <w:rPr>
          <w:b/>
          <w:szCs w:val="20"/>
        </w:rPr>
        <w:t>g</w:t>
      </w:r>
      <w:r w:rsidRPr="00594993">
        <w:rPr>
          <w:b/>
          <w:szCs w:val="20"/>
        </w:rPr>
        <w:t>ender</w:t>
      </w:r>
      <w:r w:rsidRPr="00594993">
        <w:rPr>
          <w:szCs w:val="20"/>
        </w:rPr>
        <w:t xml:space="preserve"> are used to generate a </w:t>
      </w:r>
      <w:r w:rsidR="005F0673" w:rsidRPr="00594993">
        <w:rPr>
          <w:szCs w:val="20"/>
        </w:rPr>
        <w:t>S</w:t>
      </w:r>
      <w:r w:rsidRPr="00594993">
        <w:rPr>
          <w:szCs w:val="20"/>
        </w:rPr>
        <w:t xml:space="preserve">tatistical </w:t>
      </w:r>
      <w:r w:rsidR="005F0673" w:rsidRPr="00594993">
        <w:rPr>
          <w:szCs w:val="20"/>
        </w:rPr>
        <w:t>Li</w:t>
      </w:r>
      <w:r w:rsidRPr="00594993">
        <w:rPr>
          <w:szCs w:val="20"/>
        </w:rPr>
        <w:t xml:space="preserve">nkage </w:t>
      </w:r>
      <w:r w:rsidR="005F0673" w:rsidRPr="00594993">
        <w:rPr>
          <w:szCs w:val="20"/>
        </w:rPr>
        <w:t>K</w:t>
      </w:r>
      <w:r w:rsidRPr="00594993">
        <w:rPr>
          <w:szCs w:val="20"/>
        </w:rPr>
        <w:t>ey</w:t>
      </w:r>
      <w:r w:rsidR="005F0673" w:rsidRPr="00594993">
        <w:rPr>
          <w:szCs w:val="20"/>
        </w:rPr>
        <w:t xml:space="preserve"> (SLK)</w:t>
      </w:r>
      <w:r w:rsidRPr="00594993">
        <w:rPr>
          <w:szCs w:val="20"/>
        </w:rPr>
        <w:t xml:space="preserve"> to facilitate the linkage of records for statistical purposes only. The SLK ensures that individual clients will </w:t>
      </w:r>
      <w:r w:rsidR="006A32FF" w:rsidRPr="00594993">
        <w:rPr>
          <w:szCs w:val="20"/>
        </w:rPr>
        <w:t>not</w:t>
      </w:r>
      <w:r w:rsidRPr="00594993">
        <w:rPr>
          <w:szCs w:val="20"/>
        </w:rPr>
        <w:t xml:space="preserve"> be identified from data in the collection</w:t>
      </w:r>
      <w:r w:rsidR="004B3C71" w:rsidRPr="00594993">
        <w:rPr>
          <w:szCs w:val="20"/>
        </w:rPr>
        <w:t xml:space="preserve">, </w:t>
      </w:r>
      <w:r w:rsidRPr="00594993">
        <w:rPr>
          <w:szCs w:val="20"/>
        </w:rPr>
        <w:t xml:space="preserve">and </w:t>
      </w:r>
      <w:r w:rsidRPr="00594993">
        <w:rPr>
          <w:color w:val="000000" w:themeColor="text1"/>
          <w:szCs w:val="20"/>
        </w:rPr>
        <w:t xml:space="preserve">comprises the alpha code derived from a client’s name, their </w:t>
      </w:r>
      <w:r w:rsidR="00B62C85" w:rsidRPr="00594993">
        <w:rPr>
          <w:color w:val="000000" w:themeColor="text1"/>
          <w:szCs w:val="20"/>
        </w:rPr>
        <w:t>gender</w:t>
      </w:r>
      <w:r w:rsidRPr="00594993">
        <w:rPr>
          <w:color w:val="000000" w:themeColor="text1"/>
          <w:szCs w:val="20"/>
        </w:rPr>
        <w:t>, and full date of birth.</w:t>
      </w:r>
    </w:p>
    <w:p w14:paraId="63B5CBED" w14:textId="77777777" w:rsidR="005035B9" w:rsidRPr="00594993" w:rsidRDefault="005035B9" w:rsidP="007C5DF0">
      <w:pPr>
        <w:pStyle w:val="Heading3"/>
        <w:keepNext/>
        <w:tabs>
          <w:tab w:val="clear" w:pos="1004"/>
          <w:tab w:val="left" w:pos="992"/>
        </w:tabs>
        <w:snapToGrid w:val="0"/>
        <w:spacing w:before="240" w:after="120" w:line="240" w:lineRule="auto"/>
        <w:rPr>
          <w:rFonts w:ascii="Georgia" w:hAnsi="Georgia"/>
          <w:color w:val="04617B"/>
          <w:sz w:val="24"/>
        </w:rPr>
      </w:pPr>
      <w:bookmarkStart w:id="20" w:name="_Toc351995723"/>
      <w:bookmarkStart w:id="21" w:name="_Toc18322576"/>
      <w:bookmarkStart w:id="22" w:name="_Toc136337280"/>
      <w:r w:rsidRPr="00594993">
        <w:rPr>
          <w:rFonts w:ascii="Georgia" w:hAnsi="Georgia"/>
          <w:color w:val="04617B"/>
          <w:sz w:val="24"/>
        </w:rPr>
        <w:t>SLK Algorithm</w:t>
      </w:r>
      <w:bookmarkEnd w:id="20"/>
      <w:bookmarkEnd w:id="21"/>
      <w:bookmarkEnd w:id="22"/>
    </w:p>
    <w:p w14:paraId="63B5CBEE" w14:textId="77777777" w:rsidR="005035B9" w:rsidRPr="00594993" w:rsidRDefault="005035B9" w:rsidP="007C5DF0">
      <w:pPr>
        <w:spacing w:before="120" w:after="120"/>
        <w:jc w:val="both"/>
      </w:pPr>
      <w:r w:rsidRPr="00594993">
        <w:t>The following algorithm is used to generate an SLK for use with the Data Exchange system.</w:t>
      </w:r>
    </w:p>
    <w:p w14:paraId="63B5CBEF" w14:textId="77777777" w:rsidR="005035B9" w:rsidRPr="00594993" w:rsidRDefault="005035B9" w:rsidP="007C5DF0">
      <w:pPr>
        <w:numPr>
          <w:ilvl w:val="0"/>
          <w:numId w:val="31"/>
        </w:numPr>
        <w:spacing w:before="120" w:after="120"/>
        <w:jc w:val="both"/>
      </w:pPr>
      <w:r w:rsidRPr="00594993">
        <w:t>Record 2nd, 3rd and 5th letters of last name (family name).</w:t>
      </w:r>
    </w:p>
    <w:p w14:paraId="63B5CBF0" w14:textId="77777777" w:rsidR="005035B9" w:rsidRPr="00594993" w:rsidRDefault="005035B9" w:rsidP="007C5DF0">
      <w:pPr>
        <w:numPr>
          <w:ilvl w:val="0"/>
          <w:numId w:val="31"/>
        </w:numPr>
        <w:spacing w:before="120" w:after="120"/>
        <w:jc w:val="both"/>
      </w:pPr>
      <w:r w:rsidRPr="00594993">
        <w:t>Record 2nd and 3rd letters of first (given) name.</w:t>
      </w:r>
    </w:p>
    <w:p w14:paraId="63B5CBF1" w14:textId="77777777" w:rsidR="005035B9" w:rsidRPr="00594993" w:rsidRDefault="005035B9" w:rsidP="007C5DF0">
      <w:pPr>
        <w:numPr>
          <w:ilvl w:val="0"/>
          <w:numId w:val="31"/>
        </w:numPr>
        <w:spacing w:before="120" w:after="120"/>
        <w:jc w:val="both"/>
      </w:pPr>
      <w:r w:rsidRPr="00594993">
        <w:t>Record the date of birth as a character string of the form ddmmyyyy.</w:t>
      </w:r>
    </w:p>
    <w:p w14:paraId="63B5CBF2" w14:textId="7DA7DACE" w:rsidR="005035B9" w:rsidRPr="00594993" w:rsidRDefault="005035B9" w:rsidP="007C5DF0">
      <w:pPr>
        <w:numPr>
          <w:ilvl w:val="0"/>
          <w:numId w:val="31"/>
        </w:numPr>
        <w:spacing w:before="120" w:after="120"/>
        <w:jc w:val="both"/>
      </w:pPr>
      <w:r w:rsidRPr="00594993">
        <w:t xml:space="preserve">Record the </w:t>
      </w:r>
      <w:r w:rsidR="00DF5425" w:rsidRPr="00594993">
        <w:t xml:space="preserve">gender </w:t>
      </w:r>
      <w:r w:rsidRPr="00594993">
        <w:t>of the client as :</w:t>
      </w:r>
    </w:p>
    <w:p w14:paraId="63B5CBF3" w14:textId="60B42FA1" w:rsidR="005035B9" w:rsidRPr="00594993" w:rsidRDefault="005035B9" w:rsidP="007C5DF0">
      <w:pPr>
        <w:numPr>
          <w:ilvl w:val="1"/>
          <w:numId w:val="31"/>
        </w:numPr>
        <w:shd w:val="clear" w:color="auto" w:fill="FFFFFF"/>
        <w:spacing w:before="120" w:after="120"/>
        <w:ind w:left="1434" w:hanging="357"/>
        <w:jc w:val="both"/>
      </w:pPr>
      <w:r w:rsidRPr="00594993">
        <w:t xml:space="preserve">Code 1 for </w:t>
      </w:r>
      <w:r w:rsidR="00452E8A" w:rsidRPr="00594993">
        <w:t>M</w:t>
      </w:r>
      <w:r w:rsidR="00452E8A">
        <w:t>an or male</w:t>
      </w:r>
    </w:p>
    <w:p w14:paraId="63B5CBF4" w14:textId="7B9413C5" w:rsidR="005035B9" w:rsidRPr="00594993" w:rsidRDefault="005035B9" w:rsidP="007C5DF0">
      <w:pPr>
        <w:numPr>
          <w:ilvl w:val="1"/>
          <w:numId w:val="31"/>
        </w:numPr>
        <w:shd w:val="clear" w:color="auto" w:fill="FFFFFF"/>
        <w:spacing w:before="120" w:after="120"/>
        <w:jc w:val="both"/>
      </w:pPr>
      <w:r w:rsidRPr="00594993">
        <w:t xml:space="preserve">Code 2 for </w:t>
      </w:r>
      <w:r w:rsidR="00452E8A">
        <w:t>Woman or female</w:t>
      </w:r>
    </w:p>
    <w:p w14:paraId="63B5CBF5" w14:textId="7AC75610" w:rsidR="005035B9" w:rsidRDefault="005035B9" w:rsidP="007C5DF0">
      <w:pPr>
        <w:numPr>
          <w:ilvl w:val="1"/>
          <w:numId w:val="31"/>
        </w:numPr>
        <w:shd w:val="clear" w:color="auto" w:fill="FFFFFF"/>
        <w:spacing w:before="120" w:after="120"/>
        <w:jc w:val="both"/>
      </w:pPr>
      <w:r w:rsidRPr="00594993">
        <w:t xml:space="preserve">Code 3 for </w:t>
      </w:r>
      <w:r w:rsidR="00FF05D0">
        <w:t>Non-binary</w:t>
      </w:r>
    </w:p>
    <w:p w14:paraId="06B989C2" w14:textId="72F67084" w:rsidR="00FF05D0" w:rsidRPr="00594993" w:rsidRDefault="00FF05D0" w:rsidP="007C5DF0">
      <w:pPr>
        <w:numPr>
          <w:ilvl w:val="1"/>
          <w:numId w:val="31"/>
        </w:numPr>
        <w:shd w:val="clear" w:color="auto" w:fill="FFFFFF"/>
        <w:spacing w:before="120" w:after="120"/>
        <w:jc w:val="both"/>
      </w:pPr>
      <w:r>
        <w:t>Code 3 for [I/They] use a different term</w:t>
      </w:r>
    </w:p>
    <w:p w14:paraId="26BF2710" w14:textId="4C3D9A6C" w:rsidR="00DF5425" w:rsidRPr="00594993" w:rsidRDefault="005035B9" w:rsidP="007C5DF0">
      <w:pPr>
        <w:numPr>
          <w:ilvl w:val="1"/>
          <w:numId w:val="31"/>
        </w:numPr>
        <w:shd w:val="clear" w:color="auto" w:fill="FFFFFF"/>
        <w:spacing w:before="120" w:after="120"/>
        <w:jc w:val="both"/>
      </w:pPr>
      <w:r w:rsidRPr="00594993">
        <w:t>Code 9 for Not stated</w:t>
      </w:r>
    </w:p>
    <w:p w14:paraId="63B5CBF7" w14:textId="77777777" w:rsidR="005035B9" w:rsidRPr="00594993" w:rsidRDefault="005035B9" w:rsidP="007C5DF0">
      <w:pPr>
        <w:numPr>
          <w:ilvl w:val="0"/>
          <w:numId w:val="31"/>
        </w:numPr>
        <w:spacing w:before="120" w:after="120"/>
        <w:jc w:val="both"/>
      </w:pPr>
      <w:r w:rsidRPr="00594993">
        <w:t>Do not count hyphens, apostrophes, blank spaces, or any other character that may appear in a name that is not a letter of the alphabet.</w:t>
      </w:r>
    </w:p>
    <w:p w14:paraId="63B5CBF8" w14:textId="0C8A972C" w:rsidR="005035B9" w:rsidRPr="00594993" w:rsidRDefault="005035B9" w:rsidP="007C5DF0">
      <w:pPr>
        <w:numPr>
          <w:ilvl w:val="0"/>
          <w:numId w:val="31"/>
        </w:numPr>
        <w:spacing w:before="120" w:after="120"/>
        <w:jc w:val="both"/>
      </w:pPr>
      <w:r w:rsidRPr="00594993">
        <w:t>Where the name is not long enough to supply all the requested letters, fill the remaining squares with a 2 to indicate that a letter does not exist. This will occur if the first name is less than 3 characters and if the last name is less than 5 characters. If a name is too short, complete with 2’s</w:t>
      </w:r>
      <w:r w:rsidR="003430BA">
        <w:t>, however a 2 should always be proceeded by a letter of the alphabet in both given and family name</w:t>
      </w:r>
      <w:r w:rsidRPr="00594993">
        <w:t>.</w:t>
      </w:r>
    </w:p>
    <w:p w14:paraId="63B5CBF9" w14:textId="77777777" w:rsidR="005035B9" w:rsidRPr="00594993" w:rsidRDefault="005035B9" w:rsidP="007C5DF0">
      <w:pPr>
        <w:numPr>
          <w:ilvl w:val="0"/>
          <w:numId w:val="31"/>
        </w:numPr>
        <w:spacing w:before="120" w:after="120"/>
        <w:jc w:val="both"/>
      </w:pPr>
      <w:r w:rsidRPr="00594993">
        <w:t>Where a name or part of a name is missing, substitute a 9 to indicate that the letter is not known.</w:t>
      </w:r>
    </w:p>
    <w:p w14:paraId="63B5CBFA" w14:textId="77777777" w:rsidR="005035B9" w:rsidRPr="00594993" w:rsidRDefault="005035B9" w:rsidP="007C5DF0">
      <w:pPr>
        <w:numPr>
          <w:ilvl w:val="0"/>
          <w:numId w:val="31"/>
        </w:numPr>
        <w:spacing w:before="120" w:after="120"/>
        <w:ind w:left="714" w:hanging="357"/>
        <w:jc w:val="both"/>
      </w:pPr>
      <w:r w:rsidRPr="00594993">
        <w:t>Always use block capital letters for SLK.</w:t>
      </w:r>
    </w:p>
    <w:p w14:paraId="63B5CBFB" w14:textId="4D0159DD" w:rsidR="005035B9" w:rsidRPr="00594993" w:rsidRDefault="005035B9" w:rsidP="007C5DF0">
      <w:pPr>
        <w:pStyle w:val="Heading3"/>
        <w:keepNext/>
        <w:tabs>
          <w:tab w:val="clear" w:pos="1004"/>
          <w:tab w:val="left" w:pos="992"/>
        </w:tabs>
        <w:snapToGrid w:val="0"/>
        <w:spacing w:before="240" w:after="120" w:line="240" w:lineRule="auto"/>
        <w:rPr>
          <w:rFonts w:ascii="Georgia" w:hAnsi="Georgia"/>
          <w:color w:val="04617B"/>
          <w:sz w:val="24"/>
        </w:rPr>
      </w:pPr>
      <w:bookmarkStart w:id="23" w:name="_Toc351995724"/>
      <w:bookmarkStart w:id="24" w:name="_Toc18322577"/>
      <w:bookmarkStart w:id="25" w:name="_Toc136337281"/>
      <w:r w:rsidRPr="00594993">
        <w:rPr>
          <w:rFonts w:ascii="Georgia" w:hAnsi="Georgia"/>
          <w:color w:val="04617B"/>
          <w:sz w:val="24"/>
        </w:rPr>
        <w:lastRenderedPageBreak/>
        <w:t xml:space="preserve">SLK </w:t>
      </w:r>
      <w:r w:rsidR="00130561">
        <w:rPr>
          <w:rFonts w:ascii="Georgia" w:hAnsi="Georgia"/>
          <w:color w:val="04617B"/>
          <w:sz w:val="24"/>
        </w:rPr>
        <w:t>r</w:t>
      </w:r>
      <w:r w:rsidR="00130561" w:rsidRPr="00594993">
        <w:rPr>
          <w:rFonts w:ascii="Georgia" w:hAnsi="Georgia"/>
          <w:color w:val="04617B"/>
          <w:sz w:val="24"/>
        </w:rPr>
        <w:t xml:space="preserve">egular </w:t>
      </w:r>
      <w:bookmarkEnd w:id="23"/>
      <w:bookmarkEnd w:id="24"/>
      <w:r w:rsidR="00130561">
        <w:rPr>
          <w:rFonts w:ascii="Georgia" w:hAnsi="Georgia"/>
          <w:color w:val="04617B"/>
          <w:sz w:val="24"/>
        </w:rPr>
        <w:t>e</w:t>
      </w:r>
      <w:r w:rsidR="00130561" w:rsidRPr="00594993">
        <w:rPr>
          <w:rFonts w:ascii="Georgia" w:hAnsi="Georgia"/>
          <w:color w:val="04617B"/>
          <w:sz w:val="24"/>
        </w:rPr>
        <w:t>xpression</w:t>
      </w:r>
      <w:bookmarkEnd w:id="25"/>
    </w:p>
    <w:p w14:paraId="63B5CBFC" w14:textId="77777777" w:rsidR="005035B9" w:rsidRPr="00594993" w:rsidRDefault="005035B9" w:rsidP="007C5DF0">
      <w:pPr>
        <w:keepNext/>
        <w:numPr>
          <w:ilvl w:val="0"/>
          <w:numId w:val="31"/>
        </w:numPr>
        <w:spacing w:before="120" w:after="120"/>
        <w:jc w:val="both"/>
      </w:pPr>
      <w:r w:rsidRPr="00594993">
        <w:t xml:space="preserve">The following regular expression may be useful for validation of your generated SLK.  </w:t>
      </w:r>
    </w:p>
    <w:p w14:paraId="63B5CBFD" w14:textId="3BDC49BA" w:rsidR="005035B9" w:rsidRPr="00594993" w:rsidRDefault="00690C4A" w:rsidP="007C5DF0">
      <w:pPr>
        <w:keepNext/>
        <w:spacing w:before="120" w:after="120"/>
        <w:ind w:left="720"/>
        <w:jc w:val="both"/>
      </w:pPr>
      <w:r>
        <w:rPr>
          <w:b/>
        </w:rPr>
        <w:t>NOTE:</w:t>
      </w:r>
      <w:r w:rsidR="005035B9" w:rsidRPr="00594993">
        <w:t xml:space="preserve"> The regular expression allows 29 days in any February, it does not check for leap years.</w:t>
      </w:r>
    </w:p>
    <w:p w14:paraId="63B5CBFE" w14:textId="77777777" w:rsidR="005035B9" w:rsidRPr="00594993" w:rsidRDefault="005035B9" w:rsidP="007C5DF0">
      <w:pPr>
        <w:keepNext/>
        <w:numPr>
          <w:ilvl w:val="0"/>
          <w:numId w:val="31"/>
        </w:numPr>
        <w:spacing w:before="120" w:after="120"/>
        <w:jc w:val="both"/>
      </w:pPr>
      <w:r w:rsidRPr="00594993">
        <w:t>([9]{3}|[A-Z]([2]{2}|[A-Z][A-Z,2]))([9]{2}|[A-Z][A-Z,2])(((((0[1-9]|[1-2][0-9]))|(3[01]))((0[13578])|(1[02])))|((((0[1-9]|[1-2][0-9]))|(30))((0[469])|(11)))|((0[1-9]|[1-2][0-9])02))(19|2[0-9])[0-9]{2}[1 2 3 9]</w:t>
      </w:r>
    </w:p>
    <w:p w14:paraId="63B5CBFF" w14:textId="0D052AA2" w:rsidR="005035B9" w:rsidRPr="00594993" w:rsidRDefault="005035B9" w:rsidP="007C5DF0">
      <w:pPr>
        <w:pStyle w:val="Heading3"/>
        <w:keepNext/>
        <w:tabs>
          <w:tab w:val="clear" w:pos="1004"/>
          <w:tab w:val="left" w:pos="992"/>
        </w:tabs>
        <w:snapToGrid w:val="0"/>
        <w:spacing w:before="240" w:line="240" w:lineRule="auto"/>
        <w:rPr>
          <w:rFonts w:ascii="Georgia" w:hAnsi="Georgia"/>
          <w:color w:val="04617B"/>
          <w:sz w:val="24"/>
        </w:rPr>
      </w:pPr>
      <w:bookmarkStart w:id="26" w:name="_Toc351995725"/>
      <w:bookmarkStart w:id="27" w:name="_Toc18322578"/>
      <w:bookmarkStart w:id="28" w:name="_Toc136337282"/>
      <w:r w:rsidRPr="00594993">
        <w:rPr>
          <w:rFonts w:ascii="Georgia" w:hAnsi="Georgia"/>
          <w:color w:val="04617B"/>
          <w:sz w:val="24"/>
        </w:rPr>
        <w:t xml:space="preserve">SLK </w:t>
      </w:r>
      <w:bookmarkEnd w:id="26"/>
      <w:bookmarkEnd w:id="27"/>
      <w:r w:rsidR="00130561">
        <w:rPr>
          <w:rFonts w:ascii="Georgia" w:hAnsi="Georgia"/>
          <w:color w:val="04617B"/>
          <w:sz w:val="24"/>
        </w:rPr>
        <w:t>e</w:t>
      </w:r>
      <w:r w:rsidR="00130561" w:rsidRPr="00594993">
        <w:rPr>
          <w:rFonts w:ascii="Georgia" w:hAnsi="Georgia"/>
          <w:color w:val="04617B"/>
          <w:sz w:val="24"/>
        </w:rPr>
        <w:t>xamples</w:t>
      </w:r>
      <w:bookmarkEnd w:id="28"/>
    </w:p>
    <w:tbl>
      <w:tblPr>
        <w:tblStyle w:val="TableGrid"/>
        <w:tblW w:w="8935" w:type="dxa"/>
        <w:tblLook w:val="01E0" w:firstRow="1" w:lastRow="1" w:firstColumn="1" w:lastColumn="1" w:noHBand="0" w:noVBand="0"/>
        <w:tblCaption w:val="SLK Examples"/>
        <w:tblDescription w:val="This table lists SLK examples including First name, Last Name, Gender, Date of Birth and SLK."/>
      </w:tblPr>
      <w:tblGrid>
        <w:gridCol w:w="1245"/>
        <w:gridCol w:w="1292"/>
        <w:gridCol w:w="2427"/>
        <w:gridCol w:w="1871"/>
        <w:gridCol w:w="2100"/>
      </w:tblGrid>
      <w:tr w:rsidR="005035B9" w:rsidRPr="00AE5C44" w14:paraId="63B5CC05" w14:textId="77777777" w:rsidTr="007C5DF0">
        <w:trPr>
          <w:trHeight w:val="287"/>
          <w:tblHeader/>
        </w:trPr>
        <w:tc>
          <w:tcPr>
            <w:tcW w:w="0" w:type="auto"/>
            <w:shd w:val="clear" w:color="auto" w:fill="005167"/>
          </w:tcPr>
          <w:p w14:paraId="63B5CC00" w14:textId="77777777" w:rsidR="005035B9" w:rsidRPr="00594993" w:rsidRDefault="005035B9" w:rsidP="00BD1C85">
            <w:pPr>
              <w:pStyle w:val="BodyText"/>
              <w:keepNext/>
              <w:spacing w:after="60"/>
              <w:rPr>
                <w:rFonts w:cs="Arial"/>
                <w:b/>
                <w:color w:val="FFFFFF" w:themeColor="background1"/>
                <w:sz w:val="22"/>
                <w:szCs w:val="22"/>
              </w:rPr>
            </w:pPr>
            <w:r w:rsidRPr="00594993">
              <w:rPr>
                <w:rFonts w:cs="Arial"/>
                <w:b/>
                <w:color w:val="FFFFFF" w:themeColor="background1"/>
                <w:sz w:val="22"/>
                <w:szCs w:val="22"/>
              </w:rPr>
              <w:t>First Name</w:t>
            </w:r>
          </w:p>
        </w:tc>
        <w:tc>
          <w:tcPr>
            <w:tcW w:w="0" w:type="auto"/>
            <w:shd w:val="clear" w:color="auto" w:fill="005167"/>
          </w:tcPr>
          <w:p w14:paraId="63B5CC01" w14:textId="77777777" w:rsidR="005035B9" w:rsidRPr="00594993" w:rsidRDefault="005035B9" w:rsidP="00BD1C85">
            <w:pPr>
              <w:pStyle w:val="BodyText"/>
              <w:keepNext/>
              <w:spacing w:after="60"/>
              <w:rPr>
                <w:rFonts w:cs="Arial"/>
                <w:b/>
                <w:color w:val="FFFFFF" w:themeColor="background1"/>
                <w:sz w:val="22"/>
                <w:szCs w:val="22"/>
              </w:rPr>
            </w:pPr>
            <w:r w:rsidRPr="00594993">
              <w:rPr>
                <w:rFonts w:cs="Arial"/>
                <w:b/>
                <w:color w:val="FFFFFF" w:themeColor="background1"/>
                <w:sz w:val="22"/>
                <w:szCs w:val="22"/>
              </w:rPr>
              <w:t>Last Name</w:t>
            </w:r>
          </w:p>
        </w:tc>
        <w:tc>
          <w:tcPr>
            <w:tcW w:w="0" w:type="auto"/>
            <w:shd w:val="clear" w:color="auto" w:fill="005167"/>
          </w:tcPr>
          <w:p w14:paraId="63B5CC02" w14:textId="77777777" w:rsidR="005035B9" w:rsidRPr="00594993" w:rsidRDefault="005035B9" w:rsidP="00BD1C85">
            <w:pPr>
              <w:pStyle w:val="BodyText"/>
              <w:keepNext/>
              <w:spacing w:after="60"/>
              <w:rPr>
                <w:rFonts w:cs="Arial"/>
                <w:b/>
                <w:color w:val="FFFFFF" w:themeColor="background1"/>
                <w:sz w:val="22"/>
                <w:szCs w:val="22"/>
              </w:rPr>
            </w:pPr>
            <w:r w:rsidRPr="00594993">
              <w:rPr>
                <w:rFonts w:cs="Arial"/>
                <w:b/>
                <w:color w:val="FFFFFF" w:themeColor="background1"/>
                <w:sz w:val="22"/>
                <w:szCs w:val="22"/>
              </w:rPr>
              <w:t>Gender</w:t>
            </w:r>
          </w:p>
        </w:tc>
        <w:tc>
          <w:tcPr>
            <w:tcW w:w="0" w:type="auto"/>
            <w:shd w:val="clear" w:color="auto" w:fill="005167"/>
          </w:tcPr>
          <w:p w14:paraId="63B5CC03" w14:textId="77777777" w:rsidR="005035B9" w:rsidRPr="00594993" w:rsidRDefault="005035B9" w:rsidP="00BD1C85">
            <w:pPr>
              <w:pStyle w:val="BodyText"/>
              <w:keepNext/>
              <w:spacing w:after="60"/>
              <w:rPr>
                <w:rFonts w:cs="Arial"/>
                <w:b/>
                <w:color w:val="FFFFFF" w:themeColor="background1"/>
                <w:sz w:val="22"/>
                <w:szCs w:val="22"/>
              </w:rPr>
            </w:pPr>
            <w:r w:rsidRPr="00594993">
              <w:rPr>
                <w:rFonts w:cs="Arial"/>
                <w:b/>
                <w:color w:val="FFFFFF" w:themeColor="background1"/>
                <w:sz w:val="22"/>
                <w:szCs w:val="22"/>
              </w:rPr>
              <w:t>Date of Birth</w:t>
            </w:r>
          </w:p>
        </w:tc>
        <w:tc>
          <w:tcPr>
            <w:tcW w:w="0" w:type="auto"/>
            <w:shd w:val="clear" w:color="auto" w:fill="005167"/>
          </w:tcPr>
          <w:p w14:paraId="63B5CC04" w14:textId="77777777" w:rsidR="005035B9" w:rsidRPr="00594993" w:rsidRDefault="005035B9" w:rsidP="00BD1C85">
            <w:pPr>
              <w:pStyle w:val="BodyText"/>
              <w:keepNext/>
              <w:spacing w:after="60"/>
              <w:rPr>
                <w:rFonts w:cs="Arial"/>
                <w:b/>
                <w:color w:val="FFFFFF" w:themeColor="background1"/>
                <w:sz w:val="22"/>
                <w:szCs w:val="22"/>
              </w:rPr>
            </w:pPr>
            <w:r w:rsidRPr="00594993">
              <w:rPr>
                <w:rFonts w:cs="Arial"/>
                <w:b/>
                <w:color w:val="FFFFFF" w:themeColor="background1"/>
                <w:sz w:val="22"/>
                <w:szCs w:val="22"/>
              </w:rPr>
              <w:t>SLK</w:t>
            </w:r>
          </w:p>
        </w:tc>
      </w:tr>
      <w:tr w:rsidR="005035B9" w:rsidRPr="00AE5C44" w14:paraId="63B5CC0B" w14:textId="77777777" w:rsidTr="007C5DF0">
        <w:trPr>
          <w:trHeight w:val="209"/>
        </w:trPr>
        <w:tc>
          <w:tcPr>
            <w:tcW w:w="0" w:type="auto"/>
          </w:tcPr>
          <w:p w14:paraId="63B5CC06" w14:textId="77777777" w:rsidR="005035B9" w:rsidRPr="00594993" w:rsidRDefault="005035B9" w:rsidP="00BD1C85">
            <w:pPr>
              <w:spacing w:before="60" w:after="60"/>
              <w:rPr>
                <w:rFonts w:cs="Arial"/>
              </w:rPr>
            </w:pPr>
            <w:r w:rsidRPr="00594993">
              <w:rPr>
                <w:rFonts w:cs="Arial"/>
              </w:rPr>
              <w:t>Jane</w:t>
            </w:r>
          </w:p>
        </w:tc>
        <w:tc>
          <w:tcPr>
            <w:tcW w:w="0" w:type="auto"/>
          </w:tcPr>
          <w:p w14:paraId="63B5CC07" w14:textId="77777777" w:rsidR="005035B9" w:rsidRPr="00594993" w:rsidRDefault="005035B9" w:rsidP="00BD1C85">
            <w:pPr>
              <w:spacing w:before="60" w:after="60"/>
              <w:rPr>
                <w:rFonts w:cs="Arial"/>
              </w:rPr>
            </w:pPr>
            <w:r w:rsidRPr="00594993">
              <w:rPr>
                <w:rFonts w:cs="Arial"/>
              </w:rPr>
              <w:t>Citizen</w:t>
            </w:r>
          </w:p>
        </w:tc>
        <w:tc>
          <w:tcPr>
            <w:tcW w:w="0" w:type="auto"/>
          </w:tcPr>
          <w:p w14:paraId="63B5CC08" w14:textId="77777777" w:rsidR="005035B9" w:rsidRPr="00594993" w:rsidRDefault="005035B9" w:rsidP="00BD1C85">
            <w:pPr>
              <w:spacing w:before="60" w:after="60"/>
              <w:rPr>
                <w:rFonts w:cs="Arial"/>
              </w:rPr>
            </w:pPr>
            <w:r w:rsidRPr="00594993">
              <w:rPr>
                <w:rFonts w:cs="Arial"/>
              </w:rPr>
              <w:t>Female</w:t>
            </w:r>
          </w:p>
        </w:tc>
        <w:tc>
          <w:tcPr>
            <w:tcW w:w="0" w:type="auto"/>
          </w:tcPr>
          <w:p w14:paraId="63B5CC09" w14:textId="77777777" w:rsidR="005035B9" w:rsidRPr="00594993" w:rsidRDefault="005035B9" w:rsidP="00BD1C85">
            <w:pPr>
              <w:spacing w:before="60" w:after="60"/>
              <w:rPr>
                <w:rFonts w:cs="Arial"/>
              </w:rPr>
            </w:pPr>
            <w:r w:rsidRPr="00594993">
              <w:rPr>
                <w:rFonts w:cs="Arial"/>
              </w:rPr>
              <w:t>27 May 1963</w:t>
            </w:r>
          </w:p>
        </w:tc>
        <w:tc>
          <w:tcPr>
            <w:tcW w:w="0" w:type="auto"/>
          </w:tcPr>
          <w:p w14:paraId="63B5CC0A" w14:textId="77777777" w:rsidR="005035B9" w:rsidRPr="00594993" w:rsidRDefault="005035B9" w:rsidP="00BD1C85">
            <w:pPr>
              <w:spacing w:before="60" w:after="60"/>
              <w:rPr>
                <w:rFonts w:cs="Arial"/>
              </w:rPr>
            </w:pPr>
            <w:r w:rsidRPr="00594993">
              <w:rPr>
                <w:rFonts w:cs="Arial"/>
              </w:rPr>
              <w:t>ITZAN270519632</w:t>
            </w:r>
          </w:p>
        </w:tc>
      </w:tr>
      <w:tr w:rsidR="005035B9" w:rsidRPr="00AE5C44" w14:paraId="63B5CC11" w14:textId="77777777" w:rsidTr="007C5DF0">
        <w:trPr>
          <w:trHeight w:val="46"/>
        </w:trPr>
        <w:tc>
          <w:tcPr>
            <w:tcW w:w="0" w:type="auto"/>
          </w:tcPr>
          <w:p w14:paraId="63B5CC0C" w14:textId="77777777" w:rsidR="005035B9" w:rsidRPr="00594993" w:rsidRDefault="005035B9" w:rsidP="00BD1C85">
            <w:pPr>
              <w:spacing w:before="60" w:after="60"/>
              <w:rPr>
                <w:rFonts w:cs="Arial"/>
              </w:rPr>
            </w:pPr>
            <w:r w:rsidRPr="00594993">
              <w:rPr>
                <w:rFonts w:cs="Arial"/>
              </w:rPr>
              <w:t>Joseph</w:t>
            </w:r>
          </w:p>
        </w:tc>
        <w:tc>
          <w:tcPr>
            <w:tcW w:w="0" w:type="auto"/>
          </w:tcPr>
          <w:p w14:paraId="63B5CC0D" w14:textId="77777777" w:rsidR="005035B9" w:rsidRPr="00594993" w:rsidRDefault="005035B9" w:rsidP="00BD1C85">
            <w:pPr>
              <w:spacing w:before="60" w:after="60"/>
              <w:rPr>
                <w:rFonts w:cs="Arial"/>
              </w:rPr>
            </w:pPr>
            <w:r w:rsidRPr="00594993">
              <w:rPr>
                <w:rFonts w:cs="Arial"/>
              </w:rPr>
              <w:t>Bloggs</w:t>
            </w:r>
          </w:p>
        </w:tc>
        <w:tc>
          <w:tcPr>
            <w:tcW w:w="0" w:type="auto"/>
          </w:tcPr>
          <w:p w14:paraId="63B5CC0E" w14:textId="77777777" w:rsidR="005035B9" w:rsidRPr="00594993" w:rsidRDefault="005035B9" w:rsidP="00BD1C85">
            <w:pPr>
              <w:spacing w:before="60" w:after="60"/>
              <w:rPr>
                <w:rFonts w:cs="Arial"/>
              </w:rPr>
            </w:pPr>
            <w:r w:rsidRPr="00594993">
              <w:rPr>
                <w:rFonts w:cs="Arial"/>
              </w:rPr>
              <w:t>Male</w:t>
            </w:r>
          </w:p>
        </w:tc>
        <w:tc>
          <w:tcPr>
            <w:tcW w:w="0" w:type="auto"/>
          </w:tcPr>
          <w:p w14:paraId="63B5CC0F" w14:textId="77777777" w:rsidR="005035B9" w:rsidRPr="00594993" w:rsidRDefault="005035B9" w:rsidP="00BD1C85">
            <w:pPr>
              <w:spacing w:before="60" w:after="60"/>
              <w:rPr>
                <w:rFonts w:cs="Arial"/>
              </w:rPr>
            </w:pPr>
            <w:r w:rsidRPr="00594993">
              <w:rPr>
                <w:rFonts w:cs="Arial"/>
              </w:rPr>
              <w:t>31 December 1959</w:t>
            </w:r>
          </w:p>
        </w:tc>
        <w:tc>
          <w:tcPr>
            <w:tcW w:w="0" w:type="auto"/>
          </w:tcPr>
          <w:p w14:paraId="63B5CC10" w14:textId="77777777" w:rsidR="005035B9" w:rsidRPr="00594993" w:rsidRDefault="005035B9" w:rsidP="00BD1C85">
            <w:pPr>
              <w:spacing w:before="60" w:after="60"/>
              <w:rPr>
                <w:rFonts w:cs="Arial"/>
              </w:rPr>
            </w:pPr>
            <w:r w:rsidRPr="00594993">
              <w:rPr>
                <w:rFonts w:cs="Arial"/>
              </w:rPr>
              <w:t>LOGOS311219591</w:t>
            </w:r>
          </w:p>
        </w:tc>
      </w:tr>
      <w:tr w:rsidR="005035B9" w:rsidRPr="00AE5C44" w14:paraId="63B5CC17" w14:textId="77777777" w:rsidTr="007C5DF0">
        <w:trPr>
          <w:trHeight w:val="46"/>
        </w:trPr>
        <w:tc>
          <w:tcPr>
            <w:tcW w:w="0" w:type="auto"/>
          </w:tcPr>
          <w:p w14:paraId="63B5CC12" w14:textId="77777777" w:rsidR="005035B9" w:rsidRPr="00594993" w:rsidRDefault="005035B9" w:rsidP="00BD1C85">
            <w:pPr>
              <w:spacing w:before="60" w:after="60"/>
              <w:rPr>
                <w:rFonts w:cs="Arial"/>
              </w:rPr>
            </w:pPr>
            <w:r w:rsidRPr="00594993">
              <w:rPr>
                <w:rFonts w:cs="Arial"/>
              </w:rPr>
              <w:t>Jane</w:t>
            </w:r>
          </w:p>
        </w:tc>
        <w:tc>
          <w:tcPr>
            <w:tcW w:w="0" w:type="auto"/>
          </w:tcPr>
          <w:p w14:paraId="63B5CC13" w14:textId="77777777" w:rsidR="005035B9" w:rsidRPr="00594993" w:rsidRDefault="005035B9" w:rsidP="00BD1C85">
            <w:pPr>
              <w:spacing w:before="60" w:after="60"/>
              <w:rPr>
                <w:rFonts w:cs="Arial"/>
              </w:rPr>
            </w:pPr>
            <w:r w:rsidRPr="00594993">
              <w:rPr>
                <w:rFonts w:cs="Arial"/>
              </w:rPr>
              <w:t>Luca</w:t>
            </w:r>
          </w:p>
        </w:tc>
        <w:tc>
          <w:tcPr>
            <w:tcW w:w="0" w:type="auto"/>
          </w:tcPr>
          <w:p w14:paraId="63B5CC14" w14:textId="77777777" w:rsidR="005035B9" w:rsidRPr="00594993" w:rsidRDefault="005035B9" w:rsidP="00BD1C85">
            <w:pPr>
              <w:spacing w:before="60" w:after="60"/>
              <w:rPr>
                <w:rFonts w:cs="Arial"/>
              </w:rPr>
            </w:pPr>
            <w:r w:rsidRPr="00594993">
              <w:rPr>
                <w:rFonts w:cs="Arial"/>
              </w:rPr>
              <w:t>Female</w:t>
            </w:r>
          </w:p>
        </w:tc>
        <w:tc>
          <w:tcPr>
            <w:tcW w:w="0" w:type="auto"/>
          </w:tcPr>
          <w:p w14:paraId="63B5CC15" w14:textId="77777777" w:rsidR="005035B9" w:rsidRPr="00594993" w:rsidRDefault="005035B9" w:rsidP="00BD1C85">
            <w:pPr>
              <w:spacing w:before="60" w:after="60"/>
              <w:rPr>
                <w:rFonts w:cs="Arial"/>
              </w:rPr>
            </w:pPr>
            <w:r w:rsidRPr="00594993">
              <w:rPr>
                <w:rFonts w:cs="Arial"/>
              </w:rPr>
              <w:t>27 May 1963</w:t>
            </w:r>
          </w:p>
        </w:tc>
        <w:tc>
          <w:tcPr>
            <w:tcW w:w="0" w:type="auto"/>
          </w:tcPr>
          <w:p w14:paraId="63B5CC16" w14:textId="77777777" w:rsidR="005035B9" w:rsidRPr="00594993" w:rsidRDefault="005035B9" w:rsidP="00BD1C85">
            <w:pPr>
              <w:spacing w:before="60" w:after="60"/>
              <w:rPr>
                <w:rFonts w:cs="Arial"/>
              </w:rPr>
            </w:pPr>
            <w:r w:rsidRPr="00594993">
              <w:rPr>
                <w:rFonts w:cs="Arial"/>
              </w:rPr>
              <w:t>UC2AN270519632</w:t>
            </w:r>
          </w:p>
        </w:tc>
      </w:tr>
      <w:tr w:rsidR="005035B9" w:rsidRPr="00AE5C44" w14:paraId="63B5CC1D" w14:textId="77777777" w:rsidTr="007C5DF0">
        <w:trPr>
          <w:trHeight w:val="46"/>
        </w:trPr>
        <w:tc>
          <w:tcPr>
            <w:tcW w:w="0" w:type="auto"/>
          </w:tcPr>
          <w:p w14:paraId="63B5CC18" w14:textId="77777777" w:rsidR="005035B9" w:rsidRPr="00594993" w:rsidRDefault="005035B9" w:rsidP="00BD1C85">
            <w:pPr>
              <w:spacing w:before="60" w:after="60"/>
              <w:rPr>
                <w:rFonts w:cs="Arial"/>
              </w:rPr>
            </w:pPr>
            <w:r w:rsidRPr="00594993">
              <w:rPr>
                <w:rFonts w:cs="Arial"/>
              </w:rPr>
              <w:t>Jo</w:t>
            </w:r>
          </w:p>
        </w:tc>
        <w:tc>
          <w:tcPr>
            <w:tcW w:w="0" w:type="auto"/>
          </w:tcPr>
          <w:p w14:paraId="63B5CC19" w14:textId="77777777" w:rsidR="005035B9" w:rsidRPr="00594993" w:rsidRDefault="005035B9" w:rsidP="00BD1C85">
            <w:pPr>
              <w:spacing w:before="60" w:after="60"/>
              <w:rPr>
                <w:rFonts w:cs="Arial"/>
              </w:rPr>
            </w:pPr>
            <w:r w:rsidRPr="00594993">
              <w:rPr>
                <w:rFonts w:cs="Arial"/>
              </w:rPr>
              <w:t>O’Donnell</w:t>
            </w:r>
          </w:p>
        </w:tc>
        <w:tc>
          <w:tcPr>
            <w:tcW w:w="0" w:type="auto"/>
          </w:tcPr>
          <w:p w14:paraId="63B5CC1A" w14:textId="77777777" w:rsidR="005035B9" w:rsidRPr="00594993" w:rsidRDefault="005035B9" w:rsidP="00BD1C85">
            <w:pPr>
              <w:spacing w:before="60" w:after="60"/>
              <w:rPr>
                <w:rFonts w:cs="Arial"/>
              </w:rPr>
            </w:pPr>
            <w:r w:rsidRPr="00594993">
              <w:rPr>
                <w:rFonts w:cs="Arial"/>
              </w:rPr>
              <w:t>Female</w:t>
            </w:r>
          </w:p>
        </w:tc>
        <w:tc>
          <w:tcPr>
            <w:tcW w:w="0" w:type="auto"/>
          </w:tcPr>
          <w:p w14:paraId="63B5CC1B" w14:textId="77777777" w:rsidR="005035B9" w:rsidRPr="00594993" w:rsidRDefault="005035B9" w:rsidP="00BD1C85">
            <w:pPr>
              <w:spacing w:before="60" w:after="60"/>
              <w:rPr>
                <w:rFonts w:cs="Arial"/>
              </w:rPr>
            </w:pPr>
            <w:r w:rsidRPr="00594993">
              <w:rPr>
                <w:rFonts w:cs="Arial"/>
              </w:rPr>
              <w:t>27 May 1963</w:t>
            </w:r>
          </w:p>
        </w:tc>
        <w:tc>
          <w:tcPr>
            <w:tcW w:w="0" w:type="auto"/>
          </w:tcPr>
          <w:p w14:paraId="63B5CC1C" w14:textId="77777777" w:rsidR="005035B9" w:rsidRPr="00594993" w:rsidRDefault="005035B9" w:rsidP="00BD1C85">
            <w:pPr>
              <w:spacing w:before="60" w:after="60"/>
              <w:rPr>
                <w:rFonts w:cs="Arial"/>
              </w:rPr>
            </w:pPr>
            <w:r w:rsidRPr="00594993">
              <w:rPr>
                <w:rFonts w:cs="Arial"/>
              </w:rPr>
              <w:t>DONO2270519632</w:t>
            </w:r>
          </w:p>
        </w:tc>
      </w:tr>
      <w:tr w:rsidR="005035B9" w:rsidRPr="00AE5C44" w14:paraId="63B5CC23" w14:textId="77777777" w:rsidTr="007C5DF0">
        <w:trPr>
          <w:trHeight w:val="46"/>
        </w:trPr>
        <w:tc>
          <w:tcPr>
            <w:tcW w:w="0" w:type="auto"/>
          </w:tcPr>
          <w:p w14:paraId="63B5CC1E" w14:textId="77777777" w:rsidR="005035B9" w:rsidRPr="00594993" w:rsidRDefault="005035B9" w:rsidP="00BD1C85">
            <w:pPr>
              <w:spacing w:before="60" w:after="60"/>
              <w:rPr>
                <w:rFonts w:cs="Arial"/>
              </w:rPr>
            </w:pPr>
            <w:r w:rsidRPr="00594993">
              <w:rPr>
                <w:rFonts w:cs="Arial"/>
              </w:rPr>
              <w:t>J</w:t>
            </w:r>
          </w:p>
        </w:tc>
        <w:tc>
          <w:tcPr>
            <w:tcW w:w="0" w:type="auto"/>
          </w:tcPr>
          <w:p w14:paraId="63B5CC1F" w14:textId="77777777" w:rsidR="005035B9" w:rsidRPr="00594993" w:rsidRDefault="005035B9" w:rsidP="00BD1C85">
            <w:pPr>
              <w:spacing w:before="60" w:after="60"/>
              <w:rPr>
                <w:rFonts w:cs="Arial"/>
              </w:rPr>
            </w:pPr>
            <w:r w:rsidRPr="00594993">
              <w:rPr>
                <w:rFonts w:cs="Arial"/>
              </w:rPr>
              <w:t>Bloggs</w:t>
            </w:r>
          </w:p>
        </w:tc>
        <w:tc>
          <w:tcPr>
            <w:tcW w:w="0" w:type="auto"/>
          </w:tcPr>
          <w:p w14:paraId="63B5CC20" w14:textId="77777777" w:rsidR="005035B9" w:rsidRPr="00594993" w:rsidRDefault="005035B9" w:rsidP="00BD1C85">
            <w:pPr>
              <w:spacing w:before="60" w:after="60"/>
              <w:rPr>
                <w:rFonts w:cs="Arial"/>
              </w:rPr>
            </w:pPr>
            <w:r w:rsidRPr="00594993">
              <w:rPr>
                <w:rFonts w:cs="Arial"/>
              </w:rPr>
              <w:t>Female</w:t>
            </w:r>
          </w:p>
        </w:tc>
        <w:tc>
          <w:tcPr>
            <w:tcW w:w="0" w:type="auto"/>
          </w:tcPr>
          <w:p w14:paraId="63B5CC21" w14:textId="77777777" w:rsidR="005035B9" w:rsidRPr="00594993" w:rsidRDefault="005035B9" w:rsidP="00BD1C85">
            <w:pPr>
              <w:spacing w:before="60" w:after="60"/>
              <w:rPr>
                <w:rFonts w:cs="Arial"/>
              </w:rPr>
            </w:pPr>
            <w:r w:rsidRPr="00594993">
              <w:rPr>
                <w:rFonts w:cs="Arial"/>
              </w:rPr>
              <w:t>27 May 1963</w:t>
            </w:r>
          </w:p>
        </w:tc>
        <w:tc>
          <w:tcPr>
            <w:tcW w:w="0" w:type="auto"/>
          </w:tcPr>
          <w:p w14:paraId="63B5CC22" w14:textId="77777777" w:rsidR="005035B9" w:rsidRPr="00594993" w:rsidRDefault="005035B9" w:rsidP="00BD1C85">
            <w:pPr>
              <w:spacing w:before="60" w:after="60"/>
              <w:rPr>
                <w:rFonts w:cs="Arial"/>
              </w:rPr>
            </w:pPr>
            <w:r w:rsidRPr="00594993">
              <w:rPr>
                <w:rFonts w:cs="Arial"/>
              </w:rPr>
              <w:t>LOG99270519632</w:t>
            </w:r>
          </w:p>
        </w:tc>
      </w:tr>
      <w:tr w:rsidR="005035B9" w:rsidRPr="00AE5C44" w14:paraId="63B5CC29" w14:textId="77777777" w:rsidTr="007C5DF0">
        <w:trPr>
          <w:trHeight w:val="46"/>
        </w:trPr>
        <w:tc>
          <w:tcPr>
            <w:tcW w:w="0" w:type="auto"/>
          </w:tcPr>
          <w:p w14:paraId="63B5CC24" w14:textId="77777777" w:rsidR="005035B9" w:rsidRPr="00594993" w:rsidRDefault="005035B9" w:rsidP="00BD1C85">
            <w:pPr>
              <w:spacing w:before="60" w:after="60"/>
              <w:rPr>
                <w:rFonts w:cs="Arial"/>
              </w:rPr>
            </w:pPr>
            <w:r w:rsidRPr="00594993">
              <w:rPr>
                <w:rFonts w:cs="Arial"/>
              </w:rPr>
              <w:t>J</w:t>
            </w:r>
          </w:p>
        </w:tc>
        <w:tc>
          <w:tcPr>
            <w:tcW w:w="0" w:type="auto"/>
          </w:tcPr>
          <w:p w14:paraId="63B5CC25" w14:textId="77777777" w:rsidR="005035B9" w:rsidRPr="00594993" w:rsidRDefault="005035B9" w:rsidP="00BD1C85">
            <w:pPr>
              <w:spacing w:before="60" w:after="60"/>
              <w:rPr>
                <w:rFonts w:cs="Arial"/>
              </w:rPr>
            </w:pPr>
            <w:r w:rsidRPr="00594993">
              <w:rPr>
                <w:rFonts w:cs="Arial"/>
              </w:rPr>
              <w:t>Blog</w:t>
            </w:r>
          </w:p>
        </w:tc>
        <w:tc>
          <w:tcPr>
            <w:tcW w:w="0" w:type="auto"/>
          </w:tcPr>
          <w:p w14:paraId="63B5CC26" w14:textId="77777777" w:rsidR="005035B9" w:rsidRPr="00594993" w:rsidRDefault="005035B9" w:rsidP="00BD1C85">
            <w:pPr>
              <w:spacing w:before="60" w:after="60"/>
              <w:rPr>
                <w:rFonts w:cs="Arial"/>
              </w:rPr>
            </w:pPr>
            <w:r w:rsidRPr="00594993">
              <w:rPr>
                <w:rFonts w:cs="Arial"/>
              </w:rPr>
              <w:t>Female</w:t>
            </w:r>
          </w:p>
        </w:tc>
        <w:tc>
          <w:tcPr>
            <w:tcW w:w="0" w:type="auto"/>
          </w:tcPr>
          <w:p w14:paraId="63B5CC27" w14:textId="77777777" w:rsidR="005035B9" w:rsidRPr="00594993" w:rsidRDefault="005035B9" w:rsidP="00BD1C85">
            <w:pPr>
              <w:spacing w:before="60" w:after="60"/>
              <w:rPr>
                <w:rFonts w:cs="Arial"/>
              </w:rPr>
            </w:pPr>
            <w:r w:rsidRPr="00594993">
              <w:rPr>
                <w:rFonts w:cs="Arial"/>
              </w:rPr>
              <w:t>27 May 1963</w:t>
            </w:r>
          </w:p>
        </w:tc>
        <w:tc>
          <w:tcPr>
            <w:tcW w:w="0" w:type="auto"/>
          </w:tcPr>
          <w:p w14:paraId="63B5CC28" w14:textId="77777777" w:rsidR="005035B9" w:rsidRPr="00594993" w:rsidRDefault="005035B9" w:rsidP="00BD1C85">
            <w:pPr>
              <w:spacing w:before="60" w:after="60"/>
              <w:rPr>
                <w:rFonts w:cs="Arial"/>
              </w:rPr>
            </w:pPr>
            <w:r w:rsidRPr="00594993">
              <w:rPr>
                <w:rFonts w:cs="Arial"/>
              </w:rPr>
              <w:t>LO299270519632</w:t>
            </w:r>
          </w:p>
        </w:tc>
      </w:tr>
      <w:tr w:rsidR="005035B9" w:rsidRPr="00AE5C44" w14:paraId="63B5CC2F" w14:textId="77777777" w:rsidTr="007C5DF0">
        <w:trPr>
          <w:trHeight w:val="46"/>
        </w:trPr>
        <w:tc>
          <w:tcPr>
            <w:tcW w:w="0" w:type="auto"/>
          </w:tcPr>
          <w:p w14:paraId="63B5CC2A" w14:textId="77777777" w:rsidR="005035B9" w:rsidRPr="00594993" w:rsidRDefault="005035B9" w:rsidP="00BD1C85">
            <w:pPr>
              <w:spacing w:before="60" w:after="60"/>
              <w:rPr>
                <w:rFonts w:cs="Arial"/>
              </w:rPr>
            </w:pPr>
            <w:r w:rsidRPr="00594993">
              <w:rPr>
                <w:rFonts w:cs="Arial"/>
              </w:rPr>
              <w:t>J</w:t>
            </w:r>
          </w:p>
        </w:tc>
        <w:tc>
          <w:tcPr>
            <w:tcW w:w="0" w:type="auto"/>
          </w:tcPr>
          <w:p w14:paraId="63B5CC2B" w14:textId="77777777" w:rsidR="005035B9" w:rsidRPr="00594993" w:rsidRDefault="005035B9" w:rsidP="00BD1C85">
            <w:pPr>
              <w:spacing w:before="60" w:after="60"/>
              <w:rPr>
                <w:rFonts w:cs="Arial"/>
              </w:rPr>
            </w:pPr>
            <w:r w:rsidRPr="00594993">
              <w:rPr>
                <w:rFonts w:cs="Arial"/>
              </w:rPr>
              <w:t>O</w:t>
            </w:r>
          </w:p>
        </w:tc>
        <w:tc>
          <w:tcPr>
            <w:tcW w:w="0" w:type="auto"/>
          </w:tcPr>
          <w:p w14:paraId="63B5CC2C" w14:textId="77777777" w:rsidR="005035B9" w:rsidRPr="00594993" w:rsidRDefault="005035B9" w:rsidP="00BD1C85">
            <w:pPr>
              <w:spacing w:before="60" w:after="60"/>
              <w:rPr>
                <w:rFonts w:cs="Arial"/>
              </w:rPr>
            </w:pPr>
            <w:r w:rsidRPr="00594993">
              <w:rPr>
                <w:rFonts w:cs="Arial"/>
              </w:rPr>
              <w:t>Male</w:t>
            </w:r>
          </w:p>
        </w:tc>
        <w:tc>
          <w:tcPr>
            <w:tcW w:w="0" w:type="auto"/>
          </w:tcPr>
          <w:p w14:paraId="63B5CC2D" w14:textId="77777777" w:rsidR="005035B9" w:rsidRPr="00594993" w:rsidRDefault="005035B9" w:rsidP="00BD1C85">
            <w:pPr>
              <w:spacing w:before="60" w:after="60"/>
              <w:rPr>
                <w:rFonts w:cs="Arial"/>
              </w:rPr>
            </w:pPr>
            <w:r w:rsidRPr="00594993">
              <w:rPr>
                <w:rFonts w:cs="Arial"/>
              </w:rPr>
              <w:t>31 December 1959</w:t>
            </w:r>
          </w:p>
        </w:tc>
        <w:tc>
          <w:tcPr>
            <w:tcW w:w="0" w:type="auto"/>
          </w:tcPr>
          <w:p w14:paraId="63B5CC2E" w14:textId="77777777" w:rsidR="005035B9" w:rsidRPr="00594993" w:rsidRDefault="005035B9" w:rsidP="00BD1C85">
            <w:pPr>
              <w:spacing w:before="60" w:after="60"/>
              <w:rPr>
                <w:rFonts w:cs="Arial"/>
              </w:rPr>
            </w:pPr>
            <w:r w:rsidRPr="00594993">
              <w:rPr>
                <w:rFonts w:cs="Arial"/>
              </w:rPr>
              <w:t>99999311219591</w:t>
            </w:r>
          </w:p>
        </w:tc>
      </w:tr>
      <w:tr w:rsidR="005035B9" w:rsidRPr="00AE5C44" w14:paraId="63B5CC35" w14:textId="77777777" w:rsidTr="007C5DF0">
        <w:trPr>
          <w:trHeight w:val="46"/>
        </w:trPr>
        <w:tc>
          <w:tcPr>
            <w:tcW w:w="0" w:type="auto"/>
            <w:tcBorders>
              <w:bottom w:val="single" w:sz="4" w:space="0" w:color="auto"/>
            </w:tcBorders>
          </w:tcPr>
          <w:p w14:paraId="63B5CC30" w14:textId="77777777" w:rsidR="005035B9" w:rsidRPr="00594993" w:rsidRDefault="005035B9" w:rsidP="00BD1C85">
            <w:pPr>
              <w:spacing w:before="60" w:after="60"/>
              <w:rPr>
                <w:rFonts w:cs="Arial"/>
              </w:rPr>
            </w:pPr>
            <w:r w:rsidRPr="00594993">
              <w:rPr>
                <w:rFonts w:cs="Arial"/>
              </w:rPr>
              <w:t>J</w:t>
            </w:r>
          </w:p>
        </w:tc>
        <w:tc>
          <w:tcPr>
            <w:tcW w:w="0" w:type="auto"/>
            <w:tcBorders>
              <w:bottom w:val="single" w:sz="4" w:space="0" w:color="auto"/>
            </w:tcBorders>
          </w:tcPr>
          <w:p w14:paraId="63B5CC31" w14:textId="77777777" w:rsidR="005035B9" w:rsidRPr="00594993" w:rsidRDefault="005035B9" w:rsidP="00BD1C85">
            <w:pPr>
              <w:spacing w:before="60" w:after="60"/>
              <w:rPr>
                <w:rFonts w:cs="Arial"/>
              </w:rPr>
            </w:pPr>
            <w:r w:rsidRPr="00594993">
              <w:rPr>
                <w:rFonts w:cs="Arial"/>
              </w:rPr>
              <w:t>Blog</w:t>
            </w:r>
          </w:p>
        </w:tc>
        <w:tc>
          <w:tcPr>
            <w:tcW w:w="0" w:type="auto"/>
            <w:tcBorders>
              <w:bottom w:val="single" w:sz="4" w:space="0" w:color="auto"/>
            </w:tcBorders>
          </w:tcPr>
          <w:p w14:paraId="63B5CC32" w14:textId="77777777" w:rsidR="005035B9" w:rsidRPr="00594993" w:rsidRDefault="005035B9" w:rsidP="00BD1C85">
            <w:pPr>
              <w:spacing w:before="60" w:after="60"/>
              <w:rPr>
                <w:rFonts w:cs="Arial"/>
              </w:rPr>
            </w:pPr>
            <w:r w:rsidRPr="00594993">
              <w:rPr>
                <w:rFonts w:cs="Arial"/>
              </w:rPr>
              <w:t>Not stated</w:t>
            </w:r>
          </w:p>
        </w:tc>
        <w:tc>
          <w:tcPr>
            <w:tcW w:w="0" w:type="auto"/>
            <w:tcBorders>
              <w:bottom w:val="single" w:sz="4" w:space="0" w:color="auto"/>
            </w:tcBorders>
          </w:tcPr>
          <w:p w14:paraId="63B5CC33" w14:textId="77777777" w:rsidR="005035B9" w:rsidRPr="00594993" w:rsidRDefault="005035B9" w:rsidP="00BD1C85">
            <w:pPr>
              <w:spacing w:before="60" w:after="60"/>
              <w:rPr>
                <w:rFonts w:cs="Arial"/>
              </w:rPr>
            </w:pPr>
            <w:r w:rsidRPr="00594993">
              <w:rPr>
                <w:rFonts w:cs="Arial"/>
              </w:rPr>
              <w:t>20 June 1967</w:t>
            </w:r>
          </w:p>
        </w:tc>
        <w:tc>
          <w:tcPr>
            <w:tcW w:w="0" w:type="auto"/>
            <w:tcBorders>
              <w:bottom w:val="single" w:sz="4" w:space="0" w:color="auto"/>
            </w:tcBorders>
          </w:tcPr>
          <w:p w14:paraId="63B5CC34" w14:textId="77777777" w:rsidR="005035B9" w:rsidRPr="00594993" w:rsidRDefault="005035B9" w:rsidP="00BD1C85">
            <w:pPr>
              <w:spacing w:before="60" w:after="60"/>
              <w:rPr>
                <w:rFonts w:cs="Arial"/>
              </w:rPr>
            </w:pPr>
            <w:r w:rsidRPr="00594993">
              <w:rPr>
                <w:rFonts w:cs="Arial"/>
              </w:rPr>
              <w:t>LO299200619679</w:t>
            </w:r>
          </w:p>
        </w:tc>
      </w:tr>
      <w:tr w:rsidR="005035B9" w:rsidRPr="00AE5C44" w14:paraId="63B5CC3B" w14:textId="77777777" w:rsidTr="007C5DF0">
        <w:trPr>
          <w:trHeight w:val="46"/>
        </w:trPr>
        <w:tc>
          <w:tcPr>
            <w:tcW w:w="0" w:type="auto"/>
            <w:tcBorders>
              <w:top w:val="single" w:sz="4" w:space="0" w:color="auto"/>
              <w:left w:val="single" w:sz="4" w:space="0" w:color="auto"/>
              <w:bottom w:val="single" w:sz="4" w:space="0" w:color="auto"/>
              <w:right w:val="single" w:sz="4" w:space="0" w:color="auto"/>
            </w:tcBorders>
          </w:tcPr>
          <w:p w14:paraId="63B5CC36" w14:textId="77777777" w:rsidR="005035B9" w:rsidRPr="00594993" w:rsidRDefault="005035B9" w:rsidP="00BD1C85">
            <w:pPr>
              <w:spacing w:before="60" w:after="60"/>
              <w:rPr>
                <w:rFonts w:cs="Arial"/>
              </w:rPr>
            </w:pPr>
            <w:r w:rsidRPr="00594993">
              <w:rPr>
                <w:rFonts w:cs="Arial"/>
              </w:rPr>
              <w:t>Joseph</w:t>
            </w:r>
          </w:p>
        </w:tc>
        <w:tc>
          <w:tcPr>
            <w:tcW w:w="0" w:type="auto"/>
            <w:tcBorders>
              <w:top w:val="single" w:sz="4" w:space="0" w:color="auto"/>
              <w:left w:val="single" w:sz="4" w:space="0" w:color="auto"/>
              <w:bottom w:val="single" w:sz="4" w:space="0" w:color="auto"/>
              <w:right w:val="single" w:sz="4" w:space="0" w:color="auto"/>
            </w:tcBorders>
          </w:tcPr>
          <w:p w14:paraId="63B5CC37" w14:textId="77777777" w:rsidR="005035B9" w:rsidRPr="00594993" w:rsidRDefault="005035B9" w:rsidP="00BD1C85">
            <w:pPr>
              <w:spacing w:before="60" w:after="60"/>
              <w:rPr>
                <w:rFonts w:cs="Arial"/>
              </w:rPr>
            </w:pPr>
            <w:r w:rsidRPr="00594993">
              <w:rPr>
                <w:rFonts w:cs="Arial"/>
              </w:rPr>
              <w:t>Bloggs</w:t>
            </w:r>
          </w:p>
        </w:tc>
        <w:tc>
          <w:tcPr>
            <w:tcW w:w="0" w:type="auto"/>
            <w:tcBorders>
              <w:top w:val="single" w:sz="4" w:space="0" w:color="auto"/>
              <w:left w:val="single" w:sz="4" w:space="0" w:color="auto"/>
              <w:bottom w:val="single" w:sz="4" w:space="0" w:color="auto"/>
              <w:right w:val="single" w:sz="4" w:space="0" w:color="auto"/>
            </w:tcBorders>
          </w:tcPr>
          <w:p w14:paraId="63B5CC38" w14:textId="725A0FC0" w:rsidR="005035B9" w:rsidRPr="00594993" w:rsidRDefault="007508B3" w:rsidP="00BD1C85">
            <w:pPr>
              <w:spacing w:before="60" w:after="60"/>
              <w:rPr>
                <w:rFonts w:cs="Arial"/>
              </w:rPr>
            </w:pPr>
            <w:r>
              <w:rPr>
                <w:rFonts w:cs="Arial"/>
              </w:rPr>
              <w:t>Non-Binary</w:t>
            </w:r>
          </w:p>
        </w:tc>
        <w:tc>
          <w:tcPr>
            <w:tcW w:w="0" w:type="auto"/>
            <w:tcBorders>
              <w:top w:val="single" w:sz="4" w:space="0" w:color="auto"/>
              <w:left w:val="single" w:sz="4" w:space="0" w:color="auto"/>
              <w:bottom w:val="single" w:sz="4" w:space="0" w:color="auto"/>
              <w:right w:val="single" w:sz="4" w:space="0" w:color="auto"/>
            </w:tcBorders>
          </w:tcPr>
          <w:p w14:paraId="63B5CC39" w14:textId="77777777" w:rsidR="005035B9" w:rsidRPr="00594993" w:rsidRDefault="005035B9" w:rsidP="00BD1C85">
            <w:pPr>
              <w:spacing w:before="60" w:after="60"/>
              <w:rPr>
                <w:rFonts w:cs="Arial"/>
              </w:rPr>
            </w:pPr>
            <w:r w:rsidRPr="00594993">
              <w:rPr>
                <w:rFonts w:cs="Arial"/>
              </w:rPr>
              <w:t>31 December 1959</w:t>
            </w:r>
          </w:p>
        </w:tc>
        <w:tc>
          <w:tcPr>
            <w:tcW w:w="0" w:type="auto"/>
            <w:tcBorders>
              <w:top w:val="single" w:sz="4" w:space="0" w:color="auto"/>
              <w:left w:val="single" w:sz="4" w:space="0" w:color="auto"/>
              <w:bottom w:val="single" w:sz="4" w:space="0" w:color="auto"/>
              <w:right w:val="single" w:sz="4" w:space="0" w:color="auto"/>
            </w:tcBorders>
          </w:tcPr>
          <w:p w14:paraId="63B5CC3A" w14:textId="77777777" w:rsidR="005035B9" w:rsidRPr="00594993" w:rsidRDefault="005035B9" w:rsidP="00BD1C85">
            <w:pPr>
              <w:spacing w:before="60" w:after="60"/>
              <w:rPr>
                <w:rFonts w:cs="Arial"/>
              </w:rPr>
            </w:pPr>
            <w:r w:rsidRPr="00594993">
              <w:rPr>
                <w:rFonts w:cs="Arial"/>
              </w:rPr>
              <w:t>LOGOS311219593</w:t>
            </w:r>
          </w:p>
        </w:tc>
      </w:tr>
      <w:tr w:rsidR="007508B3" w:rsidRPr="00AE5C44" w14:paraId="03EEC7C8" w14:textId="77777777" w:rsidTr="007C5DF0">
        <w:trPr>
          <w:trHeight w:val="46"/>
        </w:trPr>
        <w:tc>
          <w:tcPr>
            <w:tcW w:w="0" w:type="auto"/>
            <w:tcBorders>
              <w:top w:val="single" w:sz="4" w:space="0" w:color="auto"/>
              <w:left w:val="single" w:sz="4" w:space="0" w:color="auto"/>
              <w:bottom w:val="single" w:sz="4" w:space="0" w:color="auto"/>
              <w:right w:val="single" w:sz="4" w:space="0" w:color="auto"/>
            </w:tcBorders>
          </w:tcPr>
          <w:p w14:paraId="3CDE25A5" w14:textId="1B1D45F2" w:rsidR="007508B3" w:rsidRPr="00594993" w:rsidRDefault="007508B3" w:rsidP="00BD1C85">
            <w:pPr>
              <w:spacing w:before="60" w:after="60"/>
              <w:rPr>
                <w:rFonts w:cs="Arial"/>
              </w:rPr>
            </w:pPr>
            <w:r>
              <w:rPr>
                <w:rFonts w:cs="Arial"/>
              </w:rPr>
              <w:t>Joan</w:t>
            </w:r>
          </w:p>
        </w:tc>
        <w:tc>
          <w:tcPr>
            <w:tcW w:w="0" w:type="auto"/>
            <w:tcBorders>
              <w:top w:val="single" w:sz="4" w:space="0" w:color="auto"/>
              <w:left w:val="single" w:sz="4" w:space="0" w:color="auto"/>
              <w:bottom w:val="single" w:sz="4" w:space="0" w:color="auto"/>
              <w:right w:val="single" w:sz="4" w:space="0" w:color="auto"/>
            </w:tcBorders>
          </w:tcPr>
          <w:p w14:paraId="31570FF2" w14:textId="71FFAFA9" w:rsidR="007508B3" w:rsidRPr="00594993" w:rsidRDefault="007508B3" w:rsidP="00BD1C85">
            <w:pPr>
              <w:spacing w:before="60" w:after="60"/>
              <w:rPr>
                <w:rFonts w:cs="Arial"/>
              </w:rPr>
            </w:pPr>
            <w:r>
              <w:rPr>
                <w:rFonts w:cs="Arial"/>
              </w:rPr>
              <w:t>Citizen</w:t>
            </w:r>
          </w:p>
        </w:tc>
        <w:tc>
          <w:tcPr>
            <w:tcW w:w="0" w:type="auto"/>
            <w:tcBorders>
              <w:top w:val="single" w:sz="4" w:space="0" w:color="auto"/>
              <w:left w:val="single" w:sz="4" w:space="0" w:color="auto"/>
              <w:bottom w:val="single" w:sz="4" w:space="0" w:color="auto"/>
              <w:right w:val="single" w:sz="4" w:space="0" w:color="auto"/>
            </w:tcBorders>
          </w:tcPr>
          <w:p w14:paraId="740B8B0E" w14:textId="51DD0534" w:rsidR="007508B3" w:rsidRPr="00594993" w:rsidRDefault="007508B3" w:rsidP="00BD1C85">
            <w:pPr>
              <w:spacing w:before="60" w:after="60"/>
              <w:rPr>
                <w:rFonts w:cs="Arial"/>
              </w:rPr>
            </w:pPr>
            <w:r>
              <w:rPr>
                <w:rFonts w:cs="Arial"/>
              </w:rPr>
              <w:t>[I/They] use a different term</w:t>
            </w:r>
          </w:p>
        </w:tc>
        <w:tc>
          <w:tcPr>
            <w:tcW w:w="0" w:type="auto"/>
            <w:tcBorders>
              <w:top w:val="single" w:sz="4" w:space="0" w:color="auto"/>
              <w:left w:val="single" w:sz="4" w:space="0" w:color="auto"/>
              <w:bottom w:val="single" w:sz="4" w:space="0" w:color="auto"/>
              <w:right w:val="single" w:sz="4" w:space="0" w:color="auto"/>
            </w:tcBorders>
          </w:tcPr>
          <w:p w14:paraId="79E2979C" w14:textId="1AA81734" w:rsidR="007508B3" w:rsidRPr="00594993" w:rsidRDefault="007508B3" w:rsidP="007508B3">
            <w:pPr>
              <w:spacing w:before="60" w:after="60"/>
              <w:rPr>
                <w:rFonts w:cs="Arial"/>
              </w:rPr>
            </w:pPr>
            <w:r>
              <w:rPr>
                <w:rFonts w:cs="Arial"/>
              </w:rPr>
              <w:t>15 January 2003</w:t>
            </w:r>
          </w:p>
        </w:tc>
        <w:tc>
          <w:tcPr>
            <w:tcW w:w="0" w:type="auto"/>
            <w:tcBorders>
              <w:top w:val="single" w:sz="4" w:space="0" w:color="auto"/>
              <w:left w:val="single" w:sz="4" w:space="0" w:color="auto"/>
              <w:bottom w:val="single" w:sz="4" w:space="0" w:color="auto"/>
              <w:right w:val="single" w:sz="4" w:space="0" w:color="auto"/>
            </w:tcBorders>
          </w:tcPr>
          <w:p w14:paraId="04DF41DF" w14:textId="2EFD12D7" w:rsidR="007508B3" w:rsidRPr="00594993" w:rsidRDefault="007508B3" w:rsidP="00BD1C85">
            <w:pPr>
              <w:spacing w:before="60" w:after="60"/>
              <w:rPr>
                <w:rFonts w:cs="Arial"/>
              </w:rPr>
            </w:pPr>
            <w:r>
              <w:rPr>
                <w:rFonts w:cs="Arial"/>
              </w:rPr>
              <w:t>ITZOA150120033</w:t>
            </w:r>
          </w:p>
        </w:tc>
      </w:tr>
    </w:tbl>
    <w:p w14:paraId="63B5CC3C" w14:textId="77777777" w:rsidR="005035B9" w:rsidRPr="00E96A2C" w:rsidRDefault="005035B9" w:rsidP="00BD1C85"/>
    <w:p w14:paraId="63B5CC3D" w14:textId="3487DA96" w:rsidR="00333EC8" w:rsidRPr="00594993" w:rsidRDefault="00333EC8" w:rsidP="007C5DF0">
      <w:pPr>
        <w:pStyle w:val="Heading1"/>
        <w:pageBreakBefore/>
        <w:numPr>
          <w:ilvl w:val="0"/>
          <w:numId w:val="1"/>
        </w:numPr>
        <w:spacing w:before="480" w:after="0"/>
        <w:ind w:left="431" w:hanging="431"/>
        <w:rPr>
          <w:rFonts w:ascii="Georgia" w:hAnsi="Georgia"/>
          <w:color w:val="03485B"/>
        </w:rPr>
      </w:pPr>
      <w:bookmarkStart w:id="29" w:name="_Toc136337283"/>
      <w:r w:rsidRPr="00594993">
        <w:rPr>
          <w:rFonts w:ascii="Georgia" w:hAnsi="Georgia"/>
          <w:color w:val="03485B"/>
        </w:rPr>
        <w:lastRenderedPageBreak/>
        <w:t xml:space="preserve">Reference </w:t>
      </w:r>
      <w:r w:rsidR="00130561">
        <w:rPr>
          <w:rFonts w:ascii="Georgia" w:hAnsi="Georgia"/>
          <w:color w:val="03485B"/>
        </w:rPr>
        <w:t>d</w:t>
      </w:r>
      <w:r w:rsidR="00130561" w:rsidRPr="00594993">
        <w:rPr>
          <w:rFonts w:ascii="Georgia" w:hAnsi="Georgia"/>
          <w:color w:val="03485B"/>
        </w:rPr>
        <w:t>ata</w:t>
      </w:r>
      <w:bookmarkEnd w:id="29"/>
      <w:r w:rsidR="00130561" w:rsidRPr="00594993">
        <w:rPr>
          <w:rFonts w:ascii="Georgia" w:hAnsi="Georgia"/>
          <w:color w:val="03485B"/>
        </w:rPr>
        <w:t xml:space="preserve"> </w:t>
      </w:r>
    </w:p>
    <w:p w14:paraId="63B5CC3E" w14:textId="0747E3C0" w:rsidR="00333EC8" w:rsidRPr="00594993" w:rsidRDefault="009659F9" w:rsidP="007C5DF0">
      <w:pPr>
        <w:spacing w:before="120" w:after="120"/>
        <w:jc w:val="both"/>
      </w:pPr>
      <w:r w:rsidRPr="00594993">
        <w:t>Reference c</w:t>
      </w:r>
      <w:r w:rsidR="00333EC8" w:rsidRPr="00594993">
        <w:t xml:space="preserve">ode values are needed to prepare the XML file. </w:t>
      </w:r>
      <w:r w:rsidR="00390544" w:rsidRPr="00594993">
        <w:t>Organisations</w:t>
      </w:r>
      <w:r w:rsidR="00333EC8" w:rsidRPr="00594993">
        <w:t xml:space="preserve"> are responsible for downloading th</w:t>
      </w:r>
      <w:r w:rsidRPr="00594993">
        <w:t>e</w:t>
      </w:r>
      <w:r w:rsidR="00333EC8" w:rsidRPr="00594993">
        <w:t>s</w:t>
      </w:r>
      <w:r w:rsidRPr="00594993">
        <w:t>e</w:t>
      </w:r>
      <w:r w:rsidR="00333EC8" w:rsidRPr="00594993">
        <w:t xml:space="preserve"> reference data </w:t>
      </w:r>
      <w:r w:rsidRPr="00594993">
        <w:t xml:space="preserve">and using </w:t>
      </w:r>
      <w:r w:rsidR="0060169D" w:rsidRPr="00594993">
        <w:t>them</w:t>
      </w:r>
      <w:r w:rsidRPr="00594993">
        <w:t xml:space="preserve"> in the </w:t>
      </w:r>
      <w:r w:rsidR="00333EC8" w:rsidRPr="00594993">
        <w:t xml:space="preserve">XML file </w:t>
      </w:r>
      <w:r w:rsidRPr="00594993">
        <w:t xml:space="preserve">that is uploaded to </w:t>
      </w:r>
      <w:r w:rsidR="00A81840" w:rsidRPr="00594993">
        <w:t>the Data Exchange</w:t>
      </w:r>
      <w:r w:rsidR="00333EC8" w:rsidRPr="00594993">
        <w:t>.</w:t>
      </w:r>
    </w:p>
    <w:p w14:paraId="63B5CC3F" w14:textId="77777777" w:rsidR="00C21C66" w:rsidRPr="00594993" w:rsidRDefault="00333EC8" w:rsidP="007C5DF0">
      <w:pPr>
        <w:spacing w:before="120" w:after="120"/>
        <w:jc w:val="both"/>
      </w:pPr>
      <w:r w:rsidRPr="00594993">
        <w:t xml:space="preserve">There are </w:t>
      </w:r>
      <w:r w:rsidR="00A81840" w:rsidRPr="00594993">
        <w:t>two</w:t>
      </w:r>
      <w:r w:rsidRPr="00594993">
        <w:t xml:space="preserve"> reference data files provided:  </w:t>
      </w:r>
    </w:p>
    <w:p w14:paraId="63B5CC40" w14:textId="77777777" w:rsidR="00C21C66" w:rsidRPr="00594993" w:rsidRDefault="00C21C66" w:rsidP="007C5DF0">
      <w:pPr>
        <w:pStyle w:val="ListParagraph"/>
        <w:numPr>
          <w:ilvl w:val="0"/>
          <w:numId w:val="26"/>
        </w:numPr>
        <w:spacing w:before="120" w:after="120"/>
        <w:jc w:val="both"/>
      </w:pPr>
      <w:r w:rsidRPr="00594993">
        <w:t>Reference data</w:t>
      </w:r>
      <w:r w:rsidR="007A65D5" w:rsidRPr="00594993">
        <w:t>.</w:t>
      </w:r>
    </w:p>
    <w:p w14:paraId="63B5CC41" w14:textId="74B8F5A9" w:rsidR="00E666B5" w:rsidRPr="00594993" w:rsidRDefault="00E666B5" w:rsidP="007C5DF0">
      <w:pPr>
        <w:pStyle w:val="ListParagraph"/>
        <w:numPr>
          <w:ilvl w:val="0"/>
          <w:numId w:val="26"/>
        </w:numPr>
        <w:spacing w:before="120" w:after="120"/>
        <w:jc w:val="both"/>
      </w:pPr>
      <w:r w:rsidRPr="00594993">
        <w:t xml:space="preserve">Organisation </w:t>
      </w:r>
      <w:r w:rsidR="005F0673" w:rsidRPr="00594993">
        <w:t xml:space="preserve">activity </w:t>
      </w:r>
      <w:r w:rsidR="00A81840" w:rsidRPr="00594993">
        <w:t xml:space="preserve">and </w:t>
      </w:r>
      <w:r w:rsidR="005F0673" w:rsidRPr="00594993">
        <w:t xml:space="preserve">outlet </w:t>
      </w:r>
      <w:r w:rsidRPr="00594993">
        <w:t>data.</w:t>
      </w:r>
    </w:p>
    <w:p w14:paraId="63B5CC42" w14:textId="76B5502C" w:rsidR="00333EC8" w:rsidRPr="00594993" w:rsidRDefault="00A5518D" w:rsidP="007C5DF0">
      <w:pPr>
        <w:spacing w:before="120" w:after="120"/>
        <w:jc w:val="both"/>
      </w:pPr>
      <w:r w:rsidRPr="00594993">
        <w:t xml:space="preserve">Additional to the </w:t>
      </w:r>
      <w:r w:rsidR="00333EC8" w:rsidRPr="00594993">
        <w:t xml:space="preserve">reference data files, </w:t>
      </w:r>
      <w:r w:rsidR="00390544" w:rsidRPr="00594993">
        <w:t>organisations</w:t>
      </w:r>
      <w:r w:rsidR="00333EC8" w:rsidRPr="00594993">
        <w:t xml:space="preserve"> can also download</w:t>
      </w:r>
      <w:r w:rsidR="00B62C85" w:rsidRPr="00594993">
        <w:t xml:space="preserve"> an</w:t>
      </w:r>
      <w:r w:rsidR="00333EC8" w:rsidRPr="00594993">
        <w:t xml:space="preserve"> </w:t>
      </w:r>
      <w:r w:rsidR="00333EC8" w:rsidRPr="00594993">
        <w:rPr>
          <w:b/>
        </w:rPr>
        <w:t xml:space="preserve">XML </w:t>
      </w:r>
      <w:r w:rsidR="005F0673" w:rsidRPr="00594993">
        <w:rPr>
          <w:b/>
        </w:rPr>
        <w:t xml:space="preserve">schema </w:t>
      </w:r>
      <w:r w:rsidR="00CB0C02" w:rsidRPr="00594993">
        <w:t>file that</w:t>
      </w:r>
      <w:r w:rsidR="00333EC8" w:rsidRPr="00594993">
        <w:t xml:space="preserve"> can be used to validate the XML file</w:t>
      </w:r>
      <w:r w:rsidRPr="00594993">
        <w:t xml:space="preserve"> uploaded</w:t>
      </w:r>
      <w:r w:rsidR="00333EC8" w:rsidRPr="00594993">
        <w:t>.</w:t>
      </w:r>
    </w:p>
    <w:p w14:paraId="63B5CC43" w14:textId="1A958688" w:rsidR="00333EC8" w:rsidRPr="00594993" w:rsidRDefault="00333EC8" w:rsidP="007C5DF0">
      <w:pPr>
        <w:spacing w:before="120" w:after="240"/>
        <w:jc w:val="both"/>
      </w:pPr>
      <w:r w:rsidRPr="00594993">
        <w:t xml:space="preserve">All the above files can be downloaded by accessing the </w:t>
      </w:r>
      <w:r w:rsidR="001F5DA7">
        <w:t>‘</w:t>
      </w:r>
      <w:r w:rsidR="004C7BBB" w:rsidRPr="00594993">
        <w:t>R</w:t>
      </w:r>
      <w:r w:rsidRPr="00594993">
        <w:t>eference</w:t>
      </w:r>
      <w:r w:rsidR="001F5DA7">
        <w:t>’</w:t>
      </w:r>
      <w:r w:rsidRPr="00594993">
        <w:t xml:space="preserve"> data page </w:t>
      </w:r>
      <w:r w:rsidR="00453D26" w:rsidRPr="00594993">
        <w:t xml:space="preserve">via the </w:t>
      </w:r>
      <w:r w:rsidRPr="00594993">
        <w:rPr>
          <w:b/>
        </w:rPr>
        <w:t>Home</w:t>
      </w:r>
      <w:r w:rsidRPr="00594993">
        <w:t xml:space="preserve"> page </w:t>
      </w:r>
      <w:r w:rsidR="00453D26" w:rsidRPr="00594993">
        <w:t xml:space="preserve">in the </w:t>
      </w:r>
      <w:r w:rsidR="000206E1" w:rsidRPr="00594993">
        <w:t>Data Exchange</w:t>
      </w:r>
      <w:r w:rsidR="00453D26" w:rsidRPr="00594993">
        <w:t xml:space="preserve"> </w:t>
      </w:r>
      <w:r w:rsidR="005F0673" w:rsidRPr="00594993">
        <w:t>web p</w:t>
      </w:r>
      <w:r w:rsidRPr="00594993">
        <w:t>ortal.</w:t>
      </w:r>
    </w:p>
    <w:p w14:paraId="63B5CC45" w14:textId="1A92ADA9" w:rsidR="0094554B" w:rsidRDefault="000F0E87" w:rsidP="00333EC8">
      <w:pPr>
        <w:pStyle w:val="BodyText"/>
      </w:pPr>
      <w:r w:rsidRPr="000F0E87">
        <w:rPr>
          <w:noProof/>
        </w:rPr>
        <w:t xml:space="preserve"> </w:t>
      </w:r>
      <w:r>
        <w:rPr>
          <w:noProof/>
        </w:rPr>
        <w:drawing>
          <wp:inline distT="0" distB="0" distL="0" distR="0" wp14:anchorId="63B5D478" wp14:editId="722FE0B2">
            <wp:extent cx="3696356" cy="3689497"/>
            <wp:effectExtent l="19050" t="19050" r="18415" b="25400"/>
            <wp:docPr id="10" name="Picture 10" descr="Screenshot of Reference Data files on Data Exchange web portal" title="Referen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6889" cy="3729955"/>
                    </a:xfrm>
                    <a:prstGeom prst="rect">
                      <a:avLst/>
                    </a:prstGeom>
                    <a:ln w="6350">
                      <a:solidFill>
                        <a:schemeClr val="tx1"/>
                      </a:solidFill>
                    </a:ln>
                  </pic:spPr>
                </pic:pic>
              </a:graphicData>
            </a:graphic>
          </wp:inline>
        </w:drawing>
      </w:r>
    </w:p>
    <w:p w14:paraId="63B5CC46" w14:textId="77777777" w:rsidR="00333EC8" w:rsidRPr="00594993" w:rsidRDefault="00333EC8" w:rsidP="00594993">
      <w:pPr>
        <w:pStyle w:val="Heading2"/>
        <w:numPr>
          <w:ilvl w:val="1"/>
          <w:numId w:val="1"/>
        </w:numPr>
        <w:spacing w:before="240" w:after="120"/>
        <w:ind w:left="578" w:hanging="578"/>
        <w:rPr>
          <w:rFonts w:ascii="Georgia" w:hAnsi="Georgia"/>
          <w:color w:val="04617B"/>
          <w:sz w:val="28"/>
          <w:szCs w:val="28"/>
        </w:rPr>
      </w:pPr>
      <w:bookmarkStart w:id="30" w:name="_XML_schema_file"/>
      <w:bookmarkStart w:id="31" w:name="_Ref399309442"/>
      <w:bookmarkStart w:id="32" w:name="_Toc136337284"/>
      <w:bookmarkEnd w:id="30"/>
      <w:r w:rsidRPr="00594993">
        <w:rPr>
          <w:rFonts w:ascii="Georgia" w:hAnsi="Georgia"/>
          <w:color w:val="04617B"/>
          <w:sz w:val="28"/>
          <w:szCs w:val="28"/>
        </w:rPr>
        <w:t>XML schema file</w:t>
      </w:r>
      <w:bookmarkEnd w:id="31"/>
      <w:bookmarkEnd w:id="32"/>
    </w:p>
    <w:p w14:paraId="63B5CC47" w14:textId="77777777" w:rsidR="00333EC8" w:rsidRPr="00594993" w:rsidRDefault="00333EC8" w:rsidP="007C5DF0">
      <w:pPr>
        <w:spacing w:before="120" w:after="120"/>
        <w:jc w:val="both"/>
      </w:pPr>
      <w:r w:rsidRPr="00594993">
        <w:t xml:space="preserve">The uploaded XML file is validated against the rules defined in the XML schema file. </w:t>
      </w:r>
      <w:r w:rsidR="00E26C3B" w:rsidRPr="00594993">
        <w:t>If the XML file contains in</w:t>
      </w:r>
      <w:r w:rsidRPr="00594993">
        <w:t>valid</w:t>
      </w:r>
      <w:r w:rsidR="00E26C3B" w:rsidRPr="00594993">
        <w:t xml:space="preserve"> reference codes, the XML </w:t>
      </w:r>
      <w:r w:rsidRPr="00594993">
        <w:t xml:space="preserve">file </w:t>
      </w:r>
      <w:r w:rsidR="00E26C3B" w:rsidRPr="00594993">
        <w:t xml:space="preserve">is </w:t>
      </w:r>
      <w:r w:rsidRPr="00594993">
        <w:t>rejected and</w:t>
      </w:r>
      <w:r w:rsidR="006E1201" w:rsidRPr="00594993">
        <w:t xml:space="preserve"> the process of file</w:t>
      </w:r>
      <w:r w:rsidRPr="00594993">
        <w:t xml:space="preserve"> </w:t>
      </w:r>
      <w:r w:rsidR="006E1201" w:rsidRPr="00594993">
        <w:t>upload fails.</w:t>
      </w:r>
    </w:p>
    <w:p w14:paraId="63B5CC48" w14:textId="669F2AEE" w:rsidR="003A2B81" w:rsidRPr="00594993" w:rsidRDefault="00CA2304" w:rsidP="007C5DF0">
      <w:pPr>
        <w:spacing w:before="120" w:after="240"/>
        <w:jc w:val="both"/>
        <w:rPr>
          <w:rFonts w:eastAsiaTheme="majorEastAsia" w:cstheme="majorBidi"/>
          <w:b/>
          <w:bCs/>
        </w:rPr>
      </w:pPr>
      <w:r>
        <w:t>It is recommended o</w:t>
      </w:r>
      <w:r w:rsidR="00390544" w:rsidRPr="00594993">
        <w:t>rganisations</w:t>
      </w:r>
      <w:r w:rsidR="00333EC8" w:rsidRPr="00594993">
        <w:t xml:space="preserve"> validate their XML files against the provided XML Schema file before uploading bulk data.</w:t>
      </w:r>
    </w:p>
    <w:p w14:paraId="63B5CC49" w14:textId="77777777" w:rsidR="00333EC8" w:rsidRPr="00594993" w:rsidRDefault="00333EC8" w:rsidP="00594993">
      <w:pPr>
        <w:pStyle w:val="Heading2"/>
        <w:keepNext/>
        <w:numPr>
          <w:ilvl w:val="1"/>
          <w:numId w:val="1"/>
        </w:numPr>
        <w:spacing w:before="240" w:after="120"/>
        <w:ind w:left="578" w:hanging="578"/>
        <w:rPr>
          <w:rFonts w:ascii="Georgia" w:hAnsi="Georgia"/>
          <w:color w:val="04617B"/>
          <w:sz w:val="28"/>
          <w:szCs w:val="28"/>
        </w:rPr>
      </w:pPr>
      <w:bookmarkStart w:id="33" w:name="_Toc136337285"/>
      <w:r w:rsidRPr="00594993">
        <w:rPr>
          <w:rFonts w:ascii="Georgia" w:hAnsi="Georgia"/>
          <w:color w:val="04617B"/>
          <w:sz w:val="28"/>
          <w:szCs w:val="28"/>
        </w:rPr>
        <w:t>Reference data</w:t>
      </w:r>
      <w:bookmarkEnd w:id="33"/>
    </w:p>
    <w:p w14:paraId="63B5CC4A" w14:textId="4DFFF5B5" w:rsidR="00333EC8" w:rsidRPr="00594993" w:rsidRDefault="00333EC8" w:rsidP="007C5DF0">
      <w:pPr>
        <w:spacing w:before="120" w:after="120"/>
        <w:jc w:val="both"/>
      </w:pPr>
      <w:r w:rsidRPr="00594993">
        <w:t>Reference data file is a</w:t>
      </w:r>
      <w:r w:rsidR="00E26DC8" w:rsidRPr="00594993">
        <w:t>n</w:t>
      </w:r>
      <w:r w:rsidRPr="00594993">
        <w:t xml:space="preserve"> XML </w:t>
      </w:r>
      <w:r w:rsidR="0088069B" w:rsidRPr="00594993">
        <w:t>file that</w:t>
      </w:r>
      <w:r w:rsidRPr="00594993">
        <w:t xml:space="preserve"> contains the reference data codes used by </w:t>
      </w:r>
      <w:r w:rsidR="00224D92" w:rsidRPr="00594993">
        <w:t>the Data Exchange.</w:t>
      </w:r>
      <w:r w:rsidRPr="00594993">
        <w:t xml:space="preserve"> </w:t>
      </w:r>
      <w:r w:rsidR="00390544" w:rsidRPr="00594993">
        <w:t>Organisations</w:t>
      </w:r>
      <w:r w:rsidR="005B678C" w:rsidRPr="00594993">
        <w:t xml:space="preserve"> are responsible for downloading these reference data and using it in the XML file that is uploaded to </w:t>
      </w:r>
      <w:r w:rsidR="00224D92" w:rsidRPr="00594993">
        <w:t>the Data Exchange</w:t>
      </w:r>
      <w:r w:rsidRPr="00594993">
        <w:t>.</w:t>
      </w:r>
    </w:p>
    <w:p w14:paraId="63B5CC4B" w14:textId="77777777" w:rsidR="00333EC8" w:rsidRPr="00594993" w:rsidRDefault="00333EC8" w:rsidP="007C5DF0">
      <w:pPr>
        <w:pStyle w:val="Heading3"/>
        <w:keepNext/>
        <w:tabs>
          <w:tab w:val="clear" w:pos="1004"/>
          <w:tab w:val="left" w:pos="992"/>
        </w:tabs>
        <w:snapToGrid w:val="0"/>
        <w:spacing w:before="240" w:after="120" w:line="240" w:lineRule="auto"/>
        <w:rPr>
          <w:rFonts w:ascii="Georgia" w:hAnsi="Georgia"/>
          <w:color w:val="04617B"/>
          <w:sz w:val="24"/>
          <w:szCs w:val="24"/>
        </w:rPr>
      </w:pPr>
      <w:bookmarkStart w:id="34" w:name="_Toc136337286"/>
      <w:r w:rsidRPr="00594993">
        <w:rPr>
          <w:rFonts w:ascii="Georgia" w:hAnsi="Georgia"/>
          <w:color w:val="04617B"/>
          <w:sz w:val="24"/>
          <w:szCs w:val="24"/>
        </w:rPr>
        <w:lastRenderedPageBreak/>
        <w:t>Reference data file format</w:t>
      </w:r>
      <w:bookmarkEnd w:id="34"/>
    </w:p>
    <w:p w14:paraId="63B5CC4C" w14:textId="77777777" w:rsidR="00333EC8" w:rsidRPr="00594993" w:rsidRDefault="00333EC8" w:rsidP="007C5DF0">
      <w:pPr>
        <w:keepNext/>
        <w:spacing w:after="240"/>
        <w:jc w:val="both"/>
      </w:pPr>
      <w:r w:rsidRPr="00594993">
        <w:t>Reference data file contain</w:t>
      </w:r>
      <w:r w:rsidR="00144129" w:rsidRPr="00594993">
        <w:t>s</w:t>
      </w:r>
      <w:r w:rsidRPr="00594993">
        <w:t xml:space="preserve"> the code data for the following reference data items:</w:t>
      </w:r>
    </w:p>
    <w:p w14:paraId="63B5CC4D" w14:textId="77777777" w:rsidR="00333EC8" w:rsidRPr="00594993" w:rsidRDefault="00333EC8" w:rsidP="007C5DF0">
      <w:pPr>
        <w:pStyle w:val="ListParagraph"/>
        <w:keepNext/>
        <w:numPr>
          <w:ilvl w:val="0"/>
          <w:numId w:val="15"/>
        </w:numPr>
        <w:spacing w:after="240" w:line="324" w:lineRule="auto"/>
        <w:ind w:left="431" w:hanging="431"/>
        <w:jc w:val="both"/>
      </w:pPr>
      <w:r w:rsidRPr="00594993">
        <w:t>AboriginalOrTorresStraitIslanderOrigin</w:t>
      </w:r>
    </w:p>
    <w:p w14:paraId="63B5CC4E" w14:textId="77777777" w:rsidR="008C6EEF" w:rsidRPr="00594993" w:rsidRDefault="008C6EEF" w:rsidP="007C5DF0">
      <w:pPr>
        <w:pStyle w:val="ListParagraph"/>
        <w:keepNext/>
        <w:numPr>
          <w:ilvl w:val="0"/>
          <w:numId w:val="15"/>
        </w:numPr>
        <w:spacing w:after="240" w:line="324" w:lineRule="auto"/>
        <w:ind w:left="431" w:hanging="431"/>
        <w:jc w:val="both"/>
      </w:pPr>
      <w:r w:rsidRPr="00594993">
        <w:t>AccommodationType</w:t>
      </w:r>
    </w:p>
    <w:p w14:paraId="63B5CC4F" w14:textId="77777777" w:rsidR="00D74480" w:rsidRPr="00594993" w:rsidRDefault="00D74480" w:rsidP="007C5DF0">
      <w:pPr>
        <w:pStyle w:val="ListParagraph"/>
        <w:keepNext/>
        <w:numPr>
          <w:ilvl w:val="0"/>
          <w:numId w:val="15"/>
        </w:numPr>
        <w:spacing w:after="240" w:line="324" w:lineRule="auto"/>
        <w:ind w:left="431" w:hanging="431"/>
        <w:jc w:val="both"/>
      </w:pPr>
      <w:r w:rsidRPr="00594993">
        <w:t>AgBusinessType</w:t>
      </w:r>
    </w:p>
    <w:p w14:paraId="63B5CC50" w14:textId="77777777" w:rsidR="00333EC8" w:rsidRPr="00594993" w:rsidRDefault="00333EC8" w:rsidP="007C5DF0">
      <w:pPr>
        <w:pStyle w:val="ListParagraph"/>
        <w:keepNext/>
        <w:numPr>
          <w:ilvl w:val="0"/>
          <w:numId w:val="15"/>
        </w:numPr>
        <w:spacing w:after="240" w:line="324" w:lineRule="auto"/>
        <w:ind w:left="431" w:hanging="431"/>
        <w:jc w:val="both"/>
      </w:pPr>
      <w:r w:rsidRPr="00594993">
        <w:t>Ancestry</w:t>
      </w:r>
    </w:p>
    <w:p w14:paraId="63B5CC51" w14:textId="77777777" w:rsidR="006E4A70" w:rsidRPr="00594993" w:rsidRDefault="006E4A70" w:rsidP="007C5DF0">
      <w:pPr>
        <w:pStyle w:val="ListParagraph"/>
        <w:keepNext/>
        <w:numPr>
          <w:ilvl w:val="0"/>
          <w:numId w:val="15"/>
        </w:numPr>
        <w:tabs>
          <w:tab w:val="left" w:pos="1735"/>
        </w:tabs>
        <w:spacing w:before="60" w:after="240" w:line="324" w:lineRule="auto"/>
        <w:ind w:left="431" w:hanging="431"/>
        <w:jc w:val="both"/>
        <w:rPr>
          <w:rFonts w:cs="Arial"/>
        </w:rPr>
      </w:pPr>
      <w:r w:rsidRPr="00594993">
        <w:rPr>
          <w:rFonts w:cs="Arial"/>
        </w:rPr>
        <w:t>AssessedBy</w:t>
      </w:r>
    </w:p>
    <w:p w14:paraId="63B5CC52" w14:textId="77777777" w:rsidR="00333EC8" w:rsidRPr="00594993" w:rsidRDefault="00333EC8" w:rsidP="007C5DF0">
      <w:pPr>
        <w:pStyle w:val="ListParagraph"/>
        <w:keepNext/>
        <w:numPr>
          <w:ilvl w:val="0"/>
          <w:numId w:val="15"/>
        </w:numPr>
        <w:spacing w:after="240" w:line="324" w:lineRule="auto"/>
        <w:ind w:left="431" w:hanging="431"/>
        <w:jc w:val="both"/>
      </w:pPr>
      <w:r w:rsidRPr="00594993">
        <w:t>AssessmentPhase</w:t>
      </w:r>
    </w:p>
    <w:p w14:paraId="63B5CC53" w14:textId="77777777" w:rsidR="00692787" w:rsidRPr="00594993" w:rsidRDefault="00692787" w:rsidP="007C5DF0">
      <w:pPr>
        <w:pStyle w:val="ListParagraph"/>
        <w:keepNext/>
        <w:numPr>
          <w:ilvl w:val="0"/>
          <w:numId w:val="15"/>
        </w:numPr>
        <w:tabs>
          <w:tab w:val="left" w:pos="1735"/>
        </w:tabs>
        <w:spacing w:before="60" w:after="240" w:line="324" w:lineRule="auto"/>
        <w:ind w:left="431" w:hanging="431"/>
        <w:jc w:val="both"/>
        <w:rPr>
          <w:rFonts w:cs="Arial"/>
        </w:rPr>
      </w:pPr>
      <w:r w:rsidRPr="00594993">
        <w:rPr>
          <w:rFonts w:cs="Arial"/>
        </w:rPr>
        <w:t>AttendanceProfile</w:t>
      </w:r>
    </w:p>
    <w:p w14:paraId="63B5CC54" w14:textId="77777777" w:rsidR="00333EC8" w:rsidRPr="00594993" w:rsidRDefault="00333EC8" w:rsidP="007C5DF0">
      <w:pPr>
        <w:pStyle w:val="ListParagraph"/>
        <w:keepNext/>
        <w:numPr>
          <w:ilvl w:val="0"/>
          <w:numId w:val="15"/>
        </w:numPr>
        <w:spacing w:after="240" w:line="324" w:lineRule="auto"/>
        <w:ind w:left="431" w:hanging="431"/>
        <w:jc w:val="both"/>
      </w:pPr>
      <w:r w:rsidRPr="00594993">
        <w:t>Country</w:t>
      </w:r>
    </w:p>
    <w:p w14:paraId="63B5CC55" w14:textId="77777777" w:rsidR="00333EC8" w:rsidRPr="00594993" w:rsidRDefault="00333EC8" w:rsidP="007C5DF0">
      <w:pPr>
        <w:pStyle w:val="ListParagraph"/>
        <w:keepNext/>
        <w:numPr>
          <w:ilvl w:val="0"/>
          <w:numId w:val="15"/>
        </w:numPr>
        <w:spacing w:after="240" w:line="324" w:lineRule="auto"/>
        <w:ind w:left="431" w:hanging="431"/>
        <w:jc w:val="both"/>
      </w:pPr>
      <w:r w:rsidRPr="00594993">
        <w:t>Disability</w:t>
      </w:r>
    </w:p>
    <w:p w14:paraId="63B5CC56" w14:textId="77777777" w:rsidR="008C6EEF" w:rsidRPr="00594993" w:rsidRDefault="008C6EEF" w:rsidP="007C5DF0">
      <w:pPr>
        <w:pStyle w:val="ListParagraph"/>
        <w:keepNext/>
        <w:numPr>
          <w:ilvl w:val="0"/>
          <w:numId w:val="15"/>
        </w:numPr>
        <w:spacing w:after="240" w:line="324" w:lineRule="auto"/>
        <w:ind w:left="431" w:hanging="431"/>
        <w:jc w:val="both"/>
      </w:pPr>
      <w:r w:rsidRPr="00594993">
        <w:t>DVACardStatus</w:t>
      </w:r>
    </w:p>
    <w:p w14:paraId="63B5CC57" w14:textId="77777777" w:rsidR="00692787" w:rsidRPr="00594993" w:rsidRDefault="00692787" w:rsidP="007C5DF0">
      <w:pPr>
        <w:pStyle w:val="ListParagraph"/>
        <w:keepNext/>
        <w:numPr>
          <w:ilvl w:val="0"/>
          <w:numId w:val="15"/>
        </w:numPr>
        <w:spacing w:after="240" w:line="324" w:lineRule="auto"/>
        <w:ind w:left="431" w:hanging="431"/>
        <w:jc w:val="both"/>
      </w:pPr>
      <w:r w:rsidRPr="00594993">
        <w:t>EducationLevel</w:t>
      </w:r>
    </w:p>
    <w:p w14:paraId="63B5CC58" w14:textId="77777777" w:rsidR="00692787" w:rsidRPr="00594993" w:rsidRDefault="00692787" w:rsidP="007C5DF0">
      <w:pPr>
        <w:pStyle w:val="ListParagraph"/>
        <w:keepNext/>
        <w:numPr>
          <w:ilvl w:val="0"/>
          <w:numId w:val="15"/>
        </w:numPr>
        <w:spacing w:after="240" w:line="324" w:lineRule="auto"/>
        <w:ind w:left="431" w:hanging="431"/>
        <w:jc w:val="both"/>
      </w:pPr>
      <w:r w:rsidRPr="00594993">
        <w:t>EmploymentStatus</w:t>
      </w:r>
    </w:p>
    <w:p w14:paraId="63B5CC59" w14:textId="77777777" w:rsidR="00D74480" w:rsidRPr="00594993" w:rsidRDefault="00D74480" w:rsidP="007C5DF0">
      <w:pPr>
        <w:pStyle w:val="ListParagraph"/>
        <w:keepNext/>
        <w:numPr>
          <w:ilvl w:val="0"/>
          <w:numId w:val="15"/>
        </w:numPr>
        <w:spacing w:after="240" w:line="324" w:lineRule="auto"/>
        <w:ind w:left="431" w:hanging="431"/>
        <w:jc w:val="both"/>
      </w:pPr>
      <w:r w:rsidRPr="00594993">
        <w:t>ExternalReferralDestination</w:t>
      </w:r>
    </w:p>
    <w:p w14:paraId="63B5CC5A" w14:textId="77777777" w:rsidR="008C6EEF" w:rsidRPr="00594993" w:rsidRDefault="008C6EEF" w:rsidP="007C5DF0">
      <w:pPr>
        <w:pStyle w:val="ListParagraph"/>
        <w:keepNext/>
        <w:numPr>
          <w:ilvl w:val="0"/>
          <w:numId w:val="15"/>
        </w:numPr>
        <w:spacing w:after="240" w:line="324" w:lineRule="auto"/>
        <w:ind w:left="431" w:hanging="431"/>
        <w:jc w:val="both"/>
      </w:pPr>
      <w:r w:rsidRPr="00594993">
        <w:t>ExitReason</w:t>
      </w:r>
    </w:p>
    <w:p w14:paraId="63B5CC5B" w14:textId="77777777" w:rsidR="008C6EEF" w:rsidRPr="00594993" w:rsidRDefault="008C6EEF" w:rsidP="007C5DF0">
      <w:pPr>
        <w:pStyle w:val="ListParagraph"/>
        <w:keepNext/>
        <w:numPr>
          <w:ilvl w:val="0"/>
          <w:numId w:val="15"/>
        </w:numPr>
        <w:spacing w:after="240" w:line="324" w:lineRule="auto"/>
        <w:ind w:left="431" w:hanging="431"/>
        <w:jc w:val="both"/>
      </w:pPr>
      <w:r w:rsidRPr="00594993">
        <w:t>Extra</w:t>
      </w:r>
      <w:r w:rsidR="00CA64C5" w:rsidRPr="00594993">
        <w:t>Item</w:t>
      </w:r>
    </w:p>
    <w:p w14:paraId="63B5CC5C" w14:textId="77777777" w:rsidR="00333EC8" w:rsidRPr="00594993" w:rsidRDefault="00333EC8" w:rsidP="007C5DF0">
      <w:pPr>
        <w:pStyle w:val="ListParagraph"/>
        <w:keepNext/>
        <w:numPr>
          <w:ilvl w:val="0"/>
          <w:numId w:val="15"/>
        </w:numPr>
        <w:spacing w:after="240" w:line="324" w:lineRule="auto"/>
        <w:ind w:left="431" w:hanging="431"/>
        <w:jc w:val="both"/>
      </w:pPr>
      <w:r w:rsidRPr="00594993">
        <w:t>Gender</w:t>
      </w:r>
    </w:p>
    <w:p w14:paraId="63B5CC5D" w14:textId="77777777" w:rsidR="00D74480" w:rsidRPr="00594993" w:rsidRDefault="00D74480" w:rsidP="007C5DF0">
      <w:pPr>
        <w:pStyle w:val="ListParagraph"/>
        <w:keepNext/>
        <w:numPr>
          <w:ilvl w:val="0"/>
          <w:numId w:val="15"/>
        </w:numPr>
        <w:spacing w:after="240" w:line="324" w:lineRule="auto"/>
        <w:ind w:left="431" w:hanging="431"/>
        <w:jc w:val="both"/>
      </w:pPr>
      <w:r w:rsidRPr="00594993">
        <w:t>HardshipType</w:t>
      </w:r>
    </w:p>
    <w:p w14:paraId="63B5CC5E" w14:textId="77777777" w:rsidR="00692787" w:rsidRPr="00594993" w:rsidRDefault="00692787" w:rsidP="007C5DF0">
      <w:pPr>
        <w:pStyle w:val="ListParagraph"/>
        <w:keepNext/>
        <w:numPr>
          <w:ilvl w:val="0"/>
          <w:numId w:val="15"/>
        </w:numPr>
        <w:spacing w:after="240" w:line="324" w:lineRule="auto"/>
        <w:ind w:left="431" w:hanging="431"/>
        <w:jc w:val="both"/>
      </w:pPr>
      <w:r w:rsidRPr="00594993">
        <w:t>HomelessIndicator</w:t>
      </w:r>
    </w:p>
    <w:p w14:paraId="63B5CC5F" w14:textId="77777777" w:rsidR="00333EC8" w:rsidRPr="00594993" w:rsidRDefault="00333EC8" w:rsidP="007C5DF0">
      <w:pPr>
        <w:pStyle w:val="ListParagraph"/>
        <w:keepNext/>
        <w:numPr>
          <w:ilvl w:val="0"/>
          <w:numId w:val="15"/>
        </w:numPr>
        <w:spacing w:after="240" w:line="324" w:lineRule="auto"/>
        <w:ind w:left="431" w:hanging="431"/>
        <w:jc w:val="both"/>
      </w:pPr>
      <w:r w:rsidRPr="00594993">
        <w:t>HouseholdComposition</w:t>
      </w:r>
    </w:p>
    <w:p w14:paraId="63B5CC60" w14:textId="77777777" w:rsidR="00333EC8" w:rsidRPr="00594993" w:rsidRDefault="00333EC8" w:rsidP="007C5DF0">
      <w:pPr>
        <w:pStyle w:val="ListParagraph"/>
        <w:keepNext/>
        <w:numPr>
          <w:ilvl w:val="0"/>
          <w:numId w:val="15"/>
        </w:numPr>
        <w:spacing w:after="240" w:line="324" w:lineRule="auto"/>
        <w:ind w:left="431" w:hanging="431"/>
        <w:jc w:val="both"/>
      </w:pPr>
      <w:r w:rsidRPr="00594993">
        <w:t>IncomeFrequency</w:t>
      </w:r>
    </w:p>
    <w:p w14:paraId="63B5CC61" w14:textId="77777777" w:rsidR="00333EC8" w:rsidRPr="00594993" w:rsidRDefault="00333EC8" w:rsidP="007C5DF0">
      <w:pPr>
        <w:pStyle w:val="ListParagraph"/>
        <w:keepNext/>
        <w:numPr>
          <w:ilvl w:val="0"/>
          <w:numId w:val="15"/>
        </w:numPr>
        <w:spacing w:after="240" w:line="324" w:lineRule="auto"/>
        <w:ind w:left="431" w:hanging="431"/>
        <w:jc w:val="both"/>
      </w:pPr>
      <w:r w:rsidRPr="00594993">
        <w:t>Language</w:t>
      </w:r>
    </w:p>
    <w:p w14:paraId="63B5CC62" w14:textId="77777777" w:rsidR="00333EC8" w:rsidRPr="00594993" w:rsidRDefault="00333EC8" w:rsidP="007C5DF0">
      <w:pPr>
        <w:pStyle w:val="ListParagraph"/>
        <w:keepNext/>
        <w:numPr>
          <w:ilvl w:val="0"/>
          <w:numId w:val="15"/>
        </w:numPr>
        <w:spacing w:after="240" w:line="324" w:lineRule="auto"/>
        <w:ind w:left="431" w:hanging="431"/>
        <w:jc w:val="both"/>
      </w:pPr>
      <w:r w:rsidRPr="00594993">
        <w:t>MainSourceOfIncome</w:t>
      </w:r>
    </w:p>
    <w:p w14:paraId="63B5CC63" w14:textId="77777777" w:rsidR="00333EC8" w:rsidRPr="00594993" w:rsidRDefault="00333EC8" w:rsidP="007C5DF0">
      <w:pPr>
        <w:pStyle w:val="ListParagraph"/>
        <w:keepNext/>
        <w:numPr>
          <w:ilvl w:val="0"/>
          <w:numId w:val="15"/>
        </w:numPr>
        <w:spacing w:after="240" w:line="324" w:lineRule="auto"/>
        <w:ind w:left="431" w:hanging="431"/>
        <w:jc w:val="both"/>
      </w:pPr>
      <w:r w:rsidRPr="00594993">
        <w:t>MigrationVisaCategory</w:t>
      </w:r>
    </w:p>
    <w:p w14:paraId="63B5CC64" w14:textId="77777777" w:rsidR="00333EC8" w:rsidRPr="00594993" w:rsidRDefault="00333EC8" w:rsidP="007C5DF0">
      <w:pPr>
        <w:pStyle w:val="ListParagraph"/>
        <w:keepNext/>
        <w:numPr>
          <w:ilvl w:val="0"/>
          <w:numId w:val="15"/>
        </w:numPr>
        <w:spacing w:after="240" w:line="324" w:lineRule="auto"/>
        <w:ind w:left="431" w:hanging="431"/>
        <w:jc w:val="both"/>
      </w:pPr>
      <w:r w:rsidRPr="00594993">
        <w:t>MoneyBusinessCommunityEducationWorkshop</w:t>
      </w:r>
    </w:p>
    <w:p w14:paraId="63B5CC65" w14:textId="77777777" w:rsidR="00692787" w:rsidRPr="00594993" w:rsidRDefault="00692787" w:rsidP="007C5DF0">
      <w:pPr>
        <w:pStyle w:val="ListParagraph"/>
        <w:keepNext/>
        <w:numPr>
          <w:ilvl w:val="0"/>
          <w:numId w:val="15"/>
        </w:numPr>
        <w:spacing w:after="240" w:line="324" w:lineRule="auto"/>
        <w:ind w:left="431" w:hanging="431"/>
        <w:jc w:val="both"/>
      </w:pPr>
      <w:r w:rsidRPr="00594993">
        <w:rPr>
          <w:rFonts w:cs="Arial"/>
        </w:rPr>
        <w:t>NDISEligibility</w:t>
      </w:r>
    </w:p>
    <w:p w14:paraId="63B5CC66" w14:textId="77777777" w:rsidR="00333EC8" w:rsidRPr="00594993" w:rsidRDefault="00333EC8" w:rsidP="007C5DF0">
      <w:pPr>
        <w:pStyle w:val="ListParagraph"/>
        <w:keepNext/>
        <w:numPr>
          <w:ilvl w:val="0"/>
          <w:numId w:val="15"/>
        </w:numPr>
        <w:spacing w:after="240" w:line="324" w:lineRule="auto"/>
        <w:ind w:left="431" w:hanging="431"/>
        <w:jc w:val="both"/>
      </w:pPr>
      <w:r w:rsidRPr="00594993">
        <w:t>ParentingAgreement</w:t>
      </w:r>
    </w:p>
    <w:p w14:paraId="63B5CC67" w14:textId="77777777" w:rsidR="00333EC8" w:rsidRPr="00594993" w:rsidRDefault="00333EC8" w:rsidP="007C5DF0">
      <w:pPr>
        <w:pStyle w:val="ListParagraph"/>
        <w:keepNext/>
        <w:numPr>
          <w:ilvl w:val="0"/>
          <w:numId w:val="15"/>
        </w:numPr>
        <w:spacing w:after="240" w:line="324" w:lineRule="auto"/>
        <w:ind w:left="431" w:hanging="431"/>
        <w:jc w:val="both"/>
      </w:pPr>
      <w:r w:rsidRPr="00594993">
        <w:t>ParticipationType</w:t>
      </w:r>
    </w:p>
    <w:p w14:paraId="63B5CC68" w14:textId="77777777" w:rsidR="00152623" w:rsidRPr="00594993" w:rsidRDefault="00152623" w:rsidP="007C5DF0">
      <w:pPr>
        <w:pStyle w:val="ListParagraph"/>
        <w:keepNext/>
        <w:numPr>
          <w:ilvl w:val="0"/>
          <w:numId w:val="15"/>
        </w:numPr>
        <w:spacing w:after="240" w:line="324" w:lineRule="auto"/>
        <w:ind w:left="431" w:hanging="431"/>
        <w:jc w:val="both"/>
      </w:pPr>
      <w:r w:rsidRPr="00594993">
        <w:t>PropertyAgreement</w:t>
      </w:r>
    </w:p>
    <w:p w14:paraId="63B5CC69" w14:textId="77777777" w:rsidR="00333EC8" w:rsidRPr="00594993" w:rsidRDefault="00333EC8" w:rsidP="007C5DF0">
      <w:pPr>
        <w:pStyle w:val="ListParagraph"/>
        <w:keepNext/>
        <w:numPr>
          <w:ilvl w:val="0"/>
          <w:numId w:val="15"/>
        </w:numPr>
        <w:spacing w:after="240" w:line="324" w:lineRule="auto"/>
        <w:ind w:left="431" w:hanging="431"/>
        <w:jc w:val="both"/>
      </w:pPr>
      <w:r w:rsidRPr="00594993">
        <w:t>ReasonForAssistance</w:t>
      </w:r>
    </w:p>
    <w:p w14:paraId="63B5CC6A" w14:textId="77777777" w:rsidR="00333EC8" w:rsidRPr="00594993" w:rsidRDefault="00333EC8" w:rsidP="007C5DF0">
      <w:pPr>
        <w:pStyle w:val="ListParagraph"/>
        <w:keepNext/>
        <w:numPr>
          <w:ilvl w:val="0"/>
          <w:numId w:val="15"/>
        </w:numPr>
        <w:spacing w:after="240" w:line="324" w:lineRule="auto"/>
        <w:ind w:left="431" w:hanging="431"/>
        <w:jc w:val="both"/>
      </w:pPr>
      <w:r w:rsidRPr="00594993">
        <w:t>ReferralPurpose</w:t>
      </w:r>
    </w:p>
    <w:p w14:paraId="63B5CC6B" w14:textId="77777777" w:rsidR="008642A0" w:rsidRPr="00594993" w:rsidRDefault="00333EC8" w:rsidP="007C5DF0">
      <w:pPr>
        <w:pStyle w:val="ListParagraph"/>
        <w:keepNext/>
        <w:numPr>
          <w:ilvl w:val="0"/>
          <w:numId w:val="15"/>
        </w:numPr>
        <w:spacing w:after="240" w:line="324" w:lineRule="auto"/>
        <w:ind w:left="431" w:hanging="431"/>
        <w:jc w:val="both"/>
      </w:pPr>
      <w:r w:rsidRPr="00594993">
        <w:t>ReferralSource</w:t>
      </w:r>
    </w:p>
    <w:p w14:paraId="63B5CC6C" w14:textId="77777777" w:rsidR="00333EC8" w:rsidRPr="00594993" w:rsidRDefault="00333EC8" w:rsidP="007C5DF0">
      <w:pPr>
        <w:pStyle w:val="ListParagraph"/>
        <w:keepNext/>
        <w:numPr>
          <w:ilvl w:val="0"/>
          <w:numId w:val="15"/>
        </w:numPr>
        <w:spacing w:after="240" w:line="324" w:lineRule="auto"/>
        <w:ind w:left="431" w:hanging="431"/>
        <w:jc w:val="both"/>
      </w:pPr>
      <w:r w:rsidRPr="00594993">
        <w:t>ReferralType</w:t>
      </w:r>
    </w:p>
    <w:p w14:paraId="63B5CC6D" w14:textId="77777777" w:rsidR="00333EC8" w:rsidRPr="00594993" w:rsidRDefault="00333EC8" w:rsidP="007C5DF0">
      <w:pPr>
        <w:pStyle w:val="ListParagraph"/>
        <w:keepNext/>
        <w:numPr>
          <w:ilvl w:val="0"/>
          <w:numId w:val="15"/>
        </w:numPr>
        <w:spacing w:after="240" w:line="324" w:lineRule="auto"/>
        <w:ind w:left="431" w:hanging="431"/>
        <w:jc w:val="both"/>
      </w:pPr>
      <w:r w:rsidRPr="00594993">
        <w:t>ScoreType</w:t>
      </w:r>
    </w:p>
    <w:p w14:paraId="63B5CC6E" w14:textId="77777777" w:rsidR="00CA64C5" w:rsidRPr="00594993" w:rsidRDefault="00CA64C5" w:rsidP="007C5DF0">
      <w:pPr>
        <w:pStyle w:val="ListParagraph"/>
        <w:keepNext/>
        <w:numPr>
          <w:ilvl w:val="0"/>
          <w:numId w:val="15"/>
        </w:numPr>
        <w:spacing w:after="240" w:line="324" w:lineRule="auto"/>
        <w:ind w:left="431" w:hanging="431"/>
        <w:jc w:val="both"/>
      </w:pPr>
      <w:r w:rsidRPr="00594993">
        <w:t>Section60ICertificateType</w:t>
      </w:r>
    </w:p>
    <w:p w14:paraId="63B5CC6F" w14:textId="77777777" w:rsidR="00692787" w:rsidRPr="00594993" w:rsidRDefault="00692787" w:rsidP="007C5DF0">
      <w:pPr>
        <w:pStyle w:val="ListParagraph"/>
        <w:keepNext/>
        <w:numPr>
          <w:ilvl w:val="0"/>
          <w:numId w:val="15"/>
        </w:numPr>
        <w:spacing w:after="240" w:line="324" w:lineRule="auto"/>
        <w:ind w:left="431" w:hanging="431"/>
        <w:jc w:val="both"/>
      </w:pPr>
      <w:r w:rsidRPr="00594993">
        <w:rPr>
          <w:rFonts w:cs="Arial"/>
        </w:rPr>
        <w:t>ServiceSetting</w:t>
      </w:r>
    </w:p>
    <w:p w14:paraId="63B5CC70" w14:textId="77777777" w:rsidR="005C413D" w:rsidRPr="00594993" w:rsidRDefault="005C413D" w:rsidP="007C5DF0">
      <w:pPr>
        <w:pStyle w:val="ListParagraph"/>
        <w:keepNext/>
        <w:numPr>
          <w:ilvl w:val="0"/>
          <w:numId w:val="15"/>
        </w:numPr>
        <w:spacing w:after="240" w:line="324" w:lineRule="auto"/>
        <w:ind w:left="431" w:hanging="431"/>
        <w:jc w:val="both"/>
      </w:pPr>
      <w:r w:rsidRPr="00594993">
        <w:t>State</w:t>
      </w:r>
    </w:p>
    <w:p w14:paraId="63B5CC71" w14:textId="77777777" w:rsidR="00412451" w:rsidRPr="00594993" w:rsidRDefault="00412451" w:rsidP="007C5DF0">
      <w:pPr>
        <w:pStyle w:val="ListParagraph"/>
        <w:numPr>
          <w:ilvl w:val="0"/>
          <w:numId w:val="15"/>
        </w:numPr>
        <w:spacing w:after="240" w:line="324" w:lineRule="auto"/>
        <w:ind w:left="431" w:hanging="431"/>
        <w:jc w:val="both"/>
      </w:pPr>
      <w:r w:rsidRPr="00594993">
        <w:t>Topic</w:t>
      </w:r>
    </w:p>
    <w:p w14:paraId="63B5CC72" w14:textId="363A5361" w:rsidR="00D74480" w:rsidRPr="00594993" w:rsidRDefault="00497F84" w:rsidP="007C5DF0">
      <w:pPr>
        <w:pageBreakBefore/>
        <w:spacing w:after="120"/>
        <w:jc w:val="both"/>
        <w:rPr>
          <w:szCs w:val="20"/>
        </w:rPr>
      </w:pPr>
      <w:r w:rsidRPr="00594993">
        <w:rPr>
          <w:szCs w:val="20"/>
        </w:rPr>
        <w:lastRenderedPageBreak/>
        <w:t>The reference data is</w:t>
      </w:r>
      <w:r w:rsidR="00333EC8" w:rsidRPr="00594993">
        <w:rPr>
          <w:szCs w:val="20"/>
        </w:rPr>
        <w:t xml:space="preserve"> an XML</w:t>
      </w:r>
      <w:r w:rsidRPr="00594993">
        <w:rPr>
          <w:szCs w:val="20"/>
        </w:rPr>
        <w:t xml:space="preserve"> file</w:t>
      </w:r>
      <w:r w:rsidR="00333EC8" w:rsidRPr="00594993">
        <w:rPr>
          <w:szCs w:val="20"/>
        </w:rPr>
        <w:t xml:space="preserve"> in the following format:</w:t>
      </w:r>
    </w:p>
    <w:p w14:paraId="63B5CC73" w14:textId="77777777" w:rsidR="00972992" w:rsidRDefault="00817D9D" w:rsidP="009729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ReferenceDataItems</w:t>
      </w:r>
      <w:r w:rsidRPr="006216E0">
        <w:rPr>
          <w:rFonts w:ascii="Consolas" w:hAnsi="Consolas" w:cs="Consolas"/>
          <w:color w:val="0000FF"/>
          <w:sz w:val="14"/>
          <w:szCs w:val="14"/>
        </w:rPr>
        <w:t xml:space="preserve"> </w:t>
      </w:r>
      <w:r w:rsidRPr="006216E0">
        <w:rPr>
          <w:rFonts w:ascii="Consolas" w:hAnsi="Consolas" w:cs="Consolas"/>
          <w:color w:val="FF0000"/>
          <w:sz w:val="14"/>
          <w:szCs w:val="14"/>
        </w:rPr>
        <w:t>CodeType</w:t>
      </w:r>
      <w:r w:rsidRPr="006216E0">
        <w:rPr>
          <w:rFonts w:ascii="Consolas" w:hAnsi="Consolas" w:cs="Consolas"/>
          <w:color w:val="0000FF"/>
          <w:sz w:val="14"/>
          <w:szCs w:val="14"/>
        </w:rPr>
        <w:t>=</w:t>
      </w:r>
      <w:r w:rsidRPr="006216E0">
        <w:rPr>
          <w:rFonts w:ascii="Consolas" w:hAnsi="Consolas" w:cs="Consolas"/>
          <w:color w:val="000000"/>
          <w:sz w:val="14"/>
          <w:szCs w:val="14"/>
        </w:rPr>
        <w:t>"</w:t>
      </w:r>
      <w:r w:rsidRPr="006216E0">
        <w:rPr>
          <w:rFonts w:ascii="Consolas" w:hAnsi="Consolas" w:cs="Consolas"/>
          <w:color w:val="0000FF"/>
          <w:sz w:val="14"/>
          <w:szCs w:val="14"/>
        </w:rPr>
        <w:t>AboriginalOrTorresStraitIslanderOrigin</w:t>
      </w:r>
      <w:r w:rsidRPr="006216E0">
        <w:rPr>
          <w:rFonts w:ascii="Consolas" w:hAnsi="Consolas" w:cs="Consolas"/>
          <w:color w:val="000000"/>
          <w:sz w:val="14"/>
          <w:szCs w:val="14"/>
        </w:rPr>
        <w:t>"</w:t>
      </w:r>
      <w:r w:rsidRPr="006216E0">
        <w:rPr>
          <w:rFonts w:ascii="Consolas" w:hAnsi="Consolas" w:cs="Consolas"/>
          <w:color w:val="0000FF"/>
          <w:sz w:val="14"/>
          <w:szCs w:val="14"/>
        </w:rPr>
        <w:t>&gt;</w:t>
      </w:r>
    </w:p>
    <w:p w14:paraId="63B5CC74" w14:textId="77777777" w:rsidR="00972992"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75" w14:textId="77777777" w:rsidR="00972992" w:rsidRDefault="00817D9D" w:rsidP="009729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NO</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14:paraId="63B5CC76" w14:textId="77777777" w:rsidR="003106F1" w:rsidRDefault="00817D9D" w:rsidP="003106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No</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14:paraId="63B5CC77" w14:textId="77777777" w:rsidR="003106F1" w:rsidRDefault="00817D9D" w:rsidP="003106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1</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14:paraId="63B5CC78" w14:textId="77777777" w:rsidR="003106F1"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79" w14:textId="77777777"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7A" w14:textId="77777777" w:rsidR="005E5E0F" w:rsidRDefault="00817D9D" w:rsidP="005E5E0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ABORIGINAL</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14:paraId="63B5CC7B" w14:textId="77777777"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Aboriginal</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14:paraId="63B5CC7C" w14:textId="77777777"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2</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14:paraId="63B5CC7D" w14:textId="77777777"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7E" w14:textId="77777777"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7F" w14:textId="77777777"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TSI</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14:paraId="63B5CC80" w14:textId="77777777"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Torres Strait Islander</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14:paraId="63B5CC81" w14:textId="77777777"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3</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14:paraId="63B5CC82"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83"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84"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BOTH</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14:paraId="63B5CC85"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Aboriginal and Torres Strait Islander</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14:paraId="63B5CC86"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4</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14:paraId="63B5CC87"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88"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89"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NOTSTATED</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14:paraId="63B5CC8A" w14:textId="77777777" w:rsidR="00972992"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Not stated/Inadequately described</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14:paraId="63B5CC8B" w14:textId="77777777"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5</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14:paraId="63B5CC8C" w14:textId="77777777" w:rsidR="00817D9D" w:rsidRPr="006216E0"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14:paraId="63B5CC8D" w14:textId="77777777" w:rsidR="00817D9D" w:rsidRDefault="00817D9D" w:rsidP="00B068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6216E0">
        <w:rPr>
          <w:rFonts w:ascii="Consolas" w:hAnsi="Consolas" w:cs="Consolas"/>
          <w:color w:val="0000FF"/>
          <w:sz w:val="14"/>
          <w:szCs w:val="14"/>
        </w:rPr>
        <w:t xml:space="preserve">  &lt;/</w:t>
      </w:r>
      <w:r w:rsidRPr="006216E0">
        <w:rPr>
          <w:rFonts w:ascii="Consolas" w:hAnsi="Consolas" w:cs="Consolas"/>
          <w:color w:val="A31515"/>
          <w:sz w:val="14"/>
          <w:szCs w:val="14"/>
        </w:rPr>
        <w:t>ReferenceDataItems</w:t>
      </w:r>
      <w:r w:rsidRPr="006216E0">
        <w:rPr>
          <w:rFonts w:ascii="Consolas" w:hAnsi="Consolas" w:cs="Consolas"/>
          <w:color w:val="0000FF"/>
          <w:sz w:val="14"/>
          <w:szCs w:val="14"/>
        </w:rPr>
        <w:t>&gt;</w:t>
      </w:r>
    </w:p>
    <w:p w14:paraId="63B5CC8E" w14:textId="77777777" w:rsidR="00333EC8" w:rsidRPr="00594993" w:rsidRDefault="00C031A9" w:rsidP="00594993">
      <w:pPr>
        <w:spacing w:before="240" w:after="120"/>
        <w:jc w:val="both"/>
      </w:pPr>
      <w:r w:rsidRPr="00594993">
        <w:t>The r</w:t>
      </w:r>
      <w:r w:rsidR="00333EC8" w:rsidRPr="00594993">
        <w:t>eference data file also contains the code data for assessments in the following format:</w:t>
      </w:r>
    </w:p>
    <w:p w14:paraId="63B5CC8F" w14:textId="77777777" w:rsidR="00DC6B16" w:rsidRDefault="005C3FB6" w:rsidP="00DC6B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AssessmentReferenceDataItems</w:t>
      </w:r>
      <w:r w:rsidRPr="006E7EEB">
        <w:rPr>
          <w:rFonts w:ascii="Consolas" w:hAnsi="Consolas" w:cs="Consolas"/>
          <w:color w:val="0000FF"/>
          <w:sz w:val="14"/>
          <w:szCs w:val="14"/>
        </w:rPr>
        <w:t>&gt;</w:t>
      </w:r>
    </w:p>
    <w:p w14:paraId="63B5CC90" w14:textId="77777777"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w:t>
      </w:r>
      <w:r w:rsidRPr="006E7EEB">
        <w:rPr>
          <w:rFonts w:ascii="Consolas" w:hAnsi="Consolas" w:cs="Consolas"/>
          <w:color w:val="0000FF"/>
          <w:sz w:val="14"/>
          <w:szCs w:val="14"/>
        </w:rPr>
        <w:t>&gt;</w:t>
      </w:r>
    </w:p>
    <w:p w14:paraId="63B5CC91" w14:textId="77777777"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ScoreType</w:t>
      </w:r>
      <w:r w:rsidRPr="006E7EEB">
        <w:rPr>
          <w:rFonts w:ascii="Consolas" w:hAnsi="Consolas" w:cs="Consolas"/>
          <w:color w:val="0000FF"/>
          <w:sz w:val="14"/>
          <w:szCs w:val="14"/>
        </w:rPr>
        <w:t>&gt;</w:t>
      </w:r>
      <w:r w:rsidRPr="006E7EEB">
        <w:rPr>
          <w:rFonts w:ascii="Consolas" w:hAnsi="Consolas" w:cs="Consolas"/>
          <w:color w:val="000000"/>
          <w:sz w:val="14"/>
          <w:szCs w:val="14"/>
        </w:rPr>
        <w:t>SATISFACTION</w:t>
      </w:r>
      <w:r w:rsidRPr="006E7EEB">
        <w:rPr>
          <w:rFonts w:ascii="Consolas" w:hAnsi="Consolas" w:cs="Consolas"/>
          <w:color w:val="0000FF"/>
          <w:sz w:val="14"/>
          <w:szCs w:val="14"/>
        </w:rPr>
        <w:t>&lt;/</w:t>
      </w:r>
      <w:r w:rsidRPr="006E7EEB">
        <w:rPr>
          <w:rFonts w:ascii="Consolas" w:hAnsi="Consolas" w:cs="Consolas"/>
          <w:color w:val="A31515"/>
          <w:sz w:val="14"/>
          <w:szCs w:val="14"/>
        </w:rPr>
        <w:t>ScoreType</w:t>
      </w:r>
      <w:r w:rsidRPr="006E7EEB">
        <w:rPr>
          <w:rFonts w:ascii="Consolas" w:hAnsi="Consolas" w:cs="Consolas"/>
          <w:color w:val="0000FF"/>
          <w:sz w:val="14"/>
          <w:szCs w:val="14"/>
        </w:rPr>
        <w:t>&gt;</w:t>
      </w:r>
    </w:p>
    <w:p w14:paraId="63B5CC92" w14:textId="77777777"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ApplicableFor</w:t>
      </w:r>
      <w:r w:rsidRPr="006E7EEB">
        <w:rPr>
          <w:rFonts w:ascii="Consolas" w:hAnsi="Consolas" w:cs="Consolas"/>
          <w:color w:val="0000FF"/>
          <w:sz w:val="14"/>
          <w:szCs w:val="14"/>
        </w:rPr>
        <w:t>&gt;</w:t>
      </w:r>
      <w:r w:rsidRPr="006E7EEB">
        <w:rPr>
          <w:rFonts w:ascii="Consolas" w:hAnsi="Consolas" w:cs="Consolas"/>
          <w:color w:val="000000"/>
          <w:sz w:val="14"/>
          <w:szCs w:val="14"/>
        </w:rPr>
        <w:t>Client</w:t>
      </w:r>
      <w:r w:rsidRPr="006E7EEB">
        <w:rPr>
          <w:rFonts w:ascii="Consolas" w:hAnsi="Consolas" w:cs="Consolas"/>
          <w:color w:val="0000FF"/>
          <w:sz w:val="14"/>
          <w:szCs w:val="14"/>
        </w:rPr>
        <w:t>&lt;/</w:t>
      </w:r>
      <w:r w:rsidRPr="006E7EEB">
        <w:rPr>
          <w:rFonts w:ascii="Consolas" w:hAnsi="Consolas" w:cs="Consolas"/>
          <w:color w:val="A31515"/>
          <w:sz w:val="14"/>
          <w:szCs w:val="14"/>
        </w:rPr>
        <w:t>ApplicableFor</w:t>
      </w:r>
      <w:r w:rsidRPr="006E7EEB">
        <w:rPr>
          <w:rFonts w:ascii="Consolas" w:hAnsi="Consolas" w:cs="Consolas"/>
          <w:color w:val="0000FF"/>
          <w:sz w:val="14"/>
          <w:szCs w:val="14"/>
        </w:rPr>
        <w:t>&gt;</w:t>
      </w:r>
    </w:p>
    <w:p w14:paraId="63B5CC93" w14:textId="77777777"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Domains</w:t>
      </w:r>
      <w:r w:rsidRPr="006E7EEB">
        <w:rPr>
          <w:rFonts w:ascii="Consolas" w:hAnsi="Consolas" w:cs="Consolas"/>
          <w:color w:val="0000FF"/>
          <w:sz w:val="14"/>
          <w:szCs w:val="14"/>
        </w:rPr>
        <w:t>&gt;</w:t>
      </w:r>
    </w:p>
    <w:p w14:paraId="63B5CC94" w14:textId="77777777"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95"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14:paraId="63B5CC96"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The service listened to me and understood my issues</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14:paraId="63B5CC97"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98"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99"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9A" w14:textId="77777777" w:rsidR="007A6AC1" w:rsidRDefault="005C3FB6" w:rsidP="008042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9B"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9C"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9D" w14:textId="77777777"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9E"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9F"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0"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1"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A2"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A3"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4"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5" w14:textId="77777777"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A6" w14:textId="77777777"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A7" w14:textId="77777777"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8" w14:textId="77777777"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9" w14:textId="77777777"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AA" w14:textId="77777777"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AB" w14:textId="77777777"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AC" w14:textId="77777777"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AD" w14:textId="77777777"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AE" w14:textId="77777777" w:rsidR="00D34F07" w:rsidRDefault="005C3FB6" w:rsidP="00D34F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AF" w14:textId="77777777" w:rsidR="00A01E18" w:rsidRDefault="005C3FB6" w:rsidP="00A01E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14:paraId="63B5CCB0" w14:textId="77777777" w:rsidR="00A01E18" w:rsidRDefault="005C3FB6" w:rsidP="00A01E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I am satisfied with the services I have received</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14:paraId="63B5CCB1"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B2"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3"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B4"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B5"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6"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7"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B8"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lastRenderedPageBreak/>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B9"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A"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B"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BC"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BD"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E"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BF"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C0"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C1"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C2"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C3"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C4"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C5"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C6" w14:textId="77777777"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C7"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C8"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C9"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14:paraId="63B5CCCA"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I am better able to deal with issues that I sought help with</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14:paraId="63B5CCCB"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CC"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CD"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CE"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CF"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0"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1"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D2"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D3"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4"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5"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D6"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D7"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8"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9"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DA"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DB"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C"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DD"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14:paraId="63B5CCDE"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14:paraId="63B5CCDF"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14:paraId="63B5CCE0"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14:paraId="63B5CCE1"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14:paraId="63B5CCE2" w14:textId="77777777"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426"/>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Domains</w:t>
      </w:r>
      <w:r w:rsidRPr="006E7EEB">
        <w:rPr>
          <w:rFonts w:ascii="Consolas" w:hAnsi="Consolas" w:cs="Consolas"/>
          <w:color w:val="0000FF"/>
          <w:sz w:val="14"/>
          <w:szCs w:val="14"/>
        </w:rPr>
        <w:t>&gt;</w:t>
      </w:r>
    </w:p>
    <w:p w14:paraId="63B5CCE3" w14:textId="77777777" w:rsidR="005C3FB6" w:rsidRPr="006E7EEB"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142"/>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w:t>
      </w:r>
      <w:r w:rsidRPr="006E7EEB">
        <w:rPr>
          <w:rFonts w:ascii="Consolas" w:hAnsi="Consolas" w:cs="Consolas"/>
          <w:color w:val="0000FF"/>
          <w:sz w:val="14"/>
          <w:szCs w:val="14"/>
        </w:rPr>
        <w:t>&gt;</w:t>
      </w:r>
    </w:p>
    <w:p w14:paraId="63B5CCE4" w14:textId="77777777" w:rsidR="005C3FB6" w:rsidRDefault="005C3FB6" w:rsidP="00B068D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AssessmentReferenceDataItems</w:t>
      </w:r>
      <w:r w:rsidRPr="006E7EEB">
        <w:rPr>
          <w:rFonts w:ascii="Consolas" w:hAnsi="Consolas" w:cs="Consolas"/>
          <w:color w:val="0000FF"/>
          <w:sz w:val="14"/>
          <w:szCs w:val="14"/>
        </w:rPr>
        <w:t>&gt;</w:t>
      </w:r>
    </w:p>
    <w:p w14:paraId="63B5CCE5" w14:textId="62F49895" w:rsidR="00333EC8" w:rsidRPr="00594993" w:rsidRDefault="00132F9C" w:rsidP="007C5DF0">
      <w:pPr>
        <w:pStyle w:val="Heading2"/>
        <w:pageBreakBefore/>
        <w:numPr>
          <w:ilvl w:val="1"/>
          <w:numId w:val="1"/>
        </w:numPr>
        <w:spacing w:after="120"/>
        <w:ind w:left="578" w:hanging="578"/>
        <w:rPr>
          <w:rFonts w:ascii="Georgia" w:hAnsi="Georgia"/>
          <w:color w:val="04617B"/>
          <w:sz w:val="28"/>
          <w:szCs w:val="28"/>
        </w:rPr>
      </w:pPr>
      <w:bookmarkStart w:id="35" w:name="_Toc136337287"/>
      <w:r w:rsidRPr="00594993">
        <w:rPr>
          <w:rFonts w:ascii="Georgia" w:hAnsi="Georgia"/>
          <w:color w:val="04617B"/>
          <w:sz w:val="28"/>
          <w:szCs w:val="28"/>
        </w:rPr>
        <w:lastRenderedPageBreak/>
        <w:t xml:space="preserve">Organisation </w:t>
      </w:r>
      <w:r w:rsidR="00913501">
        <w:rPr>
          <w:rFonts w:ascii="Georgia" w:hAnsi="Georgia"/>
          <w:color w:val="04617B"/>
          <w:sz w:val="28"/>
          <w:szCs w:val="28"/>
        </w:rPr>
        <w:t>a</w:t>
      </w:r>
      <w:r w:rsidR="00913501" w:rsidRPr="00594993">
        <w:rPr>
          <w:rFonts w:ascii="Georgia" w:hAnsi="Georgia"/>
          <w:color w:val="04617B"/>
          <w:sz w:val="28"/>
          <w:szCs w:val="28"/>
        </w:rPr>
        <w:t xml:space="preserve">ctivity </w:t>
      </w:r>
      <w:r w:rsidRPr="00594993">
        <w:rPr>
          <w:rFonts w:ascii="Georgia" w:hAnsi="Georgia"/>
          <w:color w:val="04617B"/>
          <w:sz w:val="28"/>
          <w:szCs w:val="28"/>
        </w:rPr>
        <w:t xml:space="preserve">and </w:t>
      </w:r>
      <w:r w:rsidR="00913501">
        <w:rPr>
          <w:rFonts w:ascii="Georgia" w:hAnsi="Georgia"/>
          <w:color w:val="04617B"/>
          <w:sz w:val="28"/>
          <w:szCs w:val="28"/>
        </w:rPr>
        <w:t>o</w:t>
      </w:r>
      <w:r w:rsidR="00913501" w:rsidRPr="00594993">
        <w:rPr>
          <w:rFonts w:ascii="Georgia" w:hAnsi="Georgia"/>
          <w:color w:val="04617B"/>
          <w:sz w:val="28"/>
          <w:szCs w:val="28"/>
        </w:rPr>
        <w:t xml:space="preserve">utlets </w:t>
      </w:r>
      <w:r w:rsidR="00333EC8" w:rsidRPr="00594993">
        <w:rPr>
          <w:rFonts w:ascii="Georgia" w:hAnsi="Georgia"/>
          <w:color w:val="04617B"/>
          <w:sz w:val="28"/>
          <w:szCs w:val="28"/>
        </w:rPr>
        <w:t>data</w:t>
      </w:r>
      <w:bookmarkEnd w:id="35"/>
      <w:r w:rsidR="00333EC8" w:rsidRPr="00594993">
        <w:rPr>
          <w:rFonts w:ascii="Georgia" w:hAnsi="Georgia"/>
          <w:color w:val="04617B"/>
          <w:sz w:val="28"/>
          <w:szCs w:val="28"/>
        </w:rPr>
        <w:t xml:space="preserve"> </w:t>
      </w:r>
    </w:p>
    <w:p w14:paraId="63B5CCE6" w14:textId="605D5C3C" w:rsidR="00333EC8" w:rsidRPr="00594993" w:rsidRDefault="00B26978" w:rsidP="00594993">
      <w:pPr>
        <w:spacing w:after="240"/>
        <w:jc w:val="both"/>
      </w:pPr>
      <w:r w:rsidRPr="00594993">
        <w:t xml:space="preserve">The </w:t>
      </w:r>
      <w:r w:rsidR="00597180" w:rsidRPr="00594993">
        <w:rPr>
          <w:b/>
        </w:rPr>
        <w:t xml:space="preserve">Organisation </w:t>
      </w:r>
      <w:r w:rsidR="00845B3E" w:rsidRPr="00594993">
        <w:rPr>
          <w:b/>
        </w:rPr>
        <w:t>a</w:t>
      </w:r>
      <w:r w:rsidR="00597180" w:rsidRPr="00594993">
        <w:rPr>
          <w:b/>
        </w:rPr>
        <w:t>ctivity and</w:t>
      </w:r>
      <w:r w:rsidRPr="00594993">
        <w:rPr>
          <w:b/>
        </w:rPr>
        <w:t xml:space="preserve"> </w:t>
      </w:r>
      <w:r w:rsidR="00845B3E" w:rsidRPr="00594993">
        <w:rPr>
          <w:b/>
        </w:rPr>
        <w:t>o</w:t>
      </w:r>
      <w:r w:rsidR="002968B8" w:rsidRPr="00594993">
        <w:rPr>
          <w:b/>
        </w:rPr>
        <w:t xml:space="preserve">utlets </w:t>
      </w:r>
      <w:r w:rsidR="00333EC8" w:rsidRPr="00594993">
        <w:rPr>
          <w:b/>
        </w:rPr>
        <w:t>data</w:t>
      </w:r>
      <w:r w:rsidR="00333EC8" w:rsidRPr="00594993">
        <w:t xml:space="preserve"> file </w:t>
      </w:r>
      <w:r w:rsidR="00497F84" w:rsidRPr="00594993">
        <w:t>is an</w:t>
      </w:r>
      <w:r w:rsidRPr="00594993">
        <w:t xml:space="preserve"> </w:t>
      </w:r>
      <w:r w:rsidR="00333EC8" w:rsidRPr="00594993">
        <w:t xml:space="preserve">XML </w:t>
      </w:r>
      <w:r w:rsidR="0088069B" w:rsidRPr="00594993">
        <w:t>file that</w:t>
      </w:r>
      <w:r w:rsidR="00333EC8" w:rsidRPr="00594993">
        <w:t xml:space="preserve"> contains the information about the </w:t>
      </w:r>
      <w:r w:rsidR="00597180" w:rsidRPr="00594993">
        <w:t xml:space="preserve">program activities and </w:t>
      </w:r>
      <w:r w:rsidR="002968B8" w:rsidRPr="00594993">
        <w:t xml:space="preserve">outlets </w:t>
      </w:r>
      <w:r w:rsidR="00333EC8" w:rsidRPr="00594993">
        <w:t>for</w:t>
      </w:r>
      <w:r w:rsidR="005C413D" w:rsidRPr="00594993">
        <w:t xml:space="preserve"> the</w:t>
      </w:r>
      <w:r w:rsidR="00333EC8" w:rsidRPr="00594993">
        <w:t xml:space="preserve"> organisation</w:t>
      </w:r>
      <w:r w:rsidR="008D194E" w:rsidRPr="00594993">
        <w:t xml:space="preserve">. </w:t>
      </w:r>
      <w:r w:rsidR="00390544" w:rsidRPr="00594993">
        <w:t>Organisations</w:t>
      </w:r>
      <w:r w:rsidR="00333EC8" w:rsidRPr="00594993">
        <w:t xml:space="preserve"> are responsible for downloading this file and using it in the XML file in the appropriate fields.</w:t>
      </w:r>
    </w:p>
    <w:p w14:paraId="63B5CCE7" w14:textId="78A85CBC" w:rsidR="00333EC8" w:rsidRPr="00594993" w:rsidRDefault="00D12443" w:rsidP="00594993">
      <w:pPr>
        <w:pStyle w:val="Heading3"/>
        <w:keepNext/>
        <w:tabs>
          <w:tab w:val="clear" w:pos="1004"/>
          <w:tab w:val="num" w:pos="284"/>
        </w:tabs>
        <w:spacing w:before="240" w:after="120"/>
        <w:rPr>
          <w:rFonts w:ascii="Georgia" w:hAnsi="Georgia"/>
          <w:color w:val="04617B"/>
          <w:sz w:val="24"/>
        </w:rPr>
      </w:pPr>
      <w:bookmarkStart w:id="36" w:name="_Toc136337288"/>
      <w:r w:rsidRPr="00594993">
        <w:rPr>
          <w:rFonts w:ascii="Georgia" w:hAnsi="Georgia"/>
          <w:color w:val="04617B"/>
          <w:sz w:val="24"/>
        </w:rPr>
        <w:t xml:space="preserve">Organisation </w:t>
      </w:r>
      <w:r w:rsidR="00250456">
        <w:rPr>
          <w:rFonts w:ascii="Georgia" w:hAnsi="Georgia"/>
          <w:color w:val="04617B"/>
          <w:sz w:val="24"/>
        </w:rPr>
        <w:t>a</w:t>
      </w:r>
      <w:r w:rsidRPr="00594993">
        <w:rPr>
          <w:rFonts w:ascii="Georgia" w:hAnsi="Georgia"/>
          <w:color w:val="04617B"/>
          <w:sz w:val="24"/>
        </w:rPr>
        <w:t>ctivity</w:t>
      </w:r>
      <w:r w:rsidR="00333EC8" w:rsidRPr="00594993">
        <w:rPr>
          <w:rFonts w:ascii="Georgia" w:hAnsi="Georgia"/>
          <w:color w:val="04617B"/>
          <w:sz w:val="24"/>
        </w:rPr>
        <w:t xml:space="preserve"> data</w:t>
      </w:r>
      <w:bookmarkEnd w:id="36"/>
      <w:r w:rsidR="00333EC8" w:rsidRPr="00594993">
        <w:rPr>
          <w:rFonts w:ascii="Georgia" w:hAnsi="Georgia"/>
          <w:color w:val="04617B"/>
          <w:sz w:val="24"/>
        </w:rPr>
        <w:t xml:space="preserve"> </w:t>
      </w:r>
    </w:p>
    <w:p w14:paraId="63B5CCE8" w14:textId="4CF9AE8E" w:rsidR="00333EC8" w:rsidRPr="00594993" w:rsidRDefault="00394A2F" w:rsidP="00594993">
      <w:pPr>
        <w:keepNext/>
        <w:spacing w:after="120"/>
        <w:jc w:val="both"/>
      </w:pPr>
      <w:r w:rsidRPr="00594993">
        <w:t xml:space="preserve">The </w:t>
      </w:r>
      <w:r w:rsidR="00913501">
        <w:t>o</w:t>
      </w:r>
      <w:r w:rsidR="00913501" w:rsidRPr="00594993">
        <w:t xml:space="preserve">rganisation </w:t>
      </w:r>
      <w:r w:rsidR="00913501">
        <w:t>a</w:t>
      </w:r>
      <w:r w:rsidR="00913501" w:rsidRPr="00594993">
        <w:t xml:space="preserve">ctivity </w:t>
      </w:r>
      <w:r w:rsidR="00845B3E" w:rsidRPr="00594993">
        <w:t>(</w:t>
      </w:r>
      <w:r w:rsidR="00845B3E" w:rsidRPr="00594993">
        <w:rPr>
          <w:b/>
        </w:rPr>
        <w:t>OrganisationActivity</w:t>
      </w:r>
      <w:r w:rsidR="00845B3E" w:rsidRPr="00594993">
        <w:t>)</w:t>
      </w:r>
      <w:r w:rsidR="00333EC8" w:rsidRPr="00594993">
        <w:t xml:space="preserve"> data </w:t>
      </w:r>
      <w:r w:rsidR="00A80B56" w:rsidRPr="00594993">
        <w:t xml:space="preserve">section within the </w:t>
      </w:r>
      <w:r w:rsidR="00333EC8" w:rsidRPr="00594993">
        <w:t>file is in the following format:</w:t>
      </w:r>
    </w:p>
    <w:p w14:paraId="63B5CCE9"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w:t>
      </w:r>
      <w:r w:rsidRPr="0033023B">
        <w:rPr>
          <w:rFonts w:ascii="Consolas" w:hAnsi="Consolas" w:cs="Consolas"/>
          <w:color w:val="0000FF"/>
          <w:sz w:val="14"/>
          <w:szCs w:val="14"/>
        </w:rPr>
        <w:t>&gt;</w:t>
      </w:r>
    </w:p>
    <w:p w14:paraId="63B5CCEA"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OrganisationActivityId</w:t>
      </w:r>
      <w:r w:rsidRPr="0033023B">
        <w:rPr>
          <w:rFonts w:ascii="Consolas" w:hAnsi="Consolas" w:cs="Consolas"/>
          <w:color w:val="0000FF"/>
          <w:sz w:val="14"/>
          <w:szCs w:val="14"/>
        </w:rPr>
        <w:t>&gt;</w:t>
      </w:r>
      <w:r w:rsidRPr="0033023B">
        <w:rPr>
          <w:rFonts w:ascii="Consolas" w:hAnsi="Consolas" w:cs="Consolas"/>
          <w:color w:val="000000"/>
          <w:sz w:val="14"/>
          <w:szCs w:val="14"/>
        </w:rPr>
        <w:t>1</w:t>
      </w:r>
      <w:r>
        <w:rPr>
          <w:rFonts w:ascii="Consolas" w:hAnsi="Consolas" w:cs="Consolas"/>
          <w:color w:val="000000"/>
          <w:sz w:val="14"/>
          <w:szCs w:val="14"/>
        </w:rPr>
        <w:t>234</w:t>
      </w:r>
      <w:r w:rsidRPr="0033023B">
        <w:rPr>
          <w:rFonts w:ascii="Consolas" w:hAnsi="Consolas" w:cs="Consolas"/>
          <w:color w:val="0000FF"/>
          <w:sz w:val="14"/>
          <w:szCs w:val="14"/>
        </w:rPr>
        <w:t>&lt;/</w:t>
      </w:r>
      <w:r w:rsidRPr="0095490C">
        <w:rPr>
          <w:rFonts w:ascii="Consolas" w:hAnsi="Consolas" w:cs="Consolas"/>
          <w:color w:val="A31515"/>
          <w:sz w:val="14"/>
          <w:szCs w:val="14"/>
        </w:rPr>
        <w:t>OrganisationActivityId</w:t>
      </w:r>
      <w:r w:rsidRPr="0033023B">
        <w:rPr>
          <w:rFonts w:ascii="Consolas" w:hAnsi="Consolas" w:cs="Consolas"/>
          <w:color w:val="0000FF"/>
          <w:sz w:val="14"/>
          <w:szCs w:val="14"/>
        </w:rPr>
        <w:t>&gt;</w:t>
      </w:r>
    </w:p>
    <w:p w14:paraId="63B5CCEB"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956A6C">
        <w:rPr>
          <w:rFonts w:ascii="Consolas" w:hAnsi="Consolas" w:cs="Consolas"/>
          <w:color w:val="A31515"/>
          <w:sz w:val="14"/>
          <w:szCs w:val="14"/>
        </w:rPr>
        <w:t>ProgramActivityName</w:t>
      </w:r>
      <w:r w:rsidRPr="0033023B">
        <w:rPr>
          <w:rFonts w:ascii="Consolas" w:hAnsi="Consolas" w:cs="Consolas"/>
          <w:color w:val="0000FF"/>
          <w:sz w:val="14"/>
          <w:szCs w:val="14"/>
        </w:rPr>
        <w:t>&gt;</w:t>
      </w:r>
      <w:r w:rsidRPr="0033023B">
        <w:rPr>
          <w:rFonts w:ascii="Consolas" w:hAnsi="Consolas" w:cs="Consolas"/>
          <w:color w:val="000000"/>
          <w:sz w:val="14"/>
          <w:szCs w:val="14"/>
        </w:rPr>
        <w:t>Children's Contact Services</w:t>
      </w:r>
      <w:r w:rsidRPr="0033023B">
        <w:rPr>
          <w:rFonts w:ascii="Consolas" w:hAnsi="Consolas" w:cs="Consolas"/>
          <w:color w:val="0000FF"/>
          <w:sz w:val="14"/>
          <w:szCs w:val="14"/>
        </w:rPr>
        <w:t>&lt;/</w:t>
      </w:r>
      <w:r w:rsidRPr="00956A6C">
        <w:rPr>
          <w:rFonts w:ascii="Consolas" w:hAnsi="Consolas" w:cs="Consolas"/>
          <w:color w:val="A31515"/>
          <w:sz w:val="14"/>
          <w:szCs w:val="14"/>
        </w:rPr>
        <w:t>ProgramActivityName</w:t>
      </w:r>
      <w:r w:rsidRPr="0033023B">
        <w:rPr>
          <w:rFonts w:ascii="Consolas" w:hAnsi="Consolas" w:cs="Consolas"/>
          <w:color w:val="0000FF"/>
          <w:sz w:val="14"/>
          <w:szCs w:val="14"/>
        </w:rPr>
        <w:t>&gt;</w:t>
      </w:r>
    </w:p>
    <w:p w14:paraId="63B5CCEC"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r w:rsidRPr="0033023B">
        <w:rPr>
          <w:rFonts w:ascii="Consolas" w:hAnsi="Consolas" w:cs="Consolas"/>
          <w:color w:val="000000"/>
          <w:sz w:val="14"/>
          <w:szCs w:val="14"/>
        </w:rPr>
        <w:t>2014-07-01T00:00:00</w:t>
      </w: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B47C5">
        <w:rPr>
          <w:rFonts w:ascii="Consolas" w:hAnsi="Consolas" w:cs="Consolas"/>
          <w:color w:val="0000FF"/>
          <w:sz w:val="14"/>
          <w:szCs w:val="14"/>
        </w:rPr>
        <w:t>&gt;</w:t>
      </w:r>
    </w:p>
    <w:p w14:paraId="63B5CCED"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End</w:t>
      </w:r>
      <w:r w:rsidRPr="003B47C5">
        <w:rPr>
          <w:rFonts w:ascii="Consolas" w:hAnsi="Consolas" w:cs="Consolas"/>
          <w:color w:val="A31515"/>
          <w:sz w:val="14"/>
          <w:szCs w:val="14"/>
        </w:rPr>
        <w:t>Da</w:t>
      </w:r>
      <w:r w:rsidRPr="0033023B">
        <w:rPr>
          <w:rFonts w:ascii="Consolas" w:hAnsi="Consolas" w:cs="Consolas"/>
          <w:color w:val="A31515"/>
          <w:sz w:val="14"/>
          <w:szCs w:val="14"/>
        </w:rPr>
        <w:t>te</w:t>
      </w:r>
      <w:r w:rsidRPr="0033023B">
        <w:rPr>
          <w:rFonts w:ascii="Consolas" w:hAnsi="Consolas" w:cs="Consolas"/>
          <w:color w:val="0000FF"/>
          <w:sz w:val="14"/>
          <w:szCs w:val="14"/>
        </w:rPr>
        <w:t>&gt;</w:t>
      </w:r>
      <w:r w:rsidRPr="0033023B">
        <w:rPr>
          <w:rFonts w:ascii="Consolas" w:hAnsi="Consolas" w:cs="Consolas"/>
          <w:color w:val="000000"/>
          <w:sz w:val="14"/>
          <w:szCs w:val="14"/>
        </w:rPr>
        <w:t>20</w:t>
      </w:r>
      <w:r>
        <w:rPr>
          <w:rFonts w:ascii="Consolas" w:hAnsi="Consolas" w:cs="Consolas"/>
          <w:color w:val="000000"/>
          <w:sz w:val="14"/>
          <w:szCs w:val="14"/>
        </w:rPr>
        <w:t>20</w:t>
      </w:r>
      <w:r w:rsidRPr="0033023B">
        <w:rPr>
          <w:rFonts w:ascii="Consolas" w:hAnsi="Consolas" w:cs="Consolas"/>
          <w:color w:val="000000"/>
          <w:sz w:val="14"/>
          <w:szCs w:val="14"/>
        </w:rPr>
        <w:t>-07-31T00:00:00</w:t>
      </w: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p>
    <w:p w14:paraId="63B5CCEE"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sidR="00320D76">
        <w:rPr>
          <w:rFonts w:ascii="Consolas" w:hAnsi="Consolas" w:cs="Consolas"/>
          <w:color w:val="A31515"/>
          <w:sz w:val="14"/>
          <w:szCs w:val="14"/>
        </w:rPr>
        <w:t>Deliver</w:t>
      </w:r>
      <w:r w:rsidRPr="003B47C5">
        <w:rPr>
          <w:rFonts w:ascii="Consolas" w:hAnsi="Consolas" w:cs="Consolas"/>
          <w:color w:val="A31515"/>
          <w:sz w:val="14"/>
          <w:szCs w:val="14"/>
        </w:rPr>
        <w:t>ingOnBehalfOfAnotherOrganisation</w:t>
      </w:r>
      <w:r w:rsidRPr="003B47C5">
        <w:rPr>
          <w:rFonts w:ascii="Consolas" w:hAnsi="Consolas" w:cs="Consolas"/>
          <w:color w:val="0000FF"/>
          <w:sz w:val="14"/>
          <w:szCs w:val="14"/>
        </w:rPr>
        <w:t>&gt;</w:t>
      </w:r>
      <w:r w:rsidRPr="003B47C5">
        <w:rPr>
          <w:rFonts w:ascii="Consolas" w:hAnsi="Consolas" w:cs="Consolas"/>
          <w:sz w:val="14"/>
          <w:szCs w:val="14"/>
        </w:rPr>
        <w:t>false</w:t>
      </w:r>
      <w:r w:rsidRPr="003B47C5">
        <w:rPr>
          <w:rFonts w:ascii="Consolas" w:hAnsi="Consolas" w:cs="Consolas"/>
          <w:color w:val="0000FF"/>
          <w:sz w:val="14"/>
          <w:szCs w:val="14"/>
        </w:rPr>
        <w:t>&lt;/</w:t>
      </w:r>
      <w:r w:rsidR="00320D76">
        <w:rPr>
          <w:rFonts w:ascii="Consolas" w:hAnsi="Consolas" w:cs="Consolas"/>
          <w:color w:val="A31515"/>
          <w:sz w:val="14"/>
          <w:szCs w:val="14"/>
        </w:rPr>
        <w:t>Deliver</w:t>
      </w:r>
      <w:r w:rsidRPr="003B47C5">
        <w:rPr>
          <w:rFonts w:ascii="Consolas" w:hAnsi="Consolas" w:cs="Consolas"/>
          <w:color w:val="A31515"/>
          <w:sz w:val="14"/>
          <w:szCs w:val="14"/>
        </w:rPr>
        <w:t>ingOnBehalfOfAnotherOrganisation</w:t>
      </w:r>
      <w:r>
        <w:rPr>
          <w:rFonts w:ascii="Consolas" w:hAnsi="Consolas" w:cs="Consolas"/>
          <w:color w:val="0000FF"/>
          <w:sz w:val="14"/>
          <w:szCs w:val="14"/>
        </w:rPr>
        <w:t>&gt;</w:t>
      </w:r>
    </w:p>
    <w:p w14:paraId="63B5CCEF"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ServiceTypes</w:t>
      </w:r>
      <w:r w:rsidRPr="0033023B">
        <w:rPr>
          <w:rFonts w:ascii="Consolas" w:hAnsi="Consolas" w:cs="Consolas"/>
          <w:color w:val="0000FF"/>
          <w:sz w:val="14"/>
          <w:szCs w:val="14"/>
        </w:rPr>
        <w:t>&gt;</w:t>
      </w:r>
    </w:p>
    <w:p w14:paraId="63B5CCF0"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w:t>
      </w:r>
      <w:r w:rsidRPr="0033023B">
        <w:rPr>
          <w:rFonts w:ascii="Consolas" w:hAnsi="Consolas" w:cs="Consolas"/>
          <w:color w:val="0000FF"/>
          <w:sz w:val="14"/>
          <w:szCs w:val="14"/>
        </w:rPr>
        <w:t>&gt;</w:t>
      </w:r>
    </w:p>
    <w:p w14:paraId="63B5CCF1"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ServiceTypeId</w:t>
      </w:r>
      <w:r w:rsidRPr="0033023B">
        <w:rPr>
          <w:rFonts w:ascii="Consolas" w:hAnsi="Consolas" w:cs="Consolas"/>
          <w:color w:val="0000FF"/>
          <w:sz w:val="14"/>
          <w:szCs w:val="14"/>
        </w:rPr>
        <w:t>&gt;</w:t>
      </w:r>
      <w:r w:rsidRPr="0033023B">
        <w:rPr>
          <w:rFonts w:ascii="Consolas" w:hAnsi="Consolas" w:cs="Consolas"/>
          <w:color w:val="000000"/>
          <w:sz w:val="14"/>
          <w:szCs w:val="14"/>
        </w:rPr>
        <w:t>5</w:t>
      </w:r>
      <w:r w:rsidRPr="0033023B">
        <w:rPr>
          <w:rFonts w:ascii="Consolas" w:hAnsi="Consolas" w:cs="Consolas"/>
          <w:color w:val="0000FF"/>
          <w:sz w:val="14"/>
          <w:szCs w:val="14"/>
        </w:rPr>
        <w:t>&lt;/</w:t>
      </w:r>
      <w:r w:rsidRPr="0033023B">
        <w:rPr>
          <w:rFonts w:ascii="Consolas" w:hAnsi="Consolas" w:cs="Consolas"/>
          <w:color w:val="A31515"/>
          <w:sz w:val="14"/>
          <w:szCs w:val="14"/>
        </w:rPr>
        <w:t>ServiceTypeId</w:t>
      </w:r>
      <w:r w:rsidRPr="0033023B">
        <w:rPr>
          <w:rFonts w:ascii="Consolas" w:hAnsi="Consolas" w:cs="Consolas"/>
          <w:color w:val="0000FF"/>
          <w:sz w:val="14"/>
          <w:szCs w:val="14"/>
        </w:rPr>
        <w:t>&gt;</w:t>
      </w:r>
    </w:p>
    <w:p w14:paraId="63B5CCF2"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Name</w:t>
      </w:r>
      <w:r w:rsidRPr="0033023B">
        <w:rPr>
          <w:rFonts w:ascii="Consolas" w:hAnsi="Consolas" w:cs="Consolas"/>
          <w:color w:val="0000FF"/>
          <w:sz w:val="14"/>
          <w:szCs w:val="14"/>
        </w:rPr>
        <w:t>&gt;</w:t>
      </w:r>
      <w:r w:rsidRPr="0033023B">
        <w:rPr>
          <w:rFonts w:ascii="Consolas" w:hAnsi="Consolas" w:cs="Consolas"/>
          <w:color w:val="000000"/>
          <w:sz w:val="14"/>
          <w:szCs w:val="14"/>
        </w:rPr>
        <w:t>Education and Skills training</w:t>
      </w:r>
      <w:r w:rsidRPr="0033023B">
        <w:rPr>
          <w:rFonts w:ascii="Consolas" w:hAnsi="Consolas" w:cs="Consolas"/>
          <w:color w:val="0000FF"/>
          <w:sz w:val="14"/>
          <w:szCs w:val="14"/>
        </w:rPr>
        <w:t>&lt;/</w:t>
      </w:r>
      <w:r w:rsidRPr="0033023B">
        <w:rPr>
          <w:rFonts w:ascii="Consolas" w:hAnsi="Consolas" w:cs="Consolas"/>
          <w:color w:val="A31515"/>
          <w:sz w:val="14"/>
          <w:szCs w:val="14"/>
        </w:rPr>
        <w:t>Name</w:t>
      </w:r>
      <w:r w:rsidRPr="0033023B">
        <w:rPr>
          <w:rFonts w:ascii="Consolas" w:hAnsi="Consolas" w:cs="Consolas"/>
          <w:color w:val="0000FF"/>
          <w:sz w:val="14"/>
          <w:szCs w:val="14"/>
        </w:rPr>
        <w:t>&gt;</w:t>
      </w:r>
    </w:p>
    <w:p w14:paraId="63B5CCF3" w14:textId="77777777" w:rsidR="002A09B5" w:rsidRDefault="002A09B5"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A09B5">
        <w:rPr>
          <w:rFonts w:ascii="Consolas" w:hAnsi="Consolas" w:cs="Consolas"/>
          <w:color w:val="A31515"/>
          <w:sz w:val="14"/>
          <w:szCs w:val="14"/>
        </w:rPr>
        <w:t>AvailableFrom</w:t>
      </w:r>
      <w:r w:rsidRPr="00575117">
        <w:rPr>
          <w:rFonts w:ascii="Consolas" w:hAnsi="Consolas" w:cs="Consolas"/>
          <w:color w:val="0000FF"/>
          <w:sz w:val="14"/>
          <w:szCs w:val="14"/>
        </w:rPr>
        <w:t>&gt;</w:t>
      </w:r>
      <w:r>
        <w:rPr>
          <w:rFonts w:ascii="Consolas" w:hAnsi="Consolas" w:cs="Consolas"/>
          <w:color w:val="000000"/>
          <w:sz w:val="14"/>
          <w:szCs w:val="14"/>
        </w:rPr>
        <w:t>2014</w:t>
      </w:r>
      <w:r w:rsidRPr="002A09B5">
        <w:rPr>
          <w:rFonts w:ascii="Consolas" w:hAnsi="Consolas" w:cs="Consolas"/>
          <w:color w:val="000000"/>
          <w:sz w:val="14"/>
          <w:szCs w:val="14"/>
        </w:rPr>
        <w:t>-01-01T00:00:00</w:t>
      </w:r>
      <w:r w:rsidRPr="00575117">
        <w:rPr>
          <w:rFonts w:ascii="Consolas" w:hAnsi="Consolas" w:cs="Consolas"/>
          <w:color w:val="0000FF"/>
          <w:sz w:val="14"/>
          <w:szCs w:val="14"/>
        </w:rPr>
        <w:t>&lt;/</w:t>
      </w:r>
      <w:r w:rsidRPr="002A09B5">
        <w:rPr>
          <w:rFonts w:ascii="Consolas" w:hAnsi="Consolas" w:cs="Consolas"/>
          <w:color w:val="A31515"/>
          <w:sz w:val="14"/>
          <w:szCs w:val="14"/>
        </w:rPr>
        <w:t>AvailableFrom</w:t>
      </w:r>
      <w:r w:rsidRPr="00575117">
        <w:rPr>
          <w:rFonts w:ascii="Consolas" w:hAnsi="Consolas" w:cs="Consolas"/>
          <w:color w:val="0000FF"/>
          <w:sz w:val="14"/>
          <w:szCs w:val="14"/>
        </w:rPr>
        <w:t>&gt;</w:t>
      </w:r>
    </w:p>
    <w:p w14:paraId="63B5CCF4" w14:textId="77777777"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ServiceTypeSpecificRequirements</w:t>
      </w:r>
      <w:r w:rsidRPr="00575117">
        <w:rPr>
          <w:rFonts w:ascii="Consolas" w:hAnsi="Consolas" w:cs="Consolas"/>
          <w:color w:val="0000FF"/>
          <w:sz w:val="14"/>
          <w:szCs w:val="14"/>
        </w:rPr>
        <w:t>&gt;</w:t>
      </w:r>
    </w:p>
    <w:p w14:paraId="63B5CCF5" w14:textId="77777777"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Code</w:t>
      </w:r>
      <w:r w:rsidRPr="00575117">
        <w:rPr>
          <w:rFonts w:ascii="Consolas" w:hAnsi="Consolas" w:cs="Consolas"/>
          <w:color w:val="0000FF"/>
          <w:sz w:val="14"/>
          <w:szCs w:val="14"/>
        </w:rPr>
        <w:t>&gt;</w:t>
      </w:r>
      <w:r w:rsidRPr="00200A2D">
        <w:rPr>
          <w:rFonts w:ascii="Consolas" w:hAnsi="Consolas" w:cs="Consolas"/>
          <w:color w:val="000000"/>
          <w:sz w:val="14"/>
          <w:szCs w:val="14"/>
        </w:rPr>
        <w:t>ASSISTANCEMINUTES</w:t>
      </w:r>
      <w:r w:rsidRPr="00575117">
        <w:rPr>
          <w:rFonts w:ascii="Consolas" w:hAnsi="Consolas" w:cs="Consolas"/>
          <w:color w:val="0000FF"/>
          <w:sz w:val="14"/>
          <w:szCs w:val="14"/>
        </w:rPr>
        <w:t>&lt;/</w:t>
      </w:r>
      <w:r w:rsidRPr="00200A2D">
        <w:rPr>
          <w:rFonts w:ascii="Consolas" w:hAnsi="Consolas" w:cs="Consolas"/>
          <w:color w:val="A31515"/>
          <w:sz w:val="14"/>
          <w:szCs w:val="14"/>
        </w:rPr>
        <w:t>Code</w:t>
      </w:r>
      <w:r w:rsidRPr="00575117">
        <w:rPr>
          <w:rFonts w:ascii="Consolas" w:hAnsi="Consolas" w:cs="Consolas"/>
          <w:color w:val="0000FF"/>
          <w:sz w:val="14"/>
          <w:szCs w:val="14"/>
        </w:rPr>
        <w:t>&gt;</w:t>
      </w:r>
    </w:p>
    <w:p w14:paraId="63B5CCF6" w14:textId="77777777"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Description</w:t>
      </w:r>
      <w:r w:rsidRPr="00575117">
        <w:rPr>
          <w:rFonts w:ascii="Consolas" w:hAnsi="Consolas" w:cs="Consolas"/>
          <w:color w:val="0000FF"/>
          <w:sz w:val="14"/>
          <w:szCs w:val="14"/>
        </w:rPr>
        <w:t>&gt;</w:t>
      </w:r>
      <w:r w:rsidRPr="00200A2D">
        <w:rPr>
          <w:rFonts w:ascii="Consolas" w:hAnsi="Consolas" w:cs="Consolas"/>
          <w:color w:val="000000"/>
          <w:sz w:val="14"/>
          <w:szCs w:val="14"/>
        </w:rPr>
        <w:t>When applied to a service type “Time” property on session is required and must be supplied with a valid value to record a new session or update an existing session.</w:t>
      </w:r>
      <w:r w:rsidRPr="00575117">
        <w:rPr>
          <w:rFonts w:ascii="Consolas" w:hAnsi="Consolas" w:cs="Consolas"/>
          <w:color w:val="0000FF"/>
          <w:sz w:val="14"/>
          <w:szCs w:val="14"/>
        </w:rPr>
        <w:t>&lt;/</w:t>
      </w:r>
      <w:r w:rsidRPr="00200A2D">
        <w:rPr>
          <w:rFonts w:ascii="Consolas" w:hAnsi="Consolas" w:cs="Consolas"/>
          <w:color w:val="A31515"/>
          <w:sz w:val="14"/>
          <w:szCs w:val="14"/>
        </w:rPr>
        <w:t>Description</w:t>
      </w:r>
      <w:r w:rsidRPr="00575117">
        <w:rPr>
          <w:rFonts w:ascii="Consolas" w:hAnsi="Consolas" w:cs="Consolas"/>
          <w:color w:val="0000FF"/>
          <w:sz w:val="14"/>
          <w:szCs w:val="14"/>
        </w:rPr>
        <w:t>&gt;</w:t>
      </w:r>
    </w:p>
    <w:p w14:paraId="63B5CCF7" w14:textId="77777777"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AffiliateWith</w:t>
      </w:r>
      <w:r w:rsidRPr="00575117">
        <w:rPr>
          <w:rFonts w:ascii="Consolas" w:hAnsi="Consolas" w:cs="Consolas"/>
          <w:color w:val="0000FF"/>
          <w:sz w:val="14"/>
          <w:szCs w:val="14"/>
        </w:rPr>
        <w:t>&gt;</w:t>
      </w:r>
      <w:r w:rsidRPr="00200A2D">
        <w:rPr>
          <w:rFonts w:ascii="Consolas" w:hAnsi="Consolas" w:cs="Consolas"/>
          <w:color w:val="000000"/>
          <w:sz w:val="14"/>
          <w:szCs w:val="14"/>
        </w:rPr>
        <w:t>Session</w:t>
      </w:r>
      <w:r w:rsidRPr="00575117">
        <w:rPr>
          <w:rFonts w:ascii="Consolas" w:hAnsi="Consolas" w:cs="Consolas"/>
          <w:color w:val="0000FF"/>
          <w:sz w:val="14"/>
          <w:szCs w:val="14"/>
        </w:rPr>
        <w:t>&lt;/</w:t>
      </w:r>
      <w:r w:rsidRPr="00200A2D">
        <w:rPr>
          <w:rFonts w:ascii="Consolas" w:hAnsi="Consolas" w:cs="Consolas"/>
          <w:color w:val="A31515"/>
          <w:sz w:val="14"/>
          <w:szCs w:val="14"/>
        </w:rPr>
        <w:t>AffiliateWith</w:t>
      </w:r>
      <w:r w:rsidRPr="00575117">
        <w:rPr>
          <w:rFonts w:ascii="Consolas" w:hAnsi="Consolas" w:cs="Consolas"/>
          <w:color w:val="0000FF"/>
          <w:sz w:val="14"/>
          <w:szCs w:val="14"/>
        </w:rPr>
        <w:t>&gt;</w:t>
      </w:r>
    </w:p>
    <w:p w14:paraId="63B5CCF8" w14:textId="77777777" w:rsid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AvailableFrom</w:t>
      </w:r>
      <w:r w:rsidR="00FB432D" w:rsidRPr="00575117">
        <w:rPr>
          <w:rFonts w:ascii="Consolas" w:hAnsi="Consolas" w:cs="Consolas"/>
          <w:color w:val="0000FF"/>
          <w:sz w:val="14"/>
          <w:szCs w:val="14"/>
        </w:rPr>
        <w:t>&gt;</w:t>
      </w:r>
      <w:r w:rsidR="00FB432D" w:rsidRPr="009C5840">
        <w:rPr>
          <w:rFonts w:ascii="Consolas" w:hAnsi="Consolas" w:cs="Consolas"/>
          <w:color w:val="000000"/>
          <w:sz w:val="14"/>
          <w:szCs w:val="14"/>
        </w:rPr>
        <w:t>2017</w:t>
      </w:r>
      <w:r w:rsidR="00FB432D">
        <w:rPr>
          <w:rFonts w:ascii="Consolas" w:hAnsi="Consolas" w:cs="Consolas"/>
          <w:color w:val="000000"/>
          <w:sz w:val="14"/>
          <w:szCs w:val="14"/>
        </w:rPr>
        <w:t>-01</w:t>
      </w:r>
      <w:r w:rsidRPr="00200A2D">
        <w:rPr>
          <w:rFonts w:ascii="Consolas" w:hAnsi="Consolas" w:cs="Consolas"/>
          <w:color w:val="000000"/>
          <w:sz w:val="14"/>
          <w:szCs w:val="14"/>
        </w:rPr>
        <w:t>-01T00:00:00</w:t>
      </w:r>
      <w:r w:rsidRPr="00575117">
        <w:rPr>
          <w:rFonts w:ascii="Consolas" w:hAnsi="Consolas" w:cs="Consolas"/>
          <w:color w:val="0000FF"/>
          <w:sz w:val="14"/>
          <w:szCs w:val="14"/>
        </w:rPr>
        <w:t>&lt;/</w:t>
      </w:r>
      <w:r w:rsidRPr="00200A2D">
        <w:rPr>
          <w:rFonts w:ascii="Consolas" w:hAnsi="Consolas" w:cs="Consolas"/>
          <w:color w:val="A31515"/>
          <w:sz w:val="14"/>
          <w:szCs w:val="14"/>
        </w:rPr>
        <w:t>AvailableFrom</w:t>
      </w:r>
      <w:r w:rsidRPr="00575117">
        <w:rPr>
          <w:rFonts w:ascii="Consolas" w:hAnsi="Consolas" w:cs="Consolas"/>
          <w:color w:val="0000FF"/>
          <w:sz w:val="14"/>
          <w:szCs w:val="14"/>
        </w:rPr>
        <w:t>&gt;</w:t>
      </w:r>
    </w:p>
    <w:p w14:paraId="63B5CCF9" w14:textId="77777777" w:rsidR="00FB432D" w:rsidRPr="00200A2D" w:rsidRDefault="00FB432D" w:rsidP="00FB43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Available</w:t>
      </w:r>
      <w:r>
        <w:rPr>
          <w:rFonts w:ascii="Consolas" w:hAnsi="Consolas" w:cs="Consolas"/>
          <w:color w:val="A31515"/>
          <w:sz w:val="14"/>
          <w:szCs w:val="14"/>
        </w:rPr>
        <w:t>To</w:t>
      </w:r>
      <w:r w:rsidRPr="00575117">
        <w:rPr>
          <w:rFonts w:ascii="Consolas" w:hAnsi="Consolas" w:cs="Consolas"/>
          <w:color w:val="0000FF"/>
          <w:sz w:val="14"/>
          <w:szCs w:val="14"/>
        </w:rPr>
        <w:t>&gt;</w:t>
      </w:r>
      <w:r w:rsidRPr="00200A2D">
        <w:rPr>
          <w:rFonts w:ascii="Consolas" w:hAnsi="Consolas" w:cs="Consolas"/>
          <w:color w:val="000000"/>
          <w:sz w:val="14"/>
          <w:szCs w:val="14"/>
        </w:rPr>
        <w:t>201</w:t>
      </w:r>
      <w:r>
        <w:rPr>
          <w:rFonts w:ascii="Consolas" w:hAnsi="Consolas" w:cs="Consolas"/>
          <w:color w:val="000000"/>
          <w:sz w:val="14"/>
          <w:szCs w:val="14"/>
        </w:rPr>
        <w:t>8-1</w:t>
      </w:r>
      <w:r w:rsidRPr="00200A2D">
        <w:rPr>
          <w:rFonts w:ascii="Consolas" w:hAnsi="Consolas" w:cs="Consolas"/>
          <w:color w:val="000000"/>
          <w:sz w:val="14"/>
          <w:szCs w:val="14"/>
        </w:rPr>
        <w:t>2-</w:t>
      </w:r>
      <w:r>
        <w:rPr>
          <w:rFonts w:ascii="Consolas" w:hAnsi="Consolas" w:cs="Consolas"/>
          <w:color w:val="000000"/>
          <w:sz w:val="14"/>
          <w:szCs w:val="14"/>
        </w:rPr>
        <w:t>31</w:t>
      </w:r>
      <w:r w:rsidRPr="00200A2D">
        <w:rPr>
          <w:rFonts w:ascii="Consolas" w:hAnsi="Consolas" w:cs="Consolas"/>
          <w:color w:val="000000"/>
          <w:sz w:val="14"/>
          <w:szCs w:val="14"/>
        </w:rPr>
        <w:t>T00:00:00</w:t>
      </w:r>
      <w:r w:rsidRPr="00575117">
        <w:rPr>
          <w:rFonts w:ascii="Consolas" w:hAnsi="Consolas" w:cs="Consolas"/>
          <w:color w:val="0000FF"/>
          <w:sz w:val="14"/>
          <w:szCs w:val="14"/>
        </w:rPr>
        <w:t>&lt;/</w:t>
      </w:r>
      <w:r w:rsidR="00016AB7" w:rsidRPr="00200A2D">
        <w:rPr>
          <w:rFonts w:ascii="Consolas" w:hAnsi="Consolas" w:cs="Consolas"/>
          <w:color w:val="A31515"/>
          <w:sz w:val="14"/>
          <w:szCs w:val="14"/>
        </w:rPr>
        <w:t>Available</w:t>
      </w:r>
      <w:r w:rsidR="00016AB7">
        <w:rPr>
          <w:rFonts w:ascii="Consolas" w:hAnsi="Consolas" w:cs="Consolas"/>
          <w:color w:val="A31515"/>
          <w:sz w:val="14"/>
          <w:szCs w:val="14"/>
        </w:rPr>
        <w:t>To</w:t>
      </w:r>
      <w:r w:rsidRPr="00575117">
        <w:rPr>
          <w:rFonts w:ascii="Consolas" w:hAnsi="Consolas" w:cs="Consolas"/>
          <w:color w:val="0000FF"/>
          <w:sz w:val="14"/>
          <w:szCs w:val="14"/>
        </w:rPr>
        <w:t>&gt;</w:t>
      </w:r>
    </w:p>
    <w:p w14:paraId="63B5CCFA" w14:textId="77777777" w:rsid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ServiceTypeSpecificRequirements</w:t>
      </w:r>
      <w:r w:rsidRPr="00575117">
        <w:rPr>
          <w:rFonts w:ascii="Consolas" w:hAnsi="Consolas" w:cs="Consolas"/>
          <w:color w:val="0000FF"/>
          <w:sz w:val="14"/>
          <w:szCs w:val="14"/>
        </w:rPr>
        <w:t>&gt;</w:t>
      </w:r>
    </w:p>
    <w:p w14:paraId="63B5CCFB"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w:t>
      </w:r>
      <w:r w:rsidRPr="0033023B">
        <w:rPr>
          <w:rFonts w:ascii="Consolas" w:hAnsi="Consolas" w:cs="Consolas"/>
          <w:color w:val="0000FF"/>
          <w:sz w:val="14"/>
          <w:szCs w:val="14"/>
        </w:rPr>
        <w:t>&gt;</w:t>
      </w:r>
    </w:p>
    <w:p w14:paraId="63B5CCFC"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ServiceTypes</w:t>
      </w:r>
      <w:r w:rsidRPr="0033023B">
        <w:rPr>
          <w:rFonts w:ascii="Consolas" w:hAnsi="Consolas" w:cs="Consolas"/>
          <w:color w:val="0000FF"/>
          <w:sz w:val="14"/>
          <w:szCs w:val="14"/>
        </w:rPr>
        <w:t>&gt;</w:t>
      </w:r>
    </w:p>
    <w:p w14:paraId="63B5CCFD" w14:textId="77777777" w:rsidR="009B277E" w:rsidRDefault="001E1363"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Style w:val="Hyperlink"/>
          <w:rFonts w:ascii="Consolas" w:hAnsi="Consolas" w:cs="Consolas"/>
          <w:sz w:val="14"/>
          <w:szCs w:val="14"/>
          <w:u w:val="none"/>
        </w:rPr>
      </w:pPr>
      <w:hyperlink r:id="rId18" w:history="1">
        <w:r w:rsidR="009B277E" w:rsidRPr="00E36158">
          <w:rPr>
            <w:rStyle w:val="Hyperlink"/>
            <w:rFonts w:ascii="Consolas" w:hAnsi="Consolas" w:cs="Consolas"/>
            <w:sz w:val="14"/>
            <w:szCs w:val="14"/>
            <w:u w:val="none"/>
          </w:rPr>
          <w:t>&lt;</w:t>
        </w:r>
        <w:r w:rsidR="009B277E" w:rsidRPr="00E36158">
          <w:rPr>
            <w:rStyle w:val="Hyperlink"/>
            <w:rFonts w:ascii="Consolas" w:hAnsi="Consolas" w:cs="Consolas"/>
            <w:color w:val="990000"/>
            <w:sz w:val="14"/>
            <w:szCs w:val="14"/>
            <w:u w:val="none"/>
          </w:rPr>
          <w:t>ActivitySpecificRequirements</w:t>
        </w:r>
        <w:r w:rsidR="009B277E" w:rsidRPr="00E36158">
          <w:rPr>
            <w:rStyle w:val="Hyperlink"/>
            <w:rFonts w:ascii="Consolas" w:hAnsi="Consolas" w:cs="Consolas"/>
            <w:sz w:val="14"/>
            <w:szCs w:val="14"/>
            <w:u w:val="none"/>
          </w:rPr>
          <w:t>&gt;</w:t>
        </w:r>
      </w:hyperlink>
    </w:p>
    <w:p w14:paraId="63B5CCFE" w14:textId="77777777" w:rsidR="006F06C3" w:rsidRPr="00CF07B7"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sz w:val="14"/>
          <w:szCs w:val="14"/>
        </w:rPr>
      </w:pPr>
      <w:r>
        <w:rPr>
          <w:rStyle w:val="Hyperlink"/>
          <w:rFonts w:ascii="Consolas" w:hAnsi="Consolas" w:cs="Consolas"/>
          <w:sz w:val="14"/>
          <w:szCs w:val="14"/>
          <w:u w:val="none"/>
        </w:rPr>
        <w:t xml:space="preserve"> </w:t>
      </w:r>
      <w:hyperlink r:id="rId19" w:history="1">
        <w:r w:rsidRPr="007149F4">
          <w:rPr>
            <w:rStyle w:val="Hyperlink"/>
            <w:rFonts w:ascii="Consolas" w:hAnsi="Consolas" w:cs="Consolas"/>
            <w:sz w:val="14"/>
            <w:szCs w:val="14"/>
            <w:u w:val="none"/>
          </w:rPr>
          <w:t>&lt;</w:t>
        </w:r>
        <w:r w:rsidRPr="007149F4">
          <w:rPr>
            <w:rStyle w:val="Hyperlink"/>
            <w:rFonts w:ascii="Consolas" w:hAnsi="Consolas" w:cs="Consolas"/>
            <w:color w:val="990000"/>
            <w:sz w:val="14"/>
            <w:szCs w:val="14"/>
            <w:u w:val="none"/>
          </w:rPr>
          <w:t>ActivitySpecificRequirement</w:t>
        </w:r>
        <w:r w:rsidRPr="007149F4">
          <w:rPr>
            <w:rStyle w:val="Hyperlink"/>
            <w:rFonts w:ascii="Consolas" w:hAnsi="Consolas" w:cs="Consolas"/>
            <w:sz w:val="14"/>
            <w:szCs w:val="14"/>
            <w:u w:val="none"/>
          </w:rPr>
          <w:t>&gt;</w:t>
        </w:r>
      </w:hyperlink>
    </w:p>
    <w:p w14:paraId="63B5CCFF" w14:textId="77777777" w:rsidR="006F06C3" w:rsidRP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Style w:val="Hyperlink"/>
          <w:rFonts w:ascii="Consolas" w:hAnsi="Consolas" w:cs="Consolas"/>
          <w:color w:val="0000FF"/>
          <w:sz w:val="14"/>
          <w:szCs w:val="14"/>
          <w:u w:val="none"/>
        </w:rPr>
      </w:pPr>
      <w:r w:rsidRPr="007149F4">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7149F4">
        <w:rPr>
          <w:rStyle w:val="HTMLCode"/>
          <w:rFonts w:ascii="Consolas" w:eastAsiaTheme="minorHAnsi" w:hAnsi="Consolas" w:cs="Consolas"/>
          <w:color w:val="0000FF"/>
          <w:sz w:val="14"/>
          <w:szCs w:val="14"/>
        </w:rPr>
        <w:t>&gt;</w:t>
      </w:r>
      <w:r w:rsidRPr="00C3253C">
        <w:rPr>
          <w:rStyle w:val="HTMLCode"/>
          <w:rFonts w:ascii="Consolas" w:eastAsiaTheme="minorHAnsi" w:hAnsi="Consolas" w:cs="Consolas"/>
          <w:sz w:val="14"/>
          <w:szCs w:val="14"/>
        </w:rPr>
        <w:t>UNIDENTIFIEDCLIENTS</w:t>
      </w:r>
      <w:r w:rsidRPr="00B41492">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color w:val="0000FF"/>
          <w:sz w:val="14"/>
          <w:szCs w:val="14"/>
        </w:rPr>
        <w:t>&gt;</w:t>
      </w:r>
    </w:p>
    <w:p w14:paraId="63B5CD00" w14:textId="77777777" w:rsid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Description</w:t>
      </w:r>
      <w:r w:rsidRPr="007149F4">
        <w:rPr>
          <w:rFonts w:ascii="Consolas" w:hAnsi="Consolas" w:cs="Consolas"/>
          <w:color w:val="0000FF"/>
          <w:sz w:val="14"/>
          <w:szCs w:val="14"/>
        </w:rPr>
        <w:t>&gt;</w:t>
      </w:r>
      <w:r w:rsidRPr="00415ADC">
        <w:rPr>
          <w:rFonts w:ascii="Consolas" w:hAnsi="Consolas" w:cs="Consolas"/>
          <w:sz w:val="14"/>
          <w:szCs w:val="14"/>
        </w:rPr>
        <w:t>When applied to an Activity, “</w:t>
      </w:r>
      <w:r>
        <w:rPr>
          <w:rFonts w:ascii="Consolas" w:hAnsi="Consolas" w:cs="Consolas"/>
          <w:sz w:val="14"/>
          <w:szCs w:val="14"/>
        </w:rPr>
        <w:t>TotalNumberOfUnidentifiedClients</w:t>
      </w:r>
      <w:r w:rsidRPr="00415ADC">
        <w:rPr>
          <w:rFonts w:ascii="Consolas" w:hAnsi="Consolas" w:cs="Consolas"/>
          <w:sz w:val="14"/>
          <w:szCs w:val="14"/>
        </w:rPr>
        <w:t>” propert</w:t>
      </w:r>
      <w:r>
        <w:rPr>
          <w:rFonts w:ascii="Consolas" w:hAnsi="Consolas" w:cs="Consolas"/>
          <w:sz w:val="14"/>
          <w:szCs w:val="14"/>
        </w:rPr>
        <w:t>y</w:t>
      </w:r>
      <w:r w:rsidRPr="00415ADC">
        <w:rPr>
          <w:rFonts w:ascii="Consolas" w:hAnsi="Consolas" w:cs="Consolas"/>
          <w:sz w:val="14"/>
          <w:szCs w:val="14"/>
        </w:rPr>
        <w:t xml:space="preserve"> on </w:t>
      </w:r>
      <w:r>
        <w:rPr>
          <w:rFonts w:ascii="Consolas" w:hAnsi="Consolas" w:cs="Consolas"/>
          <w:sz w:val="14"/>
          <w:szCs w:val="14"/>
        </w:rPr>
        <w:t>Case</w:t>
      </w:r>
      <w:r w:rsidRPr="00415ADC">
        <w:rPr>
          <w:rFonts w:ascii="Consolas" w:hAnsi="Consolas" w:cs="Consolas"/>
          <w:sz w:val="14"/>
          <w:szCs w:val="14"/>
        </w:rPr>
        <w:t xml:space="preserve"> </w:t>
      </w:r>
      <w:r>
        <w:rPr>
          <w:rFonts w:ascii="Consolas" w:hAnsi="Consolas" w:cs="Consolas"/>
          <w:sz w:val="14"/>
          <w:szCs w:val="14"/>
        </w:rPr>
        <w:t>must</w:t>
      </w:r>
      <w:r w:rsidR="006F4D02">
        <w:rPr>
          <w:rFonts w:ascii="Consolas" w:hAnsi="Consolas" w:cs="Consolas"/>
          <w:sz w:val="14"/>
          <w:szCs w:val="14"/>
        </w:rPr>
        <w:t xml:space="preserve"> be supplied.</w:t>
      </w:r>
      <w:r w:rsidRPr="00B41492">
        <w:rPr>
          <w:rFonts w:ascii="Consolas" w:hAnsi="Consolas" w:cs="Consolas"/>
          <w:color w:val="0000FF"/>
          <w:sz w:val="14"/>
          <w:szCs w:val="14"/>
        </w:rPr>
        <w:t>&lt;/</w:t>
      </w:r>
      <w:r w:rsidRPr="00B41492">
        <w:rPr>
          <w:rFonts w:ascii="Consolas" w:hAnsi="Consolas" w:cs="Consolas"/>
          <w:color w:val="990000"/>
          <w:sz w:val="14"/>
          <w:szCs w:val="14"/>
        </w:rPr>
        <w:t>Description</w:t>
      </w:r>
      <w:r w:rsidRPr="00B41492">
        <w:rPr>
          <w:rFonts w:ascii="Consolas" w:hAnsi="Consolas" w:cs="Consolas"/>
          <w:color w:val="0000FF"/>
          <w:sz w:val="14"/>
          <w:szCs w:val="14"/>
        </w:rPr>
        <w:t>&gt;</w:t>
      </w:r>
    </w:p>
    <w:p w14:paraId="63B5CD01" w14:textId="77777777" w:rsid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AffiliateWith</w:t>
      </w:r>
      <w:r w:rsidRPr="007149F4">
        <w:rPr>
          <w:rFonts w:ascii="Consolas" w:hAnsi="Consolas" w:cs="Consolas"/>
          <w:color w:val="0000FF"/>
          <w:sz w:val="14"/>
          <w:szCs w:val="14"/>
        </w:rPr>
        <w:t>&gt;</w:t>
      </w:r>
      <w:r>
        <w:rPr>
          <w:rFonts w:ascii="Consolas" w:hAnsi="Consolas" w:cs="Consolas"/>
          <w:sz w:val="14"/>
          <w:szCs w:val="14"/>
        </w:rPr>
        <w:t>Case</w:t>
      </w:r>
      <w:r w:rsidRPr="00B41492">
        <w:rPr>
          <w:rFonts w:ascii="Consolas" w:hAnsi="Consolas" w:cs="Consolas"/>
          <w:color w:val="0000FF"/>
          <w:sz w:val="14"/>
          <w:szCs w:val="14"/>
        </w:rPr>
        <w:t>&lt;/</w:t>
      </w:r>
      <w:r w:rsidRPr="00B41492">
        <w:rPr>
          <w:rFonts w:ascii="Consolas" w:hAnsi="Consolas" w:cs="Consolas"/>
          <w:color w:val="990000"/>
          <w:sz w:val="14"/>
          <w:szCs w:val="14"/>
        </w:rPr>
        <w:t>AffiliateWith</w:t>
      </w:r>
      <w:r w:rsidRPr="00B41492">
        <w:rPr>
          <w:rFonts w:ascii="Consolas" w:hAnsi="Consolas" w:cs="Consolas"/>
          <w:color w:val="0000FF"/>
          <w:sz w:val="14"/>
          <w:szCs w:val="14"/>
        </w:rPr>
        <w:t>&gt;</w:t>
      </w:r>
    </w:p>
    <w:p w14:paraId="63B5CD02" w14:textId="77777777" w:rsidR="006F06C3" w:rsidRPr="001D3FB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Style w:val="block"/>
          <w:rFonts w:ascii="Consolas" w:hAnsi="Consolas" w:cs="Consolas"/>
          <w:color w:val="0000FF"/>
          <w:sz w:val="14"/>
          <w:szCs w:val="14"/>
        </w:rPr>
      </w:pPr>
      <w:r w:rsidRPr="00575117">
        <w:rPr>
          <w:rFonts w:cs="Consolas"/>
          <w:color w:val="0000FF"/>
        </w:rPr>
        <w:t>&lt;/</w:t>
      </w:r>
      <w:r w:rsidRPr="001D3FB3">
        <w:rPr>
          <w:rStyle w:val="Hyperlink"/>
          <w:rFonts w:ascii="Consolas" w:hAnsi="Consolas"/>
          <w:color w:val="990000"/>
          <w:sz w:val="14"/>
          <w:szCs w:val="14"/>
          <w:u w:val="none"/>
        </w:rPr>
        <w:t>ActivitySpecificRequirement</w:t>
      </w:r>
      <w:r w:rsidRPr="00575117">
        <w:rPr>
          <w:rStyle w:val="HTMLCode"/>
          <w:rFonts w:ascii="Consolas" w:eastAsiaTheme="minorHAnsi" w:hAnsi="Consolas" w:cs="Consolas"/>
          <w:color w:val="0000FF"/>
          <w:sz w:val="14"/>
          <w:szCs w:val="14"/>
        </w:rPr>
        <w:t>&gt;</w:t>
      </w:r>
    </w:p>
    <w:p w14:paraId="63B5CD03" w14:textId="77777777" w:rsidR="009B277E" w:rsidRPr="00E36158" w:rsidRDefault="001E1363"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sz w:val="14"/>
          <w:szCs w:val="14"/>
        </w:rPr>
      </w:pPr>
      <w:hyperlink r:id="rId20" w:history="1">
        <w:r w:rsidR="009B277E" w:rsidRPr="00575117">
          <w:rPr>
            <w:rFonts w:ascii="Consolas" w:hAnsi="Consolas" w:cs="Consolas"/>
            <w:color w:val="0000FF"/>
            <w:sz w:val="14"/>
            <w:szCs w:val="14"/>
          </w:rPr>
          <w:t>&lt;</w:t>
        </w:r>
        <w:r w:rsidR="009B277E" w:rsidRPr="001D3FB3">
          <w:rPr>
            <w:rFonts w:ascii="Consolas" w:hAnsi="Consolas" w:cs="Consolas"/>
            <w:color w:val="A31515"/>
            <w:sz w:val="14"/>
            <w:szCs w:val="14"/>
          </w:rPr>
          <w:t>ActivitySpecificRequirement</w:t>
        </w:r>
        <w:r w:rsidR="009B277E" w:rsidRPr="00575117">
          <w:rPr>
            <w:rStyle w:val="HTMLCode"/>
            <w:rFonts w:ascii="Consolas" w:eastAsiaTheme="minorHAnsi" w:hAnsi="Consolas" w:cs="Consolas"/>
            <w:color w:val="0000FF"/>
            <w:sz w:val="14"/>
            <w:szCs w:val="14"/>
          </w:rPr>
          <w:t>&gt;</w:t>
        </w:r>
      </w:hyperlink>
    </w:p>
    <w:p w14:paraId="63B5CD04" w14:textId="77777777" w:rsidR="009B277E" w:rsidRPr="00B41492"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Style w:val="HTMLCode"/>
          <w:rFonts w:ascii="Consolas" w:eastAsiaTheme="minorHAnsi" w:hAnsi="Consolas" w:cs="Consolas"/>
          <w:color w:val="0000FF"/>
          <w:sz w:val="14"/>
          <w:szCs w:val="14"/>
        </w:rPr>
      </w:pPr>
      <w:r w:rsidRPr="007149F4">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sz w:val="14"/>
          <w:szCs w:val="14"/>
        </w:rPr>
        <w:t>&gt;</w:t>
      </w:r>
      <w:r>
        <w:rPr>
          <w:rStyle w:val="HTMLCode"/>
          <w:rFonts w:ascii="Consolas" w:eastAsiaTheme="minorHAnsi" w:hAnsi="Consolas" w:cs="Consolas"/>
          <w:sz w:val="14"/>
          <w:szCs w:val="14"/>
        </w:rPr>
        <w:t>TOPIC</w:t>
      </w:r>
      <w:r w:rsidRPr="00B41492">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color w:val="0000FF"/>
          <w:sz w:val="14"/>
          <w:szCs w:val="14"/>
        </w:rPr>
        <w:t>&gt;</w:t>
      </w:r>
    </w:p>
    <w:p w14:paraId="63B5CD05"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Description</w:t>
      </w:r>
      <w:r w:rsidRPr="007149F4">
        <w:rPr>
          <w:rFonts w:ascii="Consolas" w:hAnsi="Consolas" w:cs="Consolas"/>
          <w:color w:val="0000FF"/>
          <w:sz w:val="14"/>
          <w:szCs w:val="14"/>
        </w:rPr>
        <w:t>&gt;</w:t>
      </w:r>
      <w:r w:rsidRPr="00415ADC">
        <w:rPr>
          <w:rFonts w:ascii="Consolas" w:hAnsi="Consolas" w:cs="Consolas"/>
          <w:sz w:val="14"/>
          <w:szCs w:val="14"/>
        </w:rPr>
        <w:t>When applied to an Activity, “</w:t>
      </w:r>
      <w:r>
        <w:rPr>
          <w:rFonts w:ascii="Consolas" w:hAnsi="Consolas" w:cs="Consolas"/>
          <w:sz w:val="14"/>
          <w:szCs w:val="14"/>
        </w:rPr>
        <w:t>Topic</w:t>
      </w:r>
      <w:r w:rsidRPr="00415ADC">
        <w:rPr>
          <w:rFonts w:ascii="Consolas" w:hAnsi="Consolas" w:cs="Consolas"/>
          <w:sz w:val="14"/>
          <w:szCs w:val="14"/>
        </w:rPr>
        <w:t>” propert</w:t>
      </w:r>
      <w:r>
        <w:rPr>
          <w:rFonts w:ascii="Consolas" w:hAnsi="Consolas" w:cs="Consolas"/>
          <w:sz w:val="14"/>
          <w:szCs w:val="14"/>
        </w:rPr>
        <w:t>y</w:t>
      </w:r>
      <w:r w:rsidRPr="00415ADC">
        <w:rPr>
          <w:rFonts w:ascii="Consolas" w:hAnsi="Consolas" w:cs="Consolas"/>
          <w:sz w:val="14"/>
          <w:szCs w:val="14"/>
        </w:rPr>
        <w:t xml:space="preserve"> on </w:t>
      </w:r>
      <w:r>
        <w:rPr>
          <w:rFonts w:ascii="Consolas" w:hAnsi="Consolas" w:cs="Consolas"/>
          <w:sz w:val="14"/>
          <w:szCs w:val="14"/>
        </w:rPr>
        <w:t>Session</w:t>
      </w:r>
      <w:r w:rsidRPr="00415ADC">
        <w:rPr>
          <w:rFonts w:ascii="Consolas" w:hAnsi="Consolas" w:cs="Consolas"/>
          <w:sz w:val="14"/>
          <w:szCs w:val="14"/>
        </w:rPr>
        <w:t xml:space="preserve"> </w:t>
      </w:r>
      <w:r>
        <w:rPr>
          <w:rFonts w:ascii="Consolas" w:hAnsi="Consolas" w:cs="Consolas"/>
          <w:sz w:val="14"/>
          <w:szCs w:val="14"/>
        </w:rPr>
        <w:t>must</w:t>
      </w:r>
      <w:r w:rsidRPr="00415ADC">
        <w:rPr>
          <w:rFonts w:ascii="Consolas" w:hAnsi="Consolas" w:cs="Consolas"/>
          <w:sz w:val="14"/>
          <w:szCs w:val="14"/>
        </w:rPr>
        <w:t xml:space="preserve"> be supplied.</w:t>
      </w:r>
      <w:r w:rsidRPr="00B41492">
        <w:rPr>
          <w:rFonts w:ascii="Consolas" w:hAnsi="Consolas" w:cs="Consolas"/>
          <w:color w:val="0000FF"/>
          <w:sz w:val="14"/>
          <w:szCs w:val="14"/>
        </w:rPr>
        <w:t>&lt;/</w:t>
      </w:r>
      <w:r w:rsidRPr="00B41492">
        <w:rPr>
          <w:rFonts w:ascii="Consolas" w:hAnsi="Consolas" w:cs="Consolas"/>
          <w:color w:val="990000"/>
          <w:sz w:val="14"/>
          <w:szCs w:val="14"/>
        </w:rPr>
        <w:t>Description</w:t>
      </w:r>
      <w:r w:rsidRPr="00B41492">
        <w:rPr>
          <w:rFonts w:ascii="Consolas" w:hAnsi="Consolas" w:cs="Consolas"/>
          <w:color w:val="0000FF"/>
          <w:sz w:val="14"/>
          <w:szCs w:val="14"/>
        </w:rPr>
        <w:t>&gt;</w:t>
      </w:r>
    </w:p>
    <w:p w14:paraId="63B5CD06"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AffiliateWith</w:t>
      </w:r>
      <w:r w:rsidRPr="007149F4">
        <w:rPr>
          <w:rFonts w:ascii="Consolas" w:hAnsi="Consolas" w:cs="Consolas"/>
          <w:color w:val="0000FF"/>
          <w:sz w:val="14"/>
          <w:szCs w:val="14"/>
        </w:rPr>
        <w:t>&gt;</w:t>
      </w:r>
      <w:r>
        <w:rPr>
          <w:rFonts w:ascii="Consolas" w:hAnsi="Consolas" w:cs="Consolas"/>
          <w:sz w:val="14"/>
          <w:szCs w:val="14"/>
        </w:rPr>
        <w:t>Session</w:t>
      </w:r>
      <w:r w:rsidRPr="00B41492">
        <w:rPr>
          <w:rFonts w:ascii="Consolas" w:hAnsi="Consolas" w:cs="Consolas"/>
          <w:color w:val="0000FF"/>
          <w:sz w:val="14"/>
          <w:szCs w:val="14"/>
        </w:rPr>
        <w:t>&lt;/</w:t>
      </w:r>
      <w:r w:rsidRPr="00B41492">
        <w:rPr>
          <w:rFonts w:ascii="Consolas" w:hAnsi="Consolas" w:cs="Consolas"/>
          <w:color w:val="990000"/>
          <w:sz w:val="14"/>
          <w:szCs w:val="14"/>
        </w:rPr>
        <w:t>AffiliateWith</w:t>
      </w:r>
      <w:r w:rsidRPr="00B41492">
        <w:rPr>
          <w:rFonts w:ascii="Consolas" w:hAnsi="Consolas" w:cs="Consolas"/>
          <w:color w:val="0000FF"/>
          <w:sz w:val="14"/>
          <w:szCs w:val="14"/>
        </w:rPr>
        <w:t>&gt;</w:t>
      </w:r>
    </w:p>
    <w:p w14:paraId="63B5CD07" w14:textId="77777777"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14:paraId="63B5CD08"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olor w:val="A31515"/>
          <w:sz w:val="14"/>
          <w:szCs w:val="14"/>
        </w:rPr>
      </w:pPr>
      <w:r w:rsidRPr="00575117">
        <w:rPr>
          <w:rFonts w:ascii="Consolas" w:hAnsi="Consolas" w:cs="Consolas"/>
          <w:color w:val="0000FF"/>
          <w:sz w:val="14"/>
          <w:szCs w:val="14"/>
        </w:rPr>
        <w:t>&lt;/</w:t>
      </w:r>
      <w:r w:rsidRPr="001D3FB3">
        <w:rPr>
          <w:rFonts w:ascii="Consolas" w:hAnsi="Consolas" w:cs="Consolas"/>
          <w:color w:val="A31515"/>
          <w:sz w:val="14"/>
          <w:szCs w:val="14"/>
        </w:rPr>
        <w:t>ActivitySpecificRequirement</w:t>
      </w:r>
      <w:r w:rsidRPr="00575117">
        <w:rPr>
          <w:rFonts w:ascii="Consolas" w:hAnsi="Consolas" w:cs="Consolas"/>
          <w:color w:val="0000FF"/>
          <w:sz w:val="14"/>
          <w:szCs w:val="14"/>
        </w:rPr>
        <w:t>&gt;</w:t>
      </w:r>
    </w:p>
    <w:p w14:paraId="63B5CD09"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Style w:val="Hyperlink"/>
          <w:rFonts w:ascii="Consolas" w:hAnsi="Consolas"/>
          <w:color w:val="990000"/>
          <w:sz w:val="14"/>
          <w:szCs w:val="14"/>
          <w:u w:val="none"/>
        </w:rPr>
      </w:pPr>
      <w:r w:rsidRPr="00575117">
        <w:rPr>
          <w:rFonts w:cs="Consolas"/>
          <w:color w:val="0000FF"/>
        </w:rPr>
        <w:t>&lt;/</w:t>
      </w:r>
      <w:r w:rsidRPr="001D3FB3">
        <w:rPr>
          <w:rStyle w:val="Hyperlink"/>
          <w:rFonts w:ascii="Consolas" w:hAnsi="Consolas"/>
          <w:color w:val="990000"/>
          <w:sz w:val="14"/>
          <w:szCs w:val="14"/>
          <w:u w:val="none"/>
        </w:rPr>
        <w:t>ActivitySpecificRequirements</w:t>
      </w:r>
      <w:r w:rsidRPr="00575117">
        <w:rPr>
          <w:rFonts w:cs="Consolas"/>
          <w:color w:val="0000FF"/>
        </w:rPr>
        <w:t>&gt;</w:t>
      </w:r>
    </w:p>
    <w:p w14:paraId="63B5CD0A"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DeliveryPartners</w:t>
      </w:r>
      <w:r w:rsidRPr="003B47C5">
        <w:rPr>
          <w:rFonts w:ascii="Consolas" w:hAnsi="Consolas" w:cs="Consolas"/>
          <w:color w:val="0000FF"/>
          <w:sz w:val="14"/>
          <w:szCs w:val="14"/>
        </w:rPr>
        <w:t>&gt;</w:t>
      </w:r>
    </w:p>
    <w:p w14:paraId="63B5CD0B"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w:t>
      </w:r>
      <w:r w:rsidRPr="003B47C5">
        <w:rPr>
          <w:rFonts w:ascii="Consolas" w:hAnsi="Consolas" w:cs="Consolas"/>
          <w:color w:val="0000FF"/>
          <w:sz w:val="14"/>
          <w:szCs w:val="14"/>
        </w:rPr>
        <w:t>&gt;</w:t>
      </w:r>
    </w:p>
    <w:p w14:paraId="63B5CD0C"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PartnerOrganisationName</w:t>
      </w:r>
      <w:r w:rsidRPr="003B47C5">
        <w:rPr>
          <w:rFonts w:ascii="Consolas" w:hAnsi="Consolas" w:cs="Consolas"/>
          <w:color w:val="0000FF"/>
          <w:sz w:val="14"/>
          <w:szCs w:val="14"/>
        </w:rPr>
        <w:t>&gt;</w:t>
      </w:r>
      <w:r w:rsidRPr="003B47C5">
        <w:rPr>
          <w:rFonts w:ascii="Consolas" w:hAnsi="Consolas" w:cs="Consolas"/>
          <w:sz w:val="14"/>
          <w:szCs w:val="14"/>
        </w:rPr>
        <w:t>AAA Australian Support Services</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PartnerOrganisationName</w:t>
      </w:r>
      <w:r w:rsidRPr="003B47C5">
        <w:rPr>
          <w:rFonts w:ascii="Consolas" w:hAnsi="Consolas" w:cs="Consolas"/>
          <w:color w:val="0000FF"/>
          <w:sz w:val="14"/>
          <w:szCs w:val="14"/>
        </w:rPr>
        <w:t>&gt;</w:t>
      </w:r>
    </w:p>
    <w:p w14:paraId="63B5CD0D"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PartnerOrganisationExternalSystemId</w:t>
      </w:r>
      <w:r w:rsidRPr="003B47C5">
        <w:rPr>
          <w:rFonts w:ascii="Consolas" w:hAnsi="Consolas" w:cs="Consolas"/>
          <w:color w:val="0000FF"/>
          <w:sz w:val="14"/>
          <w:szCs w:val="14"/>
        </w:rPr>
        <w:t>&gt;</w:t>
      </w:r>
      <w:r w:rsidRPr="003B47C5">
        <w:rPr>
          <w:rFonts w:ascii="Consolas" w:hAnsi="Consolas" w:cs="Consolas"/>
          <w:sz w:val="14"/>
          <w:szCs w:val="14"/>
        </w:rPr>
        <w:t>2-4VO7W3</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PartnerOrganisationExternalSystemId</w:t>
      </w:r>
      <w:r w:rsidRPr="003B47C5">
        <w:rPr>
          <w:rFonts w:ascii="Consolas" w:hAnsi="Consolas" w:cs="Consolas"/>
          <w:color w:val="0000FF"/>
          <w:sz w:val="14"/>
          <w:szCs w:val="14"/>
        </w:rPr>
        <w:t>&gt;</w:t>
      </w:r>
    </w:p>
    <w:p w14:paraId="63B5CD0E" w14:textId="77777777"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PartnerOrganisationABN</w:t>
      </w:r>
      <w:r w:rsidRPr="003B47C5">
        <w:rPr>
          <w:rFonts w:ascii="Consolas" w:hAnsi="Consolas" w:cs="Consolas"/>
          <w:color w:val="0000FF"/>
          <w:sz w:val="14"/>
          <w:szCs w:val="14"/>
        </w:rPr>
        <w:t>&gt;</w:t>
      </w:r>
      <w:r w:rsidRPr="003B47C5">
        <w:rPr>
          <w:rFonts w:ascii="Consolas" w:hAnsi="Consolas" w:cs="Consolas"/>
          <w:sz w:val="14"/>
          <w:szCs w:val="14"/>
        </w:rPr>
        <w:t>11005357522</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PartnerOrganisationABN</w:t>
      </w:r>
      <w:r w:rsidRPr="003B47C5">
        <w:rPr>
          <w:rFonts w:ascii="Consolas" w:hAnsi="Consolas" w:cs="Consolas"/>
          <w:color w:val="0000FF"/>
          <w:sz w:val="14"/>
          <w:szCs w:val="14"/>
        </w:rPr>
        <w:t>&gt;</w:t>
      </w:r>
    </w:p>
    <w:p w14:paraId="63B5CD0F"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w:t>
      </w:r>
      <w:r w:rsidRPr="003B47C5">
        <w:rPr>
          <w:rFonts w:ascii="Consolas" w:hAnsi="Consolas" w:cs="Consolas"/>
          <w:color w:val="0000FF"/>
          <w:sz w:val="14"/>
          <w:szCs w:val="14"/>
        </w:rPr>
        <w:t>&gt;</w:t>
      </w:r>
    </w:p>
    <w:p w14:paraId="63B5CD10"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Pr>
          <w:rFonts w:ascii="Consolas" w:hAnsi="Consolas" w:cs="Consolas"/>
          <w:color w:val="0000FF"/>
          <w:sz w:val="14"/>
          <w:szCs w:val="14"/>
        </w:rPr>
        <w:t>/</w:t>
      </w:r>
      <w:r w:rsidRPr="003B47C5">
        <w:rPr>
          <w:rFonts w:ascii="Consolas" w:hAnsi="Consolas" w:cs="Consolas"/>
          <w:color w:val="A31515"/>
          <w:sz w:val="14"/>
          <w:szCs w:val="14"/>
        </w:rPr>
        <w:t>DeliveryPartners</w:t>
      </w:r>
      <w:r>
        <w:rPr>
          <w:rFonts w:ascii="Consolas" w:hAnsi="Consolas" w:cs="Consolas"/>
          <w:color w:val="0000FF"/>
          <w:sz w:val="14"/>
          <w:szCs w:val="14"/>
        </w:rPr>
        <w:t>&gt;</w:t>
      </w:r>
    </w:p>
    <w:p w14:paraId="63B5CD11" w14:textId="77777777" w:rsidR="009B277E" w:rsidRPr="001D3FB3"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AvailableAssessmentTypes</w:t>
      </w:r>
      <w:r w:rsidRPr="00575117">
        <w:rPr>
          <w:rFonts w:ascii="Consolas" w:hAnsi="Consolas" w:cs="Consolas"/>
          <w:color w:val="0000FF"/>
          <w:sz w:val="14"/>
          <w:szCs w:val="14"/>
        </w:rPr>
        <w:t>&gt;</w:t>
      </w:r>
    </w:p>
    <w:p w14:paraId="63B5CD12"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A31515"/>
          <w:sz w:val="14"/>
          <w:szCs w:val="14"/>
        </w:rPr>
      </w:pPr>
      <w:r w:rsidRPr="00575117">
        <w:rPr>
          <w:rFonts w:ascii="Consolas" w:hAnsi="Consolas" w:cs="Consolas"/>
          <w:color w:val="0000FF"/>
          <w:sz w:val="14"/>
          <w:szCs w:val="14"/>
        </w:rPr>
        <w:t>&lt;</w:t>
      </w:r>
      <w:r w:rsidRPr="00970C6F">
        <w:rPr>
          <w:rFonts w:ascii="Consolas" w:hAnsi="Consolas" w:cs="Consolas"/>
          <w:color w:val="A31515"/>
          <w:sz w:val="14"/>
          <w:szCs w:val="14"/>
        </w:rPr>
        <w:t>AvailableAssessmentType</w:t>
      </w:r>
      <w:r w:rsidRPr="00575117">
        <w:rPr>
          <w:rFonts w:ascii="Consolas" w:hAnsi="Consolas" w:cs="Consolas"/>
          <w:color w:val="0000FF"/>
          <w:sz w:val="14"/>
          <w:szCs w:val="14"/>
        </w:rPr>
        <w:t>&gt;</w:t>
      </w:r>
    </w:p>
    <w:p w14:paraId="63B5CD13"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r w:rsidRPr="00970C6F">
        <w:rPr>
          <w:rFonts w:ascii="Consolas" w:hAnsi="Consolas" w:cs="Consolas"/>
          <w:sz w:val="14"/>
          <w:szCs w:val="14"/>
        </w:rPr>
        <w:t>CIRCUMSTANCES</w:t>
      </w: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p>
    <w:p w14:paraId="63B5CD14"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r w:rsidRPr="00970C6F">
        <w:rPr>
          <w:rFonts w:ascii="Consolas" w:hAnsi="Consolas" w:cs="Consolas"/>
          <w:sz w:val="14"/>
          <w:szCs w:val="14"/>
        </w:rPr>
        <w:t>Circumstances</w:t>
      </w: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p>
    <w:p w14:paraId="63B5CD15"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r w:rsidRPr="00970C6F">
        <w:rPr>
          <w:rFonts w:ascii="Consolas" w:hAnsi="Consolas" w:cs="Consolas"/>
          <w:sz w:val="14"/>
          <w:szCs w:val="14"/>
        </w:rPr>
        <w:t>Client</w:t>
      </w: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p>
    <w:p w14:paraId="63B5CD16" w14:textId="77777777"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14:paraId="63B5CD17"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14:paraId="63B5CD18"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14:paraId="63B5CD19"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r w:rsidRPr="00970C6F">
        <w:rPr>
          <w:rFonts w:ascii="Consolas" w:hAnsi="Consolas" w:cs="Consolas"/>
          <w:sz w:val="14"/>
          <w:szCs w:val="14"/>
        </w:rPr>
        <w:t>SATISFACTION</w:t>
      </w: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p>
    <w:p w14:paraId="63B5CD1A"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r w:rsidRPr="00970C6F">
        <w:rPr>
          <w:rFonts w:ascii="Consolas" w:hAnsi="Consolas" w:cs="Consolas"/>
          <w:sz w:val="14"/>
          <w:szCs w:val="14"/>
        </w:rPr>
        <w:t>Satisfaction</w:t>
      </w: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p>
    <w:p w14:paraId="63B5CD1B"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r w:rsidRPr="00970C6F">
        <w:rPr>
          <w:rFonts w:ascii="Consolas" w:hAnsi="Consolas" w:cs="Consolas"/>
          <w:sz w:val="14"/>
          <w:szCs w:val="14"/>
        </w:rPr>
        <w:t>Client</w:t>
      </w: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p>
    <w:p w14:paraId="63B5CD1C" w14:textId="77777777"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14:paraId="63B5CD1D"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14:paraId="63B5CD1E" w14:textId="77777777" w:rsidR="009B277E" w:rsidRPr="001D3FB3"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AvailableAssessmentTypes</w:t>
      </w:r>
      <w:r w:rsidRPr="001D3FB3">
        <w:rPr>
          <w:rFonts w:ascii="Consolas" w:hAnsi="Consolas" w:cs="Consolas"/>
          <w:color w:val="0000FF"/>
          <w:sz w:val="14"/>
          <w:szCs w:val="14"/>
        </w:rPr>
        <w:t>&gt;</w:t>
      </w:r>
    </w:p>
    <w:p w14:paraId="63B5CD1F" w14:textId="77777777" w:rsidR="003264D6" w:rsidRPr="003264D6" w:rsidRDefault="009B277E" w:rsidP="003264D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nsolas" w:hAnsi="Consolas" w:cs="Consolas"/>
          <w:color w:val="0000FF"/>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w:t>
      </w:r>
      <w:r w:rsidRPr="0033023B">
        <w:rPr>
          <w:rFonts w:ascii="Consolas" w:hAnsi="Consolas" w:cs="Consolas"/>
          <w:color w:val="0000FF"/>
          <w:sz w:val="14"/>
          <w:szCs w:val="14"/>
        </w:rPr>
        <w:t>&gt;</w:t>
      </w:r>
    </w:p>
    <w:p w14:paraId="63B5CD20" w14:textId="77777777" w:rsidR="008527FB" w:rsidRPr="00594993" w:rsidRDefault="003264D6" w:rsidP="007C5DF0">
      <w:pPr>
        <w:pStyle w:val="Heading3"/>
        <w:pageBreakBefore/>
        <w:spacing w:before="240" w:after="120"/>
        <w:rPr>
          <w:rFonts w:ascii="Georgia" w:hAnsi="Georgia"/>
          <w:color w:val="04617B"/>
          <w:sz w:val="24"/>
          <w:szCs w:val="24"/>
        </w:rPr>
      </w:pPr>
      <w:bookmarkStart w:id="37" w:name="_Toc136337289"/>
      <w:r w:rsidRPr="00594993">
        <w:rPr>
          <w:rFonts w:ascii="Georgia" w:hAnsi="Georgia"/>
          <w:color w:val="04617B"/>
          <w:sz w:val="24"/>
          <w:szCs w:val="24"/>
        </w:rPr>
        <w:lastRenderedPageBreak/>
        <w:t>Outlet</w:t>
      </w:r>
      <w:r w:rsidR="00AC2A4C" w:rsidRPr="00594993">
        <w:rPr>
          <w:rFonts w:ascii="Georgia" w:hAnsi="Georgia"/>
          <w:color w:val="04617B"/>
          <w:sz w:val="24"/>
          <w:szCs w:val="24"/>
        </w:rPr>
        <w:t xml:space="preserve"> data</w:t>
      </w:r>
      <w:bookmarkEnd w:id="37"/>
    </w:p>
    <w:p w14:paraId="63B5CD21" w14:textId="2AA4AEA0" w:rsidR="003264D6" w:rsidRPr="00594993" w:rsidRDefault="003264D6" w:rsidP="00594993">
      <w:pPr>
        <w:spacing w:after="120"/>
        <w:jc w:val="both"/>
      </w:pPr>
      <w:r w:rsidRPr="00594993">
        <w:t xml:space="preserve">The </w:t>
      </w:r>
      <w:r w:rsidR="00110BCC">
        <w:t>o</w:t>
      </w:r>
      <w:r w:rsidR="00110BCC" w:rsidRPr="00594993">
        <w:t xml:space="preserve">utlet </w:t>
      </w:r>
      <w:r w:rsidR="00110BCC">
        <w:t>a</w:t>
      </w:r>
      <w:r w:rsidR="00497F84" w:rsidRPr="00594993">
        <w:t xml:space="preserve">ctivity </w:t>
      </w:r>
      <w:r w:rsidR="00845B3E" w:rsidRPr="00594993">
        <w:t>(</w:t>
      </w:r>
      <w:r w:rsidR="00845B3E" w:rsidRPr="00594993">
        <w:rPr>
          <w:b/>
        </w:rPr>
        <w:t>OutletActivity</w:t>
      </w:r>
      <w:r w:rsidR="00845B3E" w:rsidRPr="00594993">
        <w:t xml:space="preserve">) </w:t>
      </w:r>
      <w:r w:rsidRPr="00594993">
        <w:t>data section within the file is in the following format:</w:t>
      </w:r>
    </w:p>
    <w:p w14:paraId="63B5CD22"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w:t>
      </w:r>
      <w:r w:rsidRPr="0033023B">
        <w:rPr>
          <w:rFonts w:ascii="Consolas" w:hAnsi="Consolas" w:cs="Consolas"/>
          <w:color w:val="0000FF"/>
          <w:sz w:val="14"/>
          <w:szCs w:val="14"/>
        </w:rPr>
        <w:t>&gt;</w:t>
      </w:r>
    </w:p>
    <w:p w14:paraId="63B5CD23"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&lt;</w:t>
      </w:r>
      <w:r w:rsidRPr="000F7ECE">
        <w:rPr>
          <w:rFonts w:ascii="Consolas" w:hAnsi="Consolas" w:cs="Consolas"/>
          <w:color w:val="A31515"/>
          <w:sz w:val="14"/>
          <w:szCs w:val="14"/>
        </w:rPr>
        <w:t>OutletId</w:t>
      </w:r>
      <w:r>
        <w:rPr>
          <w:rFonts w:ascii="Consolas" w:hAnsi="Consolas" w:cs="Consolas"/>
          <w:color w:val="0000FF"/>
          <w:sz w:val="14"/>
          <w:szCs w:val="14"/>
        </w:rPr>
        <w:t>&gt;</w:t>
      </w:r>
      <w:r w:rsidRPr="00667A14">
        <w:rPr>
          <w:rFonts w:ascii="Consolas" w:hAnsi="Consolas" w:cs="Consolas"/>
          <w:color w:val="000000"/>
          <w:sz w:val="14"/>
          <w:szCs w:val="14"/>
        </w:rPr>
        <w:t>7</w:t>
      </w:r>
      <w:r w:rsidR="003264D6">
        <w:rPr>
          <w:rFonts w:ascii="Consolas" w:hAnsi="Consolas" w:cs="Consolas"/>
          <w:color w:val="000000"/>
          <w:sz w:val="14"/>
          <w:szCs w:val="14"/>
        </w:rPr>
        <w:t>6</w:t>
      </w:r>
      <w:r>
        <w:rPr>
          <w:rFonts w:ascii="Consolas" w:hAnsi="Consolas" w:cs="Consolas"/>
          <w:color w:val="0000FF"/>
          <w:sz w:val="14"/>
          <w:szCs w:val="14"/>
        </w:rPr>
        <w:t>&lt;/</w:t>
      </w:r>
      <w:r w:rsidRPr="000F7ECE">
        <w:rPr>
          <w:rFonts w:ascii="Consolas" w:hAnsi="Consolas" w:cs="Consolas"/>
          <w:color w:val="A31515"/>
          <w:sz w:val="14"/>
          <w:szCs w:val="14"/>
        </w:rPr>
        <w:t>OutletId</w:t>
      </w:r>
      <w:r>
        <w:rPr>
          <w:rFonts w:ascii="Consolas" w:hAnsi="Consolas" w:cs="Consolas"/>
          <w:color w:val="0000FF"/>
          <w:sz w:val="14"/>
          <w:szCs w:val="14"/>
        </w:rPr>
        <w:t>/&gt;</w:t>
      </w:r>
    </w:p>
    <w:p w14:paraId="63B5CD24"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OutletActivityId</w:t>
      </w:r>
      <w:r w:rsidRPr="0033023B">
        <w:rPr>
          <w:rFonts w:ascii="Consolas" w:hAnsi="Consolas" w:cs="Consolas"/>
          <w:color w:val="0000FF"/>
          <w:sz w:val="14"/>
          <w:szCs w:val="14"/>
        </w:rPr>
        <w:t>&gt;</w:t>
      </w:r>
      <w:r w:rsidR="003264D6">
        <w:rPr>
          <w:rFonts w:ascii="Consolas" w:hAnsi="Consolas" w:cs="Consolas"/>
          <w:color w:val="000000"/>
          <w:sz w:val="14"/>
          <w:szCs w:val="14"/>
        </w:rPr>
        <w:t>54321</w:t>
      </w:r>
      <w:r w:rsidRPr="0033023B">
        <w:rPr>
          <w:rFonts w:ascii="Consolas" w:hAnsi="Consolas" w:cs="Consolas"/>
          <w:color w:val="0000FF"/>
          <w:sz w:val="14"/>
          <w:szCs w:val="14"/>
        </w:rPr>
        <w:t>&lt;/</w:t>
      </w:r>
      <w:r w:rsidRPr="0033023B">
        <w:rPr>
          <w:rFonts w:ascii="Consolas" w:hAnsi="Consolas" w:cs="Consolas"/>
          <w:color w:val="A31515"/>
          <w:sz w:val="14"/>
          <w:szCs w:val="14"/>
        </w:rPr>
        <w:t>OutletActivityId</w:t>
      </w:r>
      <w:r w:rsidRPr="0033023B">
        <w:rPr>
          <w:rFonts w:ascii="Consolas" w:hAnsi="Consolas" w:cs="Consolas"/>
          <w:color w:val="0000FF"/>
          <w:sz w:val="14"/>
          <w:szCs w:val="14"/>
        </w:rPr>
        <w:t>&gt;</w:t>
      </w:r>
    </w:p>
    <w:p w14:paraId="63B5CD25"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OutletName</w:t>
      </w:r>
      <w:r w:rsidRPr="0033023B">
        <w:rPr>
          <w:rFonts w:ascii="Consolas" w:hAnsi="Consolas" w:cs="Consolas"/>
          <w:color w:val="0000FF"/>
          <w:sz w:val="14"/>
          <w:szCs w:val="14"/>
        </w:rPr>
        <w:t>&gt;</w:t>
      </w:r>
      <w:r w:rsidRPr="0033023B">
        <w:rPr>
          <w:rFonts w:ascii="Consolas" w:hAnsi="Consolas" w:cs="Consolas"/>
          <w:color w:val="000000"/>
          <w:sz w:val="14"/>
          <w:szCs w:val="14"/>
        </w:rPr>
        <w:t>AAA Help</w:t>
      </w:r>
      <w:r w:rsidRPr="0033023B">
        <w:rPr>
          <w:rFonts w:ascii="Consolas" w:hAnsi="Consolas" w:cs="Consolas"/>
          <w:color w:val="0000FF"/>
          <w:sz w:val="14"/>
          <w:szCs w:val="14"/>
        </w:rPr>
        <w:t>&lt;/</w:t>
      </w:r>
      <w:r w:rsidRPr="0033023B">
        <w:rPr>
          <w:rFonts w:ascii="Consolas" w:hAnsi="Consolas" w:cs="Consolas"/>
          <w:color w:val="A31515"/>
          <w:sz w:val="14"/>
          <w:szCs w:val="14"/>
        </w:rPr>
        <w:t>OutletName</w:t>
      </w:r>
      <w:r w:rsidRPr="0033023B">
        <w:rPr>
          <w:rFonts w:ascii="Consolas" w:hAnsi="Consolas" w:cs="Consolas"/>
          <w:color w:val="0000FF"/>
          <w:sz w:val="14"/>
          <w:szCs w:val="14"/>
        </w:rPr>
        <w:t>&gt;</w:t>
      </w:r>
    </w:p>
    <w:p w14:paraId="63B5CD26"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667A14">
        <w:rPr>
          <w:rFonts w:ascii="Consolas" w:hAnsi="Consolas" w:cs="Consolas"/>
          <w:color w:val="0000FF"/>
          <w:sz w:val="14"/>
          <w:szCs w:val="14"/>
        </w:rPr>
        <w:t>&lt;</w:t>
      </w:r>
      <w:r w:rsidRPr="00667A14">
        <w:rPr>
          <w:rFonts w:ascii="Consolas" w:hAnsi="Consolas" w:cs="Consolas"/>
          <w:color w:val="A31515"/>
          <w:sz w:val="14"/>
          <w:szCs w:val="14"/>
        </w:rPr>
        <w:t>OutletActivityStatus</w:t>
      </w:r>
      <w:r w:rsidRPr="00667A14">
        <w:rPr>
          <w:rFonts w:ascii="Consolas" w:hAnsi="Consolas" w:cs="Consolas"/>
          <w:color w:val="0000FF"/>
          <w:sz w:val="14"/>
          <w:szCs w:val="14"/>
        </w:rPr>
        <w:t>&gt;</w:t>
      </w:r>
      <w:r w:rsidRPr="00667A14">
        <w:rPr>
          <w:rFonts w:ascii="Consolas" w:hAnsi="Consolas" w:cs="Consolas"/>
          <w:color w:val="000000"/>
          <w:sz w:val="14"/>
          <w:szCs w:val="14"/>
        </w:rPr>
        <w:t>APPROVED</w:t>
      </w:r>
      <w:r w:rsidRPr="00667A14">
        <w:rPr>
          <w:rFonts w:ascii="Consolas" w:hAnsi="Consolas" w:cs="Consolas"/>
          <w:color w:val="0000FF"/>
          <w:sz w:val="14"/>
          <w:szCs w:val="14"/>
        </w:rPr>
        <w:t>&lt;/</w:t>
      </w:r>
      <w:r w:rsidRPr="00667A14">
        <w:rPr>
          <w:rFonts w:ascii="Consolas" w:hAnsi="Consolas" w:cs="Consolas"/>
          <w:color w:val="A31515"/>
          <w:sz w:val="14"/>
          <w:szCs w:val="14"/>
        </w:rPr>
        <w:t>OutletActivityStatus</w:t>
      </w:r>
      <w:r w:rsidRPr="00667A14">
        <w:rPr>
          <w:rFonts w:ascii="Consolas" w:hAnsi="Consolas" w:cs="Consolas"/>
          <w:color w:val="0000FF"/>
          <w:sz w:val="14"/>
          <w:szCs w:val="14"/>
        </w:rPr>
        <w:t>&gt;</w:t>
      </w:r>
    </w:p>
    <w:p w14:paraId="63B5CD27"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67A14">
        <w:rPr>
          <w:rFonts w:ascii="Consolas" w:hAnsi="Consolas" w:cs="Consolas"/>
          <w:color w:val="000000"/>
          <w:sz w:val="14"/>
          <w:szCs w:val="14"/>
        </w:rPr>
        <w:t>&lt;</w:t>
      </w:r>
      <w:r w:rsidRPr="00667A14">
        <w:rPr>
          <w:rFonts w:ascii="Consolas" w:hAnsi="Consolas" w:cs="Consolas"/>
          <w:color w:val="A31515"/>
          <w:sz w:val="14"/>
          <w:szCs w:val="14"/>
        </w:rPr>
        <w:t>OrganisationActivityId</w:t>
      </w:r>
      <w:r w:rsidRPr="00667A14">
        <w:rPr>
          <w:rFonts w:ascii="Consolas" w:hAnsi="Consolas" w:cs="Consolas"/>
          <w:color w:val="000000"/>
          <w:sz w:val="14"/>
          <w:szCs w:val="14"/>
        </w:rPr>
        <w:t>&gt;</w:t>
      </w:r>
      <w:r w:rsidR="003C0819">
        <w:rPr>
          <w:rFonts w:ascii="Consolas" w:hAnsi="Consolas" w:cs="Consolas"/>
          <w:color w:val="000000"/>
          <w:sz w:val="14"/>
          <w:szCs w:val="14"/>
        </w:rPr>
        <w:t>1234</w:t>
      </w:r>
      <w:r w:rsidRPr="00667A14">
        <w:rPr>
          <w:rFonts w:ascii="Consolas" w:hAnsi="Consolas" w:cs="Consolas"/>
          <w:color w:val="000000"/>
          <w:sz w:val="14"/>
          <w:szCs w:val="14"/>
        </w:rPr>
        <w:t>&lt;/</w:t>
      </w:r>
      <w:r w:rsidRPr="00667A14">
        <w:rPr>
          <w:rFonts w:ascii="Consolas" w:hAnsi="Consolas" w:cs="Consolas"/>
          <w:color w:val="A31515"/>
          <w:sz w:val="14"/>
          <w:szCs w:val="14"/>
        </w:rPr>
        <w:t>OrganisationActivityId</w:t>
      </w:r>
      <w:r w:rsidRPr="00667A14">
        <w:rPr>
          <w:rFonts w:ascii="Consolas" w:hAnsi="Consolas" w:cs="Consolas"/>
          <w:color w:val="000000"/>
          <w:sz w:val="14"/>
          <w:szCs w:val="14"/>
        </w:rPr>
        <w:t>&gt;</w:t>
      </w:r>
    </w:p>
    <w:p w14:paraId="63B5CD28"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ActivityName</w:t>
      </w:r>
      <w:r w:rsidRPr="0033023B">
        <w:rPr>
          <w:rFonts w:ascii="Consolas" w:hAnsi="Consolas" w:cs="Consolas"/>
          <w:color w:val="0000FF"/>
          <w:sz w:val="14"/>
          <w:szCs w:val="14"/>
        </w:rPr>
        <w:t>&gt;</w:t>
      </w:r>
      <w:r w:rsidRPr="0033023B">
        <w:rPr>
          <w:rFonts w:ascii="Consolas" w:hAnsi="Consolas" w:cs="Consolas"/>
          <w:color w:val="000000"/>
          <w:sz w:val="14"/>
          <w:szCs w:val="14"/>
        </w:rPr>
        <w:t>Children's Contact Services</w:t>
      </w:r>
      <w:r w:rsidRPr="0033023B">
        <w:rPr>
          <w:rFonts w:ascii="Consolas" w:hAnsi="Consolas" w:cs="Consolas"/>
          <w:color w:val="0000FF"/>
          <w:sz w:val="14"/>
          <w:szCs w:val="14"/>
        </w:rPr>
        <w:t>&lt;/</w:t>
      </w:r>
      <w:r w:rsidRPr="0033023B">
        <w:rPr>
          <w:rFonts w:ascii="Consolas" w:hAnsi="Consolas" w:cs="Consolas"/>
          <w:color w:val="A31515"/>
          <w:sz w:val="14"/>
          <w:szCs w:val="14"/>
        </w:rPr>
        <w:t>ActivityName</w:t>
      </w:r>
      <w:r w:rsidRPr="0033023B">
        <w:rPr>
          <w:rFonts w:ascii="Consolas" w:hAnsi="Consolas" w:cs="Consolas"/>
          <w:color w:val="0000FF"/>
          <w:sz w:val="14"/>
          <w:szCs w:val="14"/>
        </w:rPr>
        <w:t>&gt;</w:t>
      </w:r>
    </w:p>
    <w:p w14:paraId="63B5CD29"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ProgramName</w:t>
      </w:r>
      <w:r w:rsidRPr="0033023B">
        <w:rPr>
          <w:rFonts w:ascii="Consolas" w:hAnsi="Consolas" w:cs="Consolas"/>
          <w:color w:val="0000FF"/>
          <w:sz w:val="14"/>
          <w:szCs w:val="14"/>
        </w:rPr>
        <w:t>&gt;</w:t>
      </w:r>
      <w:r w:rsidR="003C0819" w:rsidRPr="003C0819">
        <w:t xml:space="preserve"> </w:t>
      </w:r>
      <w:r w:rsidR="003C0819" w:rsidRPr="003C0819">
        <w:rPr>
          <w:rFonts w:ascii="Consolas" w:hAnsi="Consolas" w:cs="Consolas"/>
          <w:color w:val="000000"/>
          <w:sz w:val="14"/>
          <w:szCs w:val="14"/>
        </w:rPr>
        <w:t>Programme 2.1 - Families and Communities</w:t>
      </w:r>
      <w:r w:rsidRPr="0033023B">
        <w:rPr>
          <w:rFonts w:ascii="Consolas" w:hAnsi="Consolas" w:cs="Consolas"/>
          <w:color w:val="0000FF"/>
          <w:sz w:val="14"/>
          <w:szCs w:val="14"/>
        </w:rPr>
        <w:t>&lt;/</w:t>
      </w:r>
      <w:r w:rsidRPr="0033023B">
        <w:rPr>
          <w:rFonts w:ascii="Consolas" w:hAnsi="Consolas" w:cs="Consolas"/>
          <w:color w:val="A31515"/>
          <w:sz w:val="14"/>
          <w:szCs w:val="14"/>
        </w:rPr>
        <w:t>ProgramName</w:t>
      </w:r>
      <w:r w:rsidRPr="0033023B">
        <w:rPr>
          <w:rFonts w:ascii="Consolas" w:hAnsi="Consolas" w:cs="Consolas"/>
          <w:color w:val="0000FF"/>
          <w:sz w:val="14"/>
          <w:szCs w:val="14"/>
        </w:rPr>
        <w:t>&gt;</w:t>
      </w:r>
    </w:p>
    <w:p w14:paraId="63B5CD2A"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r w:rsidRPr="0033023B">
        <w:rPr>
          <w:rFonts w:ascii="Consolas" w:hAnsi="Consolas" w:cs="Consolas"/>
          <w:color w:val="000000"/>
          <w:sz w:val="14"/>
          <w:szCs w:val="14"/>
        </w:rPr>
        <w:t>2014-07-01T00:00:00</w:t>
      </w: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p>
    <w:p w14:paraId="63B5CD2B" w14:textId="77777777"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r w:rsidRPr="0033023B">
        <w:rPr>
          <w:rFonts w:ascii="Consolas" w:hAnsi="Consolas" w:cs="Consolas"/>
          <w:color w:val="000000"/>
          <w:sz w:val="14"/>
          <w:szCs w:val="14"/>
        </w:rPr>
        <w:t>20</w:t>
      </w:r>
      <w:r w:rsidR="003C0819">
        <w:rPr>
          <w:rFonts w:ascii="Consolas" w:hAnsi="Consolas" w:cs="Consolas"/>
          <w:color w:val="000000"/>
          <w:sz w:val="14"/>
          <w:szCs w:val="14"/>
        </w:rPr>
        <w:t>20</w:t>
      </w:r>
      <w:r w:rsidRPr="0033023B">
        <w:rPr>
          <w:rFonts w:ascii="Consolas" w:hAnsi="Consolas" w:cs="Consolas"/>
          <w:color w:val="000000"/>
          <w:sz w:val="14"/>
          <w:szCs w:val="14"/>
        </w:rPr>
        <w:t>-07-31T00:00:00</w:t>
      </w: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p>
    <w:p w14:paraId="63B5CD2C" w14:textId="77777777" w:rsidR="009B277E" w:rsidRPr="008527FB" w:rsidRDefault="009B277E" w:rsidP="0095490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w:t>
      </w:r>
      <w:r w:rsidRPr="0033023B">
        <w:rPr>
          <w:rFonts w:ascii="Consolas" w:hAnsi="Consolas" w:cs="Consolas"/>
          <w:color w:val="0000FF"/>
          <w:sz w:val="14"/>
          <w:szCs w:val="14"/>
        </w:rPr>
        <w:t>&gt;</w:t>
      </w:r>
    </w:p>
    <w:p w14:paraId="63B5CD2D" w14:textId="77777777" w:rsidR="00510DBF" w:rsidRDefault="00510DBF">
      <w:pPr>
        <w:rPr>
          <w:rFonts w:eastAsiaTheme="majorEastAsia" w:cstheme="majorBidi"/>
          <w:b/>
          <w:bCs/>
          <w:sz w:val="32"/>
          <w:szCs w:val="28"/>
        </w:rPr>
      </w:pPr>
      <w:bookmarkStart w:id="38" w:name="_Bulk_Upload_XML"/>
      <w:bookmarkStart w:id="39" w:name="_Ref399309012"/>
      <w:bookmarkEnd w:id="38"/>
      <w:r>
        <w:br w:type="page"/>
      </w:r>
    </w:p>
    <w:p w14:paraId="63B5CD2E" w14:textId="501D209C" w:rsidR="00333EC8" w:rsidRPr="00594993" w:rsidRDefault="00333EC8">
      <w:pPr>
        <w:pStyle w:val="Heading1"/>
        <w:numPr>
          <w:ilvl w:val="0"/>
          <w:numId w:val="1"/>
        </w:numPr>
        <w:spacing w:after="120" w:line="360" w:lineRule="auto"/>
        <w:ind w:left="431" w:hanging="431"/>
        <w:rPr>
          <w:rFonts w:ascii="Georgia" w:hAnsi="Georgia"/>
          <w:color w:val="03485B"/>
        </w:rPr>
      </w:pPr>
      <w:bookmarkStart w:id="40" w:name="_Bulk_Upload_XML_1"/>
      <w:bookmarkStart w:id="41" w:name="_Toc136337290"/>
      <w:bookmarkEnd w:id="40"/>
      <w:r w:rsidRPr="00594993">
        <w:rPr>
          <w:rFonts w:ascii="Georgia" w:hAnsi="Georgia"/>
          <w:color w:val="03485B"/>
        </w:rPr>
        <w:lastRenderedPageBreak/>
        <w:t xml:space="preserve">Bulk </w:t>
      </w:r>
      <w:r w:rsidR="00130561">
        <w:rPr>
          <w:rFonts w:ascii="Georgia" w:hAnsi="Georgia"/>
          <w:color w:val="03485B"/>
        </w:rPr>
        <w:t>u</w:t>
      </w:r>
      <w:r w:rsidR="00130561" w:rsidRPr="00594993">
        <w:rPr>
          <w:rFonts w:ascii="Georgia" w:hAnsi="Georgia"/>
          <w:color w:val="03485B"/>
        </w:rPr>
        <w:t xml:space="preserve">pload </w:t>
      </w:r>
      <w:r w:rsidRPr="00594993">
        <w:rPr>
          <w:rFonts w:ascii="Georgia" w:hAnsi="Georgia"/>
          <w:color w:val="03485B"/>
        </w:rPr>
        <w:t xml:space="preserve">XML </w:t>
      </w:r>
      <w:bookmarkStart w:id="42" w:name="_Toc378771440"/>
      <w:bookmarkEnd w:id="39"/>
      <w:r w:rsidR="00130561">
        <w:rPr>
          <w:rFonts w:ascii="Georgia" w:hAnsi="Georgia"/>
          <w:color w:val="03485B"/>
        </w:rPr>
        <w:t>f</w:t>
      </w:r>
      <w:r w:rsidR="00130561" w:rsidRPr="00594993">
        <w:rPr>
          <w:rFonts w:ascii="Georgia" w:hAnsi="Georgia"/>
          <w:color w:val="03485B"/>
        </w:rPr>
        <w:t>ile</w:t>
      </w:r>
      <w:bookmarkEnd w:id="41"/>
    </w:p>
    <w:p w14:paraId="63B5CD2F" w14:textId="20385BB2" w:rsidR="00333EC8" w:rsidRPr="00594993" w:rsidRDefault="00333EC8" w:rsidP="007C5DF0">
      <w:pPr>
        <w:pStyle w:val="Heading2"/>
        <w:numPr>
          <w:ilvl w:val="1"/>
          <w:numId w:val="1"/>
        </w:numPr>
        <w:spacing w:before="120" w:after="120"/>
        <w:ind w:left="578" w:hanging="578"/>
        <w:jc w:val="both"/>
        <w:rPr>
          <w:rFonts w:ascii="Georgia" w:hAnsi="Georgia"/>
          <w:color w:val="04617B"/>
          <w:sz w:val="28"/>
          <w:szCs w:val="28"/>
        </w:rPr>
      </w:pPr>
      <w:bookmarkStart w:id="43" w:name="_Toc136337291"/>
      <w:r w:rsidRPr="00594993">
        <w:rPr>
          <w:rFonts w:ascii="Georgia" w:hAnsi="Georgia"/>
          <w:color w:val="04617B"/>
          <w:sz w:val="28"/>
          <w:szCs w:val="28"/>
        </w:rPr>
        <w:t xml:space="preserve">XML </w:t>
      </w:r>
      <w:r w:rsidR="00130561">
        <w:rPr>
          <w:rFonts w:ascii="Georgia" w:hAnsi="Georgia"/>
          <w:color w:val="04617B"/>
          <w:sz w:val="28"/>
          <w:szCs w:val="28"/>
        </w:rPr>
        <w:t>d</w:t>
      </w:r>
      <w:r w:rsidR="00130561" w:rsidRPr="00594993">
        <w:rPr>
          <w:rFonts w:ascii="Georgia" w:hAnsi="Georgia"/>
          <w:color w:val="04617B"/>
          <w:sz w:val="28"/>
          <w:szCs w:val="28"/>
        </w:rPr>
        <w:t xml:space="preserve">ata </w:t>
      </w:r>
      <w:bookmarkEnd w:id="42"/>
      <w:r w:rsidR="00130561">
        <w:rPr>
          <w:rFonts w:ascii="Georgia" w:hAnsi="Georgia"/>
          <w:color w:val="04617B"/>
          <w:sz w:val="28"/>
          <w:szCs w:val="28"/>
        </w:rPr>
        <w:t>t</w:t>
      </w:r>
      <w:r w:rsidR="00130561" w:rsidRPr="00594993">
        <w:rPr>
          <w:rFonts w:ascii="Georgia" w:hAnsi="Georgia"/>
          <w:color w:val="04617B"/>
          <w:sz w:val="28"/>
          <w:szCs w:val="28"/>
        </w:rPr>
        <w:t>ypes</w:t>
      </w:r>
      <w:bookmarkEnd w:id="43"/>
    </w:p>
    <w:p w14:paraId="63B5CD30" w14:textId="6C97C633" w:rsidR="00BE1A95" w:rsidRPr="00594993" w:rsidRDefault="00333EC8" w:rsidP="007C5DF0">
      <w:pPr>
        <w:spacing w:after="120"/>
        <w:jc w:val="both"/>
        <w:rPr>
          <w:szCs w:val="20"/>
        </w:rPr>
      </w:pPr>
      <w:r w:rsidRPr="00594993">
        <w:rPr>
          <w:szCs w:val="20"/>
        </w:rPr>
        <w:t>Definitions of the data types used in</w:t>
      </w:r>
      <w:r w:rsidR="00B26978" w:rsidRPr="00594993">
        <w:rPr>
          <w:szCs w:val="20"/>
        </w:rPr>
        <w:t xml:space="preserve"> the</w:t>
      </w:r>
      <w:r w:rsidRPr="00594993">
        <w:rPr>
          <w:szCs w:val="20"/>
        </w:rPr>
        <w:t xml:space="preserve"> input file can be found at the World Wide Web Consortium website. The URL for the specifications for the data types is</w:t>
      </w:r>
      <w:r w:rsidR="00DF777E" w:rsidRPr="00594993">
        <w:rPr>
          <w:szCs w:val="20"/>
        </w:rPr>
        <w:t>:</w:t>
      </w:r>
      <w:bookmarkStart w:id="44" w:name="_Toc378771441"/>
    </w:p>
    <w:p w14:paraId="63B5CD31" w14:textId="5EC024C2" w:rsidR="00AC721F" w:rsidRPr="00594993" w:rsidRDefault="001E1363" w:rsidP="007C5DF0">
      <w:pPr>
        <w:spacing w:after="240"/>
        <w:jc w:val="both"/>
        <w:rPr>
          <w:color w:val="04617B"/>
          <w:szCs w:val="20"/>
        </w:rPr>
      </w:pPr>
      <w:hyperlink r:id="rId21" w:anchor="built-in-datatypes" w:history="1">
        <w:r w:rsidR="00110BCC" w:rsidRPr="00594993">
          <w:rPr>
            <w:rStyle w:val="Hyperlink"/>
            <w:color w:val="04617B"/>
          </w:rPr>
          <w:t>http://www.w3.org/TR/xmlschema-2/#built-in-datatypes</w:t>
        </w:r>
      </w:hyperlink>
    </w:p>
    <w:p w14:paraId="63B5CD32" w14:textId="46508376" w:rsidR="00333EC8" w:rsidRPr="00594993" w:rsidRDefault="00333EC8" w:rsidP="007C5DF0">
      <w:pPr>
        <w:pStyle w:val="Heading2"/>
        <w:numPr>
          <w:ilvl w:val="1"/>
          <w:numId w:val="1"/>
        </w:numPr>
        <w:spacing w:before="240" w:after="120"/>
        <w:ind w:left="578" w:hanging="578"/>
        <w:jc w:val="both"/>
        <w:rPr>
          <w:rFonts w:ascii="Georgia" w:hAnsi="Georgia"/>
          <w:color w:val="04617B"/>
          <w:sz w:val="28"/>
        </w:rPr>
      </w:pPr>
      <w:bookmarkStart w:id="45" w:name="_Toc136336660"/>
      <w:bookmarkStart w:id="46" w:name="_Toc136337292"/>
      <w:bookmarkStart w:id="47" w:name="_Toc136337293"/>
      <w:bookmarkEnd w:id="45"/>
      <w:bookmarkEnd w:id="46"/>
      <w:r w:rsidRPr="00594993">
        <w:rPr>
          <w:rFonts w:ascii="Georgia" w:hAnsi="Georgia"/>
          <w:color w:val="04617B"/>
          <w:sz w:val="28"/>
        </w:rPr>
        <w:t xml:space="preserve">XML </w:t>
      </w:r>
      <w:r w:rsidR="00130561">
        <w:rPr>
          <w:rFonts w:ascii="Georgia" w:hAnsi="Georgia"/>
          <w:color w:val="04617B"/>
          <w:sz w:val="28"/>
        </w:rPr>
        <w:t>va</w:t>
      </w:r>
      <w:r w:rsidR="00130561" w:rsidRPr="00594993">
        <w:rPr>
          <w:rFonts w:ascii="Georgia" w:hAnsi="Georgia"/>
          <w:color w:val="04617B"/>
          <w:sz w:val="28"/>
        </w:rPr>
        <w:t xml:space="preserve">lidation </w:t>
      </w:r>
      <w:bookmarkEnd w:id="44"/>
      <w:r w:rsidR="00130561">
        <w:rPr>
          <w:rFonts w:ascii="Georgia" w:hAnsi="Georgia"/>
          <w:color w:val="04617B"/>
          <w:sz w:val="28"/>
        </w:rPr>
        <w:t>ru</w:t>
      </w:r>
      <w:r w:rsidR="00130561" w:rsidRPr="00594993">
        <w:rPr>
          <w:rFonts w:ascii="Georgia" w:hAnsi="Georgia"/>
          <w:color w:val="04617B"/>
          <w:sz w:val="28"/>
        </w:rPr>
        <w:t>les</w:t>
      </w:r>
      <w:bookmarkEnd w:id="47"/>
    </w:p>
    <w:p w14:paraId="6F5D02C6" w14:textId="145105F3" w:rsidR="00F2762F" w:rsidRPr="00594993" w:rsidRDefault="00333EC8" w:rsidP="007C5DF0">
      <w:pPr>
        <w:spacing w:before="120" w:after="120"/>
        <w:jc w:val="both"/>
        <w:rPr>
          <w:szCs w:val="20"/>
        </w:rPr>
      </w:pPr>
      <w:r w:rsidRPr="00594993">
        <w:rPr>
          <w:szCs w:val="20"/>
        </w:rPr>
        <w:t xml:space="preserve">The </w:t>
      </w:r>
      <w:r w:rsidR="002502C4" w:rsidRPr="00594993">
        <w:rPr>
          <w:szCs w:val="20"/>
        </w:rPr>
        <w:t>m</w:t>
      </w:r>
      <w:r w:rsidRPr="00594993">
        <w:rPr>
          <w:szCs w:val="20"/>
        </w:rPr>
        <w:t xml:space="preserve">essage </w:t>
      </w:r>
      <w:r w:rsidR="002502C4" w:rsidRPr="00594993">
        <w:rPr>
          <w:szCs w:val="20"/>
        </w:rPr>
        <w:t>d</w:t>
      </w:r>
      <w:r w:rsidRPr="00594993">
        <w:rPr>
          <w:szCs w:val="20"/>
        </w:rPr>
        <w:t xml:space="preserve">efinition tables in the following sections contain a column with </w:t>
      </w:r>
      <w:r w:rsidR="002502C4" w:rsidRPr="00594993">
        <w:rPr>
          <w:szCs w:val="20"/>
        </w:rPr>
        <w:t>v</w:t>
      </w:r>
      <w:r w:rsidRPr="00594993">
        <w:rPr>
          <w:szCs w:val="20"/>
        </w:rPr>
        <w:t xml:space="preserve">alidation </w:t>
      </w:r>
      <w:r w:rsidR="002502C4" w:rsidRPr="00594993">
        <w:rPr>
          <w:szCs w:val="20"/>
        </w:rPr>
        <w:t>r</w:t>
      </w:r>
      <w:r w:rsidRPr="00594993">
        <w:rPr>
          <w:szCs w:val="20"/>
        </w:rPr>
        <w:t xml:space="preserve">ules. These rules along with the other business rules are applied to </w:t>
      </w:r>
      <w:r w:rsidR="002D5B4B" w:rsidRPr="00594993">
        <w:rPr>
          <w:szCs w:val="20"/>
        </w:rPr>
        <w:t>the data as it is processed.</w:t>
      </w:r>
    </w:p>
    <w:p w14:paraId="63B5CD34" w14:textId="77777777" w:rsidR="00333EC8" w:rsidRPr="00594993" w:rsidRDefault="00333EC8" w:rsidP="007C5DF0">
      <w:pPr>
        <w:spacing w:before="120" w:after="120"/>
        <w:jc w:val="both"/>
        <w:rPr>
          <w:szCs w:val="20"/>
        </w:rPr>
      </w:pPr>
      <w:r w:rsidRPr="00594993">
        <w:rPr>
          <w:szCs w:val="20"/>
        </w:rPr>
        <w:t>All rules that apply in the online system apply to bulk uploads.</w:t>
      </w:r>
    </w:p>
    <w:p w14:paraId="63B5CD35" w14:textId="2290715D" w:rsidR="00333EC8" w:rsidRPr="00594993" w:rsidRDefault="00333EC8" w:rsidP="007C5DF0">
      <w:pPr>
        <w:pStyle w:val="Heading2"/>
        <w:numPr>
          <w:ilvl w:val="1"/>
          <w:numId w:val="1"/>
        </w:numPr>
        <w:spacing w:before="240" w:after="120"/>
        <w:ind w:left="578" w:hanging="578"/>
        <w:jc w:val="both"/>
        <w:rPr>
          <w:rFonts w:ascii="Georgia" w:hAnsi="Georgia"/>
          <w:color w:val="04617B"/>
          <w:sz w:val="28"/>
        </w:rPr>
      </w:pPr>
      <w:bookmarkStart w:id="48" w:name="_Toc136337294"/>
      <w:r w:rsidRPr="00594993">
        <w:rPr>
          <w:rFonts w:ascii="Georgia" w:hAnsi="Georgia"/>
          <w:color w:val="04617B"/>
          <w:sz w:val="28"/>
        </w:rPr>
        <w:t xml:space="preserve">XML </w:t>
      </w:r>
      <w:r w:rsidR="00130561">
        <w:rPr>
          <w:rFonts w:ascii="Georgia" w:hAnsi="Georgia"/>
          <w:color w:val="04617B"/>
          <w:sz w:val="28"/>
        </w:rPr>
        <w:t>i</w:t>
      </w:r>
      <w:r w:rsidR="00130561" w:rsidRPr="00594993">
        <w:rPr>
          <w:rFonts w:ascii="Georgia" w:hAnsi="Georgia"/>
          <w:color w:val="04617B"/>
          <w:sz w:val="28"/>
        </w:rPr>
        <w:t xml:space="preserve">nput </w:t>
      </w:r>
      <w:r w:rsidR="00130561">
        <w:rPr>
          <w:rFonts w:ascii="Georgia" w:hAnsi="Georgia"/>
          <w:color w:val="04617B"/>
          <w:sz w:val="28"/>
        </w:rPr>
        <w:t>f</w:t>
      </w:r>
      <w:r w:rsidR="00130561" w:rsidRPr="00594993">
        <w:rPr>
          <w:rFonts w:ascii="Georgia" w:hAnsi="Georgia"/>
          <w:color w:val="04617B"/>
          <w:sz w:val="28"/>
        </w:rPr>
        <w:t xml:space="preserve">ile </w:t>
      </w:r>
      <w:r w:rsidR="00130561">
        <w:rPr>
          <w:rFonts w:ascii="Georgia" w:hAnsi="Georgia"/>
          <w:color w:val="04617B"/>
          <w:sz w:val="28"/>
        </w:rPr>
        <w:t>d</w:t>
      </w:r>
      <w:r w:rsidR="00130561" w:rsidRPr="00594993">
        <w:rPr>
          <w:rFonts w:ascii="Georgia" w:hAnsi="Georgia"/>
          <w:color w:val="04617B"/>
          <w:sz w:val="28"/>
        </w:rPr>
        <w:t>etails</w:t>
      </w:r>
      <w:bookmarkEnd w:id="48"/>
    </w:p>
    <w:p w14:paraId="63B5CD36" w14:textId="77777777" w:rsidR="00333EC8" w:rsidRPr="00594993" w:rsidRDefault="00333EC8" w:rsidP="007C5DF0">
      <w:pPr>
        <w:spacing w:before="120" w:after="120"/>
        <w:jc w:val="both"/>
        <w:rPr>
          <w:szCs w:val="20"/>
        </w:rPr>
      </w:pPr>
      <w:r w:rsidRPr="00594993">
        <w:rPr>
          <w:szCs w:val="20"/>
        </w:rPr>
        <w:t xml:space="preserve">The XML file can contain any number and combination of clients, cases, sessions, client assessments and session assessments. The maximum file size allowed is </w:t>
      </w:r>
      <w:r w:rsidR="006B139D" w:rsidRPr="00594993">
        <w:rPr>
          <w:b/>
          <w:szCs w:val="20"/>
        </w:rPr>
        <w:t>10</w:t>
      </w:r>
      <w:r w:rsidRPr="00594993">
        <w:rPr>
          <w:b/>
          <w:szCs w:val="20"/>
        </w:rPr>
        <w:t>MB</w:t>
      </w:r>
      <w:r w:rsidRPr="00594993">
        <w:rPr>
          <w:szCs w:val="20"/>
        </w:rPr>
        <w:t>.</w:t>
      </w:r>
    </w:p>
    <w:p w14:paraId="63B5CD37" w14:textId="352A0FFD" w:rsidR="000728B2" w:rsidRPr="00594993" w:rsidRDefault="00333EC8" w:rsidP="007C5DF0">
      <w:pPr>
        <w:spacing w:before="120" w:after="120"/>
        <w:jc w:val="both"/>
        <w:rPr>
          <w:szCs w:val="20"/>
        </w:rPr>
      </w:pPr>
      <w:r w:rsidRPr="00594993">
        <w:rPr>
          <w:szCs w:val="20"/>
        </w:rPr>
        <w:t xml:space="preserve">The XML file is validated against the </w:t>
      </w:r>
      <w:r w:rsidR="002041AB" w:rsidRPr="00594993">
        <w:rPr>
          <w:color w:val="0000FF"/>
          <w:szCs w:val="20"/>
          <w:u w:val="single"/>
        </w:rPr>
        <w:fldChar w:fldCharType="begin"/>
      </w:r>
      <w:r w:rsidR="002041AB" w:rsidRPr="00594993">
        <w:rPr>
          <w:color w:val="0000FF"/>
          <w:szCs w:val="20"/>
          <w:u w:val="single"/>
        </w:rPr>
        <w:instrText xml:space="preserve"> REF _Ref399309442 \h </w:instrText>
      </w:r>
      <w:r w:rsidR="00F91E23" w:rsidRPr="00594993">
        <w:rPr>
          <w:color w:val="0000FF"/>
          <w:szCs w:val="20"/>
          <w:u w:val="single"/>
        </w:rPr>
        <w:instrText xml:space="preserve"> \* MERGEFORMAT </w:instrText>
      </w:r>
      <w:r w:rsidR="002041AB" w:rsidRPr="00594993">
        <w:rPr>
          <w:color w:val="0000FF"/>
          <w:szCs w:val="20"/>
          <w:u w:val="single"/>
        </w:rPr>
      </w:r>
      <w:r w:rsidR="002041AB" w:rsidRPr="00594993">
        <w:rPr>
          <w:color w:val="0000FF"/>
          <w:szCs w:val="20"/>
          <w:u w:val="single"/>
        </w:rPr>
        <w:fldChar w:fldCharType="separate"/>
      </w:r>
      <w:r w:rsidR="00B400F4" w:rsidRPr="00B400F4">
        <w:rPr>
          <w:szCs w:val="20"/>
        </w:rPr>
        <w:t>XML schema file</w:t>
      </w:r>
      <w:r w:rsidR="002041AB" w:rsidRPr="00594993">
        <w:rPr>
          <w:color w:val="0000FF"/>
          <w:szCs w:val="20"/>
          <w:u w:val="single"/>
        </w:rPr>
        <w:fldChar w:fldCharType="end"/>
      </w:r>
      <w:r w:rsidR="002041AB" w:rsidRPr="00594993">
        <w:rPr>
          <w:szCs w:val="20"/>
        </w:rPr>
        <w:t xml:space="preserve"> </w:t>
      </w:r>
      <w:r w:rsidRPr="00594993">
        <w:rPr>
          <w:szCs w:val="20"/>
        </w:rPr>
        <w:t xml:space="preserve">at the time of upload. If XML structure is found valid, it is queued for processing. </w:t>
      </w:r>
    </w:p>
    <w:p w14:paraId="6662B939" w14:textId="2A31D695" w:rsidR="004566EA" w:rsidRPr="00594993" w:rsidRDefault="004566EA" w:rsidP="007C5DF0">
      <w:pPr>
        <w:pStyle w:val="Heading3"/>
        <w:tabs>
          <w:tab w:val="num" w:pos="720"/>
        </w:tabs>
        <w:spacing w:before="240" w:after="120"/>
        <w:jc w:val="both"/>
        <w:rPr>
          <w:rFonts w:ascii="Georgia" w:hAnsi="Georgia"/>
          <w:color w:val="04617B"/>
          <w:sz w:val="24"/>
        </w:rPr>
      </w:pPr>
      <w:bookmarkStart w:id="49" w:name="_Toc70001804"/>
      <w:bookmarkStart w:id="50" w:name="_Toc136337295"/>
      <w:r w:rsidRPr="00594993">
        <w:rPr>
          <w:rFonts w:ascii="Georgia" w:hAnsi="Georgia"/>
          <w:color w:val="04617B"/>
          <w:sz w:val="24"/>
        </w:rPr>
        <w:t xml:space="preserve">XML </w:t>
      </w:r>
      <w:r w:rsidR="00130561">
        <w:rPr>
          <w:rFonts w:ascii="Georgia" w:hAnsi="Georgia"/>
          <w:color w:val="04617B"/>
          <w:sz w:val="24"/>
        </w:rPr>
        <w:t>i</w:t>
      </w:r>
      <w:r w:rsidR="00130561" w:rsidRPr="00594993">
        <w:rPr>
          <w:rFonts w:ascii="Georgia" w:hAnsi="Georgia"/>
          <w:color w:val="04617B"/>
          <w:sz w:val="24"/>
        </w:rPr>
        <w:t xml:space="preserve">nput </w:t>
      </w:r>
      <w:r w:rsidR="00130561">
        <w:rPr>
          <w:rFonts w:ascii="Georgia" w:hAnsi="Georgia"/>
          <w:color w:val="04617B"/>
          <w:sz w:val="24"/>
        </w:rPr>
        <w:t>f</w:t>
      </w:r>
      <w:r w:rsidR="00130561" w:rsidRPr="00594993">
        <w:rPr>
          <w:rFonts w:ascii="Georgia" w:hAnsi="Georgia"/>
          <w:color w:val="04617B"/>
          <w:sz w:val="24"/>
        </w:rPr>
        <w:t xml:space="preserve">ile </w:t>
      </w:r>
      <w:bookmarkEnd w:id="49"/>
      <w:r w:rsidR="00130561">
        <w:rPr>
          <w:rFonts w:ascii="Georgia" w:hAnsi="Georgia"/>
          <w:color w:val="04617B"/>
          <w:sz w:val="24"/>
        </w:rPr>
        <w:t>p</w:t>
      </w:r>
      <w:r w:rsidR="00130561" w:rsidRPr="00594993">
        <w:rPr>
          <w:rFonts w:ascii="Georgia" w:hAnsi="Georgia"/>
          <w:color w:val="04617B"/>
          <w:sz w:val="24"/>
        </w:rPr>
        <w:t>rocessing</w:t>
      </w:r>
      <w:bookmarkEnd w:id="50"/>
    </w:p>
    <w:p w14:paraId="74689D84" w14:textId="77777777" w:rsidR="004566EA" w:rsidRPr="00594993" w:rsidRDefault="004566EA" w:rsidP="007C5DF0">
      <w:pPr>
        <w:spacing w:before="120" w:after="120"/>
        <w:jc w:val="both"/>
        <w:rPr>
          <w:szCs w:val="20"/>
        </w:rPr>
      </w:pPr>
      <w:r w:rsidRPr="00594993">
        <w:rPr>
          <w:szCs w:val="20"/>
        </w:rPr>
        <w:t>The file is processed in the following order:</w:t>
      </w:r>
    </w:p>
    <w:p w14:paraId="6C6FBAAD" w14:textId="77777777" w:rsidR="004566EA" w:rsidRPr="00594993" w:rsidRDefault="004566EA" w:rsidP="007C5DF0">
      <w:pPr>
        <w:pStyle w:val="ListParagraph"/>
        <w:numPr>
          <w:ilvl w:val="0"/>
          <w:numId w:val="27"/>
        </w:numPr>
        <w:spacing w:before="120" w:after="120"/>
        <w:jc w:val="both"/>
        <w:rPr>
          <w:szCs w:val="20"/>
        </w:rPr>
      </w:pPr>
      <w:r w:rsidRPr="00594993">
        <w:rPr>
          <w:szCs w:val="20"/>
        </w:rPr>
        <w:t>Clients</w:t>
      </w:r>
    </w:p>
    <w:p w14:paraId="15596414" w14:textId="77777777" w:rsidR="004566EA" w:rsidRPr="00594993" w:rsidRDefault="004566EA" w:rsidP="007C5DF0">
      <w:pPr>
        <w:pStyle w:val="ListParagraph"/>
        <w:numPr>
          <w:ilvl w:val="0"/>
          <w:numId w:val="27"/>
        </w:numPr>
        <w:spacing w:before="120" w:after="120"/>
        <w:jc w:val="both"/>
        <w:rPr>
          <w:szCs w:val="20"/>
        </w:rPr>
      </w:pPr>
      <w:r w:rsidRPr="00594993">
        <w:rPr>
          <w:szCs w:val="20"/>
        </w:rPr>
        <w:t>Cases</w:t>
      </w:r>
    </w:p>
    <w:p w14:paraId="21611607" w14:textId="77777777" w:rsidR="004566EA" w:rsidRPr="00594993" w:rsidRDefault="004566EA" w:rsidP="007C5DF0">
      <w:pPr>
        <w:pStyle w:val="ListParagraph"/>
        <w:numPr>
          <w:ilvl w:val="0"/>
          <w:numId w:val="27"/>
        </w:numPr>
        <w:spacing w:before="120" w:after="120"/>
        <w:jc w:val="both"/>
        <w:rPr>
          <w:szCs w:val="20"/>
        </w:rPr>
      </w:pPr>
      <w:r w:rsidRPr="00594993">
        <w:rPr>
          <w:szCs w:val="20"/>
        </w:rPr>
        <w:t>Sessions</w:t>
      </w:r>
    </w:p>
    <w:p w14:paraId="2496DE51" w14:textId="51CA7564" w:rsidR="004566EA" w:rsidRPr="00594993" w:rsidRDefault="004566EA" w:rsidP="007C5DF0">
      <w:pPr>
        <w:pStyle w:val="ListParagraph"/>
        <w:numPr>
          <w:ilvl w:val="0"/>
          <w:numId w:val="27"/>
        </w:numPr>
        <w:spacing w:before="120" w:after="120"/>
        <w:jc w:val="both"/>
        <w:rPr>
          <w:szCs w:val="20"/>
        </w:rPr>
      </w:pPr>
      <w:r w:rsidRPr="00594993">
        <w:rPr>
          <w:szCs w:val="20"/>
        </w:rPr>
        <w:t xml:space="preserve">Session </w:t>
      </w:r>
      <w:r w:rsidR="002502C4" w:rsidRPr="00594993">
        <w:rPr>
          <w:szCs w:val="20"/>
        </w:rPr>
        <w:t>a</w:t>
      </w:r>
      <w:r w:rsidRPr="00594993">
        <w:rPr>
          <w:szCs w:val="20"/>
        </w:rPr>
        <w:t>ssessments</w:t>
      </w:r>
    </w:p>
    <w:p w14:paraId="4ADB7FC0" w14:textId="5F065F1C" w:rsidR="004566EA" w:rsidRPr="00594993" w:rsidRDefault="004566EA" w:rsidP="007C5DF0">
      <w:pPr>
        <w:pStyle w:val="ListParagraph"/>
        <w:numPr>
          <w:ilvl w:val="0"/>
          <w:numId w:val="27"/>
        </w:numPr>
        <w:spacing w:before="120" w:after="120"/>
        <w:jc w:val="both"/>
        <w:rPr>
          <w:szCs w:val="20"/>
        </w:rPr>
      </w:pPr>
      <w:r w:rsidRPr="00594993">
        <w:rPr>
          <w:szCs w:val="20"/>
        </w:rPr>
        <w:t xml:space="preserve">Client </w:t>
      </w:r>
      <w:r w:rsidR="002502C4" w:rsidRPr="00594993">
        <w:rPr>
          <w:szCs w:val="20"/>
        </w:rPr>
        <w:t>a</w:t>
      </w:r>
      <w:r w:rsidRPr="00594993">
        <w:rPr>
          <w:szCs w:val="20"/>
        </w:rPr>
        <w:t>ssessments</w:t>
      </w:r>
    </w:p>
    <w:p w14:paraId="61C0B6AC" w14:textId="77777777" w:rsidR="004566EA" w:rsidRPr="00594993" w:rsidRDefault="004566EA" w:rsidP="007C5DF0">
      <w:pPr>
        <w:pStyle w:val="ListParagraph"/>
        <w:numPr>
          <w:ilvl w:val="0"/>
          <w:numId w:val="27"/>
        </w:numPr>
        <w:spacing w:before="120" w:after="120"/>
        <w:jc w:val="both"/>
        <w:rPr>
          <w:szCs w:val="20"/>
        </w:rPr>
      </w:pPr>
      <w:r w:rsidRPr="00594993">
        <w:rPr>
          <w:szCs w:val="20"/>
        </w:rPr>
        <w:t>Outlets</w:t>
      </w:r>
    </w:p>
    <w:p w14:paraId="392CE117" w14:textId="77777777" w:rsidR="004566EA" w:rsidRPr="00594993" w:rsidRDefault="004566EA" w:rsidP="007C5DF0">
      <w:pPr>
        <w:spacing w:before="120" w:after="120"/>
        <w:jc w:val="both"/>
        <w:rPr>
          <w:szCs w:val="20"/>
        </w:rPr>
      </w:pPr>
      <w:r w:rsidRPr="00594993">
        <w:rPr>
          <w:szCs w:val="20"/>
        </w:rPr>
        <w:t>The business rules applied in the online system are also applied during the bulk upload process.</w:t>
      </w:r>
    </w:p>
    <w:p w14:paraId="63B5CD41" w14:textId="77777777" w:rsidR="00333EC8" w:rsidRPr="00594993" w:rsidRDefault="00333EC8" w:rsidP="0011726B">
      <w:pPr>
        <w:pStyle w:val="Heading2"/>
        <w:numPr>
          <w:ilvl w:val="1"/>
          <w:numId w:val="1"/>
        </w:numPr>
        <w:spacing w:before="240" w:after="120"/>
        <w:ind w:left="578" w:hanging="578"/>
        <w:rPr>
          <w:rFonts w:ascii="Georgia" w:hAnsi="Georgia"/>
          <w:color w:val="04617B"/>
          <w:sz w:val="28"/>
        </w:rPr>
      </w:pPr>
      <w:bookmarkStart w:id="51" w:name="_Toc136336664"/>
      <w:bookmarkStart w:id="52" w:name="_Toc136337296"/>
      <w:bookmarkStart w:id="53" w:name="_Toc136337297"/>
      <w:bookmarkEnd w:id="51"/>
      <w:bookmarkEnd w:id="52"/>
      <w:r w:rsidRPr="00594993">
        <w:rPr>
          <w:rFonts w:ascii="Georgia" w:hAnsi="Georgia"/>
          <w:color w:val="04617B"/>
          <w:sz w:val="28"/>
        </w:rPr>
        <w:t>XML Input File Definition</w:t>
      </w:r>
      <w:bookmarkEnd w:id="53"/>
    </w:p>
    <w:tbl>
      <w:tblPr>
        <w:tblStyle w:val="TableGrid"/>
        <w:tblW w:w="7650" w:type="dxa"/>
        <w:tblLayout w:type="fixed"/>
        <w:tblLook w:val="01E0" w:firstRow="1" w:lastRow="1" w:firstColumn="1" w:lastColumn="1" w:noHBand="0" w:noVBand="0"/>
        <w:tblCaption w:val="XML Input File Definition"/>
        <w:tblDescription w:val="This table describes the XML Root and DEX File Upload requirements"/>
      </w:tblPr>
      <w:tblGrid>
        <w:gridCol w:w="3615"/>
        <w:gridCol w:w="4035"/>
      </w:tblGrid>
      <w:tr w:rsidR="00E716BC" w:rsidRPr="00B8114A" w14:paraId="63B5CD45" w14:textId="77777777" w:rsidTr="007C5DF0">
        <w:trPr>
          <w:trHeight w:val="209"/>
          <w:tblHeader/>
        </w:trPr>
        <w:tc>
          <w:tcPr>
            <w:tcW w:w="3615" w:type="dxa"/>
            <w:shd w:val="clear" w:color="auto" w:fill="04617B"/>
          </w:tcPr>
          <w:p w14:paraId="63B5CD43" w14:textId="77777777" w:rsidR="00E716BC" w:rsidRPr="007C5DF0" w:rsidRDefault="00E716BC" w:rsidP="002A6888">
            <w:pPr>
              <w:pStyle w:val="BodyText"/>
              <w:keepNext/>
              <w:spacing w:after="60"/>
              <w:rPr>
                <w:rFonts w:cs="Arial"/>
                <w:b/>
                <w:color w:val="FFFFFF" w:themeColor="background1"/>
                <w:sz w:val="16"/>
                <w:szCs w:val="16"/>
              </w:rPr>
            </w:pPr>
            <w:r w:rsidRPr="007C5DF0">
              <w:rPr>
                <w:b/>
                <w:color w:val="FFFFFF" w:themeColor="background1"/>
                <w:sz w:val="16"/>
                <w:szCs w:val="16"/>
              </w:rPr>
              <w:t>XML Root:</w:t>
            </w:r>
          </w:p>
        </w:tc>
        <w:tc>
          <w:tcPr>
            <w:tcW w:w="4035" w:type="dxa"/>
            <w:shd w:val="clear" w:color="auto" w:fill="04617B"/>
          </w:tcPr>
          <w:p w14:paraId="63B5CD44" w14:textId="77777777" w:rsidR="00E716BC" w:rsidRPr="007C5DF0" w:rsidRDefault="00E716BC" w:rsidP="002A6888">
            <w:pPr>
              <w:pStyle w:val="BodyText"/>
              <w:keepNext/>
              <w:spacing w:after="60"/>
              <w:rPr>
                <w:rFonts w:cs="Arial"/>
                <w:b/>
                <w:color w:val="FFFFFF" w:themeColor="background1"/>
                <w:sz w:val="16"/>
                <w:szCs w:val="16"/>
              </w:rPr>
            </w:pPr>
            <w:r w:rsidRPr="007C5DF0">
              <w:rPr>
                <w:b/>
                <w:color w:val="FFFFFF" w:themeColor="background1"/>
                <w:sz w:val="16"/>
                <w:szCs w:val="16"/>
              </w:rPr>
              <w:t>DEXFileUpload</w:t>
            </w:r>
          </w:p>
        </w:tc>
      </w:tr>
      <w:tr w:rsidR="00E716BC" w:rsidRPr="00B8114A" w14:paraId="63B5CD4E" w14:textId="77777777" w:rsidTr="007C5DF0">
        <w:trPr>
          <w:trHeight w:val="994"/>
        </w:trPr>
        <w:tc>
          <w:tcPr>
            <w:tcW w:w="3615" w:type="dxa"/>
          </w:tcPr>
          <w:p w14:paraId="63B5CD46" w14:textId="77777777" w:rsidR="00E716BC" w:rsidRPr="00B8114A" w:rsidRDefault="00E716BC" w:rsidP="002A6888">
            <w:pPr>
              <w:spacing w:before="60" w:after="60"/>
              <w:rPr>
                <w:rFonts w:cs="Arial"/>
                <w:sz w:val="16"/>
                <w:szCs w:val="16"/>
              </w:rPr>
            </w:pPr>
            <w:r w:rsidRPr="00C322A9">
              <w:rPr>
                <w:b/>
                <w:sz w:val="16"/>
                <w:szCs w:val="16"/>
              </w:rPr>
              <w:t>XML Child Nodes:</w:t>
            </w:r>
          </w:p>
        </w:tc>
        <w:tc>
          <w:tcPr>
            <w:tcW w:w="4035" w:type="dxa"/>
          </w:tcPr>
          <w:p w14:paraId="63B5CD47" w14:textId="77777777" w:rsidR="00E716BC" w:rsidRPr="00C322A9" w:rsidRDefault="00E716BC" w:rsidP="00F62B5E">
            <w:pPr>
              <w:pStyle w:val="BodyText"/>
              <w:spacing w:before="60" w:after="80"/>
              <w:rPr>
                <w:sz w:val="16"/>
                <w:szCs w:val="16"/>
              </w:rPr>
            </w:pPr>
            <w:r w:rsidRPr="00C322A9">
              <w:rPr>
                <w:sz w:val="16"/>
                <w:szCs w:val="16"/>
              </w:rPr>
              <w:t>Clients</w:t>
            </w:r>
          </w:p>
          <w:p w14:paraId="63B5CD48" w14:textId="77777777" w:rsidR="00E716BC" w:rsidRPr="00C322A9" w:rsidRDefault="00E716BC" w:rsidP="00F62B5E">
            <w:pPr>
              <w:pStyle w:val="BodyText"/>
              <w:spacing w:before="0" w:after="80"/>
              <w:rPr>
                <w:sz w:val="16"/>
                <w:szCs w:val="16"/>
              </w:rPr>
            </w:pPr>
            <w:r w:rsidRPr="00C322A9">
              <w:rPr>
                <w:sz w:val="16"/>
                <w:szCs w:val="16"/>
              </w:rPr>
              <w:t>Cases</w:t>
            </w:r>
          </w:p>
          <w:p w14:paraId="63B5CD49" w14:textId="77777777" w:rsidR="00E716BC" w:rsidRPr="00C322A9" w:rsidRDefault="00E716BC" w:rsidP="00F62B5E">
            <w:pPr>
              <w:pStyle w:val="BodyText"/>
              <w:spacing w:before="0" w:after="80"/>
              <w:rPr>
                <w:sz w:val="16"/>
                <w:szCs w:val="16"/>
              </w:rPr>
            </w:pPr>
            <w:r w:rsidRPr="00C322A9">
              <w:rPr>
                <w:sz w:val="16"/>
                <w:szCs w:val="16"/>
              </w:rPr>
              <w:t>Sessions</w:t>
            </w:r>
          </w:p>
          <w:p w14:paraId="63B5CD4A" w14:textId="77777777" w:rsidR="00E716BC" w:rsidRPr="00C322A9" w:rsidRDefault="00E716BC" w:rsidP="00F62B5E">
            <w:pPr>
              <w:pStyle w:val="BodyText"/>
              <w:spacing w:before="0" w:after="80"/>
              <w:rPr>
                <w:sz w:val="16"/>
                <w:szCs w:val="16"/>
              </w:rPr>
            </w:pPr>
            <w:r w:rsidRPr="00C322A9">
              <w:rPr>
                <w:sz w:val="16"/>
                <w:szCs w:val="16"/>
              </w:rPr>
              <w:t xml:space="preserve">SessionAssessments </w:t>
            </w:r>
          </w:p>
          <w:p w14:paraId="63B5CD4B" w14:textId="77777777" w:rsidR="00E716BC" w:rsidRDefault="00E716BC" w:rsidP="00F62B5E">
            <w:pPr>
              <w:pStyle w:val="BodyText"/>
              <w:spacing w:before="0" w:after="80"/>
              <w:rPr>
                <w:sz w:val="16"/>
                <w:szCs w:val="16"/>
              </w:rPr>
            </w:pPr>
            <w:r w:rsidRPr="00C322A9">
              <w:rPr>
                <w:sz w:val="16"/>
                <w:szCs w:val="16"/>
              </w:rPr>
              <w:t>ClientAssessments</w:t>
            </w:r>
          </w:p>
          <w:p w14:paraId="63B5CD4D" w14:textId="1EAC5726" w:rsidR="00A23062" w:rsidRPr="00B8114A" w:rsidRDefault="00115B2F" w:rsidP="00F62B5E">
            <w:pPr>
              <w:pStyle w:val="BodyText"/>
              <w:spacing w:before="0" w:after="80"/>
              <w:rPr>
                <w:rFonts w:cs="Arial"/>
                <w:sz w:val="16"/>
                <w:szCs w:val="16"/>
              </w:rPr>
            </w:pPr>
            <w:r w:rsidRPr="002631B8">
              <w:rPr>
                <w:sz w:val="16"/>
                <w:szCs w:val="16"/>
              </w:rPr>
              <w:t>Outlets</w:t>
            </w:r>
          </w:p>
        </w:tc>
      </w:tr>
    </w:tbl>
    <w:p w14:paraId="63B5CD4F" w14:textId="734BB043" w:rsidR="00333EC8" w:rsidRPr="00594993" w:rsidRDefault="00333EC8" w:rsidP="007C5DF0">
      <w:pPr>
        <w:pStyle w:val="Heading3"/>
        <w:spacing w:before="240" w:after="120"/>
        <w:rPr>
          <w:color w:val="04617B"/>
          <w:sz w:val="24"/>
        </w:rPr>
      </w:pPr>
      <w:bookmarkStart w:id="54" w:name="_Toc136337298"/>
      <w:r w:rsidRPr="00594993">
        <w:rPr>
          <w:color w:val="04617B"/>
          <w:sz w:val="24"/>
        </w:rPr>
        <w:t>Clients</w:t>
      </w:r>
      <w:bookmarkEnd w:id="54"/>
    </w:p>
    <w:p w14:paraId="08D3422E" w14:textId="30E8AFBA" w:rsidR="005C5472" w:rsidRPr="00594993" w:rsidRDefault="00333EC8" w:rsidP="007C5DF0">
      <w:pPr>
        <w:spacing w:after="240"/>
        <w:jc w:val="both"/>
        <w:rPr>
          <w:szCs w:val="20"/>
        </w:rPr>
      </w:pPr>
      <w:r w:rsidRPr="00594993">
        <w:rPr>
          <w:b/>
          <w:szCs w:val="20"/>
        </w:rPr>
        <w:t>Clients</w:t>
      </w:r>
      <w:r w:rsidRPr="00594993">
        <w:rPr>
          <w:szCs w:val="20"/>
        </w:rPr>
        <w:t xml:space="preserve"> node consists </w:t>
      </w:r>
      <w:r w:rsidR="004909D1" w:rsidRPr="00594993">
        <w:rPr>
          <w:szCs w:val="20"/>
        </w:rPr>
        <w:t>one</w:t>
      </w:r>
      <w:r w:rsidRPr="00594993">
        <w:rPr>
          <w:szCs w:val="20"/>
        </w:rPr>
        <w:t xml:space="preserve"> or more </w:t>
      </w:r>
      <w:r w:rsidR="00913501">
        <w:rPr>
          <w:b/>
          <w:szCs w:val="20"/>
        </w:rPr>
        <w:t>C</w:t>
      </w:r>
      <w:r w:rsidR="002502C4" w:rsidRPr="00594993">
        <w:rPr>
          <w:b/>
          <w:szCs w:val="20"/>
        </w:rPr>
        <w:t>lient</w:t>
      </w:r>
      <w:r w:rsidR="002502C4" w:rsidRPr="00594993">
        <w:rPr>
          <w:szCs w:val="20"/>
        </w:rPr>
        <w:t xml:space="preserve"> </w:t>
      </w:r>
      <w:r w:rsidRPr="00594993">
        <w:rPr>
          <w:szCs w:val="20"/>
        </w:rPr>
        <w:t xml:space="preserve">nodes. Each </w:t>
      </w:r>
      <w:r w:rsidR="00913501">
        <w:rPr>
          <w:b/>
          <w:szCs w:val="20"/>
        </w:rPr>
        <w:t>Cl</w:t>
      </w:r>
      <w:r w:rsidR="002502C4" w:rsidRPr="00594993">
        <w:rPr>
          <w:b/>
          <w:szCs w:val="20"/>
        </w:rPr>
        <w:t>ient</w:t>
      </w:r>
      <w:r w:rsidR="002502C4" w:rsidRPr="00594993">
        <w:rPr>
          <w:szCs w:val="20"/>
        </w:rPr>
        <w:t xml:space="preserve"> </w:t>
      </w:r>
      <w:r w:rsidRPr="00594993">
        <w:rPr>
          <w:szCs w:val="20"/>
        </w:rPr>
        <w:t>node represents a client that needs to be added or</w:t>
      </w:r>
      <w:r w:rsidRPr="00594993">
        <w:rPr>
          <w:color w:val="FF0000"/>
          <w:szCs w:val="20"/>
        </w:rPr>
        <w:t xml:space="preserve"> </w:t>
      </w:r>
      <w:r w:rsidRPr="00594993">
        <w:rPr>
          <w:szCs w:val="20"/>
        </w:rPr>
        <w:t>updated.</w:t>
      </w:r>
    </w:p>
    <w:p w14:paraId="63B5CD51" w14:textId="69AA3554" w:rsidR="00333EC8" w:rsidRPr="00594993" w:rsidRDefault="00333EC8" w:rsidP="00594993">
      <w:pPr>
        <w:pStyle w:val="Heading4"/>
        <w:keepNext/>
        <w:numPr>
          <w:ilvl w:val="3"/>
          <w:numId w:val="1"/>
        </w:numPr>
        <w:spacing w:before="240" w:after="120"/>
        <w:ind w:left="862" w:hanging="862"/>
        <w:rPr>
          <w:i w:val="0"/>
          <w:color w:val="000000" w:themeColor="text1"/>
          <w:szCs w:val="20"/>
        </w:rPr>
      </w:pPr>
      <w:bookmarkStart w:id="55" w:name="_Toc136337299"/>
      <w:r w:rsidRPr="00594993">
        <w:rPr>
          <w:i w:val="0"/>
          <w:color w:val="000000" w:themeColor="text1"/>
          <w:szCs w:val="20"/>
        </w:rPr>
        <w:lastRenderedPageBreak/>
        <w:t xml:space="preserve">Client </w:t>
      </w:r>
      <w:r w:rsidR="00130561">
        <w:rPr>
          <w:i w:val="0"/>
          <w:color w:val="000000" w:themeColor="text1"/>
          <w:szCs w:val="20"/>
        </w:rPr>
        <w:t>no</w:t>
      </w:r>
      <w:r w:rsidR="00130561" w:rsidRPr="00594993">
        <w:rPr>
          <w:i w:val="0"/>
          <w:color w:val="000000" w:themeColor="text1"/>
          <w:szCs w:val="20"/>
        </w:rPr>
        <w:t>de</w:t>
      </w:r>
      <w:bookmarkEnd w:id="55"/>
    </w:p>
    <w:p w14:paraId="63B5CD52" w14:textId="251F9EEE" w:rsidR="00333EC8" w:rsidRPr="00594993" w:rsidRDefault="00333EC8" w:rsidP="007C5DF0">
      <w:pPr>
        <w:spacing w:after="120"/>
        <w:rPr>
          <w:szCs w:val="20"/>
        </w:rPr>
      </w:pPr>
      <w:r w:rsidRPr="00594993">
        <w:rPr>
          <w:szCs w:val="20"/>
        </w:rPr>
        <w:t xml:space="preserve">Elements within </w:t>
      </w:r>
      <w:r w:rsidR="00DC29EB">
        <w:rPr>
          <w:b/>
          <w:szCs w:val="20"/>
        </w:rPr>
        <w:t>Client</w:t>
      </w:r>
      <w:r w:rsidR="002502C4" w:rsidRPr="00594993">
        <w:rPr>
          <w:szCs w:val="20"/>
        </w:rPr>
        <w:t xml:space="preserve"> </w:t>
      </w:r>
      <w:r w:rsidRPr="00594993">
        <w:rPr>
          <w:szCs w:val="20"/>
        </w:rPr>
        <w:t>node:</w:t>
      </w:r>
    </w:p>
    <w:tbl>
      <w:tblPr>
        <w:tblStyle w:val="TableGrid"/>
        <w:tblW w:w="0" w:type="auto"/>
        <w:tblLayout w:type="fixed"/>
        <w:tblLook w:val="01E0" w:firstRow="1" w:lastRow="1" w:firstColumn="1" w:lastColumn="1" w:noHBand="0" w:noVBand="0"/>
        <w:tblCaption w:val="Table for Elements within Client node"/>
        <w:tblDescription w:val="This table describes the elements within the Client node including requirements for mandatory, conditional or optional, data type, length, format and comments for validation rules."/>
      </w:tblPr>
      <w:tblGrid>
        <w:gridCol w:w="3369"/>
        <w:gridCol w:w="1134"/>
        <w:gridCol w:w="850"/>
        <w:gridCol w:w="851"/>
        <w:gridCol w:w="850"/>
        <w:gridCol w:w="2188"/>
      </w:tblGrid>
      <w:tr w:rsidR="00B56EFC" w:rsidRPr="00B8114A" w14:paraId="63B5CD59" w14:textId="77777777" w:rsidTr="007C5DF0">
        <w:trPr>
          <w:tblHeader/>
        </w:trPr>
        <w:tc>
          <w:tcPr>
            <w:tcW w:w="3369" w:type="dxa"/>
            <w:shd w:val="clear" w:color="auto" w:fill="04617B"/>
          </w:tcPr>
          <w:p w14:paraId="63B5CD53"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134" w:type="dxa"/>
            <w:shd w:val="clear" w:color="auto" w:fill="04617B"/>
          </w:tcPr>
          <w:p w14:paraId="63B5CD54"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850" w:type="dxa"/>
            <w:shd w:val="clear" w:color="auto" w:fill="04617B"/>
          </w:tcPr>
          <w:p w14:paraId="63B5CD55"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851" w:type="dxa"/>
            <w:shd w:val="clear" w:color="auto" w:fill="04617B"/>
          </w:tcPr>
          <w:p w14:paraId="63B5CD56"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850" w:type="dxa"/>
            <w:shd w:val="clear" w:color="auto" w:fill="04617B"/>
          </w:tcPr>
          <w:p w14:paraId="63B5CD57"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188" w:type="dxa"/>
            <w:shd w:val="clear" w:color="auto" w:fill="04617B"/>
          </w:tcPr>
          <w:p w14:paraId="63B5CD58"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B56EFC" w:rsidRPr="00B8114A" w14:paraId="63B5CD62" w14:textId="77777777" w:rsidTr="00B56EFC">
        <w:tc>
          <w:tcPr>
            <w:tcW w:w="3369" w:type="dxa"/>
          </w:tcPr>
          <w:p w14:paraId="63B5CD5A" w14:textId="77777777" w:rsidR="00333EC8" w:rsidRPr="00B8114A" w:rsidRDefault="00333EC8" w:rsidP="006D14AB">
            <w:pPr>
              <w:spacing w:before="60" w:after="60"/>
              <w:rPr>
                <w:rFonts w:cs="Arial"/>
                <w:sz w:val="16"/>
                <w:szCs w:val="16"/>
              </w:rPr>
            </w:pPr>
            <w:r w:rsidRPr="00A427C1">
              <w:rPr>
                <w:rFonts w:cs="Arial"/>
                <w:sz w:val="16"/>
                <w:szCs w:val="16"/>
              </w:rPr>
              <w:t>ClientId</w:t>
            </w:r>
          </w:p>
        </w:tc>
        <w:tc>
          <w:tcPr>
            <w:tcW w:w="1134" w:type="dxa"/>
          </w:tcPr>
          <w:p w14:paraId="63B5CD5B"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14:paraId="63B5CD5C"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CD5D" w14:textId="77777777" w:rsidR="00333EC8" w:rsidRPr="00B8114A" w:rsidRDefault="00F33A90" w:rsidP="006D14AB">
            <w:pPr>
              <w:spacing w:before="60" w:after="60"/>
              <w:rPr>
                <w:rFonts w:cs="Arial"/>
                <w:sz w:val="16"/>
                <w:szCs w:val="16"/>
              </w:rPr>
            </w:pPr>
            <w:r>
              <w:rPr>
                <w:rFonts w:cs="Arial"/>
                <w:sz w:val="16"/>
                <w:szCs w:val="16"/>
              </w:rPr>
              <w:t>50</w:t>
            </w:r>
          </w:p>
        </w:tc>
        <w:tc>
          <w:tcPr>
            <w:tcW w:w="850" w:type="dxa"/>
          </w:tcPr>
          <w:p w14:paraId="63B5CD5E" w14:textId="77777777" w:rsidR="00333EC8" w:rsidRDefault="00333EC8" w:rsidP="006D14AB">
            <w:pPr>
              <w:tabs>
                <w:tab w:val="left" w:pos="284"/>
              </w:tabs>
              <w:spacing w:before="60" w:after="60"/>
              <w:rPr>
                <w:rFonts w:cs="Arial"/>
                <w:sz w:val="16"/>
                <w:szCs w:val="16"/>
              </w:rPr>
            </w:pPr>
          </w:p>
        </w:tc>
        <w:tc>
          <w:tcPr>
            <w:tcW w:w="2188" w:type="dxa"/>
          </w:tcPr>
          <w:p w14:paraId="63B5CD5F" w14:textId="4920CCB4" w:rsidR="00333EC8" w:rsidRDefault="00390544" w:rsidP="006D14AB">
            <w:pPr>
              <w:tabs>
                <w:tab w:val="left" w:pos="284"/>
              </w:tabs>
              <w:spacing w:before="60" w:after="60"/>
              <w:rPr>
                <w:rFonts w:cs="Arial"/>
                <w:sz w:val="16"/>
                <w:szCs w:val="16"/>
              </w:rPr>
            </w:pPr>
            <w:r>
              <w:rPr>
                <w:rFonts w:cs="Arial"/>
                <w:sz w:val="16"/>
                <w:szCs w:val="16"/>
              </w:rPr>
              <w:t>Organisation</w:t>
            </w:r>
            <w:r w:rsidR="00333EC8">
              <w:rPr>
                <w:rFonts w:cs="Arial"/>
                <w:sz w:val="16"/>
                <w:szCs w:val="16"/>
              </w:rPr>
              <w:t xml:space="preserve">’s </w:t>
            </w:r>
            <w:r w:rsidR="002502C4">
              <w:rPr>
                <w:rFonts w:cs="Arial"/>
                <w:sz w:val="16"/>
                <w:szCs w:val="16"/>
              </w:rPr>
              <w:t>c</w:t>
            </w:r>
            <w:r w:rsidR="00333EC8">
              <w:rPr>
                <w:rFonts w:cs="Arial"/>
                <w:sz w:val="16"/>
                <w:szCs w:val="16"/>
              </w:rPr>
              <w:t>lient Id</w:t>
            </w:r>
          </w:p>
          <w:p w14:paraId="63B5CD60" w14:textId="77777777" w:rsidR="00B56EFC" w:rsidRDefault="00AA0953" w:rsidP="006D14AB">
            <w:pPr>
              <w:tabs>
                <w:tab w:val="left" w:pos="284"/>
              </w:tabs>
              <w:spacing w:before="60" w:after="60"/>
              <w:rPr>
                <w:rFonts w:cs="Arial"/>
                <w:sz w:val="16"/>
                <w:szCs w:val="16"/>
              </w:rPr>
            </w:pPr>
            <w:r>
              <w:rPr>
                <w:rFonts w:cs="Arial"/>
                <w:sz w:val="16"/>
                <w:szCs w:val="16"/>
              </w:rPr>
              <w:t>Must be unique within the upload file.</w:t>
            </w:r>
          </w:p>
          <w:p w14:paraId="63B5CD61" w14:textId="0A59F0BB" w:rsidR="00AD3673" w:rsidRPr="00B8114A" w:rsidRDefault="00AD3673" w:rsidP="005E2EBC">
            <w:pPr>
              <w:tabs>
                <w:tab w:val="left" w:pos="284"/>
              </w:tabs>
              <w:spacing w:before="60" w:after="60"/>
              <w:rPr>
                <w:rFonts w:cs="Arial"/>
                <w:sz w:val="16"/>
                <w:szCs w:val="16"/>
              </w:rPr>
            </w:pPr>
            <w:r>
              <w:rPr>
                <w:rFonts w:cs="Arial"/>
                <w:sz w:val="16"/>
                <w:szCs w:val="16"/>
              </w:rPr>
              <w:t>A</w:t>
            </w:r>
            <w:r w:rsidRPr="00AD3673">
              <w:rPr>
                <w:rFonts w:cs="Arial"/>
                <w:sz w:val="16"/>
                <w:szCs w:val="16"/>
              </w:rPr>
              <w:t xml:space="preserve"> client’s name</w:t>
            </w:r>
            <w:r>
              <w:rPr>
                <w:rFonts w:cs="Arial"/>
                <w:sz w:val="16"/>
                <w:szCs w:val="16"/>
              </w:rPr>
              <w:t>, part of a client’s name,</w:t>
            </w:r>
            <w:r w:rsidRPr="00AD3673">
              <w:rPr>
                <w:rFonts w:cs="Arial"/>
                <w:sz w:val="16"/>
                <w:szCs w:val="16"/>
              </w:rPr>
              <w:t xml:space="preserve"> or other identifiable information</w:t>
            </w:r>
            <w:r>
              <w:rPr>
                <w:rFonts w:cs="Arial"/>
                <w:sz w:val="16"/>
                <w:szCs w:val="16"/>
              </w:rPr>
              <w:t xml:space="preserve"> should not be used</w:t>
            </w:r>
            <w:r w:rsidRPr="00AD3673">
              <w:rPr>
                <w:rFonts w:cs="Arial"/>
                <w:sz w:val="16"/>
                <w:szCs w:val="16"/>
              </w:rPr>
              <w:t xml:space="preserve"> as a </w:t>
            </w:r>
            <w:r w:rsidR="002502C4">
              <w:rPr>
                <w:rFonts w:cs="Arial"/>
                <w:sz w:val="16"/>
                <w:szCs w:val="16"/>
              </w:rPr>
              <w:t>c</w:t>
            </w:r>
            <w:r w:rsidR="005E2EBC">
              <w:rPr>
                <w:rFonts w:cs="Arial"/>
                <w:sz w:val="16"/>
                <w:szCs w:val="16"/>
              </w:rPr>
              <w:t>lient Id</w:t>
            </w:r>
            <w:r w:rsidRPr="00AD3673">
              <w:rPr>
                <w:rFonts w:cs="Arial"/>
                <w:sz w:val="16"/>
                <w:szCs w:val="16"/>
              </w:rPr>
              <w:t xml:space="preserve"> under any circumstances.</w:t>
            </w:r>
          </w:p>
        </w:tc>
      </w:tr>
      <w:tr w:rsidR="00B56EFC" w:rsidRPr="00B8114A" w14:paraId="63B5CD69" w14:textId="77777777" w:rsidTr="00B56EFC">
        <w:tc>
          <w:tcPr>
            <w:tcW w:w="3369" w:type="dxa"/>
          </w:tcPr>
          <w:p w14:paraId="63B5CD63" w14:textId="77777777" w:rsidR="00333EC8" w:rsidRPr="00B8114A" w:rsidRDefault="00333EC8" w:rsidP="006D14AB">
            <w:pPr>
              <w:spacing w:before="60" w:after="60"/>
              <w:rPr>
                <w:rFonts w:cs="Arial"/>
                <w:sz w:val="16"/>
                <w:szCs w:val="16"/>
              </w:rPr>
            </w:pPr>
            <w:r w:rsidRPr="00A427C1">
              <w:rPr>
                <w:rFonts w:cs="Arial"/>
                <w:sz w:val="16"/>
                <w:szCs w:val="16"/>
              </w:rPr>
              <w:t>Slk</w:t>
            </w:r>
          </w:p>
        </w:tc>
        <w:tc>
          <w:tcPr>
            <w:tcW w:w="1134" w:type="dxa"/>
          </w:tcPr>
          <w:p w14:paraId="63B5CD64" w14:textId="77777777" w:rsidR="00333EC8" w:rsidRPr="00B8114A" w:rsidRDefault="00333EC8" w:rsidP="006D14AB">
            <w:pPr>
              <w:spacing w:before="60" w:after="60"/>
              <w:rPr>
                <w:rFonts w:cs="Arial"/>
                <w:sz w:val="16"/>
                <w:szCs w:val="16"/>
              </w:rPr>
            </w:pPr>
            <w:r>
              <w:rPr>
                <w:rFonts w:cs="Arial"/>
                <w:sz w:val="16"/>
                <w:szCs w:val="16"/>
              </w:rPr>
              <w:t>Optional</w:t>
            </w:r>
          </w:p>
        </w:tc>
        <w:tc>
          <w:tcPr>
            <w:tcW w:w="850" w:type="dxa"/>
          </w:tcPr>
          <w:p w14:paraId="63B5CD65"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CD66" w14:textId="77777777" w:rsidR="00333EC8" w:rsidRPr="002D3BBF" w:rsidRDefault="00BF1B7C" w:rsidP="006D14AB">
            <w:pPr>
              <w:spacing w:before="60" w:after="60"/>
              <w:rPr>
                <w:rFonts w:cs="Arial"/>
                <w:sz w:val="16"/>
                <w:szCs w:val="16"/>
              </w:rPr>
            </w:pPr>
            <w:r>
              <w:rPr>
                <w:rFonts w:cs="Arial"/>
                <w:sz w:val="16"/>
                <w:szCs w:val="16"/>
              </w:rPr>
              <w:t>14</w:t>
            </w:r>
          </w:p>
        </w:tc>
        <w:tc>
          <w:tcPr>
            <w:tcW w:w="850" w:type="dxa"/>
          </w:tcPr>
          <w:p w14:paraId="63B5CD67" w14:textId="77777777" w:rsidR="00333EC8" w:rsidRDefault="00333EC8" w:rsidP="006D14AB">
            <w:pPr>
              <w:tabs>
                <w:tab w:val="left" w:pos="284"/>
              </w:tabs>
              <w:spacing w:before="60" w:after="60"/>
              <w:rPr>
                <w:rFonts w:cs="Arial"/>
                <w:sz w:val="16"/>
                <w:szCs w:val="16"/>
              </w:rPr>
            </w:pPr>
          </w:p>
        </w:tc>
        <w:tc>
          <w:tcPr>
            <w:tcW w:w="2188" w:type="dxa"/>
          </w:tcPr>
          <w:p w14:paraId="63B5CD68" w14:textId="77777777" w:rsidR="00AD3673" w:rsidRPr="00B8114A" w:rsidRDefault="00AD3673" w:rsidP="006D14AB">
            <w:pPr>
              <w:tabs>
                <w:tab w:val="left" w:pos="284"/>
              </w:tabs>
              <w:spacing w:before="60" w:after="60"/>
              <w:rPr>
                <w:rFonts w:cs="Arial"/>
                <w:sz w:val="16"/>
                <w:szCs w:val="16"/>
              </w:rPr>
            </w:pPr>
          </w:p>
        </w:tc>
      </w:tr>
      <w:tr w:rsidR="00B56EFC" w:rsidRPr="00B8114A" w14:paraId="63B5CD73" w14:textId="77777777" w:rsidTr="00B56EFC">
        <w:tc>
          <w:tcPr>
            <w:tcW w:w="3369" w:type="dxa"/>
          </w:tcPr>
          <w:p w14:paraId="63B5CD6A" w14:textId="77777777" w:rsidR="00333EC8" w:rsidRPr="00B8114A" w:rsidRDefault="00333EC8" w:rsidP="006D14AB">
            <w:pPr>
              <w:spacing w:before="60" w:after="60"/>
              <w:rPr>
                <w:rFonts w:cs="Arial"/>
                <w:sz w:val="16"/>
                <w:szCs w:val="16"/>
              </w:rPr>
            </w:pPr>
            <w:r w:rsidRPr="00A427C1">
              <w:rPr>
                <w:rFonts w:cs="Arial"/>
                <w:sz w:val="16"/>
                <w:szCs w:val="16"/>
              </w:rPr>
              <w:t>ConsentToProvideDetails</w:t>
            </w:r>
          </w:p>
        </w:tc>
        <w:tc>
          <w:tcPr>
            <w:tcW w:w="1134" w:type="dxa"/>
          </w:tcPr>
          <w:p w14:paraId="63B5CD6B"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14:paraId="63B5CD6C" w14:textId="77777777" w:rsidR="00333EC8" w:rsidRPr="00B8114A" w:rsidRDefault="0088069B" w:rsidP="006D14AB">
            <w:pPr>
              <w:spacing w:before="60" w:after="60"/>
              <w:rPr>
                <w:rFonts w:cs="Arial"/>
                <w:sz w:val="16"/>
                <w:szCs w:val="16"/>
              </w:rPr>
            </w:pPr>
            <w:r>
              <w:rPr>
                <w:rFonts w:cs="Arial"/>
                <w:sz w:val="16"/>
                <w:szCs w:val="16"/>
              </w:rPr>
              <w:t>Boolean</w:t>
            </w:r>
            <w:r w:rsidR="00333EC8">
              <w:rPr>
                <w:rFonts w:cs="Arial"/>
                <w:sz w:val="16"/>
                <w:szCs w:val="16"/>
              </w:rPr>
              <w:t xml:space="preserve"> </w:t>
            </w:r>
          </w:p>
        </w:tc>
        <w:tc>
          <w:tcPr>
            <w:tcW w:w="851" w:type="dxa"/>
          </w:tcPr>
          <w:p w14:paraId="63B5CD6D" w14:textId="77777777" w:rsidR="00333EC8" w:rsidRPr="00B8114A" w:rsidRDefault="00333EC8" w:rsidP="006D14AB">
            <w:pPr>
              <w:spacing w:before="60" w:after="60"/>
              <w:rPr>
                <w:rFonts w:cs="Arial"/>
                <w:sz w:val="16"/>
                <w:szCs w:val="16"/>
              </w:rPr>
            </w:pPr>
          </w:p>
        </w:tc>
        <w:tc>
          <w:tcPr>
            <w:tcW w:w="850" w:type="dxa"/>
          </w:tcPr>
          <w:p w14:paraId="63B5CD6E" w14:textId="77777777" w:rsidR="00333EC8" w:rsidRDefault="00333EC8" w:rsidP="006D14AB">
            <w:pPr>
              <w:tabs>
                <w:tab w:val="left" w:pos="284"/>
              </w:tabs>
              <w:spacing w:before="60" w:after="60"/>
              <w:rPr>
                <w:rFonts w:cs="Arial"/>
                <w:sz w:val="16"/>
                <w:szCs w:val="16"/>
              </w:rPr>
            </w:pPr>
          </w:p>
        </w:tc>
        <w:tc>
          <w:tcPr>
            <w:tcW w:w="2188" w:type="dxa"/>
          </w:tcPr>
          <w:p w14:paraId="63B5CD6F" w14:textId="77777777" w:rsidR="00306628" w:rsidRDefault="00306628" w:rsidP="006D14AB">
            <w:pPr>
              <w:tabs>
                <w:tab w:val="left" w:pos="284"/>
              </w:tabs>
              <w:spacing w:before="60" w:after="60"/>
              <w:rPr>
                <w:rFonts w:cs="Arial"/>
                <w:sz w:val="16"/>
                <w:szCs w:val="16"/>
              </w:rPr>
            </w:pPr>
            <w:r w:rsidRPr="00306628">
              <w:rPr>
                <w:rFonts w:cs="Arial"/>
                <w:sz w:val="16"/>
                <w:szCs w:val="16"/>
              </w:rPr>
              <w:t>Client</w:t>
            </w:r>
            <w:r>
              <w:rPr>
                <w:rFonts w:cs="Arial"/>
                <w:sz w:val="16"/>
                <w:szCs w:val="16"/>
              </w:rPr>
              <w:t xml:space="preserve"> c</w:t>
            </w:r>
            <w:r w:rsidRPr="00306628">
              <w:rPr>
                <w:rFonts w:cs="Arial"/>
                <w:sz w:val="16"/>
                <w:szCs w:val="16"/>
              </w:rPr>
              <w:t>onsent</w:t>
            </w:r>
            <w:r>
              <w:rPr>
                <w:rFonts w:cs="Arial"/>
                <w:sz w:val="16"/>
                <w:szCs w:val="16"/>
              </w:rPr>
              <w:t xml:space="preserve"> f</w:t>
            </w:r>
            <w:r w:rsidRPr="00306628">
              <w:rPr>
                <w:rFonts w:cs="Arial"/>
                <w:sz w:val="16"/>
                <w:szCs w:val="16"/>
              </w:rPr>
              <w:t>or</w:t>
            </w:r>
            <w:r>
              <w:rPr>
                <w:rFonts w:cs="Arial"/>
                <w:sz w:val="16"/>
                <w:szCs w:val="16"/>
              </w:rPr>
              <w:t xml:space="preserve"> </w:t>
            </w:r>
            <w:r w:rsidRPr="00306628">
              <w:rPr>
                <w:rFonts w:cs="Arial"/>
                <w:sz w:val="16"/>
                <w:szCs w:val="16"/>
              </w:rPr>
              <w:t>DSS</w:t>
            </w:r>
            <w:r>
              <w:rPr>
                <w:rFonts w:cs="Arial"/>
                <w:sz w:val="16"/>
                <w:szCs w:val="16"/>
              </w:rPr>
              <w:t xml:space="preserve"> t</w:t>
            </w:r>
            <w:r w:rsidRPr="00306628">
              <w:rPr>
                <w:rFonts w:cs="Arial"/>
                <w:sz w:val="16"/>
                <w:szCs w:val="16"/>
              </w:rPr>
              <w:t>o</w:t>
            </w:r>
            <w:r>
              <w:rPr>
                <w:rFonts w:cs="Arial"/>
                <w:sz w:val="16"/>
                <w:szCs w:val="16"/>
              </w:rPr>
              <w:t xml:space="preserve"> c</w:t>
            </w:r>
            <w:r w:rsidRPr="00306628">
              <w:rPr>
                <w:rFonts w:cs="Arial"/>
                <w:sz w:val="16"/>
                <w:szCs w:val="16"/>
              </w:rPr>
              <w:t>ollect</w:t>
            </w:r>
            <w:r>
              <w:rPr>
                <w:rFonts w:cs="Arial"/>
                <w:sz w:val="16"/>
                <w:szCs w:val="16"/>
              </w:rPr>
              <w:t xml:space="preserve"> p</w:t>
            </w:r>
            <w:r w:rsidRPr="00306628">
              <w:rPr>
                <w:rFonts w:cs="Arial"/>
                <w:sz w:val="16"/>
                <w:szCs w:val="16"/>
              </w:rPr>
              <w:t>ersonal</w:t>
            </w:r>
            <w:r>
              <w:rPr>
                <w:rFonts w:cs="Arial"/>
                <w:sz w:val="16"/>
                <w:szCs w:val="16"/>
              </w:rPr>
              <w:t xml:space="preserve"> i</w:t>
            </w:r>
            <w:r w:rsidRPr="00306628">
              <w:rPr>
                <w:rFonts w:cs="Arial"/>
                <w:sz w:val="16"/>
                <w:szCs w:val="16"/>
              </w:rPr>
              <w:t>nformatio</w:t>
            </w:r>
            <w:r>
              <w:rPr>
                <w:rFonts w:cs="Arial"/>
                <w:sz w:val="16"/>
                <w:szCs w:val="16"/>
              </w:rPr>
              <w:t>n</w:t>
            </w:r>
            <w:r w:rsidRPr="00306628">
              <w:rPr>
                <w:rFonts w:cs="Arial"/>
                <w:sz w:val="16"/>
                <w:szCs w:val="16"/>
              </w:rPr>
              <w:t xml:space="preserve"> </w:t>
            </w:r>
            <w:r w:rsidR="00842E80">
              <w:rPr>
                <w:rFonts w:cs="Arial"/>
                <w:sz w:val="16"/>
                <w:szCs w:val="16"/>
              </w:rPr>
              <w:t xml:space="preserve">from </w:t>
            </w:r>
            <w:r w:rsidR="00390544">
              <w:rPr>
                <w:rFonts w:cs="Arial"/>
                <w:sz w:val="16"/>
                <w:szCs w:val="16"/>
              </w:rPr>
              <w:t>organisations</w:t>
            </w:r>
            <w:r w:rsidR="00842E80">
              <w:rPr>
                <w:rFonts w:cs="Arial"/>
                <w:sz w:val="16"/>
                <w:szCs w:val="16"/>
              </w:rPr>
              <w:t xml:space="preserve"> </w:t>
            </w:r>
            <w:r w:rsidRPr="00306628">
              <w:rPr>
                <w:rFonts w:cs="Arial"/>
                <w:sz w:val="16"/>
                <w:szCs w:val="16"/>
              </w:rPr>
              <w:t>for</w:t>
            </w:r>
            <w:r>
              <w:rPr>
                <w:rFonts w:cs="Arial"/>
                <w:sz w:val="16"/>
                <w:szCs w:val="16"/>
              </w:rPr>
              <w:t xml:space="preserve"> s</w:t>
            </w:r>
            <w:r w:rsidRPr="00306628">
              <w:rPr>
                <w:rFonts w:cs="Arial"/>
                <w:sz w:val="16"/>
                <w:szCs w:val="16"/>
              </w:rPr>
              <w:t>torage</w:t>
            </w:r>
            <w:r>
              <w:rPr>
                <w:rFonts w:cs="Arial"/>
                <w:sz w:val="16"/>
                <w:szCs w:val="16"/>
              </w:rPr>
              <w:t xml:space="preserve"> o</w:t>
            </w:r>
            <w:r w:rsidRPr="00306628">
              <w:rPr>
                <w:rFonts w:cs="Arial"/>
                <w:sz w:val="16"/>
                <w:szCs w:val="16"/>
              </w:rPr>
              <w:t>n</w:t>
            </w:r>
            <w:r>
              <w:rPr>
                <w:rFonts w:cs="Arial"/>
                <w:sz w:val="16"/>
                <w:szCs w:val="16"/>
              </w:rPr>
              <w:t xml:space="preserve"> </w:t>
            </w:r>
            <w:r w:rsidRPr="00306628">
              <w:rPr>
                <w:rFonts w:cs="Arial"/>
                <w:sz w:val="16"/>
                <w:szCs w:val="16"/>
              </w:rPr>
              <w:t>Data</w:t>
            </w:r>
            <w:r>
              <w:rPr>
                <w:rFonts w:cs="Arial"/>
                <w:sz w:val="16"/>
                <w:szCs w:val="16"/>
              </w:rPr>
              <w:t xml:space="preserve"> </w:t>
            </w:r>
            <w:r w:rsidRPr="00306628">
              <w:rPr>
                <w:rFonts w:cs="Arial"/>
                <w:sz w:val="16"/>
                <w:szCs w:val="16"/>
              </w:rPr>
              <w:t>Exchange</w:t>
            </w:r>
            <w:r>
              <w:rPr>
                <w:rFonts w:cs="Arial"/>
                <w:sz w:val="16"/>
                <w:szCs w:val="16"/>
              </w:rPr>
              <w:t>.</w:t>
            </w:r>
          </w:p>
          <w:p w14:paraId="63B5CD70" w14:textId="77777777" w:rsidR="00333EC8" w:rsidRDefault="00333EC8" w:rsidP="006D14AB">
            <w:pPr>
              <w:tabs>
                <w:tab w:val="left" w:pos="284"/>
              </w:tabs>
              <w:spacing w:before="60" w:after="60"/>
              <w:rPr>
                <w:rFonts w:cs="Arial"/>
                <w:sz w:val="16"/>
                <w:szCs w:val="16"/>
              </w:rPr>
            </w:pPr>
            <w:r>
              <w:rPr>
                <w:rFonts w:cs="Arial"/>
                <w:sz w:val="16"/>
                <w:szCs w:val="16"/>
              </w:rPr>
              <w:t>Valid values: true or false</w:t>
            </w:r>
          </w:p>
          <w:p w14:paraId="63B5CD71" w14:textId="77777777" w:rsidR="00333EC8" w:rsidRDefault="00333EC8" w:rsidP="006D14AB">
            <w:pPr>
              <w:tabs>
                <w:tab w:val="left" w:pos="284"/>
              </w:tabs>
              <w:spacing w:before="60" w:after="60"/>
              <w:rPr>
                <w:rFonts w:cs="Arial"/>
                <w:sz w:val="16"/>
                <w:szCs w:val="16"/>
              </w:rPr>
            </w:pPr>
            <w:r>
              <w:rPr>
                <w:rFonts w:cs="Arial"/>
                <w:sz w:val="16"/>
                <w:szCs w:val="16"/>
              </w:rPr>
              <w:t xml:space="preserve">If </w:t>
            </w:r>
            <w:r w:rsidRPr="000601F1">
              <w:rPr>
                <w:rFonts w:cs="Arial"/>
                <w:b/>
                <w:sz w:val="16"/>
                <w:szCs w:val="16"/>
              </w:rPr>
              <w:t>true</w:t>
            </w:r>
            <w:r>
              <w:rPr>
                <w:rFonts w:cs="Arial"/>
                <w:sz w:val="16"/>
                <w:szCs w:val="16"/>
              </w:rPr>
              <w:t>: GivenName and FamilyName are required.</w:t>
            </w:r>
          </w:p>
          <w:p w14:paraId="63B5CD72" w14:textId="77777777" w:rsidR="00333EC8" w:rsidRPr="00B8114A" w:rsidRDefault="00333EC8" w:rsidP="006D14AB">
            <w:pPr>
              <w:tabs>
                <w:tab w:val="left" w:pos="284"/>
              </w:tabs>
              <w:spacing w:before="60" w:after="60"/>
              <w:rPr>
                <w:rFonts w:cs="Arial"/>
                <w:sz w:val="16"/>
                <w:szCs w:val="16"/>
              </w:rPr>
            </w:pPr>
            <w:r>
              <w:rPr>
                <w:rFonts w:cs="Arial"/>
                <w:sz w:val="16"/>
                <w:szCs w:val="16"/>
              </w:rPr>
              <w:t xml:space="preserve">If </w:t>
            </w:r>
            <w:r w:rsidRPr="000601F1">
              <w:rPr>
                <w:rFonts w:cs="Arial"/>
                <w:b/>
                <w:sz w:val="16"/>
                <w:szCs w:val="16"/>
              </w:rPr>
              <w:t>false</w:t>
            </w:r>
            <w:r>
              <w:rPr>
                <w:rFonts w:cs="Arial"/>
                <w:b/>
                <w:sz w:val="16"/>
                <w:szCs w:val="16"/>
              </w:rPr>
              <w:t>:</w:t>
            </w:r>
            <w:r>
              <w:rPr>
                <w:rFonts w:cs="Arial"/>
                <w:sz w:val="16"/>
                <w:szCs w:val="16"/>
              </w:rPr>
              <w:t xml:space="preserve"> Slk</w:t>
            </w:r>
            <w:r w:rsidR="009238FB">
              <w:rPr>
                <w:rFonts w:cs="Arial"/>
                <w:sz w:val="16"/>
                <w:szCs w:val="16"/>
              </w:rPr>
              <w:t xml:space="preserve"> must be provided. If GivenName, </w:t>
            </w:r>
            <w:r>
              <w:rPr>
                <w:rFonts w:cs="Arial"/>
                <w:sz w:val="16"/>
                <w:szCs w:val="16"/>
              </w:rPr>
              <w:t>Family</w:t>
            </w:r>
            <w:r w:rsidRPr="000601F1">
              <w:rPr>
                <w:rFonts w:cs="Arial"/>
                <w:sz w:val="16"/>
                <w:szCs w:val="16"/>
              </w:rPr>
              <w:t>Name</w:t>
            </w:r>
            <w:r w:rsidR="009238FB">
              <w:rPr>
                <w:rFonts w:cs="Arial"/>
                <w:sz w:val="16"/>
                <w:szCs w:val="16"/>
              </w:rPr>
              <w:t>, AddressLine1 or AddressLine2</w:t>
            </w:r>
            <w:r w:rsidRPr="000601F1">
              <w:rPr>
                <w:rFonts w:cs="Arial"/>
                <w:sz w:val="16"/>
                <w:szCs w:val="16"/>
              </w:rPr>
              <w:t xml:space="preserve"> </w:t>
            </w:r>
            <w:r>
              <w:rPr>
                <w:rFonts w:cs="Arial"/>
                <w:sz w:val="16"/>
                <w:szCs w:val="16"/>
              </w:rPr>
              <w:t>are provided, then they will be not saved.</w:t>
            </w:r>
          </w:p>
        </w:tc>
      </w:tr>
      <w:tr w:rsidR="00B56EFC" w:rsidRPr="00B8114A" w14:paraId="63B5CD7B" w14:textId="77777777" w:rsidTr="00B56EFC">
        <w:tc>
          <w:tcPr>
            <w:tcW w:w="3369" w:type="dxa"/>
          </w:tcPr>
          <w:p w14:paraId="63B5CD74" w14:textId="77777777" w:rsidR="00333EC8" w:rsidRPr="00B8114A" w:rsidRDefault="00333EC8" w:rsidP="006D14AB">
            <w:pPr>
              <w:spacing w:before="60" w:after="60"/>
              <w:rPr>
                <w:rFonts w:cs="Arial"/>
                <w:sz w:val="16"/>
                <w:szCs w:val="16"/>
              </w:rPr>
            </w:pPr>
            <w:r w:rsidRPr="00A427C1">
              <w:rPr>
                <w:rFonts w:cs="Arial"/>
                <w:sz w:val="16"/>
                <w:szCs w:val="16"/>
              </w:rPr>
              <w:t>ConsentedForFutureContacts</w:t>
            </w:r>
          </w:p>
        </w:tc>
        <w:tc>
          <w:tcPr>
            <w:tcW w:w="1134" w:type="dxa"/>
          </w:tcPr>
          <w:p w14:paraId="63B5CD75"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14:paraId="63B5CD76" w14:textId="77777777" w:rsidR="00333EC8" w:rsidRPr="00B8114A" w:rsidRDefault="0088069B" w:rsidP="006D14AB">
            <w:pPr>
              <w:spacing w:before="60" w:after="60"/>
              <w:rPr>
                <w:rFonts w:cs="Arial"/>
                <w:sz w:val="16"/>
                <w:szCs w:val="16"/>
              </w:rPr>
            </w:pPr>
            <w:r>
              <w:rPr>
                <w:rFonts w:cs="Arial"/>
                <w:sz w:val="16"/>
                <w:szCs w:val="16"/>
              </w:rPr>
              <w:t>Boolean</w:t>
            </w:r>
            <w:r w:rsidR="00333EC8">
              <w:rPr>
                <w:rFonts w:cs="Arial"/>
                <w:sz w:val="16"/>
                <w:szCs w:val="16"/>
              </w:rPr>
              <w:t xml:space="preserve"> </w:t>
            </w:r>
          </w:p>
        </w:tc>
        <w:tc>
          <w:tcPr>
            <w:tcW w:w="851" w:type="dxa"/>
          </w:tcPr>
          <w:p w14:paraId="63B5CD77" w14:textId="77777777" w:rsidR="00333EC8" w:rsidRPr="00B8114A" w:rsidRDefault="00333EC8" w:rsidP="006D14AB">
            <w:pPr>
              <w:spacing w:before="60" w:after="60"/>
              <w:rPr>
                <w:rFonts w:cs="Arial"/>
                <w:sz w:val="16"/>
                <w:szCs w:val="16"/>
              </w:rPr>
            </w:pPr>
          </w:p>
        </w:tc>
        <w:tc>
          <w:tcPr>
            <w:tcW w:w="850" w:type="dxa"/>
          </w:tcPr>
          <w:p w14:paraId="63B5CD78" w14:textId="77777777" w:rsidR="00333EC8" w:rsidRDefault="00333EC8" w:rsidP="006D14AB">
            <w:pPr>
              <w:tabs>
                <w:tab w:val="left" w:pos="284"/>
              </w:tabs>
              <w:spacing w:before="60" w:after="60"/>
              <w:rPr>
                <w:rFonts w:cs="Arial"/>
                <w:sz w:val="16"/>
                <w:szCs w:val="16"/>
              </w:rPr>
            </w:pPr>
          </w:p>
        </w:tc>
        <w:tc>
          <w:tcPr>
            <w:tcW w:w="2188" w:type="dxa"/>
          </w:tcPr>
          <w:p w14:paraId="63B5CD7A" w14:textId="0F10F70B" w:rsidR="00B56EFC" w:rsidRPr="00B8114A" w:rsidRDefault="00333EC8" w:rsidP="006D14AB">
            <w:pPr>
              <w:tabs>
                <w:tab w:val="left" w:pos="284"/>
              </w:tabs>
              <w:spacing w:before="60" w:after="60"/>
              <w:rPr>
                <w:rFonts w:cs="Arial"/>
                <w:sz w:val="16"/>
                <w:szCs w:val="16"/>
              </w:rPr>
            </w:pPr>
            <w:r>
              <w:rPr>
                <w:rFonts w:cs="Arial"/>
                <w:sz w:val="16"/>
                <w:szCs w:val="16"/>
              </w:rPr>
              <w:t>Valid values: true or false</w:t>
            </w:r>
            <w:r w:rsidR="00796DE6">
              <w:rPr>
                <w:rFonts w:cs="Arial"/>
                <w:sz w:val="16"/>
                <w:szCs w:val="16"/>
              </w:rPr>
              <w:t>.</w:t>
            </w:r>
          </w:p>
        </w:tc>
      </w:tr>
      <w:tr w:rsidR="00B56EFC" w:rsidRPr="00B8114A" w14:paraId="63B5CD82" w14:textId="77777777" w:rsidTr="00B56EFC">
        <w:tc>
          <w:tcPr>
            <w:tcW w:w="3369" w:type="dxa"/>
          </w:tcPr>
          <w:p w14:paraId="63B5CD7C" w14:textId="77777777" w:rsidR="00333EC8" w:rsidRPr="00B8114A" w:rsidRDefault="00333EC8" w:rsidP="006D14AB">
            <w:pPr>
              <w:spacing w:before="60" w:after="60"/>
              <w:rPr>
                <w:rFonts w:cs="Arial"/>
                <w:sz w:val="16"/>
                <w:szCs w:val="16"/>
              </w:rPr>
            </w:pPr>
            <w:r w:rsidRPr="00A427C1">
              <w:rPr>
                <w:rFonts w:cs="Arial"/>
                <w:sz w:val="16"/>
                <w:szCs w:val="16"/>
              </w:rPr>
              <w:t>GivenName</w:t>
            </w:r>
          </w:p>
        </w:tc>
        <w:tc>
          <w:tcPr>
            <w:tcW w:w="1134" w:type="dxa"/>
          </w:tcPr>
          <w:p w14:paraId="63B5CD7D" w14:textId="77777777" w:rsidR="00333EC8" w:rsidRPr="00B8114A" w:rsidRDefault="00333EC8" w:rsidP="006D14AB">
            <w:pPr>
              <w:spacing w:before="60" w:after="60"/>
              <w:rPr>
                <w:rFonts w:cs="Arial"/>
                <w:sz w:val="16"/>
                <w:szCs w:val="16"/>
              </w:rPr>
            </w:pPr>
            <w:r>
              <w:rPr>
                <w:rFonts w:cs="Arial"/>
                <w:sz w:val="16"/>
                <w:szCs w:val="16"/>
              </w:rPr>
              <w:t>Conditional</w:t>
            </w:r>
          </w:p>
        </w:tc>
        <w:tc>
          <w:tcPr>
            <w:tcW w:w="850" w:type="dxa"/>
          </w:tcPr>
          <w:p w14:paraId="63B5CD7E"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CD7F" w14:textId="77777777" w:rsidR="00333EC8" w:rsidRPr="00B8114A" w:rsidRDefault="00BF1B7C" w:rsidP="006D14AB">
            <w:pPr>
              <w:spacing w:before="60" w:after="60"/>
              <w:rPr>
                <w:rFonts w:cs="Arial"/>
                <w:sz w:val="16"/>
                <w:szCs w:val="16"/>
              </w:rPr>
            </w:pPr>
            <w:r>
              <w:rPr>
                <w:rFonts w:cs="Arial"/>
                <w:sz w:val="16"/>
                <w:szCs w:val="16"/>
              </w:rPr>
              <w:t>30</w:t>
            </w:r>
          </w:p>
        </w:tc>
        <w:tc>
          <w:tcPr>
            <w:tcW w:w="850" w:type="dxa"/>
          </w:tcPr>
          <w:p w14:paraId="63B5CD80" w14:textId="77777777" w:rsidR="00333EC8" w:rsidRDefault="00333EC8" w:rsidP="006D14AB">
            <w:pPr>
              <w:tabs>
                <w:tab w:val="left" w:pos="284"/>
              </w:tabs>
              <w:spacing w:before="60" w:after="60"/>
              <w:rPr>
                <w:rFonts w:cs="Arial"/>
                <w:sz w:val="16"/>
                <w:szCs w:val="16"/>
              </w:rPr>
            </w:pPr>
          </w:p>
        </w:tc>
        <w:tc>
          <w:tcPr>
            <w:tcW w:w="2188" w:type="dxa"/>
          </w:tcPr>
          <w:p w14:paraId="63B5CD81" w14:textId="77777777" w:rsidR="00AD3673" w:rsidRPr="00B8114A" w:rsidRDefault="00AD3673" w:rsidP="006D14AB">
            <w:pPr>
              <w:tabs>
                <w:tab w:val="left" w:pos="284"/>
              </w:tabs>
              <w:spacing w:before="60" w:after="60"/>
              <w:rPr>
                <w:rFonts w:cs="Arial"/>
                <w:sz w:val="16"/>
                <w:szCs w:val="16"/>
              </w:rPr>
            </w:pPr>
          </w:p>
        </w:tc>
      </w:tr>
      <w:tr w:rsidR="00B56EFC" w:rsidRPr="00B8114A" w14:paraId="63B5CD89" w14:textId="77777777" w:rsidTr="00B56EFC">
        <w:tc>
          <w:tcPr>
            <w:tcW w:w="3369" w:type="dxa"/>
          </w:tcPr>
          <w:p w14:paraId="63B5CD83" w14:textId="77777777" w:rsidR="00333EC8" w:rsidRPr="00B8114A" w:rsidRDefault="00333EC8" w:rsidP="006D14AB">
            <w:pPr>
              <w:spacing w:before="60" w:after="60"/>
              <w:rPr>
                <w:rFonts w:cs="Arial"/>
                <w:sz w:val="16"/>
                <w:szCs w:val="16"/>
              </w:rPr>
            </w:pPr>
            <w:r w:rsidRPr="00A427C1">
              <w:rPr>
                <w:rFonts w:cs="Arial"/>
                <w:sz w:val="16"/>
                <w:szCs w:val="16"/>
              </w:rPr>
              <w:t>FamilyName</w:t>
            </w:r>
          </w:p>
        </w:tc>
        <w:tc>
          <w:tcPr>
            <w:tcW w:w="1134" w:type="dxa"/>
          </w:tcPr>
          <w:p w14:paraId="63B5CD84" w14:textId="77777777" w:rsidR="00333EC8" w:rsidRPr="00B8114A" w:rsidRDefault="00333EC8" w:rsidP="006D14AB">
            <w:pPr>
              <w:spacing w:before="60" w:after="60"/>
              <w:rPr>
                <w:rFonts w:cs="Arial"/>
                <w:sz w:val="16"/>
                <w:szCs w:val="16"/>
              </w:rPr>
            </w:pPr>
            <w:r>
              <w:rPr>
                <w:rFonts w:cs="Arial"/>
                <w:sz w:val="16"/>
                <w:szCs w:val="16"/>
              </w:rPr>
              <w:t>Conditional</w:t>
            </w:r>
          </w:p>
        </w:tc>
        <w:tc>
          <w:tcPr>
            <w:tcW w:w="850" w:type="dxa"/>
          </w:tcPr>
          <w:p w14:paraId="63B5CD85"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CD86" w14:textId="77777777" w:rsidR="00333EC8" w:rsidRPr="00B8114A" w:rsidRDefault="00BF1B7C" w:rsidP="006D14AB">
            <w:pPr>
              <w:spacing w:before="60" w:after="60"/>
              <w:rPr>
                <w:rFonts w:cs="Arial"/>
                <w:sz w:val="16"/>
                <w:szCs w:val="16"/>
              </w:rPr>
            </w:pPr>
            <w:r>
              <w:rPr>
                <w:rFonts w:cs="Arial"/>
                <w:sz w:val="16"/>
                <w:szCs w:val="16"/>
              </w:rPr>
              <w:t>30</w:t>
            </w:r>
          </w:p>
        </w:tc>
        <w:tc>
          <w:tcPr>
            <w:tcW w:w="850" w:type="dxa"/>
          </w:tcPr>
          <w:p w14:paraId="63B5CD87" w14:textId="77777777" w:rsidR="00333EC8" w:rsidRDefault="00333EC8" w:rsidP="006D14AB">
            <w:pPr>
              <w:spacing w:before="60" w:after="60"/>
              <w:rPr>
                <w:rFonts w:cs="Arial"/>
                <w:sz w:val="16"/>
                <w:szCs w:val="16"/>
              </w:rPr>
            </w:pPr>
          </w:p>
        </w:tc>
        <w:tc>
          <w:tcPr>
            <w:tcW w:w="2188" w:type="dxa"/>
          </w:tcPr>
          <w:p w14:paraId="63B5CD88" w14:textId="77777777" w:rsidR="00AD3673" w:rsidRPr="00B8114A" w:rsidRDefault="00AD3673" w:rsidP="006D14AB">
            <w:pPr>
              <w:spacing w:before="60" w:after="60"/>
              <w:rPr>
                <w:rFonts w:cs="Arial"/>
                <w:sz w:val="16"/>
                <w:szCs w:val="16"/>
              </w:rPr>
            </w:pPr>
          </w:p>
        </w:tc>
      </w:tr>
      <w:tr w:rsidR="00B56EFC" w:rsidRPr="00B8114A" w14:paraId="63B5CD90" w14:textId="77777777" w:rsidTr="00B56EFC">
        <w:tc>
          <w:tcPr>
            <w:tcW w:w="3369" w:type="dxa"/>
          </w:tcPr>
          <w:p w14:paraId="63B5CD8A" w14:textId="77777777" w:rsidR="00333EC8" w:rsidRPr="00B8114A" w:rsidRDefault="00333EC8" w:rsidP="006D14AB">
            <w:pPr>
              <w:spacing w:before="60" w:after="60"/>
              <w:rPr>
                <w:rFonts w:cs="Arial"/>
                <w:sz w:val="16"/>
                <w:szCs w:val="16"/>
              </w:rPr>
            </w:pPr>
            <w:r w:rsidRPr="00A427C1">
              <w:rPr>
                <w:rFonts w:cs="Arial"/>
                <w:sz w:val="16"/>
                <w:szCs w:val="16"/>
              </w:rPr>
              <w:t>IsUsingPsuedonym</w:t>
            </w:r>
          </w:p>
        </w:tc>
        <w:tc>
          <w:tcPr>
            <w:tcW w:w="1134" w:type="dxa"/>
          </w:tcPr>
          <w:p w14:paraId="63B5CD8B" w14:textId="77777777" w:rsidR="00333EC8" w:rsidRPr="00B8114A" w:rsidRDefault="00333EC8" w:rsidP="006D14AB">
            <w:pPr>
              <w:spacing w:before="60" w:after="60"/>
              <w:rPr>
                <w:rFonts w:cs="Arial"/>
                <w:sz w:val="16"/>
                <w:szCs w:val="16"/>
              </w:rPr>
            </w:pPr>
            <w:r>
              <w:rPr>
                <w:rFonts w:cs="Arial"/>
                <w:sz w:val="16"/>
                <w:szCs w:val="16"/>
              </w:rPr>
              <w:t>Mandatory</w:t>
            </w:r>
          </w:p>
        </w:tc>
        <w:tc>
          <w:tcPr>
            <w:tcW w:w="850" w:type="dxa"/>
          </w:tcPr>
          <w:p w14:paraId="63B5CD8C" w14:textId="77777777" w:rsidR="00333EC8" w:rsidRPr="00B8114A" w:rsidRDefault="0088069B" w:rsidP="006D14AB">
            <w:pPr>
              <w:spacing w:before="60" w:after="60"/>
              <w:rPr>
                <w:rFonts w:cs="Arial"/>
                <w:sz w:val="16"/>
                <w:szCs w:val="16"/>
              </w:rPr>
            </w:pPr>
            <w:r>
              <w:rPr>
                <w:rFonts w:cs="Arial"/>
                <w:sz w:val="16"/>
                <w:szCs w:val="16"/>
              </w:rPr>
              <w:t>Boolean</w:t>
            </w:r>
          </w:p>
        </w:tc>
        <w:tc>
          <w:tcPr>
            <w:tcW w:w="851" w:type="dxa"/>
          </w:tcPr>
          <w:p w14:paraId="63B5CD8D" w14:textId="77777777" w:rsidR="00333EC8" w:rsidRPr="00B8114A" w:rsidRDefault="00333EC8" w:rsidP="006D14AB">
            <w:pPr>
              <w:spacing w:before="60" w:after="60"/>
              <w:rPr>
                <w:rFonts w:cs="Arial"/>
                <w:sz w:val="16"/>
                <w:szCs w:val="16"/>
              </w:rPr>
            </w:pPr>
          </w:p>
        </w:tc>
        <w:tc>
          <w:tcPr>
            <w:tcW w:w="850" w:type="dxa"/>
          </w:tcPr>
          <w:p w14:paraId="63B5CD8E" w14:textId="77777777" w:rsidR="00333EC8" w:rsidRDefault="00333EC8" w:rsidP="006D14AB">
            <w:pPr>
              <w:spacing w:before="60" w:after="60"/>
              <w:rPr>
                <w:rFonts w:cs="Arial"/>
                <w:sz w:val="16"/>
                <w:szCs w:val="16"/>
              </w:rPr>
            </w:pPr>
          </w:p>
        </w:tc>
        <w:tc>
          <w:tcPr>
            <w:tcW w:w="2188" w:type="dxa"/>
          </w:tcPr>
          <w:p w14:paraId="63B5CD8F" w14:textId="0D4C0A33" w:rsidR="00B56EFC" w:rsidRPr="00B8114A" w:rsidRDefault="00333EC8" w:rsidP="00E36158">
            <w:pPr>
              <w:tabs>
                <w:tab w:val="left" w:pos="284"/>
              </w:tabs>
              <w:spacing w:before="60" w:after="60"/>
              <w:rPr>
                <w:rFonts w:cs="Arial"/>
                <w:sz w:val="16"/>
                <w:szCs w:val="16"/>
              </w:rPr>
            </w:pPr>
            <w:r>
              <w:rPr>
                <w:rFonts w:cs="Arial"/>
                <w:sz w:val="16"/>
                <w:szCs w:val="16"/>
              </w:rPr>
              <w:t>Valid values: true or false</w:t>
            </w:r>
            <w:r w:rsidR="00796DE6">
              <w:rPr>
                <w:rFonts w:cs="Arial"/>
                <w:sz w:val="16"/>
                <w:szCs w:val="16"/>
              </w:rPr>
              <w:t>.</w:t>
            </w:r>
          </w:p>
        </w:tc>
      </w:tr>
      <w:tr w:rsidR="00B56EFC" w:rsidRPr="00B8114A" w14:paraId="63B5CD97" w14:textId="77777777" w:rsidTr="00B56EFC">
        <w:tc>
          <w:tcPr>
            <w:tcW w:w="3369" w:type="dxa"/>
          </w:tcPr>
          <w:p w14:paraId="63B5CD91" w14:textId="77777777" w:rsidR="00333EC8" w:rsidRPr="00B8114A" w:rsidRDefault="00333EC8" w:rsidP="006D14AB">
            <w:pPr>
              <w:spacing w:before="60" w:after="60"/>
              <w:rPr>
                <w:rFonts w:cs="Arial"/>
                <w:sz w:val="16"/>
                <w:szCs w:val="16"/>
              </w:rPr>
            </w:pPr>
            <w:r w:rsidRPr="00A427C1">
              <w:rPr>
                <w:rFonts w:cs="Arial"/>
                <w:sz w:val="16"/>
                <w:szCs w:val="16"/>
              </w:rPr>
              <w:t>BirthDate</w:t>
            </w:r>
          </w:p>
        </w:tc>
        <w:tc>
          <w:tcPr>
            <w:tcW w:w="1134" w:type="dxa"/>
          </w:tcPr>
          <w:p w14:paraId="63B5CD92" w14:textId="77777777" w:rsidR="00333EC8" w:rsidRPr="00B8114A" w:rsidRDefault="00333EC8" w:rsidP="006D14AB">
            <w:pPr>
              <w:spacing w:before="60" w:after="60"/>
              <w:rPr>
                <w:rFonts w:cs="Arial"/>
                <w:sz w:val="16"/>
                <w:szCs w:val="16"/>
              </w:rPr>
            </w:pPr>
            <w:r>
              <w:rPr>
                <w:rFonts w:cs="Arial"/>
                <w:sz w:val="16"/>
                <w:szCs w:val="16"/>
              </w:rPr>
              <w:t>Mandatory</w:t>
            </w:r>
          </w:p>
        </w:tc>
        <w:tc>
          <w:tcPr>
            <w:tcW w:w="850" w:type="dxa"/>
          </w:tcPr>
          <w:p w14:paraId="63B5CD93" w14:textId="77777777" w:rsidR="00333EC8" w:rsidRPr="00B8114A" w:rsidRDefault="00333EC8" w:rsidP="006D14AB">
            <w:pPr>
              <w:spacing w:before="60" w:after="60"/>
              <w:rPr>
                <w:rFonts w:cs="Arial"/>
                <w:sz w:val="16"/>
                <w:szCs w:val="16"/>
              </w:rPr>
            </w:pPr>
            <w:r>
              <w:rPr>
                <w:rFonts w:cs="Arial"/>
                <w:sz w:val="16"/>
                <w:szCs w:val="16"/>
              </w:rPr>
              <w:t>date</w:t>
            </w:r>
          </w:p>
        </w:tc>
        <w:tc>
          <w:tcPr>
            <w:tcW w:w="851" w:type="dxa"/>
          </w:tcPr>
          <w:p w14:paraId="63B5CD94" w14:textId="77777777" w:rsidR="00333EC8" w:rsidRPr="00B8114A" w:rsidRDefault="00333EC8" w:rsidP="006D14AB">
            <w:pPr>
              <w:spacing w:before="60" w:after="60"/>
              <w:rPr>
                <w:rFonts w:cs="Arial"/>
                <w:sz w:val="16"/>
                <w:szCs w:val="16"/>
              </w:rPr>
            </w:pPr>
            <w:r>
              <w:rPr>
                <w:rFonts w:cs="Arial"/>
                <w:sz w:val="16"/>
                <w:szCs w:val="16"/>
              </w:rPr>
              <w:t xml:space="preserve"> </w:t>
            </w:r>
          </w:p>
        </w:tc>
        <w:tc>
          <w:tcPr>
            <w:tcW w:w="850" w:type="dxa"/>
          </w:tcPr>
          <w:p w14:paraId="63B5CD95" w14:textId="77777777" w:rsidR="00333EC8" w:rsidRPr="00B8114A" w:rsidRDefault="00333EC8" w:rsidP="006D14AB">
            <w:pPr>
              <w:tabs>
                <w:tab w:val="left" w:pos="284"/>
              </w:tabs>
              <w:spacing w:before="60" w:after="60"/>
              <w:rPr>
                <w:rFonts w:cs="Arial"/>
                <w:sz w:val="16"/>
                <w:szCs w:val="16"/>
              </w:rPr>
            </w:pPr>
            <w:r>
              <w:rPr>
                <w:rFonts w:cs="Arial"/>
                <w:sz w:val="16"/>
                <w:szCs w:val="16"/>
              </w:rPr>
              <w:t>yyyy-mm-dd</w:t>
            </w:r>
          </w:p>
        </w:tc>
        <w:tc>
          <w:tcPr>
            <w:tcW w:w="2188" w:type="dxa"/>
          </w:tcPr>
          <w:p w14:paraId="63B5CD96" w14:textId="77777777" w:rsidR="00333EC8" w:rsidRPr="00B8114A" w:rsidRDefault="00333EC8" w:rsidP="006D14AB">
            <w:pPr>
              <w:tabs>
                <w:tab w:val="left" w:pos="284"/>
              </w:tabs>
              <w:spacing w:before="60" w:after="60"/>
              <w:rPr>
                <w:rFonts w:cs="Arial"/>
                <w:sz w:val="16"/>
                <w:szCs w:val="16"/>
              </w:rPr>
            </w:pPr>
          </w:p>
        </w:tc>
      </w:tr>
      <w:tr w:rsidR="00B56EFC" w:rsidRPr="00B8114A" w14:paraId="63B5CD9F" w14:textId="77777777" w:rsidTr="00B56EFC">
        <w:tc>
          <w:tcPr>
            <w:tcW w:w="3369" w:type="dxa"/>
          </w:tcPr>
          <w:p w14:paraId="63B5CD98" w14:textId="77777777" w:rsidR="00333EC8" w:rsidRDefault="00333EC8" w:rsidP="006D14AB">
            <w:pPr>
              <w:spacing w:before="60" w:after="60"/>
              <w:rPr>
                <w:rFonts w:cs="Arial"/>
                <w:sz w:val="16"/>
                <w:szCs w:val="16"/>
              </w:rPr>
            </w:pPr>
            <w:r w:rsidRPr="00A427C1">
              <w:rPr>
                <w:rFonts w:cs="Arial"/>
                <w:sz w:val="16"/>
                <w:szCs w:val="16"/>
              </w:rPr>
              <w:t>IsBirthDateAnEstimate</w:t>
            </w:r>
          </w:p>
        </w:tc>
        <w:tc>
          <w:tcPr>
            <w:tcW w:w="1134" w:type="dxa"/>
          </w:tcPr>
          <w:p w14:paraId="63B5CD99"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9A" w14:textId="77777777" w:rsidR="00333EC8" w:rsidRPr="00B8114A" w:rsidRDefault="0088069B" w:rsidP="006D14AB">
            <w:pPr>
              <w:spacing w:before="60" w:after="60"/>
              <w:rPr>
                <w:rFonts w:cs="Arial"/>
                <w:sz w:val="16"/>
                <w:szCs w:val="16"/>
              </w:rPr>
            </w:pPr>
            <w:r>
              <w:rPr>
                <w:rFonts w:cs="Arial"/>
                <w:sz w:val="16"/>
                <w:szCs w:val="16"/>
              </w:rPr>
              <w:t>Boolean</w:t>
            </w:r>
          </w:p>
        </w:tc>
        <w:tc>
          <w:tcPr>
            <w:tcW w:w="851" w:type="dxa"/>
          </w:tcPr>
          <w:p w14:paraId="63B5CD9B" w14:textId="77777777" w:rsidR="00333EC8" w:rsidRDefault="00333EC8" w:rsidP="006D14AB">
            <w:pPr>
              <w:spacing w:before="60" w:after="60"/>
              <w:rPr>
                <w:rFonts w:cs="Arial"/>
                <w:sz w:val="16"/>
                <w:szCs w:val="16"/>
              </w:rPr>
            </w:pPr>
          </w:p>
        </w:tc>
        <w:tc>
          <w:tcPr>
            <w:tcW w:w="850" w:type="dxa"/>
          </w:tcPr>
          <w:p w14:paraId="63B5CD9C" w14:textId="77777777" w:rsidR="00333EC8" w:rsidRDefault="00333EC8" w:rsidP="006D14AB">
            <w:pPr>
              <w:tabs>
                <w:tab w:val="left" w:pos="284"/>
              </w:tabs>
              <w:spacing w:before="60" w:after="60"/>
              <w:rPr>
                <w:rFonts w:cs="Arial"/>
                <w:sz w:val="16"/>
                <w:szCs w:val="16"/>
              </w:rPr>
            </w:pPr>
          </w:p>
        </w:tc>
        <w:tc>
          <w:tcPr>
            <w:tcW w:w="2188" w:type="dxa"/>
          </w:tcPr>
          <w:p w14:paraId="63B5CD9D" w14:textId="77777777" w:rsidR="00333EC8" w:rsidRDefault="00333EC8" w:rsidP="006D14AB">
            <w:pPr>
              <w:tabs>
                <w:tab w:val="left" w:pos="284"/>
              </w:tabs>
              <w:spacing w:before="60" w:after="60"/>
              <w:rPr>
                <w:rFonts w:cs="Arial"/>
                <w:sz w:val="16"/>
                <w:szCs w:val="16"/>
              </w:rPr>
            </w:pPr>
            <w:r>
              <w:rPr>
                <w:rFonts w:cs="Arial"/>
                <w:sz w:val="16"/>
                <w:szCs w:val="16"/>
              </w:rPr>
              <w:t>Valid values: true or false</w:t>
            </w:r>
          </w:p>
          <w:p w14:paraId="63B5CD9E" w14:textId="5B6343D3" w:rsidR="00BC277F" w:rsidRPr="00B8114A" w:rsidRDefault="00333EC8" w:rsidP="006D14AB">
            <w:pPr>
              <w:tabs>
                <w:tab w:val="left" w:pos="284"/>
              </w:tabs>
              <w:spacing w:before="60" w:after="60"/>
              <w:rPr>
                <w:rFonts w:cs="Arial"/>
                <w:sz w:val="16"/>
                <w:szCs w:val="16"/>
              </w:rPr>
            </w:pPr>
            <w:r>
              <w:rPr>
                <w:rFonts w:cs="Arial"/>
                <w:sz w:val="16"/>
                <w:szCs w:val="16"/>
              </w:rPr>
              <w:t xml:space="preserve">If </w:t>
            </w:r>
            <w:r w:rsidRPr="00340052">
              <w:rPr>
                <w:rFonts w:cs="Arial"/>
                <w:b/>
                <w:sz w:val="16"/>
                <w:szCs w:val="16"/>
              </w:rPr>
              <w:t>true</w:t>
            </w:r>
            <w:r>
              <w:rPr>
                <w:rFonts w:cs="Arial"/>
                <w:sz w:val="16"/>
                <w:szCs w:val="16"/>
              </w:rPr>
              <w:t>: then BirthDate must be yyyy-01-01</w:t>
            </w:r>
            <w:r w:rsidR="00796DE6">
              <w:rPr>
                <w:rFonts w:cs="Arial"/>
                <w:sz w:val="16"/>
                <w:szCs w:val="16"/>
              </w:rPr>
              <w:t>.</w:t>
            </w:r>
          </w:p>
        </w:tc>
      </w:tr>
      <w:tr w:rsidR="00B56EFC" w:rsidRPr="00B8114A" w14:paraId="63B5CDA6" w14:textId="77777777" w:rsidTr="00B56EFC">
        <w:tc>
          <w:tcPr>
            <w:tcW w:w="3369" w:type="dxa"/>
          </w:tcPr>
          <w:p w14:paraId="63B5CDA0" w14:textId="77777777" w:rsidR="00333EC8" w:rsidRDefault="00333EC8" w:rsidP="006D14AB">
            <w:pPr>
              <w:spacing w:before="60" w:after="60"/>
              <w:rPr>
                <w:rFonts w:cs="Arial"/>
                <w:sz w:val="16"/>
                <w:szCs w:val="16"/>
              </w:rPr>
            </w:pPr>
            <w:r w:rsidRPr="00A427C1">
              <w:rPr>
                <w:rFonts w:cs="Arial"/>
                <w:sz w:val="16"/>
                <w:szCs w:val="16"/>
              </w:rPr>
              <w:t>GenderCode</w:t>
            </w:r>
          </w:p>
        </w:tc>
        <w:tc>
          <w:tcPr>
            <w:tcW w:w="1134" w:type="dxa"/>
          </w:tcPr>
          <w:p w14:paraId="63B5CDA1"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A2"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A3" w14:textId="77777777" w:rsidR="00333EC8" w:rsidRDefault="00333EC8" w:rsidP="006D14AB">
            <w:pPr>
              <w:spacing w:before="60" w:after="60"/>
              <w:rPr>
                <w:rFonts w:cs="Arial"/>
                <w:sz w:val="16"/>
                <w:szCs w:val="16"/>
              </w:rPr>
            </w:pPr>
          </w:p>
        </w:tc>
        <w:tc>
          <w:tcPr>
            <w:tcW w:w="850" w:type="dxa"/>
          </w:tcPr>
          <w:p w14:paraId="63B5CDA4" w14:textId="77777777" w:rsidR="00333EC8" w:rsidRDefault="00333EC8" w:rsidP="006D14AB">
            <w:pPr>
              <w:tabs>
                <w:tab w:val="left" w:pos="284"/>
              </w:tabs>
              <w:spacing w:before="60" w:after="60"/>
              <w:rPr>
                <w:rFonts w:cs="Arial"/>
                <w:sz w:val="16"/>
                <w:szCs w:val="16"/>
              </w:rPr>
            </w:pPr>
          </w:p>
        </w:tc>
        <w:tc>
          <w:tcPr>
            <w:tcW w:w="2188" w:type="dxa"/>
          </w:tcPr>
          <w:p w14:paraId="63B5CDA5" w14:textId="77777777" w:rsidR="00333EC8" w:rsidRDefault="00333EC8" w:rsidP="006D14AB">
            <w:pPr>
              <w:tabs>
                <w:tab w:val="left" w:pos="284"/>
              </w:tabs>
              <w:spacing w:before="60" w:after="60"/>
              <w:rPr>
                <w:rFonts w:cs="Arial"/>
                <w:sz w:val="16"/>
                <w:szCs w:val="16"/>
              </w:rPr>
            </w:pPr>
            <w:r>
              <w:rPr>
                <w:rFonts w:cs="Arial"/>
                <w:sz w:val="16"/>
                <w:szCs w:val="16"/>
              </w:rPr>
              <w:t>Code from Reference data file.</w:t>
            </w:r>
          </w:p>
        </w:tc>
      </w:tr>
      <w:tr w:rsidR="0006640A" w:rsidRPr="00B8114A" w14:paraId="2FAAB414" w14:textId="77777777" w:rsidTr="00B56EFC">
        <w:tc>
          <w:tcPr>
            <w:tcW w:w="3369" w:type="dxa"/>
          </w:tcPr>
          <w:p w14:paraId="3E84C283" w14:textId="69B1DB45" w:rsidR="0006640A" w:rsidRPr="00A427C1" w:rsidRDefault="0006640A" w:rsidP="006D14AB">
            <w:pPr>
              <w:spacing w:before="60" w:after="60"/>
              <w:rPr>
                <w:rFonts w:cs="Arial"/>
                <w:sz w:val="16"/>
                <w:szCs w:val="16"/>
              </w:rPr>
            </w:pPr>
            <w:r>
              <w:rPr>
                <w:rFonts w:cs="Arial"/>
                <w:sz w:val="16"/>
                <w:szCs w:val="16"/>
              </w:rPr>
              <w:t>GenderDetails</w:t>
            </w:r>
          </w:p>
        </w:tc>
        <w:tc>
          <w:tcPr>
            <w:tcW w:w="1134" w:type="dxa"/>
          </w:tcPr>
          <w:p w14:paraId="0626FBE1" w14:textId="012B7DFE" w:rsidR="0006640A" w:rsidRDefault="0006640A" w:rsidP="006D14AB">
            <w:pPr>
              <w:spacing w:before="60" w:after="60"/>
              <w:rPr>
                <w:rFonts w:cs="Arial"/>
                <w:sz w:val="16"/>
                <w:szCs w:val="16"/>
              </w:rPr>
            </w:pPr>
            <w:r>
              <w:rPr>
                <w:rFonts w:cs="Arial"/>
                <w:sz w:val="16"/>
                <w:szCs w:val="16"/>
              </w:rPr>
              <w:t>Optional</w:t>
            </w:r>
          </w:p>
        </w:tc>
        <w:tc>
          <w:tcPr>
            <w:tcW w:w="850" w:type="dxa"/>
          </w:tcPr>
          <w:p w14:paraId="20999A84" w14:textId="64F6AF12" w:rsidR="0006640A" w:rsidRDefault="0006640A" w:rsidP="006D14AB">
            <w:pPr>
              <w:spacing w:before="60" w:after="60"/>
              <w:rPr>
                <w:rFonts w:cs="Arial"/>
                <w:sz w:val="16"/>
                <w:szCs w:val="16"/>
              </w:rPr>
            </w:pPr>
            <w:r>
              <w:rPr>
                <w:rFonts w:cs="Arial"/>
                <w:sz w:val="16"/>
                <w:szCs w:val="16"/>
              </w:rPr>
              <w:t>string</w:t>
            </w:r>
          </w:p>
        </w:tc>
        <w:tc>
          <w:tcPr>
            <w:tcW w:w="851" w:type="dxa"/>
          </w:tcPr>
          <w:p w14:paraId="3FC98123" w14:textId="1B48DFE1" w:rsidR="0006640A" w:rsidRDefault="0006640A" w:rsidP="006D14AB">
            <w:pPr>
              <w:spacing w:before="60" w:after="60"/>
              <w:rPr>
                <w:rFonts w:cs="Arial"/>
                <w:sz w:val="16"/>
                <w:szCs w:val="16"/>
              </w:rPr>
            </w:pPr>
            <w:r>
              <w:rPr>
                <w:rFonts w:cs="Arial"/>
                <w:sz w:val="16"/>
                <w:szCs w:val="16"/>
              </w:rPr>
              <w:t>100</w:t>
            </w:r>
          </w:p>
        </w:tc>
        <w:tc>
          <w:tcPr>
            <w:tcW w:w="850" w:type="dxa"/>
          </w:tcPr>
          <w:p w14:paraId="306BE49F" w14:textId="77777777" w:rsidR="0006640A" w:rsidRDefault="0006640A" w:rsidP="006D14AB">
            <w:pPr>
              <w:tabs>
                <w:tab w:val="left" w:pos="284"/>
              </w:tabs>
              <w:spacing w:before="60" w:after="60"/>
              <w:rPr>
                <w:rFonts w:cs="Arial"/>
                <w:sz w:val="16"/>
                <w:szCs w:val="16"/>
              </w:rPr>
            </w:pPr>
          </w:p>
        </w:tc>
        <w:tc>
          <w:tcPr>
            <w:tcW w:w="2188" w:type="dxa"/>
          </w:tcPr>
          <w:p w14:paraId="7850526F" w14:textId="77777777" w:rsidR="0006640A" w:rsidRDefault="0006640A" w:rsidP="0006640A">
            <w:pPr>
              <w:tabs>
                <w:tab w:val="left" w:pos="284"/>
              </w:tabs>
              <w:spacing w:before="60" w:after="60"/>
              <w:rPr>
                <w:rFonts w:cs="Arial"/>
                <w:sz w:val="16"/>
                <w:szCs w:val="16"/>
              </w:rPr>
            </w:pPr>
            <w:r>
              <w:rPr>
                <w:rFonts w:cs="Arial"/>
                <w:sz w:val="16"/>
                <w:szCs w:val="16"/>
              </w:rPr>
              <w:t xml:space="preserve">Optional when ‘OTHER’ GenderCode is used. </w:t>
            </w:r>
          </w:p>
          <w:p w14:paraId="362E777D" w14:textId="04A56380" w:rsidR="0006640A" w:rsidRDefault="0006640A" w:rsidP="0006640A">
            <w:pPr>
              <w:tabs>
                <w:tab w:val="left" w:pos="284"/>
              </w:tabs>
              <w:spacing w:before="60" w:after="60"/>
              <w:rPr>
                <w:rFonts w:cs="Arial"/>
                <w:sz w:val="16"/>
                <w:szCs w:val="16"/>
              </w:rPr>
            </w:pPr>
            <w:r>
              <w:rPr>
                <w:rFonts w:cs="Arial"/>
                <w:sz w:val="16"/>
                <w:szCs w:val="16"/>
              </w:rPr>
              <w:t xml:space="preserve">If GenderDetails are provided when another </w:t>
            </w:r>
            <w:r w:rsidR="0059721A">
              <w:rPr>
                <w:rFonts w:cs="Arial"/>
                <w:sz w:val="16"/>
                <w:szCs w:val="16"/>
              </w:rPr>
              <w:t xml:space="preserve">GenderCode is provided, then field contents will not be saved and a warning will be generated. </w:t>
            </w:r>
          </w:p>
        </w:tc>
      </w:tr>
      <w:tr w:rsidR="00B56EFC" w:rsidRPr="00B8114A" w14:paraId="63B5CDAD" w14:textId="77777777" w:rsidTr="00B56EFC">
        <w:tc>
          <w:tcPr>
            <w:tcW w:w="3369" w:type="dxa"/>
          </w:tcPr>
          <w:p w14:paraId="63B5CDA7" w14:textId="77777777" w:rsidR="00333EC8" w:rsidRDefault="00333EC8" w:rsidP="006D14AB">
            <w:pPr>
              <w:spacing w:before="60" w:after="60"/>
              <w:rPr>
                <w:rFonts w:cs="Arial"/>
                <w:sz w:val="16"/>
                <w:szCs w:val="16"/>
              </w:rPr>
            </w:pPr>
            <w:r w:rsidRPr="00A427C1">
              <w:rPr>
                <w:rFonts w:cs="Arial"/>
                <w:sz w:val="16"/>
                <w:szCs w:val="16"/>
              </w:rPr>
              <w:t>CountryOfBirthCode</w:t>
            </w:r>
          </w:p>
        </w:tc>
        <w:tc>
          <w:tcPr>
            <w:tcW w:w="1134" w:type="dxa"/>
          </w:tcPr>
          <w:p w14:paraId="63B5CDA8"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A9"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AA" w14:textId="77777777" w:rsidR="00333EC8" w:rsidRDefault="00333EC8" w:rsidP="006D14AB">
            <w:pPr>
              <w:spacing w:before="60" w:after="60"/>
              <w:rPr>
                <w:rFonts w:cs="Arial"/>
                <w:sz w:val="16"/>
                <w:szCs w:val="16"/>
              </w:rPr>
            </w:pPr>
          </w:p>
        </w:tc>
        <w:tc>
          <w:tcPr>
            <w:tcW w:w="850" w:type="dxa"/>
          </w:tcPr>
          <w:p w14:paraId="63B5CDAB" w14:textId="77777777" w:rsidR="00333EC8" w:rsidRDefault="00333EC8" w:rsidP="006D14AB">
            <w:pPr>
              <w:tabs>
                <w:tab w:val="left" w:pos="284"/>
              </w:tabs>
              <w:spacing w:before="60" w:after="60"/>
              <w:rPr>
                <w:rFonts w:cs="Arial"/>
                <w:sz w:val="16"/>
                <w:szCs w:val="16"/>
              </w:rPr>
            </w:pPr>
          </w:p>
        </w:tc>
        <w:tc>
          <w:tcPr>
            <w:tcW w:w="2188" w:type="dxa"/>
          </w:tcPr>
          <w:p w14:paraId="63B5CDAC"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DB4" w14:textId="77777777" w:rsidTr="00B56EFC">
        <w:tc>
          <w:tcPr>
            <w:tcW w:w="3369" w:type="dxa"/>
          </w:tcPr>
          <w:p w14:paraId="63B5CDAE" w14:textId="77777777" w:rsidR="00333EC8" w:rsidRPr="00A427C1" w:rsidRDefault="00333EC8" w:rsidP="006D14AB">
            <w:pPr>
              <w:spacing w:before="60" w:after="60"/>
              <w:rPr>
                <w:rFonts w:cs="Arial"/>
                <w:sz w:val="16"/>
                <w:szCs w:val="16"/>
              </w:rPr>
            </w:pPr>
            <w:r w:rsidRPr="002650C7">
              <w:rPr>
                <w:rFonts w:cs="Arial"/>
                <w:sz w:val="16"/>
                <w:szCs w:val="16"/>
              </w:rPr>
              <w:t>LanguageSpokenAtHomeCode</w:t>
            </w:r>
          </w:p>
        </w:tc>
        <w:tc>
          <w:tcPr>
            <w:tcW w:w="1134" w:type="dxa"/>
          </w:tcPr>
          <w:p w14:paraId="63B5CDAF"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B0"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B1" w14:textId="77777777" w:rsidR="00333EC8" w:rsidRDefault="00333EC8" w:rsidP="006D14AB">
            <w:pPr>
              <w:spacing w:before="60" w:after="60"/>
              <w:rPr>
                <w:rFonts w:cs="Arial"/>
                <w:sz w:val="16"/>
                <w:szCs w:val="16"/>
              </w:rPr>
            </w:pPr>
          </w:p>
        </w:tc>
        <w:tc>
          <w:tcPr>
            <w:tcW w:w="850" w:type="dxa"/>
          </w:tcPr>
          <w:p w14:paraId="63B5CDB2" w14:textId="77777777" w:rsidR="00333EC8" w:rsidRDefault="00333EC8" w:rsidP="006D14AB">
            <w:pPr>
              <w:tabs>
                <w:tab w:val="left" w:pos="284"/>
              </w:tabs>
              <w:spacing w:before="60" w:after="60"/>
              <w:rPr>
                <w:rFonts w:cs="Arial"/>
                <w:sz w:val="16"/>
                <w:szCs w:val="16"/>
              </w:rPr>
            </w:pPr>
          </w:p>
        </w:tc>
        <w:tc>
          <w:tcPr>
            <w:tcW w:w="2188" w:type="dxa"/>
          </w:tcPr>
          <w:p w14:paraId="63B5CDB3"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DBB" w14:textId="77777777" w:rsidTr="00B56EFC">
        <w:tc>
          <w:tcPr>
            <w:tcW w:w="3369" w:type="dxa"/>
          </w:tcPr>
          <w:p w14:paraId="63B5CDB5" w14:textId="77777777" w:rsidR="00333EC8" w:rsidRPr="00A427C1" w:rsidRDefault="00333EC8" w:rsidP="006D14AB">
            <w:pPr>
              <w:spacing w:before="60" w:after="60"/>
              <w:rPr>
                <w:rFonts w:cs="Arial"/>
                <w:sz w:val="16"/>
                <w:szCs w:val="16"/>
              </w:rPr>
            </w:pPr>
            <w:r w:rsidRPr="002650C7">
              <w:rPr>
                <w:rFonts w:cs="Arial"/>
                <w:sz w:val="16"/>
                <w:szCs w:val="16"/>
              </w:rPr>
              <w:t>AboriginalOrTorresStraitIslanderOriginCode</w:t>
            </w:r>
          </w:p>
        </w:tc>
        <w:tc>
          <w:tcPr>
            <w:tcW w:w="1134" w:type="dxa"/>
          </w:tcPr>
          <w:p w14:paraId="63B5CDB6"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B7"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B8" w14:textId="77777777" w:rsidR="00333EC8" w:rsidRDefault="00333EC8" w:rsidP="006D14AB">
            <w:pPr>
              <w:spacing w:before="60" w:after="60"/>
              <w:rPr>
                <w:rFonts w:cs="Arial"/>
                <w:sz w:val="16"/>
                <w:szCs w:val="16"/>
              </w:rPr>
            </w:pPr>
          </w:p>
        </w:tc>
        <w:tc>
          <w:tcPr>
            <w:tcW w:w="850" w:type="dxa"/>
          </w:tcPr>
          <w:p w14:paraId="63B5CDB9" w14:textId="77777777" w:rsidR="00333EC8" w:rsidRDefault="00333EC8" w:rsidP="006D14AB">
            <w:pPr>
              <w:tabs>
                <w:tab w:val="left" w:pos="284"/>
              </w:tabs>
              <w:spacing w:before="60" w:after="60"/>
              <w:rPr>
                <w:rFonts w:cs="Arial"/>
                <w:sz w:val="16"/>
                <w:szCs w:val="16"/>
              </w:rPr>
            </w:pPr>
          </w:p>
        </w:tc>
        <w:tc>
          <w:tcPr>
            <w:tcW w:w="2188" w:type="dxa"/>
          </w:tcPr>
          <w:p w14:paraId="63B5CDBA"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DC4" w14:textId="77777777" w:rsidTr="00B56EFC">
        <w:tc>
          <w:tcPr>
            <w:tcW w:w="3369" w:type="dxa"/>
          </w:tcPr>
          <w:p w14:paraId="63B5CDBC" w14:textId="77777777" w:rsidR="00333EC8" w:rsidRPr="00A427C1" w:rsidRDefault="00333EC8" w:rsidP="006D14AB">
            <w:pPr>
              <w:spacing w:before="60" w:after="60"/>
              <w:rPr>
                <w:rFonts w:cs="Arial"/>
                <w:sz w:val="16"/>
                <w:szCs w:val="16"/>
              </w:rPr>
            </w:pPr>
            <w:r w:rsidRPr="002650C7">
              <w:rPr>
                <w:rFonts w:cs="Arial"/>
                <w:sz w:val="16"/>
                <w:szCs w:val="16"/>
              </w:rPr>
              <w:t>HasDisabilities</w:t>
            </w:r>
          </w:p>
        </w:tc>
        <w:tc>
          <w:tcPr>
            <w:tcW w:w="1134" w:type="dxa"/>
          </w:tcPr>
          <w:p w14:paraId="63B5CDBD"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BE" w14:textId="77777777" w:rsidR="00333EC8" w:rsidRDefault="0088069B" w:rsidP="006D14AB">
            <w:pPr>
              <w:spacing w:before="60" w:after="60"/>
              <w:rPr>
                <w:rFonts w:cs="Arial"/>
                <w:sz w:val="16"/>
                <w:szCs w:val="16"/>
              </w:rPr>
            </w:pPr>
            <w:r>
              <w:rPr>
                <w:rFonts w:cs="Arial"/>
                <w:sz w:val="16"/>
                <w:szCs w:val="16"/>
              </w:rPr>
              <w:t>Boolean</w:t>
            </w:r>
          </w:p>
        </w:tc>
        <w:tc>
          <w:tcPr>
            <w:tcW w:w="851" w:type="dxa"/>
          </w:tcPr>
          <w:p w14:paraId="63B5CDBF" w14:textId="77777777" w:rsidR="00333EC8" w:rsidRDefault="00333EC8" w:rsidP="006D14AB">
            <w:pPr>
              <w:spacing w:before="60" w:after="60"/>
              <w:rPr>
                <w:rFonts w:cs="Arial"/>
                <w:sz w:val="16"/>
                <w:szCs w:val="16"/>
              </w:rPr>
            </w:pPr>
          </w:p>
        </w:tc>
        <w:tc>
          <w:tcPr>
            <w:tcW w:w="850" w:type="dxa"/>
          </w:tcPr>
          <w:p w14:paraId="63B5CDC0" w14:textId="77777777" w:rsidR="00333EC8" w:rsidRDefault="00333EC8" w:rsidP="006D14AB">
            <w:pPr>
              <w:tabs>
                <w:tab w:val="left" w:pos="284"/>
              </w:tabs>
              <w:spacing w:before="60" w:after="60"/>
              <w:rPr>
                <w:rFonts w:cs="Arial"/>
                <w:sz w:val="16"/>
                <w:szCs w:val="16"/>
              </w:rPr>
            </w:pPr>
          </w:p>
        </w:tc>
        <w:tc>
          <w:tcPr>
            <w:tcW w:w="2188" w:type="dxa"/>
          </w:tcPr>
          <w:p w14:paraId="63B5CDC1" w14:textId="77777777" w:rsidR="00333EC8" w:rsidRDefault="00333EC8" w:rsidP="006D14AB">
            <w:pPr>
              <w:tabs>
                <w:tab w:val="left" w:pos="284"/>
              </w:tabs>
              <w:spacing w:before="60" w:after="60"/>
              <w:rPr>
                <w:rFonts w:cs="Arial"/>
                <w:sz w:val="16"/>
                <w:szCs w:val="16"/>
              </w:rPr>
            </w:pPr>
            <w:r>
              <w:rPr>
                <w:rFonts w:cs="Arial"/>
                <w:sz w:val="16"/>
                <w:szCs w:val="16"/>
              </w:rPr>
              <w:t xml:space="preserve">Valid values: </w:t>
            </w:r>
          </w:p>
          <w:p w14:paraId="63B5CDC2" w14:textId="77777777" w:rsidR="00333EC8" w:rsidRDefault="00333EC8" w:rsidP="006D14AB">
            <w:pPr>
              <w:tabs>
                <w:tab w:val="left" w:pos="284"/>
              </w:tabs>
              <w:spacing w:before="60" w:after="60"/>
              <w:rPr>
                <w:rFonts w:cs="Arial"/>
                <w:sz w:val="16"/>
                <w:szCs w:val="16"/>
              </w:rPr>
            </w:pPr>
            <w:r w:rsidRPr="00284DD2">
              <w:rPr>
                <w:rFonts w:cs="Arial"/>
                <w:b/>
                <w:sz w:val="16"/>
                <w:szCs w:val="16"/>
              </w:rPr>
              <w:t>true</w:t>
            </w:r>
            <w:r>
              <w:rPr>
                <w:rFonts w:cs="Arial"/>
                <w:sz w:val="16"/>
                <w:szCs w:val="16"/>
              </w:rPr>
              <w:t xml:space="preserve"> = must provide Disabilities</w:t>
            </w:r>
          </w:p>
          <w:p w14:paraId="63B5CDC3" w14:textId="77777777" w:rsidR="00AD3673" w:rsidRPr="00F13474" w:rsidRDefault="00333EC8" w:rsidP="006D14AB">
            <w:pPr>
              <w:tabs>
                <w:tab w:val="left" w:pos="284"/>
              </w:tabs>
              <w:spacing w:before="60" w:after="60"/>
              <w:rPr>
                <w:rFonts w:cs="Arial"/>
                <w:sz w:val="16"/>
                <w:szCs w:val="16"/>
              </w:rPr>
            </w:pPr>
            <w:r w:rsidRPr="00284DD2">
              <w:rPr>
                <w:rFonts w:cs="Arial"/>
                <w:b/>
                <w:sz w:val="16"/>
                <w:szCs w:val="16"/>
              </w:rPr>
              <w:t>false</w:t>
            </w:r>
            <w:r>
              <w:rPr>
                <w:rFonts w:cs="Arial"/>
                <w:b/>
                <w:sz w:val="16"/>
                <w:szCs w:val="16"/>
              </w:rPr>
              <w:t xml:space="preserve"> =</w:t>
            </w:r>
            <w:r>
              <w:rPr>
                <w:rFonts w:cs="Arial"/>
                <w:sz w:val="16"/>
                <w:szCs w:val="16"/>
              </w:rPr>
              <w:t xml:space="preserve"> must not provide Disabilities</w:t>
            </w:r>
          </w:p>
        </w:tc>
      </w:tr>
      <w:tr w:rsidR="00B56EFC" w:rsidRPr="00B8114A" w14:paraId="63B5CDCB" w14:textId="77777777" w:rsidTr="00B56EFC">
        <w:tc>
          <w:tcPr>
            <w:tcW w:w="3369" w:type="dxa"/>
          </w:tcPr>
          <w:p w14:paraId="63B5CDC5" w14:textId="77777777" w:rsidR="00333EC8" w:rsidRPr="00A427C1" w:rsidRDefault="00333EC8" w:rsidP="006D14AB">
            <w:pPr>
              <w:spacing w:before="60" w:after="60"/>
              <w:rPr>
                <w:rFonts w:cs="Arial"/>
                <w:sz w:val="16"/>
                <w:szCs w:val="16"/>
              </w:rPr>
            </w:pPr>
            <w:r w:rsidRPr="002650C7">
              <w:rPr>
                <w:rFonts w:cs="Arial"/>
                <w:sz w:val="16"/>
                <w:szCs w:val="16"/>
              </w:rPr>
              <w:lastRenderedPageBreak/>
              <w:t>Disabilities</w:t>
            </w:r>
          </w:p>
        </w:tc>
        <w:tc>
          <w:tcPr>
            <w:tcW w:w="1134" w:type="dxa"/>
          </w:tcPr>
          <w:p w14:paraId="63B5CDC6" w14:textId="77777777" w:rsidR="00333EC8" w:rsidRDefault="00333EC8" w:rsidP="006D14AB">
            <w:pPr>
              <w:spacing w:before="60" w:after="60"/>
              <w:rPr>
                <w:rFonts w:cs="Arial"/>
                <w:sz w:val="16"/>
                <w:szCs w:val="16"/>
              </w:rPr>
            </w:pPr>
            <w:r>
              <w:rPr>
                <w:rFonts w:cs="Arial"/>
                <w:sz w:val="16"/>
                <w:szCs w:val="16"/>
              </w:rPr>
              <w:t>Conditional</w:t>
            </w:r>
          </w:p>
        </w:tc>
        <w:tc>
          <w:tcPr>
            <w:tcW w:w="850" w:type="dxa"/>
          </w:tcPr>
          <w:p w14:paraId="63B5CDC7" w14:textId="77777777" w:rsidR="00333EC8" w:rsidRDefault="00333EC8" w:rsidP="006D14AB">
            <w:pPr>
              <w:spacing w:before="60" w:after="60"/>
              <w:rPr>
                <w:rFonts w:cs="Arial"/>
                <w:sz w:val="16"/>
                <w:szCs w:val="16"/>
              </w:rPr>
            </w:pPr>
            <w:r>
              <w:rPr>
                <w:rFonts w:cs="Arial"/>
                <w:sz w:val="16"/>
                <w:szCs w:val="16"/>
              </w:rPr>
              <w:t>XML</w:t>
            </w:r>
          </w:p>
        </w:tc>
        <w:tc>
          <w:tcPr>
            <w:tcW w:w="851" w:type="dxa"/>
          </w:tcPr>
          <w:p w14:paraId="63B5CDC8" w14:textId="77777777" w:rsidR="00333EC8" w:rsidRDefault="00333EC8" w:rsidP="006D14AB">
            <w:pPr>
              <w:spacing w:before="60" w:after="60"/>
              <w:rPr>
                <w:rFonts w:cs="Arial"/>
                <w:sz w:val="16"/>
                <w:szCs w:val="16"/>
              </w:rPr>
            </w:pPr>
          </w:p>
        </w:tc>
        <w:tc>
          <w:tcPr>
            <w:tcW w:w="850" w:type="dxa"/>
          </w:tcPr>
          <w:p w14:paraId="63B5CDC9" w14:textId="77777777" w:rsidR="00333EC8" w:rsidRDefault="00333EC8" w:rsidP="006D14AB">
            <w:pPr>
              <w:tabs>
                <w:tab w:val="left" w:pos="284"/>
              </w:tabs>
              <w:spacing w:before="60" w:after="60"/>
              <w:rPr>
                <w:rFonts w:cs="Arial"/>
                <w:sz w:val="16"/>
                <w:szCs w:val="16"/>
              </w:rPr>
            </w:pPr>
          </w:p>
        </w:tc>
        <w:tc>
          <w:tcPr>
            <w:tcW w:w="2188" w:type="dxa"/>
          </w:tcPr>
          <w:p w14:paraId="63B5CDCA" w14:textId="77777777" w:rsidR="005C2D95" w:rsidRPr="00F13474" w:rsidRDefault="005C2D95" w:rsidP="006D14AB">
            <w:pPr>
              <w:tabs>
                <w:tab w:val="left" w:pos="284"/>
              </w:tabs>
              <w:spacing w:before="60" w:after="60"/>
              <w:rPr>
                <w:rFonts w:cs="Arial"/>
                <w:sz w:val="16"/>
                <w:szCs w:val="16"/>
              </w:rPr>
            </w:pPr>
          </w:p>
        </w:tc>
      </w:tr>
      <w:tr w:rsidR="00B56EFC" w:rsidRPr="00B8114A" w14:paraId="63B5CDD2" w14:textId="77777777" w:rsidTr="00B56EFC">
        <w:tc>
          <w:tcPr>
            <w:tcW w:w="3369" w:type="dxa"/>
          </w:tcPr>
          <w:p w14:paraId="63B5CDCC" w14:textId="77777777" w:rsidR="00333EC8" w:rsidRPr="00A427C1" w:rsidRDefault="00333EC8" w:rsidP="006D14AB">
            <w:pPr>
              <w:tabs>
                <w:tab w:val="left" w:pos="1002"/>
              </w:tabs>
              <w:spacing w:before="60" w:after="60"/>
              <w:rPr>
                <w:rFonts w:cs="Arial"/>
                <w:sz w:val="16"/>
                <w:szCs w:val="16"/>
              </w:rPr>
            </w:pPr>
            <w:r w:rsidRPr="002650C7">
              <w:rPr>
                <w:rFonts w:cs="Arial"/>
                <w:sz w:val="16"/>
                <w:szCs w:val="16"/>
              </w:rPr>
              <w:t>DisabilityCode</w:t>
            </w:r>
          </w:p>
        </w:tc>
        <w:tc>
          <w:tcPr>
            <w:tcW w:w="1134" w:type="dxa"/>
          </w:tcPr>
          <w:p w14:paraId="63B5CDCD" w14:textId="77777777" w:rsidR="00333EC8" w:rsidRDefault="00333EC8" w:rsidP="006D14AB">
            <w:pPr>
              <w:spacing w:before="60" w:after="60"/>
              <w:rPr>
                <w:rFonts w:cs="Arial"/>
                <w:sz w:val="16"/>
                <w:szCs w:val="16"/>
              </w:rPr>
            </w:pPr>
            <w:r>
              <w:rPr>
                <w:rFonts w:cs="Arial"/>
                <w:sz w:val="16"/>
                <w:szCs w:val="16"/>
              </w:rPr>
              <w:t>Conditional</w:t>
            </w:r>
          </w:p>
        </w:tc>
        <w:tc>
          <w:tcPr>
            <w:tcW w:w="850" w:type="dxa"/>
          </w:tcPr>
          <w:p w14:paraId="63B5CDCE"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CF" w14:textId="77777777" w:rsidR="00333EC8" w:rsidRDefault="00333EC8" w:rsidP="006D14AB">
            <w:pPr>
              <w:spacing w:before="60" w:after="60"/>
              <w:rPr>
                <w:rFonts w:cs="Arial"/>
                <w:sz w:val="16"/>
                <w:szCs w:val="16"/>
              </w:rPr>
            </w:pPr>
          </w:p>
        </w:tc>
        <w:tc>
          <w:tcPr>
            <w:tcW w:w="850" w:type="dxa"/>
          </w:tcPr>
          <w:p w14:paraId="63B5CDD0" w14:textId="77777777" w:rsidR="00333EC8" w:rsidRDefault="00333EC8" w:rsidP="006D14AB">
            <w:pPr>
              <w:tabs>
                <w:tab w:val="left" w:pos="284"/>
              </w:tabs>
              <w:spacing w:before="60" w:after="60"/>
              <w:rPr>
                <w:rFonts w:cs="Arial"/>
                <w:sz w:val="16"/>
                <w:szCs w:val="16"/>
              </w:rPr>
            </w:pPr>
          </w:p>
        </w:tc>
        <w:tc>
          <w:tcPr>
            <w:tcW w:w="2188" w:type="dxa"/>
          </w:tcPr>
          <w:p w14:paraId="63B5CDD1"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DD9" w14:textId="77777777" w:rsidTr="00B56EFC">
        <w:tc>
          <w:tcPr>
            <w:tcW w:w="3369" w:type="dxa"/>
          </w:tcPr>
          <w:p w14:paraId="63B5CDD3" w14:textId="77777777" w:rsidR="003422CB" w:rsidRPr="002650C7" w:rsidRDefault="003422CB" w:rsidP="00594993">
            <w:pPr>
              <w:keepLines/>
              <w:tabs>
                <w:tab w:val="left" w:pos="1002"/>
              </w:tabs>
              <w:spacing w:before="60" w:after="60"/>
              <w:rPr>
                <w:rFonts w:cs="Arial"/>
                <w:sz w:val="16"/>
                <w:szCs w:val="16"/>
              </w:rPr>
            </w:pPr>
            <w:r w:rsidRPr="003422CB">
              <w:rPr>
                <w:rFonts w:cs="Arial"/>
                <w:sz w:val="16"/>
                <w:szCs w:val="16"/>
              </w:rPr>
              <w:t>Accom</w:t>
            </w:r>
            <w:r w:rsidR="0046429D">
              <w:rPr>
                <w:rFonts w:cs="Arial"/>
                <w:sz w:val="16"/>
                <w:szCs w:val="16"/>
              </w:rPr>
              <w:t>m</w:t>
            </w:r>
            <w:r w:rsidRPr="003422CB">
              <w:rPr>
                <w:rFonts w:cs="Arial"/>
                <w:sz w:val="16"/>
                <w:szCs w:val="16"/>
              </w:rPr>
              <w:t>odationTypeCode</w:t>
            </w:r>
          </w:p>
        </w:tc>
        <w:tc>
          <w:tcPr>
            <w:tcW w:w="1134" w:type="dxa"/>
          </w:tcPr>
          <w:p w14:paraId="63B5CDD4" w14:textId="77777777" w:rsidR="003422CB" w:rsidRDefault="003422CB" w:rsidP="00594993">
            <w:pPr>
              <w:keepLines/>
              <w:spacing w:before="60" w:after="60"/>
              <w:rPr>
                <w:rFonts w:cs="Arial"/>
                <w:sz w:val="16"/>
                <w:szCs w:val="16"/>
              </w:rPr>
            </w:pPr>
            <w:r>
              <w:rPr>
                <w:rFonts w:cs="Arial"/>
                <w:sz w:val="16"/>
                <w:szCs w:val="16"/>
              </w:rPr>
              <w:t>Conditional mandatory</w:t>
            </w:r>
          </w:p>
        </w:tc>
        <w:tc>
          <w:tcPr>
            <w:tcW w:w="850" w:type="dxa"/>
          </w:tcPr>
          <w:p w14:paraId="63B5CDD5" w14:textId="77777777" w:rsidR="003422CB" w:rsidRDefault="003422CB" w:rsidP="00594993">
            <w:pPr>
              <w:keepLines/>
              <w:spacing w:before="60" w:after="60"/>
              <w:rPr>
                <w:rFonts w:cs="Arial"/>
                <w:sz w:val="16"/>
                <w:szCs w:val="16"/>
              </w:rPr>
            </w:pPr>
            <w:r>
              <w:rPr>
                <w:rFonts w:cs="Arial"/>
                <w:sz w:val="16"/>
                <w:szCs w:val="16"/>
              </w:rPr>
              <w:t>string</w:t>
            </w:r>
          </w:p>
        </w:tc>
        <w:tc>
          <w:tcPr>
            <w:tcW w:w="851" w:type="dxa"/>
          </w:tcPr>
          <w:p w14:paraId="63B5CDD6" w14:textId="77777777" w:rsidR="003422CB" w:rsidRDefault="003422CB" w:rsidP="00594993">
            <w:pPr>
              <w:keepLines/>
              <w:spacing w:before="60" w:after="60"/>
              <w:rPr>
                <w:rFonts w:cs="Arial"/>
                <w:sz w:val="16"/>
                <w:szCs w:val="16"/>
              </w:rPr>
            </w:pPr>
          </w:p>
        </w:tc>
        <w:tc>
          <w:tcPr>
            <w:tcW w:w="850" w:type="dxa"/>
          </w:tcPr>
          <w:p w14:paraId="63B5CDD7" w14:textId="77777777" w:rsidR="003422CB" w:rsidRDefault="003422CB" w:rsidP="00594993">
            <w:pPr>
              <w:keepLines/>
              <w:tabs>
                <w:tab w:val="left" w:pos="284"/>
              </w:tabs>
              <w:spacing w:before="60" w:after="60"/>
              <w:rPr>
                <w:rFonts w:cs="Arial"/>
                <w:sz w:val="16"/>
                <w:szCs w:val="16"/>
              </w:rPr>
            </w:pPr>
          </w:p>
        </w:tc>
        <w:tc>
          <w:tcPr>
            <w:tcW w:w="2188" w:type="dxa"/>
          </w:tcPr>
          <w:p w14:paraId="63B5CDD8" w14:textId="006C43D0" w:rsidR="003422CB" w:rsidRDefault="003422CB" w:rsidP="00594993">
            <w:pPr>
              <w:keepLines/>
              <w:tabs>
                <w:tab w:val="left" w:pos="284"/>
              </w:tabs>
              <w:spacing w:before="60" w:after="60"/>
              <w:rPr>
                <w:rFonts w:cs="Arial"/>
                <w:sz w:val="16"/>
                <w:szCs w:val="16"/>
              </w:rPr>
            </w:pPr>
            <w:r>
              <w:rPr>
                <w:rFonts w:cs="Arial"/>
                <w:sz w:val="16"/>
                <w:szCs w:val="16"/>
              </w:rPr>
              <w:t xml:space="preserve">If this element is provided then it is </w:t>
            </w:r>
            <w:r w:rsidR="00E36158">
              <w:rPr>
                <w:rFonts w:cs="Arial"/>
                <w:sz w:val="16"/>
                <w:szCs w:val="16"/>
              </w:rPr>
              <w:t>must</w:t>
            </w:r>
            <w:r>
              <w:rPr>
                <w:rFonts w:cs="Arial"/>
                <w:sz w:val="16"/>
                <w:szCs w:val="16"/>
              </w:rPr>
              <w:t xml:space="preserve"> </w:t>
            </w:r>
            <w:r w:rsidR="00E36158">
              <w:rPr>
                <w:rFonts w:cs="Arial"/>
                <w:sz w:val="16"/>
                <w:szCs w:val="16"/>
              </w:rPr>
              <w:t xml:space="preserve">have </w:t>
            </w:r>
            <w:r>
              <w:rPr>
                <w:rFonts w:cs="Arial"/>
                <w:sz w:val="16"/>
                <w:szCs w:val="16"/>
              </w:rPr>
              <w:t>value.</w:t>
            </w:r>
            <w:r w:rsidR="00E36158">
              <w:rPr>
                <w:rFonts w:cs="Arial"/>
                <w:sz w:val="16"/>
                <w:szCs w:val="16"/>
              </w:rPr>
              <w:t xml:space="preserve"> Mandatory based on </w:t>
            </w:r>
            <w:r w:rsidR="00E36158" w:rsidRPr="00E36158">
              <w:rPr>
                <w:rFonts w:cs="Arial"/>
                <w:sz w:val="16"/>
                <w:szCs w:val="16"/>
              </w:rPr>
              <w:t>Activity</w:t>
            </w:r>
            <w:r w:rsidR="00E36158">
              <w:rPr>
                <w:rFonts w:cs="Arial"/>
                <w:sz w:val="16"/>
                <w:szCs w:val="16"/>
              </w:rPr>
              <w:t xml:space="preserve"> </w:t>
            </w:r>
            <w:r w:rsidR="00E36158" w:rsidRPr="00E36158">
              <w:rPr>
                <w:rFonts w:cs="Arial"/>
                <w:sz w:val="16"/>
                <w:szCs w:val="16"/>
              </w:rPr>
              <w:t>Specific</w:t>
            </w:r>
            <w:r w:rsidR="00E36158">
              <w:rPr>
                <w:rFonts w:cs="Arial"/>
                <w:sz w:val="16"/>
                <w:szCs w:val="16"/>
              </w:rPr>
              <w:t xml:space="preserve"> </w:t>
            </w:r>
            <w:r w:rsidR="00E36158" w:rsidRPr="00E36158">
              <w:rPr>
                <w:rFonts w:cs="Arial"/>
                <w:sz w:val="16"/>
                <w:szCs w:val="16"/>
              </w:rPr>
              <w:t>Requirement</w:t>
            </w:r>
            <w:r w:rsidR="00E36158">
              <w:rPr>
                <w:rFonts w:cs="Arial"/>
                <w:sz w:val="16"/>
                <w:szCs w:val="16"/>
              </w:rPr>
              <w:t xml:space="preserve"> with Code as </w:t>
            </w:r>
            <w:r w:rsidR="00D93FB1">
              <w:rPr>
                <w:rFonts w:cs="Arial"/>
                <w:sz w:val="16"/>
                <w:szCs w:val="16"/>
              </w:rPr>
              <w:t>‘</w:t>
            </w:r>
            <w:r w:rsidR="00E36158" w:rsidRPr="00E36158">
              <w:rPr>
                <w:rFonts w:cs="Arial"/>
                <w:sz w:val="16"/>
                <w:szCs w:val="16"/>
              </w:rPr>
              <w:t>ACCOMMODATIONTYPE</w:t>
            </w:r>
            <w:r w:rsidR="00D93FB1">
              <w:rPr>
                <w:rFonts w:cs="Arial"/>
                <w:sz w:val="16"/>
                <w:szCs w:val="16"/>
              </w:rPr>
              <w:t>’.</w:t>
            </w:r>
          </w:p>
        </w:tc>
      </w:tr>
      <w:tr w:rsidR="00B56EFC" w:rsidRPr="00B8114A" w14:paraId="63B5CDE0" w14:textId="77777777" w:rsidTr="00B56EFC">
        <w:tc>
          <w:tcPr>
            <w:tcW w:w="3369" w:type="dxa"/>
          </w:tcPr>
          <w:p w14:paraId="63B5CDDA" w14:textId="77777777" w:rsidR="00E36158" w:rsidRPr="002650C7" w:rsidRDefault="00E36158" w:rsidP="006D14AB">
            <w:pPr>
              <w:tabs>
                <w:tab w:val="left" w:pos="1002"/>
              </w:tabs>
              <w:spacing w:before="60" w:after="60"/>
              <w:rPr>
                <w:rFonts w:cs="Arial"/>
                <w:sz w:val="16"/>
                <w:szCs w:val="16"/>
              </w:rPr>
            </w:pPr>
            <w:r w:rsidRPr="003422CB">
              <w:rPr>
                <w:rFonts w:cs="Arial"/>
                <w:sz w:val="16"/>
                <w:szCs w:val="16"/>
              </w:rPr>
              <w:t>DVACardStatusCode</w:t>
            </w:r>
          </w:p>
        </w:tc>
        <w:tc>
          <w:tcPr>
            <w:tcW w:w="1134" w:type="dxa"/>
          </w:tcPr>
          <w:p w14:paraId="63B5CDDB" w14:textId="77777777" w:rsidR="00E36158" w:rsidRDefault="00E36158" w:rsidP="006D14AB">
            <w:pPr>
              <w:spacing w:before="60" w:after="60"/>
              <w:rPr>
                <w:rFonts w:cs="Arial"/>
                <w:sz w:val="16"/>
                <w:szCs w:val="16"/>
              </w:rPr>
            </w:pPr>
            <w:r>
              <w:rPr>
                <w:rFonts w:cs="Arial"/>
                <w:sz w:val="16"/>
                <w:szCs w:val="16"/>
              </w:rPr>
              <w:t>Conditional mandatory</w:t>
            </w:r>
          </w:p>
        </w:tc>
        <w:tc>
          <w:tcPr>
            <w:tcW w:w="850" w:type="dxa"/>
          </w:tcPr>
          <w:p w14:paraId="63B5CDDC" w14:textId="77777777" w:rsidR="00E36158" w:rsidRDefault="00E36158" w:rsidP="006D14AB">
            <w:pPr>
              <w:spacing w:before="60" w:after="60"/>
              <w:rPr>
                <w:rFonts w:cs="Arial"/>
                <w:sz w:val="16"/>
                <w:szCs w:val="16"/>
              </w:rPr>
            </w:pPr>
            <w:r>
              <w:rPr>
                <w:rFonts w:cs="Arial"/>
                <w:sz w:val="16"/>
                <w:szCs w:val="16"/>
              </w:rPr>
              <w:t>string</w:t>
            </w:r>
          </w:p>
        </w:tc>
        <w:tc>
          <w:tcPr>
            <w:tcW w:w="851" w:type="dxa"/>
          </w:tcPr>
          <w:p w14:paraId="63B5CDDD" w14:textId="77777777" w:rsidR="00E36158" w:rsidRDefault="00E36158" w:rsidP="006D14AB">
            <w:pPr>
              <w:spacing w:before="60" w:after="60"/>
              <w:rPr>
                <w:rFonts w:cs="Arial"/>
                <w:sz w:val="16"/>
                <w:szCs w:val="16"/>
              </w:rPr>
            </w:pPr>
          </w:p>
        </w:tc>
        <w:tc>
          <w:tcPr>
            <w:tcW w:w="850" w:type="dxa"/>
          </w:tcPr>
          <w:p w14:paraId="63B5CDDE" w14:textId="77777777" w:rsidR="00E36158" w:rsidRDefault="00E36158" w:rsidP="006D14AB">
            <w:pPr>
              <w:tabs>
                <w:tab w:val="left" w:pos="284"/>
              </w:tabs>
              <w:spacing w:before="60" w:after="60"/>
              <w:rPr>
                <w:rFonts w:cs="Arial"/>
                <w:sz w:val="16"/>
                <w:szCs w:val="16"/>
              </w:rPr>
            </w:pPr>
          </w:p>
        </w:tc>
        <w:tc>
          <w:tcPr>
            <w:tcW w:w="2188" w:type="dxa"/>
          </w:tcPr>
          <w:p w14:paraId="63B5CDDF" w14:textId="724E3DC1" w:rsidR="00E36158" w:rsidRDefault="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00D93FB1">
              <w:rPr>
                <w:rFonts w:cs="Arial"/>
                <w:sz w:val="16"/>
                <w:szCs w:val="16"/>
              </w:rPr>
              <w:t>‘</w:t>
            </w:r>
            <w:r w:rsidRPr="00E36158">
              <w:rPr>
                <w:rFonts w:cs="Arial"/>
                <w:sz w:val="16"/>
                <w:szCs w:val="16"/>
              </w:rPr>
              <w:t>DVACARDSTATUS</w:t>
            </w:r>
            <w:r w:rsidR="00D93FB1">
              <w:rPr>
                <w:rFonts w:cs="Arial"/>
                <w:sz w:val="16"/>
                <w:szCs w:val="16"/>
              </w:rPr>
              <w:t>’.</w:t>
            </w:r>
          </w:p>
        </w:tc>
      </w:tr>
      <w:tr w:rsidR="00B56EFC" w:rsidRPr="00B8114A" w14:paraId="63B5CDE7" w14:textId="77777777" w:rsidTr="00B56EFC">
        <w:tc>
          <w:tcPr>
            <w:tcW w:w="3369" w:type="dxa"/>
          </w:tcPr>
          <w:p w14:paraId="63B5CDE1" w14:textId="77777777" w:rsidR="00E36158" w:rsidRPr="002650C7" w:rsidRDefault="00E36158" w:rsidP="006D14AB">
            <w:pPr>
              <w:tabs>
                <w:tab w:val="left" w:pos="1002"/>
              </w:tabs>
              <w:spacing w:before="60" w:after="60"/>
              <w:rPr>
                <w:rFonts w:cs="Arial"/>
                <w:sz w:val="16"/>
                <w:szCs w:val="16"/>
              </w:rPr>
            </w:pPr>
            <w:r>
              <w:rPr>
                <w:rFonts w:cs="Arial"/>
                <w:sz w:val="16"/>
                <w:szCs w:val="16"/>
              </w:rPr>
              <w:t>HasCarer</w:t>
            </w:r>
          </w:p>
        </w:tc>
        <w:tc>
          <w:tcPr>
            <w:tcW w:w="1134" w:type="dxa"/>
          </w:tcPr>
          <w:p w14:paraId="63B5CDE2" w14:textId="77777777" w:rsidR="00E36158" w:rsidRDefault="00E36158" w:rsidP="006D14AB">
            <w:pPr>
              <w:spacing w:before="60" w:after="60"/>
              <w:rPr>
                <w:rFonts w:cs="Arial"/>
                <w:sz w:val="16"/>
                <w:szCs w:val="16"/>
              </w:rPr>
            </w:pPr>
            <w:r>
              <w:rPr>
                <w:rFonts w:cs="Arial"/>
                <w:sz w:val="16"/>
                <w:szCs w:val="16"/>
              </w:rPr>
              <w:t>Conditional mandatory</w:t>
            </w:r>
          </w:p>
        </w:tc>
        <w:tc>
          <w:tcPr>
            <w:tcW w:w="850" w:type="dxa"/>
          </w:tcPr>
          <w:p w14:paraId="63B5CDE3" w14:textId="77777777" w:rsidR="00E36158" w:rsidRDefault="0088069B" w:rsidP="006D14AB">
            <w:pPr>
              <w:spacing w:before="60" w:after="60"/>
              <w:rPr>
                <w:rFonts w:cs="Arial"/>
                <w:sz w:val="16"/>
                <w:szCs w:val="16"/>
              </w:rPr>
            </w:pPr>
            <w:r>
              <w:rPr>
                <w:rFonts w:cs="Arial"/>
                <w:sz w:val="16"/>
                <w:szCs w:val="16"/>
              </w:rPr>
              <w:t>Boolean</w:t>
            </w:r>
          </w:p>
        </w:tc>
        <w:tc>
          <w:tcPr>
            <w:tcW w:w="851" w:type="dxa"/>
          </w:tcPr>
          <w:p w14:paraId="63B5CDE4" w14:textId="77777777" w:rsidR="00E36158" w:rsidRDefault="00E36158" w:rsidP="006D14AB">
            <w:pPr>
              <w:spacing w:before="60" w:after="60"/>
              <w:rPr>
                <w:rFonts w:cs="Arial"/>
                <w:sz w:val="16"/>
                <w:szCs w:val="16"/>
              </w:rPr>
            </w:pPr>
          </w:p>
        </w:tc>
        <w:tc>
          <w:tcPr>
            <w:tcW w:w="850" w:type="dxa"/>
          </w:tcPr>
          <w:p w14:paraId="63B5CDE5" w14:textId="77777777" w:rsidR="00E36158" w:rsidRDefault="00E36158" w:rsidP="006D14AB">
            <w:pPr>
              <w:tabs>
                <w:tab w:val="left" w:pos="284"/>
              </w:tabs>
              <w:spacing w:before="60" w:after="60"/>
              <w:rPr>
                <w:rFonts w:cs="Arial"/>
                <w:sz w:val="16"/>
                <w:szCs w:val="16"/>
              </w:rPr>
            </w:pPr>
          </w:p>
        </w:tc>
        <w:tc>
          <w:tcPr>
            <w:tcW w:w="2188" w:type="dxa"/>
          </w:tcPr>
          <w:p w14:paraId="63B5CDE6" w14:textId="6BBE4EC7" w:rsidR="00E36158" w:rsidRDefault="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00D93FB1">
              <w:rPr>
                <w:rFonts w:cs="Arial"/>
                <w:sz w:val="16"/>
                <w:szCs w:val="16"/>
              </w:rPr>
              <w:t>‘</w:t>
            </w:r>
            <w:r w:rsidRPr="00E36158">
              <w:rPr>
                <w:rFonts w:cs="Arial"/>
                <w:sz w:val="16"/>
                <w:szCs w:val="16"/>
              </w:rPr>
              <w:t>HASCARER</w:t>
            </w:r>
            <w:r w:rsidR="00D93FB1">
              <w:rPr>
                <w:rFonts w:cs="Arial"/>
                <w:sz w:val="16"/>
                <w:szCs w:val="16"/>
              </w:rPr>
              <w:t>’.</w:t>
            </w:r>
          </w:p>
        </w:tc>
      </w:tr>
      <w:tr w:rsidR="00B56EFC" w:rsidRPr="00B8114A" w14:paraId="63B5CDEE" w14:textId="77777777" w:rsidTr="00B56EFC">
        <w:tc>
          <w:tcPr>
            <w:tcW w:w="3369" w:type="dxa"/>
          </w:tcPr>
          <w:p w14:paraId="63B5CDE8" w14:textId="77777777" w:rsidR="00333EC8" w:rsidRPr="00A427C1" w:rsidRDefault="00333EC8" w:rsidP="006D14AB">
            <w:pPr>
              <w:tabs>
                <w:tab w:val="left" w:pos="1002"/>
              </w:tabs>
              <w:spacing w:before="60" w:after="60"/>
              <w:rPr>
                <w:rFonts w:cs="Arial"/>
                <w:sz w:val="16"/>
                <w:szCs w:val="16"/>
              </w:rPr>
            </w:pPr>
            <w:r w:rsidRPr="002650C7">
              <w:rPr>
                <w:rFonts w:cs="Arial"/>
                <w:sz w:val="16"/>
                <w:szCs w:val="16"/>
              </w:rPr>
              <w:t>ResidentialAddress</w:t>
            </w:r>
          </w:p>
        </w:tc>
        <w:tc>
          <w:tcPr>
            <w:tcW w:w="1134" w:type="dxa"/>
          </w:tcPr>
          <w:p w14:paraId="63B5CDE9"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DEA" w14:textId="77777777" w:rsidR="00333EC8" w:rsidRDefault="00333EC8" w:rsidP="006D14AB">
            <w:pPr>
              <w:spacing w:before="60" w:after="60"/>
              <w:rPr>
                <w:rFonts w:cs="Arial"/>
                <w:sz w:val="16"/>
                <w:szCs w:val="16"/>
              </w:rPr>
            </w:pPr>
            <w:r>
              <w:rPr>
                <w:rFonts w:cs="Arial"/>
                <w:sz w:val="16"/>
                <w:szCs w:val="16"/>
              </w:rPr>
              <w:t>XML</w:t>
            </w:r>
          </w:p>
        </w:tc>
        <w:tc>
          <w:tcPr>
            <w:tcW w:w="851" w:type="dxa"/>
          </w:tcPr>
          <w:p w14:paraId="63B5CDEB" w14:textId="77777777" w:rsidR="00333EC8" w:rsidRDefault="00333EC8" w:rsidP="006D14AB">
            <w:pPr>
              <w:spacing w:before="60" w:after="60"/>
              <w:rPr>
                <w:rFonts w:cs="Arial"/>
                <w:sz w:val="16"/>
                <w:szCs w:val="16"/>
              </w:rPr>
            </w:pPr>
          </w:p>
        </w:tc>
        <w:tc>
          <w:tcPr>
            <w:tcW w:w="850" w:type="dxa"/>
          </w:tcPr>
          <w:p w14:paraId="63B5CDEC" w14:textId="77777777" w:rsidR="00333EC8" w:rsidRDefault="00333EC8" w:rsidP="006D14AB">
            <w:pPr>
              <w:tabs>
                <w:tab w:val="left" w:pos="284"/>
              </w:tabs>
              <w:spacing w:before="60" w:after="60"/>
              <w:rPr>
                <w:rFonts w:cs="Arial"/>
                <w:sz w:val="16"/>
                <w:szCs w:val="16"/>
              </w:rPr>
            </w:pPr>
          </w:p>
        </w:tc>
        <w:tc>
          <w:tcPr>
            <w:tcW w:w="2188" w:type="dxa"/>
          </w:tcPr>
          <w:p w14:paraId="63B5CDED" w14:textId="77777777" w:rsidR="005C2D95" w:rsidRPr="00F13474" w:rsidRDefault="005C2D95" w:rsidP="006D14AB">
            <w:pPr>
              <w:tabs>
                <w:tab w:val="left" w:pos="284"/>
              </w:tabs>
              <w:spacing w:before="60" w:after="60"/>
              <w:rPr>
                <w:rFonts w:cs="Arial"/>
                <w:sz w:val="16"/>
                <w:szCs w:val="16"/>
              </w:rPr>
            </w:pPr>
          </w:p>
        </w:tc>
      </w:tr>
      <w:tr w:rsidR="00B56EFC" w:rsidRPr="00B8114A" w14:paraId="63B5CDF6" w14:textId="77777777" w:rsidTr="00B56EFC">
        <w:tc>
          <w:tcPr>
            <w:tcW w:w="3369" w:type="dxa"/>
          </w:tcPr>
          <w:p w14:paraId="63B5CDEF" w14:textId="77777777" w:rsidR="00333EC8" w:rsidRPr="00A427C1" w:rsidRDefault="00333EC8" w:rsidP="006D14AB">
            <w:pPr>
              <w:spacing w:before="60" w:after="60"/>
              <w:rPr>
                <w:rFonts w:cs="Arial"/>
                <w:sz w:val="16"/>
                <w:szCs w:val="16"/>
              </w:rPr>
            </w:pPr>
            <w:r w:rsidRPr="002650C7">
              <w:rPr>
                <w:rFonts w:cs="Arial"/>
                <w:sz w:val="16"/>
                <w:szCs w:val="16"/>
              </w:rPr>
              <w:t>AddressLine1</w:t>
            </w:r>
          </w:p>
        </w:tc>
        <w:tc>
          <w:tcPr>
            <w:tcW w:w="1134" w:type="dxa"/>
          </w:tcPr>
          <w:p w14:paraId="63B5CDF0"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DF1"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F2" w14:textId="77777777" w:rsidR="00333EC8" w:rsidRDefault="00BF1B7C" w:rsidP="006D14AB">
            <w:pPr>
              <w:spacing w:before="60" w:after="60"/>
              <w:rPr>
                <w:rFonts w:cs="Arial"/>
                <w:sz w:val="16"/>
                <w:szCs w:val="16"/>
              </w:rPr>
            </w:pPr>
            <w:r>
              <w:rPr>
                <w:rFonts w:cs="Arial"/>
                <w:sz w:val="16"/>
                <w:szCs w:val="16"/>
              </w:rPr>
              <w:t>180</w:t>
            </w:r>
          </w:p>
        </w:tc>
        <w:tc>
          <w:tcPr>
            <w:tcW w:w="850" w:type="dxa"/>
          </w:tcPr>
          <w:p w14:paraId="63B5CDF3" w14:textId="77777777" w:rsidR="00333EC8" w:rsidRDefault="00333EC8" w:rsidP="006D14AB">
            <w:pPr>
              <w:tabs>
                <w:tab w:val="left" w:pos="284"/>
              </w:tabs>
              <w:spacing w:before="60" w:after="60"/>
              <w:rPr>
                <w:rFonts w:cs="Arial"/>
                <w:sz w:val="16"/>
                <w:szCs w:val="16"/>
              </w:rPr>
            </w:pPr>
          </w:p>
        </w:tc>
        <w:tc>
          <w:tcPr>
            <w:tcW w:w="2188" w:type="dxa"/>
          </w:tcPr>
          <w:p w14:paraId="63B5CDF4" w14:textId="77777777" w:rsidR="00333EC8" w:rsidRDefault="00333EC8" w:rsidP="006D14AB">
            <w:pPr>
              <w:tabs>
                <w:tab w:val="left" w:pos="284"/>
              </w:tabs>
              <w:spacing w:before="60" w:after="60"/>
              <w:rPr>
                <w:rFonts w:cs="Arial"/>
                <w:sz w:val="16"/>
                <w:szCs w:val="16"/>
              </w:rPr>
            </w:pPr>
          </w:p>
          <w:p w14:paraId="63B5CDF5" w14:textId="77777777" w:rsidR="005C2D95" w:rsidRPr="00F13474" w:rsidRDefault="005C2D95" w:rsidP="006D14AB">
            <w:pPr>
              <w:tabs>
                <w:tab w:val="left" w:pos="284"/>
              </w:tabs>
              <w:spacing w:before="60" w:after="60"/>
              <w:rPr>
                <w:rFonts w:cs="Arial"/>
                <w:sz w:val="16"/>
                <w:szCs w:val="16"/>
              </w:rPr>
            </w:pPr>
          </w:p>
        </w:tc>
      </w:tr>
      <w:tr w:rsidR="00B56EFC" w:rsidRPr="00B8114A" w14:paraId="63B5CDFE" w14:textId="77777777" w:rsidTr="00B56EFC">
        <w:tc>
          <w:tcPr>
            <w:tcW w:w="3369" w:type="dxa"/>
          </w:tcPr>
          <w:p w14:paraId="63B5CDF7" w14:textId="77777777" w:rsidR="00333EC8" w:rsidRPr="00A427C1" w:rsidRDefault="00333EC8" w:rsidP="006D14AB">
            <w:pPr>
              <w:spacing w:before="60" w:after="60"/>
              <w:rPr>
                <w:rFonts w:cs="Arial"/>
                <w:sz w:val="16"/>
                <w:szCs w:val="16"/>
              </w:rPr>
            </w:pPr>
            <w:r w:rsidRPr="002650C7">
              <w:rPr>
                <w:rFonts w:cs="Arial"/>
                <w:sz w:val="16"/>
                <w:szCs w:val="16"/>
              </w:rPr>
              <w:t>AddressLine2</w:t>
            </w:r>
          </w:p>
        </w:tc>
        <w:tc>
          <w:tcPr>
            <w:tcW w:w="1134" w:type="dxa"/>
          </w:tcPr>
          <w:p w14:paraId="63B5CDF8"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DF9"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DFA" w14:textId="77777777" w:rsidR="00333EC8" w:rsidRDefault="00BF1B7C" w:rsidP="006D14AB">
            <w:pPr>
              <w:spacing w:before="60" w:after="60"/>
              <w:rPr>
                <w:rFonts w:cs="Arial"/>
                <w:sz w:val="16"/>
                <w:szCs w:val="16"/>
              </w:rPr>
            </w:pPr>
            <w:r>
              <w:rPr>
                <w:rFonts w:cs="Arial"/>
                <w:sz w:val="16"/>
                <w:szCs w:val="16"/>
              </w:rPr>
              <w:t>180</w:t>
            </w:r>
          </w:p>
        </w:tc>
        <w:tc>
          <w:tcPr>
            <w:tcW w:w="850" w:type="dxa"/>
          </w:tcPr>
          <w:p w14:paraId="63B5CDFB" w14:textId="77777777" w:rsidR="00333EC8" w:rsidRDefault="00333EC8" w:rsidP="006D14AB">
            <w:pPr>
              <w:tabs>
                <w:tab w:val="left" w:pos="284"/>
              </w:tabs>
              <w:spacing w:before="60" w:after="60"/>
              <w:rPr>
                <w:rFonts w:cs="Arial"/>
                <w:sz w:val="16"/>
                <w:szCs w:val="16"/>
              </w:rPr>
            </w:pPr>
          </w:p>
        </w:tc>
        <w:tc>
          <w:tcPr>
            <w:tcW w:w="2188" w:type="dxa"/>
          </w:tcPr>
          <w:p w14:paraId="63B5CDFC" w14:textId="77777777" w:rsidR="00333EC8" w:rsidRDefault="00333EC8" w:rsidP="006D14AB">
            <w:pPr>
              <w:tabs>
                <w:tab w:val="left" w:pos="284"/>
              </w:tabs>
              <w:spacing w:before="60" w:after="60"/>
              <w:rPr>
                <w:rFonts w:cs="Arial"/>
                <w:sz w:val="16"/>
                <w:szCs w:val="16"/>
              </w:rPr>
            </w:pPr>
          </w:p>
          <w:p w14:paraId="63B5CDFD" w14:textId="77777777" w:rsidR="005C2D95" w:rsidRPr="00F13474" w:rsidRDefault="005C2D95" w:rsidP="006D14AB">
            <w:pPr>
              <w:tabs>
                <w:tab w:val="left" w:pos="284"/>
              </w:tabs>
              <w:spacing w:before="60" w:after="60"/>
              <w:rPr>
                <w:rFonts w:cs="Arial"/>
                <w:sz w:val="16"/>
                <w:szCs w:val="16"/>
              </w:rPr>
            </w:pPr>
          </w:p>
        </w:tc>
      </w:tr>
      <w:tr w:rsidR="00B56EFC" w:rsidRPr="00B8114A" w14:paraId="63B5CE06" w14:textId="77777777" w:rsidTr="00B56EFC">
        <w:tc>
          <w:tcPr>
            <w:tcW w:w="3369" w:type="dxa"/>
          </w:tcPr>
          <w:p w14:paraId="63B5CDFF" w14:textId="77777777" w:rsidR="00333EC8" w:rsidRPr="00A427C1" w:rsidRDefault="00113E53" w:rsidP="006D14AB">
            <w:pPr>
              <w:spacing w:before="60" w:after="60"/>
              <w:rPr>
                <w:rFonts w:cs="Arial"/>
                <w:sz w:val="16"/>
                <w:szCs w:val="16"/>
              </w:rPr>
            </w:pPr>
            <w:r>
              <w:rPr>
                <w:rFonts w:cs="Arial"/>
                <w:sz w:val="16"/>
                <w:szCs w:val="16"/>
              </w:rPr>
              <w:t>Suburb</w:t>
            </w:r>
          </w:p>
        </w:tc>
        <w:tc>
          <w:tcPr>
            <w:tcW w:w="1134" w:type="dxa"/>
          </w:tcPr>
          <w:p w14:paraId="63B5CE00"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E01"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02" w14:textId="77777777" w:rsidR="00333EC8" w:rsidRDefault="00BF1B7C" w:rsidP="006D14AB">
            <w:pPr>
              <w:spacing w:before="60" w:after="60"/>
              <w:rPr>
                <w:rFonts w:cs="Arial"/>
                <w:sz w:val="16"/>
                <w:szCs w:val="16"/>
              </w:rPr>
            </w:pPr>
            <w:r>
              <w:rPr>
                <w:rFonts w:cs="Arial"/>
                <w:sz w:val="16"/>
                <w:szCs w:val="16"/>
              </w:rPr>
              <w:t>50</w:t>
            </w:r>
          </w:p>
        </w:tc>
        <w:tc>
          <w:tcPr>
            <w:tcW w:w="850" w:type="dxa"/>
          </w:tcPr>
          <w:p w14:paraId="63B5CE03" w14:textId="77777777" w:rsidR="00333EC8" w:rsidRDefault="00333EC8" w:rsidP="006D14AB">
            <w:pPr>
              <w:tabs>
                <w:tab w:val="left" w:pos="284"/>
              </w:tabs>
              <w:spacing w:before="60" w:after="60"/>
              <w:rPr>
                <w:rFonts w:cs="Arial"/>
                <w:sz w:val="16"/>
                <w:szCs w:val="16"/>
              </w:rPr>
            </w:pPr>
          </w:p>
        </w:tc>
        <w:tc>
          <w:tcPr>
            <w:tcW w:w="2188" w:type="dxa"/>
          </w:tcPr>
          <w:p w14:paraId="63B5CE04" w14:textId="77777777" w:rsidR="005C2D95" w:rsidRDefault="005C2D95" w:rsidP="006D14AB">
            <w:pPr>
              <w:tabs>
                <w:tab w:val="left" w:pos="284"/>
              </w:tabs>
              <w:spacing w:before="60" w:after="60"/>
              <w:rPr>
                <w:rFonts w:cs="Arial"/>
                <w:sz w:val="16"/>
                <w:szCs w:val="16"/>
              </w:rPr>
            </w:pPr>
          </w:p>
          <w:p w14:paraId="63B5CE05" w14:textId="77777777" w:rsidR="005C2D95" w:rsidRPr="00F13474" w:rsidRDefault="005C2D95" w:rsidP="006D14AB">
            <w:pPr>
              <w:tabs>
                <w:tab w:val="left" w:pos="284"/>
              </w:tabs>
              <w:spacing w:before="60" w:after="60"/>
              <w:rPr>
                <w:rFonts w:cs="Arial"/>
                <w:sz w:val="16"/>
                <w:szCs w:val="16"/>
              </w:rPr>
            </w:pPr>
          </w:p>
        </w:tc>
      </w:tr>
      <w:tr w:rsidR="00B56EFC" w:rsidRPr="00B8114A" w14:paraId="63B5CE0D" w14:textId="77777777" w:rsidTr="00B56EFC">
        <w:tc>
          <w:tcPr>
            <w:tcW w:w="3369" w:type="dxa"/>
          </w:tcPr>
          <w:p w14:paraId="63B5CE07" w14:textId="77777777" w:rsidR="00333EC8" w:rsidRPr="00A427C1" w:rsidRDefault="00333EC8" w:rsidP="006D14AB">
            <w:pPr>
              <w:spacing w:before="60" w:after="60"/>
              <w:rPr>
                <w:rFonts w:cs="Arial"/>
                <w:sz w:val="16"/>
                <w:szCs w:val="16"/>
              </w:rPr>
            </w:pPr>
            <w:r w:rsidRPr="002650C7">
              <w:rPr>
                <w:rFonts w:cs="Arial"/>
                <w:sz w:val="16"/>
                <w:szCs w:val="16"/>
              </w:rPr>
              <w:t>State</w:t>
            </w:r>
            <w:r w:rsidR="00442982">
              <w:rPr>
                <w:rFonts w:cs="Arial"/>
                <w:sz w:val="16"/>
                <w:szCs w:val="16"/>
              </w:rPr>
              <w:t>Code</w:t>
            </w:r>
          </w:p>
        </w:tc>
        <w:tc>
          <w:tcPr>
            <w:tcW w:w="1134" w:type="dxa"/>
          </w:tcPr>
          <w:p w14:paraId="63B5CE08"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E09"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0A" w14:textId="77777777" w:rsidR="00333EC8" w:rsidRDefault="00BF1B7C" w:rsidP="006D14AB">
            <w:pPr>
              <w:spacing w:before="60" w:after="60"/>
              <w:rPr>
                <w:rFonts w:cs="Arial"/>
                <w:sz w:val="16"/>
                <w:szCs w:val="16"/>
              </w:rPr>
            </w:pPr>
            <w:r>
              <w:rPr>
                <w:rFonts w:cs="Arial"/>
                <w:sz w:val="16"/>
                <w:szCs w:val="16"/>
              </w:rPr>
              <w:t>3</w:t>
            </w:r>
          </w:p>
        </w:tc>
        <w:tc>
          <w:tcPr>
            <w:tcW w:w="850" w:type="dxa"/>
          </w:tcPr>
          <w:p w14:paraId="63B5CE0B" w14:textId="77777777" w:rsidR="00333EC8" w:rsidRDefault="00333EC8" w:rsidP="006D14AB">
            <w:pPr>
              <w:tabs>
                <w:tab w:val="left" w:pos="284"/>
              </w:tabs>
              <w:spacing w:before="60" w:after="60"/>
              <w:rPr>
                <w:rFonts w:cs="Arial"/>
                <w:sz w:val="16"/>
                <w:szCs w:val="16"/>
              </w:rPr>
            </w:pPr>
          </w:p>
        </w:tc>
        <w:tc>
          <w:tcPr>
            <w:tcW w:w="2188" w:type="dxa"/>
          </w:tcPr>
          <w:p w14:paraId="63B5CE0C" w14:textId="77777777" w:rsidR="00AF1A4F" w:rsidRPr="00F13474" w:rsidRDefault="005C413D" w:rsidP="00AF1A4F">
            <w:pPr>
              <w:tabs>
                <w:tab w:val="left" w:pos="284"/>
              </w:tabs>
              <w:spacing w:before="60" w:after="60"/>
              <w:rPr>
                <w:rFonts w:cs="Arial"/>
                <w:sz w:val="16"/>
                <w:szCs w:val="16"/>
              </w:rPr>
            </w:pPr>
            <w:r>
              <w:rPr>
                <w:rFonts w:cs="Arial"/>
                <w:sz w:val="16"/>
                <w:szCs w:val="16"/>
              </w:rPr>
              <w:t>Code from Reference data file.</w:t>
            </w:r>
          </w:p>
        </w:tc>
      </w:tr>
      <w:tr w:rsidR="00B56EFC" w:rsidRPr="00B8114A" w14:paraId="63B5CE15" w14:textId="77777777" w:rsidTr="00B56EFC">
        <w:tc>
          <w:tcPr>
            <w:tcW w:w="3369" w:type="dxa"/>
          </w:tcPr>
          <w:p w14:paraId="63B5CE0E" w14:textId="77777777" w:rsidR="00333EC8" w:rsidRPr="00A427C1" w:rsidRDefault="00333EC8" w:rsidP="006D14AB">
            <w:pPr>
              <w:spacing w:before="60" w:after="60"/>
              <w:rPr>
                <w:rFonts w:cs="Arial"/>
                <w:sz w:val="16"/>
                <w:szCs w:val="16"/>
              </w:rPr>
            </w:pPr>
            <w:r w:rsidRPr="002650C7">
              <w:rPr>
                <w:rFonts w:cs="Arial"/>
                <w:sz w:val="16"/>
                <w:szCs w:val="16"/>
              </w:rPr>
              <w:t>Postcode</w:t>
            </w:r>
          </w:p>
        </w:tc>
        <w:tc>
          <w:tcPr>
            <w:tcW w:w="1134" w:type="dxa"/>
          </w:tcPr>
          <w:p w14:paraId="63B5CE0F" w14:textId="77777777" w:rsidR="00333EC8" w:rsidRDefault="00333EC8" w:rsidP="006D14AB">
            <w:pPr>
              <w:spacing w:before="60" w:after="60"/>
              <w:rPr>
                <w:rFonts w:cs="Arial"/>
                <w:sz w:val="16"/>
                <w:szCs w:val="16"/>
              </w:rPr>
            </w:pPr>
            <w:r>
              <w:rPr>
                <w:rFonts w:cs="Arial"/>
                <w:sz w:val="16"/>
                <w:szCs w:val="16"/>
              </w:rPr>
              <w:t>Mandatory</w:t>
            </w:r>
          </w:p>
        </w:tc>
        <w:tc>
          <w:tcPr>
            <w:tcW w:w="850" w:type="dxa"/>
          </w:tcPr>
          <w:p w14:paraId="63B5CE10"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11" w14:textId="77777777" w:rsidR="00333EC8" w:rsidRDefault="00333EC8" w:rsidP="006D14AB">
            <w:pPr>
              <w:spacing w:before="60" w:after="60"/>
              <w:rPr>
                <w:rFonts w:cs="Arial"/>
                <w:sz w:val="16"/>
                <w:szCs w:val="16"/>
              </w:rPr>
            </w:pPr>
            <w:r>
              <w:rPr>
                <w:rFonts w:cs="Arial"/>
                <w:sz w:val="16"/>
                <w:szCs w:val="16"/>
              </w:rPr>
              <w:t>4</w:t>
            </w:r>
          </w:p>
        </w:tc>
        <w:tc>
          <w:tcPr>
            <w:tcW w:w="850" w:type="dxa"/>
          </w:tcPr>
          <w:p w14:paraId="63B5CE12" w14:textId="77777777" w:rsidR="00333EC8" w:rsidRDefault="00333EC8" w:rsidP="006D14AB">
            <w:pPr>
              <w:tabs>
                <w:tab w:val="left" w:pos="284"/>
              </w:tabs>
              <w:spacing w:before="60" w:after="60"/>
              <w:rPr>
                <w:rFonts w:cs="Arial"/>
                <w:sz w:val="16"/>
                <w:szCs w:val="16"/>
              </w:rPr>
            </w:pPr>
          </w:p>
        </w:tc>
        <w:tc>
          <w:tcPr>
            <w:tcW w:w="2188" w:type="dxa"/>
          </w:tcPr>
          <w:p w14:paraId="63B5CE14" w14:textId="18E22D0D" w:rsidR="000A7150" w:rsidRPr="00F13474" w:rsidRDefault="00333EC8" w:rsidP="006D14AB">
            <w:pPr>
              <w:tabs>
                <w:tab w:val="left" w:pos="284"/>
              </w:tabs>
              <w:spacing w:before="60" w:after="60"/>
              <w:rPr>
                <w:rFonts w:cs="Arial"/>
                <w:sz w:val="16"/>
                <w:szCs w:val="16"/>
              </w:rPr>
            </w:pPr>
            <w:r>
              <w:rPr>
                <w:rFonts w:cs="Arial"/>
                <w:sz w:val="16"/>
                <w:szCs w:val="16"/>
              </w:rPr>
              <w:t>Must be 4 digits</w:t>
            </w:r>
            <w:r w:rsidR="00796DE6">
              <w:rPr>
                <w:rFonts w:cs="Arial"/>
                <w:sz w:val="16"/>
                <w:szCs w:val="16"/>
              </w:rPr>
              <w:t>.</w:t>
            </w:r>
          </w:p>
        </w:tc>
      </w:tr>
      <w:tr w:rsidR="00A66BBC" w:rsidRPr="00B8114A" w14:paraId="63B5CE1C" w14:textId="77777777" w:rsidTr="00B56EFC">
        <w:tc>
          <w:tcPr>
            <w:tcW w:w="3369" w:type="dxa"/>
          </w:tcPr>
          <w:p w14:paraId="63B5CE16" w14:textId="77777777" w:rsidR="00A66BBC" w:rsidRPr="00A427C1" w:rsidRDefault="00A66BBC" w:rsidP="00A66BBC">
            <w:pPr>
              <w:spacing w:before="60" w:after="60"/>
              <w:rPr>
                <w:rFonts w:cs="Arial"/>
                <w:sz w:val="16"/>
                <w:szCs w:val="16"/>
              </w:rPr>
            </w:pPr>
            <w:r w:rsidRPr="00A66BBC">
              <w:rPr>
                <w:rFonts w:cs="Arial"/>
                <w:sz w:val="16"/>
                <w:szCs w:val="16"/>
              </w:rPr>
              <w:t>HomelessIndicatorCode</w:t>
            </w:r>
          </w:p>
        </w:tc>
        <w:tc>
          <w:tcPr>
            <w:tcW w:w="1134" w:type="dxa"/>
          </w:tcPr>
          <w:p w14:paraId="63B5CE17" w14:textId="77777777" w:rsidR="00A66BBC" w:rsidRDefault="00A66BBC" w:rsidP="00A66BBC">
            <w:pPr>
              <w:spacing w:before="60" w:after="60"/>
              <w:rPr>
                <w:rFonts w:cs="Arial"/>
                <w:sz w:val="16"/>
                <w:szCs w:val="16"/>
              </w:rPr>
            </w:pPr>
            <w:r>
              <w:rPr>
                <w:rFonts w:cs="Arial"/>
                <w:sz w:val="16"/>
                <w:szCs w:val="16"/>
              </w:rPr>
              <w:t>Optional</w:t>
            </w:r>
          </w:p>
        </w:tc>
        <w:tc>
          <w:tcPr>
            <w:tcW w:w="850" w:type="dxa"/>
          </w:tcPr>
          <w:p w14:paraId="63B5CE18" w14:textId="77777777" w:rsidR="00A66BBC" w:rsidRDefault="00A66BBC" w:rsidP="00A66BBC">
            <w:pPr>
              <w:spacing w:before="60" w:after="60"/>
              <w:rPr>
                <w:rFonts w:cs="Arial"/>
                <w:sz w:val="16"/>
                <w:szCs w:val="16"/>
              </w:rPr>
            </w:pPr>
            <w:r>
              <w:rPr>
                <w:rFonts w:cs="Arial"/>
                <w:sz w:val="16"/>
                <w:szCs w:val="16"/>
              </w:rPr>
              <w:t>string</w:t>
            </w:r>
          </w:p>
        </w:tc>
        <w:tc>
          <w:tcPr>
            <w:tcW w:w="851" w:type="dxa"/>
          </w:tcPr>
          <w:p w14:paraId="63B5CE19" w14:textId="77777777" w:rsidR="00A66BBC" w:rsidRDefault="00A66BBC" w:rsidP="00A66BBC">
            <w:pPr>
              <w:spacing w:before="60" w:after="60"/>
              <w:rPr>
                <w:rFonts w:cs="Arial"/>
                <w:sz w:val="16"/>
                <w:szCs w:val="16"/>
              </w:rPr>
            </w:pPr>
          </w:p>
        </w:tc>
        <w:tc>
          <w:tcPr>
            <w:tcW w:w="850" w:type="dxa"/>
          </w:tcPr>
          <w:p w14:paraId="63B5CE1A" w14:textId="77777777" w:rsidR="00A66BBC" w:rsidRDefault="00A66BBC" w:rsidP="00A66BBC">
            <w:pPr>
              <w:tabs>
                <w:tab w:val="left" w:pos="284"/>
              </w:tabs>
              <w:spacing w:before="60" w:after="60"/>
              <w:rPr>
                <w:rFonts w:cs="Arial"/>
                <w:sz w:val="16"/>
                <w:szCs w:val="16"/>
              </w:rPr>
            </w:pPr>
          </w:p>
        </w:tc>
        <w:tc>
          <w:tcPr>
            <w:tcW w:w="2188" w:type="dxa"/>
          </w:tcPr>
          <w:p w14:paraId="63B5CE1B" w14:textId="77777777"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B56EFC" w:rsidRPr="00B8114A" w14:paraId="63B5CE23" w14:textId="77777777" w:rsidTr="00B56EFC">
        <w:tc>
          <w:tcPr>
            <w:tcW w:w="3369" w:type="dxa"/>
          </w:tcPr>
          <w:p w14:paraId="63B5CE1D" w14:textId="77777777" w:rsidR="00E36158" w:rsidRPr="00A427C1" w:rsidRDefault="00E36158" w:rsidP="006D14AB">
            <w:pPr>
              <w:spacing w:before="60" w:after="60"/>
              <w:rPr>
                <w:rFonts w:cs="Arial"/>
                <w:sz w:val="16"/>
                <w:szCs w:val="16"/>
              </w:rPr>
            </w:pPr>
            <w:r w:rsidRPr="002650C7">
              <w:rPr>
                <w:rFonts w:cs="Arial"/>
                <w:sz w:val="16"/>
                <w:szCs w:val="16"/>
              </w:rPr>
              <w:t>HouseholdCompositionCode</w:t>
            </w:r>
          </w:p>
        </w:tc>
        <w:tc>
          <w:tcPr>
            <w:tcW w:w="1134" w:type="dxa"/>
          </w:tcPr>
          <w:p w14:paraId="63B5CE1E" w14:textId="77777777" w:rsidR="00E36158" w:rsidRDefault="00E36158" w:rsidP="006D14AB">
            <w:pPr>
              <w:spacing w:before="60" w:after="60"/>
              <w:rPr>
                <w:rFonts w:cs="Arial"/>
                <w:sz w:val="16"/>
                <w:szCs w:val="16"/>
              </w:rPr>
            </w:pPr>
            <w:r>
              <w:rPr>
                <w:rFonts w:cs="Arial"/>
                <w:sz w:val="16"/>
                <w:szCs w:val="16"/>
              </w:rPr>
              <w:t>Conditional mandatory</w:t>
            </w:r>
          </w:p>
        </w:tc>
        <w:tc>
          <w:tcPr>
            <w:tcW w:w="850" w:type="dxa"/>
          </w:tcPr>
          <w:p w14:paraId="63B5CE1F" w14:textId="77777777" w:rsidR="00E36158" w:rsidRDefault="00E36158" w:rsidP="006D14AB">
            <w:pPr>
              <w:spacing w:before="60" w:after="60"/>
              <w:rPr>
                <w:rFonts w:cs="Arial"/>
                <w:sz w:val="16"/>
                <w:szCs w:val="16"/>
              </w:rPr>
            </w:pPr>
            <w:r>
              <w:rPr>
                <w:rFonts w:cs="Arial"/>
                <w:sz w:val="16"/>
                <w:szCs w:val="16"/>
              </w:rPr>
              <w:t>string</w:t>
            </w:r>
          </w:p>
        </w:tc>
        <w:tc>
          <w:tcPr>
            <w:tcW w:w="851" w:type="dxa"/>
          </w:tcPr>
          <w:p w14:paraId="63B5CE20" w14:textId="77777777" w:rsidR="00E36158" w:rsidRDefault="00E36158" w:rsidP="006D14AB">
            <w:pPr>
              <w:spacing w:before="60" w:after="60"/>
              <w:rPr>
                <w:rFonts w:cs="Arial"/>
                <w:sz w:val="16"/>
                <w:szCs w:val="16"/>
              </w:rPr>
            </w:pPr>
          </w:p>
        </w:tc>
        <w:tc>
          <w:tcPr>
            <w:tcW w:w="850" w:type="dxa"/>
          </w:tcPr>
          <w:p w14:paraId="63B5CE21" w14:textId="77777777" w:rsidR="00E36158" w:rsidRDefault="00E36158" w:rsidP="006D14AB">
            <w:pPr>
              <w:tabs>
                <w:tab w:val="left" w:pos="284"/>
              </w:tabs>
              <w:spacing w:before="60" w:after="60"/>
              <w:rPr>
                <w:rFonts w:cs="Arial"/>
                <w:sz w:val="16"/>
                <w:szCs w:val="16"/>
              </w:rPr>
            </w:pPr>
          </w:p>
        </w:tc>
        <w:tc>
          <w:tcPr>
            <w:tcW w:w="2188" w:type="dxa"/>
          </w:tcPr>
          <w:p w14:paraId="63B5CE22" w14:textId="4E03D8AE" w:rsidR="00E36158" w:rsidRDefault="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00D93FB1">
              <w:rPr>
                <w:rFonts w:cs="Arial"/>
                <w:sz w:val="16"/>
                <w:szCs w:val="16"/>
              </w:rPr>
              <w:t>‘</w:t>
            </w:r>
            <w:r w:rsidRPr="00E36158">
              <w:rPr>
                <w:rFonts w:cs="Arial"/>
                <w:sz w:val="16"/>
                <w:szCs w:val="16"/>
              </w:rPr>
              <w:t>HOUSEHOLDMANDATORY</w:t>
            </w:r>
            <w:r w:rsidR="00D93FB1">
              <w:rPr>
                <w:rFonts w:cs="Arial"/>
                <w:sz w:val="16"/>
                <w:szCs w:val="16"/>
              </w:rPr>
              <w:t>’.</w:t>
            </w:r>
          </w:p>
        </w:tc>
      </w:tr>
      <w:tr w:rsidR="00B56EFC" w:rsidRPr="00B8114A" w14:paraId="63B5CE2A" w14:textId="77777777" w:rsidTr="00B56EFC">
        <w:tc>
          <w:tcPr>
            <w:tcW w:w="3369" w:type="dxa"/>
          </w:tcPr>
          <w:p w14:paraId="63B5CE24" w14:textId="77777777" w:rsidR="00333EC8" w:rsidRPr="00A427C1" w:rsidRDefault="00333EC8" w:rsidP="006D14AB">
            <w:pPr>
              <w:spacing w:before="60" w:after="60"/>
              <w:rPr>
                <w:rFonts w:cs="Arial"/>
                <w:sz w:val="16"/>
                <w:szCs w:val="16"/>
              </w:rPr>
            </w:pPr>
            <w:r w:rsidRPr="002650C7">
              <w:rPr>
                <w:rFonts w:cs="Arial"/>
                <w:sz w:val="16"/>
                <w:szCs w:val="16"/>
              </w:rPr>
              <w:t>MainSourceOfIncomeCode</w:t>
            </w:r>
          </w:p>
        </w:tc>
        <w:tc>
          <w:tcPr>
            <w:tcW w:w="1134" w:type="dxa"/>
          </w:tcPr>
          <w:p w14:paraId="63B5CE25"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26"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27" w14:textId="77777777" w:rsidR="00333EC8" w:rsidRDefault="00333EC8" w:rsidP="006D14AB">
            <w:pPr>
              <w:spacing w:before="60" w:after="60"/>
              <w:rPr>
                <w:rFonts w:cs="Arial"/>
                <w:sz w:val="16"/>
                <w:szCs w:val="16"/>
              </w:rPr>
            </w:pPr>
          </w:p>
        </w:tc>
        <w:tc>
          <w:tcPr>
            <w:tcW w:w="850" w:type="dxa"/>
          </w:tcPr>
          <w:p w14:paraId="63B5CE28" w14:textId="77777777" w:rsidR="00333EC8" w:rsidRDefault="00333EC8" w:rsidP="006D14AB">
            <w:pPr>
              <w:tabs>
                <w:tab w:val="left" w:pos="284"/>
              </w:tabs>
              <w:spacing w:before="60" w:after="60"/>
              <w:rPr>
                <w:rFonts w:cs="Arial"/>
                <w:sz w:val="16"/>
                <w:szCs w:val="16"/>
              </w:rPr>
            </w:pPr>
          </w:p>
        </w:tc>
        <w:tc>
          <w:tcPr>
            <w:tcW w:w="2188" w:type="dxa"/>
          </w:tcPr>
          <w:p w14:paraId="63B5CE29"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E31" w14:textId="77777777" w:rsidTr="00B56EFC">
        <w:tc>
          <w:tcPr>
            <w:tcW w:w="3369" w:type="dxa"/>
          </w:tcPr>
          <w:p w14:paraId="63B5CE2B" w14:textId="77777777" w:rsidR="00333EC8" w:rsidRPr="00A427C1" w:rsidRDefault="00333EC8" w:rsidP="006D14AB">
            <w:pPr>
              <w:spacing w:before="60" w:after="60"/>
              <w:rPr>
                <w:rFonts w:cs="Arial"/>
                <w:sz w:val="16"/>
                <w:szCs w:val="16"/>
              </w:rPr>
            </w:pPr>
            <w:r w:rsidRPr="002650C7">
              <w:rPr>
                <w:rFonts w:cs="Arial"/>
                <w:sz w:val="16"/>
                <w:szCs w:val="16"/>
              </w:rPr>
              <w:t>IncomeFrequencyCode</w:t>
            </w:r>
          </w:p>
        </w:tc>
        <w:tc>
          <w:tcPr>
            <w:tcW w:w="1134" w:type="dxa"/>
          </w:tcPr>
          <w:p w14:paraId="63B5CE2C"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2D"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2E" w14:textId="77777777" w:rsidR="00333EC8" w:rsidRDefault="00333EC8" w:rsidP="006D14AB">
            <w:pPr>
              <w:spacing w:before="60" w:after="60"/>
              <w:rPr>
                <w:rFonts w:cs="Arial"/>
                <w:sz w:val="16"/>
                <w:szCs w:val="16"/>
              </w:rPr>
            </w:pPr>
          </w:p>
        </w:tc>
        <w:tc>
          <w:tcPr>
            <w:tcW w:w="850" w:type="dxa"/>
          </w:tcPr>
          <w:p w14:paraId="63B5CE2F" w14:textId="77777777" w:rsidR="00333EC8" w:rsidRDefault="00333EC8" w:rsidP="006D14AB">
            <w:pPr>
              <w:tabs>
                <w:tab w:val="left" w:pos="284"/>
              </w:tabs>
              <w:spacing w:before="60" w:after="60"/>
              <w:rPr>
                <w:rFonts w:cs="Arial"/>
                <w:sz w:val="16"/>
                <w:szCs w:val="16"/>
              </w:rPr>
            </w:pPr>
          </w:p>
        </w:tc>
        <w:tc>
          <w:tcPr>
            <w:tcW w:w="2188" w:type="dxa"/>
          </w:tcPr>
          <w:p w14:paraId="63B5CE30"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E38" w14:textId="77777777" w:rsidTr="00B56EFC">
        <w:tc>
          <w:tcPr>
            <w:tcW w:w="3369" w:type="dxa"/>
          </w:tcPr>
          <w:p w14:paraId="63B5CE32" w14:textId="77777777" w:rsidR="00333EC8" w:rsidRPr="00A427C1" w:rsidRDefault="00333EC8" w:rsidP="006D14AB">
            <w:pPr>
              <w:spacing w:before="60" w:after="60"/>
              <w:rPr>
                <w:rFonts w:cs="Arial"/>
                <w:sz w:val="16"/>
                <w:szCs w:val="16"/>
              </w:rPr>
            </w:pPr>
            <w:r w:rsidRPr="002650C7">
              <w:rPr>
                <w:rFonts w:cs="Arial"/>
                <w:sz w:val="16"/>
                <w:szCs w:val="16"/>
              </w:rPr>
              <w:t>IncomeAmount</w:t>
            </w:r>
          </w:p>
        </w:tc>
        <w:tc>
          <w:tcPr>
            <w:tcW w:w="1134" w:type="dxa"/>
          </w:tcPr>
          <w:p w14:paraId="63B5CE33"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34" w14:textId="77777777" w:rsidR="00333EC8" w:rsidRDefault="00BE6044" w:rsidP="006D14AB">
            <w:pPr>
              <w:spacing w:before="60" w:after="60"/>
              <w:rPr>
                <w:rFonts w:cs="Arial"/>
                <w:sz w:val="16"/>
                <w:szCs w:val="16"/>
              </w:rPr>
            </w:pPr>
            <w:r>
              <w:rPr>
                <w:rFonts w:cs="Arial"/>
                <w:sz w:val="16"/>
                <w:szCs w:val="16"/>
              </w:rPr>
              <w:t>i</w:t>
            </w:r>
            <w:r w:rsidR="00333EC8">
              <w:rPr>
                <w:rFonts w:cs="Arial"/>
                <w:sz w:val="16"/>
                <w:szCs w:val="16"/>
              </w:rPr>
              <w:t>nt</w:t>
            </w:r>
            <w:r>
              <w:rPr>
                <w:rFonts w:cs="Arial"/>
                <w:sz w:val="16"/>
                <w:szCs w:val="16"/>
              </w:rPr>
              <w:t>eger</w:t>
            </w:r>
          </w:p>
        </w:tc>
        <w:tc>
          <w:tcPr>
            <w:tcW w:w="851" w:type="dxa"/>
          </w:tcPr>
          <w:p w14:paraId="63B5CE35" w14:textId="77777777" w:rsidR="00333EC8" w:rsidRDefault="00333EC8" w:rsidP="006D14AB">
            <w:pPr>
              <w:spacing w:before="60" w:after="60"/>
              <w:rPr>
                <w:rFonts w:cs="Arial"/>
                <w:sz w:val="16"/>
                <w:szCs w:val="16"/>
              </w:rPr>
            </w:pPr>
          </w:p>
        </w:tc>
        <w:tc>
          <w:tcPr>
            <w:tcW w:w="850" w:type="dxa"/>
          </w:tcPr>
          <w:p w14:paraId="63B5CE36" w14:textId="77777777" w:rsidR="00333EC8" w:rsidRDefault="00333EC8" w:rsidP="006D14AB">
            <w:pPr>
              <w:tabs>
                <w:tab w:val="left" w:pos="284"/>
              </w:tabs>
              <w:spacing w:before="60" w:after="60"/>
              <w:rPr>
                <w:rFonts w:cs="Arial"/>
                <w:sz w:val="16"/>
                <w:szCs w:val="16"/>
              </w:rPr>
            </w:pPr>
          </w:p>
        </w:tc>
        <w:tc>
          <w:tcPr>
            <w:tcW w:w="2188" w:type="dxa"/>
          </w:tcPr>
          <w:p w14:paraId="63B5CE37" w14:textId="77777777" w:rsidR="00333EC8" w:rsidRPr="00F13474" w:rsidRDefault="00F955A0" w:rsidP="006D14AB">
            <w:pPr>
              <w:tabs>
                <w:tab w:val="left" w:pos="284"/>
              </w:tabs>
              <w:spacing w:before="60" w:after="60"/>
              <w:rPr>
                <w:rFonts w:cs="Arial"/>
                <w:sz w:val="16"/>
                <w:szCs w:val="16"/>
              </w:rPr>
            </w:pPr>
            <w:r>
              <w:rPr>
                <w:rFonts w:cs="Arial"/>
                <w:sz w:val="16"/>
                <w:szCs w:val="16"/>
              </w:rPr>
              <w:t>Must be a whole number greater than 0.</w:t>
            </w:r>
          </w:p>
        </w:tc>
      </w:tr>
      <w:tr w:rsidR="00B56EFC" w:rsidRPr="00B8114A" w14:paraId="63B5CE40" w14:textId="77777777" w:rsidTr="00B56EFC">
        <w:tc>
          <w:tcPr>
            <w:tcW w:w="3369" w:type="dxa"/>
          </w:tcPr>
          <w:p w14:paraId="63B5CE39" w14:textId="77777777" w:rsidR="00333EC8" w:rsidRPr="00A427C1" w:rsidRDefault="00333EC8" w:rsidP="006D14AB">
            <w:pPr>
              <w:spacing w:before="60" w:after="60"/>
              <w:rPr>
                <w:rFonts w:cs="Arial"/>
                <w:sz w:val="16"/>
                <w:szCs w:val="16"/>
              </w:rPr>
            </w:pPr>
            <w:r w:rsidRPr="002650C7">
              <w:rPr>
                <w:rFonts w:cs="Arial"/>
                <w:sz w:val="16"/>
                <w:szCs w:val="16"/>
              </w:rPr>
              <w:t>FirstArrivalYear</w:t>
            </w:r>
          </w:p>
        </w:tc>
        <w:tc>
          <w:tcPr>
            <w:tcW w:w="1134" w:type="dxa"/>
          </w:tcPr>
          <w:p w14:paraId="63B5CE3A"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3B" w14:textId="77777777" w:rsidR="00333EC8" w:rsidRDefault="00BE6044" w:rsidP="006D14AB">
            <w:pPr>
              <w:spacing w:before="60" w:after="60"/>
              <w:rPr>
                <w:rFonts w:cs="Arial"/>
                <w:sz w:val="16"/>
                <w:szCs w:val="16"/>
              </w:rPr>
            </w:pPr>
            <w:r>
              <w:rPr>
                <w:rFonts w:cs="Arial"/>
                <w:sz w:val="16"/>
                <w:szCs w:val="16"/>
              </w:rPr>
              <w:t>integer</w:t>
            </w:r>
          </w:p>
        </w:tc>
        <w:tc>
          <w:tcPr>
            <w:tcW w:w="851" w:type="dxa"/>
          </w:tcPr>
          <w:p w14:paraId="63B5CE3C" w14:textId="77777777" w:rsidR="00333EC8" w:rsidRDefault="00333EC8" w:rsidP="006D14AB">
            <w:pPr>
              <w:spacing w:before="60" w:after="60"/>
              <w:rPr>
                <w:rFonts w:cs="Arial"/>
                <w:sz w:val="16"/>
                <w:szCs w:val="16"/>
              </w:rPr>
            </w:pPr>
          </w:p>
        </w:tc>
        <w:tc>
          <w:tcPr>
            <w:tcW w:w="850" w:type="dxa"/>
          </w:tcPr>
          <w:p w14:paraId="63B5CE3D" w14:textId="77777777" w:rsidR="00333EC8" w:rsidRDefault="00333EC8" w:rsidP="006D14AB">
            <w:pPr>
              <w:tabs>
                <w:tab w:val="left" w:pos="284"/>
              </w:tabs>
              <w:spacing w:before="60" w:after="60"/>
              <w:rPr>
                <w:rFonts w:cs="Arial"/>
                <w:sz w:val="16"/>
                <w:szCs w:val="16"/>
              </w:rPr>
            </w:pPr>
          </w:p>
        </w:tc>
        <w:tc>
          <w:tcPr>
            <w:tcW w:w="2188" w:type="dxa"/>
          </w:tcPr>
          <w:p w14:paraId="63B5CE3E" w14:textId="77777777" w:rsidR="00333EC8" w:rsidRDefault="00333EC8" w:rsidP="006D14AB">
            <w:pPr>
              <w:tabs>
                <w:tab w:val="left" w:pos="284"/>
              </w:tabs>
              <w:spacing w:before="60" w:after="60"/>
              <w:rPr>
                <w:rFonts w:cs="Arial"/>
                <w:sz w:val="16"/>
                <w:szCs w:val="16"/>
              </w:rPr>
            </w:pPr>
            <w:r w:rsidRPr="002650C7">
              <w:rPr>
                <w:rFonts w:cs="Arial"/>
                <w:sz w:val="16"/>
                <w:szCs w:val="16"/>
              </w:rPr>
              <w:t>FirstArrivalMonth</w:t>
            </w:r>
            <w:r>
              <w:rPr>
                <w:rFonts w:cs="Arial"/>
                <w:sz w:val="16"/>
                <w:szCs w:val="16"/>
              </w:rPr>
              <w:t xml:space="preserve"> and </w:t>
            </w:r>
            <w:r w:rsidRPr="002650C7">
              <w:rPr>
                <w:rFonts w:cs="Arial"/>
                <w:sz w:val="16"/>
                <w:szCs w:val="16"/>
              </w:rPr>
              <w:t>FirstArrival</w:t>
            </w:r>
            <w:r>
              <w:rPr>
                <w:rFonts w:cs="Arial"/>
                <w:sz w:val="16"/>
                <w:szCs w:val="16"/>
              </w:rPr>
              <w:t>Year must be greater than or equal to DateOfBirth.</w:t>
            </w:r>
          </w:p>
          <w:p w14:paraId="63B5CE3F" w14:textId="77777777" w:rsidR="00306628" w:rsidRPr="00F13474" w:rsidRDefault="00333EC8" w:rsidP="006D14AB">
            <w:pPr>
              <w:tabs>
                <w:tab w:val="left" w:pos="284"/>
              </w:tabs>
              <w:spacing w:before="60" w:after="60"/>
              <w:rPr>
                <w:rFonts w:cs="Arial"/>
                <w:sz w:val="16"/>
                <w:szCs w:val="16"/>
              </w:rPr>
            </w:pPr>
            <w:r w:rsidRPr="002650C7">
              <w:rPr>
                <w:rFonts w:cs="Arial"/>
                <w:sz w:val="16"/>
                <w:szCs w:val="16"/>
              </w:rPr>
              <w:t>FirstArrivalMonth</w:t>
            </w:r>
            <w:r>
              <w:rPr>
                <w:rFonts w:cs="Arial"/>
                <w:sz w:val="16"/>
                <w:szCs w:val="16"/>
              </w:rPr>
              <w:t xml:space="preserve"> and </w:t>
            </w:r>
            <w:r w:rsidRPr="002650C7">
              <w:rPr>
                <w:rFonts w:cs="Arial"/>
                <w:sz w:val="16"/>
                <w:szCs w:val="16"/>
              </w:rPr>
              <w:t>FirstArrival</w:t>
            </w:r>
            <w:r>
              <w:rPr>
                <w:rFonts w:cs="Arial"/>
                <w:sz w:val="16"/>
                <w:szCs w:val="16"/>
              </w:rPr>
              <w:t>Year must be less</w:t>
            </w:r>
            <w:r w:rsidR="00521539">
              <w:rPr>
                <w:rFonts w:cs="Arial"/>
                <w:sz w:val="16"/>
                <w:szCs w:val="16"/>
              </w:rPr>
              <w:t xml:space="preserve"> than or equal to today’s date.</w:t>
            </w:r>
          </w:p>
        </w:tc>
      </w:tr>
      <w:tr w:rsidR="00B56EFC" w:rsidRPr="00B8114A" w14:paraId="63B5CE53" w14:textId="77777777" w:rsidTr="00B56EFC">
        <w:tc>
          <w:tcPr>
            <w:tcW w:w="3369" w:type="dxa"/>
          </w:tcPr>
          <w:p w14:paraId="63B5CE41" w14:textId="77777777" w:rsidR="00333EC8" w:rsidRPr="00A427C1" w:rsidRDefault="00333EC8" w:rsidP="00594993">
            <w:pPr>
              <w:keepLines/>
              <w:spacing w:before="60" w:after="60"/>
              <w:rPr>
                <w:rFonts w:cs="Arial"/>
                <w:sz w:val="16"/>
                <w:szCs w:val="16"/>
              </w:rPr>
            </w:pPr>
            <w:r w:rsidRPr="002650C7">
              <w:rPr>
                <w:rFonts w:cs="Arial"/>
                <w:sz w:val="16"/>
                <w:szCs w:val="16"/>
              </w:rPr>
              <w:lastRenderedPageBreak/>
              <w:t>FirstArrivalMonth</w:t>
            </w:r>
          </w:p>
        </w:tc>
        <w:tc>
          <w:tcPr>
            <w:tcW w:w="1134" w:type="dxa"/>
          </w:tcPr>
          <w:p w14:paraId="63B5CE42" w14:textId="77777777" w:rsidR="00333EC8" w:rsidRDefault="00333EC8" w:rsidP="00594993">
            <w:pPr>
              <w:keepLines/>
              <w:spacing w:before="60" w:after="60"/>
              <w:rPr>
                <w:rFonts w:cs="Arial"/>
                <w:sz w:val="16"/>
                <w:szCs w:val="16"/>
              </w:rPr>
            </w:pPr>
            <w:r>
              <w:rPr>
                <w:rFonts w:cs="Arial"/>
                <w:sz w:val="16"/>
                <w:szCs w:val="16"/>
              </w:rPr>
              <w:t>Optional</w:t>
            </w:r>
          </w:p>
        </w:tc>
        <w:tc>
          <w:tcPr>
            <w:tcW w:w="850" w:type="dxa"/>
          </w:tcPr>
          <w:p w14:paraId="63B5CE43" w14:textId="77777777" w:rsidR="00333EC8" w:rsidRDefault="00333EC8" w:rsidP="00594993">
            <w:pPr>
              <w:keepLines/>
              <w:spacing w:before="60" w:after="60"/>
              <w:rPr>
                <w:rFonts w:cs="Arial"/>
                <w:sz w:val="16"/>
                <w:szCs w:val="16"/>
              </w:rPr>
            </w:pPr>
            <w:r>
              <w:rPr>
                <w:rFonts w:cs="Arial"/>
                <w:sz w:val="16"/>
                <w:szCs w:val="16"/>
              </w:rPr>
              <w:t>string</w:t>
            </w:r>
          </w:p>
        </w:tc>
        <w:tc>
          <w:tcPr>
            <w:tcW w:w="851" w:type="dxa"/>
          </w:tcPr>
          <w:p w14:paraId="63B5CE44" w14:textId="77777777" w:rsidR="00333EC8" w:rsidRDefault="00333EC8" w:rsidP="00594993">
            <w:pPr>
              <w:keepLines/>
              <w:spacing w:before="60" w:after="60"/>
              <w:rPr>
                <w:rFonts w:cs="Arial"/>
                <w:sz w:val="16"/>
                <w:szCs w:val="16"/>
              </w:rPr>
            </w:pPr>
          </w:p>
        </w:tc>
        <w:tc>
          <w:tcPr>
            <w:tcW w:w="850" w:type="dxa"/>
          </w:tcPr>
          <w:p w14:paraId="63B5CE45" w14:textId="77777777" w:rsidR="00333EC8" w:rsidRDefault="00333EC8" w:rsidP="00594993">
            <w:pPr>
              <w:keepLines/>
              <w:tabs>
                <w:tab w:val="left" w:pos="284"/>
              </w:tabs>
              <w:spacing w:before="60" w:after="60"/>
              <w:rPr>
                <w:rFonts w:cs="Arial"/>
                <w:sz w:val="16"/>
                <w:szCs w:val="16"/>
              </w:rPr>
            </w:pPr>
            <w:r>
              <w:rPr>
                <w:rFonts w:cs="Arial"/>
                <w:sz w:val="16"/>
                <w:szCs w:val="16"/>
              </w:rPr>
              <w:t>enumeration</w:t>
            </w:r>
          </w:p>
        </w:tc>
        <w:tc>
          <w:tcPr>
            <w:tcW w:w="2188" w:type="dxa"/>
          </w:tcPr>
          <w:p w14:paraId="63B5CE46" w14:textId="77777777" w:rsidR="00333EC8" w:rsidRDefault="00AF1A4F" w:rsidP="00594993">
            <w:pPr>
              <w:keepNext/>
              <w:keepLines/>
              <w:tabs>
                <w:tab w:val="left" w:pos="284"/>
              </w:tabs>
              <w:spacing w:before="60" w:after="60"/>
              <w:rPr>
                <w:rFonts w:cs="Arial"/>
                <w:sz w:val="16"/>
                <w:szCs w:val="16"/>
              </w:rPr>
            </w:pPr>
            <w:r>
              <w:rPr>
                <w:rFonts w:cs="Arial"/>
                <w:sz w:val="16"/>
                <w:szCs w:val="16"/>
              </w:rPr>
              <w:t>Valid values:</w:t>
            </w:r>
          </w:p>
          <w:p w14:paraId="63B5CE47"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January</w:t>
            </w:r>
          </w:p>
          <w:p w14:paraId="63B5CE48"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February</w:t>
            </w:r>
          </w:p>
          <w:p w14:paraId="63B5CE49"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March</w:t>
            </w:r>
          </w:p>
          <w:p w14:paraId="63B5CE4A"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April</w:t>
            </w:r>
          </w:p>
          <w:p w14:paraId="63B5CE4B"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May</w:t>
            </w:r>
          </w:p>
          <w:p w14:paraId="63B5CE4C"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June</w:t>
            </w:r>
          </w:p>
          <w:p w14:paraId="63B5CE4D"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July</w:t>
            </w:r>
          </w:p>
          <w:p w14:paraId="63B5CE4E"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August</w:t>
            </w:r>
          </w:p>
          <w:p w14:paraId="63B5CE4F"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September</w:t>
            </w:r>
          </w:p>
          <w:p w14:paraId="63B5CE50"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October</w:t>
            </w:r>
          </w:p>
          <w:p w14:paraId="63B5CE51" w14:textId="77777777" w:rsidR="00AF1A4F" w:rsidRPr="00AF1A4F" w:rsidRDefault="00AF1A4F" w:rsidP="00594993">
            <w:pPr>
              <w:keepNext/>
              <w:keepLines/>
              <w:tabs>
                <w:tab w:val="left" w:pos="284"/>
              </w:tabs>
              <w:spacing w:before="60" w:after="60"/>
              <w:rPr>
                <w:rFonts w:cs="Arial"/>
                <w:sz w:val="16"/>
                <w:szCs w:val="16"/>
              </w:rPr>
            </w:pPr>
            <w:r w:rsidRPr="00AF1A4F">
              <w:rPr>
                <w:rFonts w:cs="Arial"/>
                <w:sz w:val="16"/>
                <w:szCs w:val="16"/>
              </w:rPr>
              <w:t>November</w:t>
            </w:r>
          </w:p>
          <w:p w14:paraId="63B5CE52" w14:textId="77777777" w:rsidR="00AF1A4F" w:rsidRPr="00F13474" w:rsidRDefault="00AF1A4F" w:rsidP="00594993">
            <w:pPr>
              <w:keepNext/>
              <w:keepLines/>
              <w:tabs>
                <w:tab w:val="left" w:pos="284"/>
              </w:tabs>
              <w:spacing w:before="60" w:after="60"/>
              <w:rPr>
                <w:rFonts w:cs="Arial"/>
                <w:sz w:val="16"/>
                <w:szCs w:val="16"/>
              </w:rPr>
            </w:pPr>
            <w:r w:rsidRPr="00AF1A4F">
              <w:rPr>
                <w:rFonts w:cs="Arial"/>
                <w:sz w:val="16"/>
                <w:szCs w:val="16"/>
              </w:rPr>
              <w:t>December</w:t>
            </w:r>
          </w:p>
        </w:tc>
      </w:tr>
      <w:tr w:rsidR="00B56EFC" w:rsidRPr="00B8114A" w14:paraId="63B5CE5A" w14:textId="77777777" w:rsidTr="00B56EFC">
        <w:tc>
          <w:tcPr>
            <w:tcW w:w="3369" w:type="dxa"/>
          </w:tcPr>
          <w:p w14:paraId="63B5CE54" w14:textId="77777777" w:rsidR="00333EC8" w:rsidRPr="00A427C1" w:rsidRDefault="00333EC8" w:rsidP="006D14AB">
            <w:pPr>
              <w:spacing w:before="60" w:after="60"/>
              <w:rPr>
                <w:rFonts w:cs="Arial"/>
                <w:sz w:val="16"/>
                <w:szCs w:val="16"/>
              </w:rPr>
            </w:pPr>
            <w:r w:rsidRPr="002650C7">
              <w:rPr>
                <w:rFonts w:cs="Arial"/>
                <w:sz w:val="16"/>
                <w:szCs w:val="16"/>
              </w:rPr>
              <w:t>MigrationVisaCategoryCode</w:t>
            </w:r>
          </w:p>
        </w:tc>
        <w:tc>
          <w:tcPr>
            <w:tcW w:w="1134" w:type="dxa"/>
          </w:tcPr>
          <w:p w14:paraId="63B5CE55"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56"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57" w14:textId="77777777" w:rsidR="00333EC8" w:rsidRDefault="00333EC8" w:rsidP="006D14AB">
            <w:pPr>
              <w:spacing w:before="60" w:after="60"/>
              <w:rPr>
                <w:rFonts w:cs="Arial"/>
                <w:sz w:val="16"/>
                <w:szCs w:val="16"/>
              </w:rPr>
            </w:pPr>
          </w:p>
        </w:tc>
        <w:tc>
          <w:tcPr>
            <w:tcW w:w="850" w:type="dxa"/>
          </w:tcPr>
          <w:p w14:paraId="63B5CE58" w14:textId="77777777" w:rsidR="00333EC8" w:rsidRDefault="00333EC8" w:rsidP="006D14AB">
            <w:pPr>
              <w:tabs>
                <w:tab w:val="left" w:pos="284"/>
              </w:tabs>
              <w:spacing w:before="60" w:after="60"/>
              <w:rPr>
                <w:rFonts w:cs="Arial"/>
                <w:sz w:val="16"/>
                <w:szCs w:val="16"/>
              </w:rPr>
            </w:pPr>
          </w:p>
        </w:tc>
        <w:tc>
          <w:tcPr>
            <w:tcW w:w="2188" w:type="dxa"/>
          </w:tcPr>
          <w:p w14:paraId="63B5CE59"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14:paraId="63B5CE61" w14:textId="77777777" w:rsidTr="00B56EFC">
        <w:tc>
          <w:tcPr>
            <w:tcW w:w="3369" w:type="dxa"/>
          </w:tcPr>
          <w:p w14:paraId="63B5CE5B" w14:textId="77777777" w:rsidR="00333EC8" w:rsidRPr="00A427C1" w:rsidRDefault="00333EC8" w:rsidP="006D14AB">
            <w:pPr>
              <w:spacing w:before="60" w:after="60"/>
              <w:rPr>
                <w:rFonts w:cs="Arial"/>
                <w:sz w:val="16"/>
                <w:szCs w:val="16"/>
              </w:rPr>
            </w:pPr>
            <w:r w:rsidRPr="002650C7">
              <w:rPr>
                <w:rFonts w:cs="Arial"/>
                <w:sz w:val="16"/>
                <w:szCs w:val="16"/>
              </w:rPr>
              <w:t>AncestryCode</w:t>
            </w:r>
          </w:p>
        </w:tc>
        <w:tc>
          <w:tcPr>
            <w:tcW w:w="1134" w:type="dxa"/>
          </w:tcPr>
          <w:p w14:paraId="63B5CE5C" w14:textId="77777777" w:rsidR="00333EC8" w:rsidRDefault="00333EC8" w:rsidP="006D14AB">
            <w:pPr>
              <w:spacing w:before="60" w:after="60"/>
              <w:rPr>
                <w:rFonts w:cs="Arial"/>
                <w:sz w:val="16"/>
                <w:szCs w:val="16"/>
              </w:rPr>
            </w:pPr>
            <w:r>
              <w:rPr>
                <w:rFonts w:cs="Arial"/>
                <w:sz w:val="16"/>
                <w:szCs w:val="16"/>
              </w:rPr>
              <w:t>Optional</w:t>
            </w:r>
          </w:p>
        </w:tc>
        <w:tc>
          <w:tcPr>
            <w:tcW w:w="850" w:type="dxa"/>
          </w:tcPr>
          <w:p w14:paraId="63B5CE5D"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CE5E" w14:textId="77777777" w:rsidR="00333EC8" w:rsidRDefault="00333EC8" w:rsidP="006D14AB">
            <w:pPr>
              <w:spacing w:before="60" w:after="60"/>
              <w:rPr>
                <w:rFonts w:cs="Arial"/>
                <w:sz w:val="16"/>
                <w:szCs w:val="16"/>
              </w:rPr>
            </w:pPr>
          </w:p>
        </w:tc>
        <w:tc>
          <w:tcPr>
            <w:tcW w:w="850" w:type="dxa"/>
          </w:tcPr>
          <w:p w14:paraId="63B5CE5F" w14:textId="77777777" w:rsidR="00333EC8" w:rsidRDefault="00333EC8" w:rsidP="006D14AB">
            <w:pPr>
              <w:tabs>
                <w:tab w:val="left" w:pos="284"/>
              </w:tabs>
              <w:spacing w:before="60" w:after="60"/>
              <w:rPr>
                <w:rFonts w:cs="Arial"/>
                <w:sz w:val="16"/>
                <w:szCs w:val="16"/>
              </w:rPr>
            </w:pPr>
          </w:p>
        </w:tc>
        <w:tc>
          <w:tcPr>
            <w:tcW w:w="2188" w:type="dxa"/>
          </w:tcPr>
          <w:p w14:paraId="63B5CE60" w14:textId="77777777"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A66BBC" w:rsidRPr="00B8114A" w14:paraId="63B5CE68" w14:textId="77777777" w:rsidTr="00B56EFC">
        <w:tc>
          <w:tcPr>
            <w:tcW w:w="3369" w:type="dxa"/>
          </w:tcPr>
          <w:p w14:paraId="63B5CE62" w14:textId="77777777" w:rsidR="00A66BBC" w:rsidRPr="002650C7" w:rsidRDefault="00A66BBC" w:rsidP="00A66BBC">
            <w:pPr>
              <w:spacing w:before="60" w:after="60"/>
              <w:rPr>
                <w:rFonts w:cs="Arial"/>
                <w:sz w:val="16"/>
                <w:szCs w:val="16"/>
              </w:rPr>
            </w:pPr>
            <w:r w:rsidRPr="00A66BBC">
              <w:rPr>
                <w:rFonts w:cs="Arial"/>
                <w:sz w:val="16"/>
                <w:szCs w:val="16"/>
              </w:rPr>
              <w:t>EducationLevelCode</w:t>
            </w:r>
          </w:p>
        </w:tc>
        <w:tc>
          <w:tcPr>
            <w:tcW w:w="1134" w:type="dxa"/>
          </w:tcPr>
          <w:p w14:paraId="63B5CE63" w14:textId="77777777" w:rsidR="00A66BBC" w:rsidRDefault="00A66BBC" w:rsidP="00A66BBC">
            <w:pPr>
              <w:spacing w:before="60" w:after="60"/>
              <w:rPr>
                <w:rFonts w:cs="Arial"/>
                <w:sz w:val="16"/>
                <w:szCs w:val="16"/>
              </w:rPr>
            </w:pPr>
            <w:r>
              <w:rPr>
                <w:rFonts w:cs="Arial"/>
                <w:sz w:val="16"/>
                <w:szCs w:val="16"/>
              </w:rPr>
              <w:t>Optional</w:t>
            </w:r>
          </w:p>
        </w:tc>
        <w:tc>
          <w:tcPr>
            <w:tcW w:w="850" w:type="dxa"/>
          </w:tcPr>
          <w:p w14:paraId="63B5CE64" w14:textId="77777777" w:rsidR="00A66BBC" w:rsidRDefault="00A66BBC" w:rsidP="00A66BBC">
            <w:pPr>
              <w:spacing w:before="60" w:after="60"/>
              <w:rPr>
                <w:rFonts w:cs="Arial"/>
                <w:sz w:val="16"/>
                <w:szCs w:val="16"/>
              </w:rPr>
            </w:pPr>
            <w:r>
              <w:rPr>
                <w:rFonts w:cs="Arial"/>
                <w:sz w:val="16"/>
                <w:szCs w:val="16"/>
              </w:rPr>
              <w:t>string</w:t>
            </w:r>
          </w:p>
        </w:tc>
        <w:tc>
          <w:tcPr>
            <w:tcW w:w="851" w:type="dxa"/>
          </w:tcPr>
          <w:p w14:paraId="63B5CE65" w14:textId="77777777" w:rsidR="00A66BBC" w:rsidRDefault="00A66BBC" w:rsidP="00A66BBC">
            <w:pPr>
              <w:spacing w:before="60" w:after="60"/>
              <w:rPr>
                <w:rFonts w:cs="Arial"/>
                <w:sz w:val="16"/>
                <w:szCs w:val="16"/>
              </w:rPr>
            </w:pPr>
          </w:p>
        </w:tc>
        <w:tc>
          <w:tcPr>
            <w:tcW w:w="850" w:type="dxa"/>
          </w:tcPr>
          <w:p w14:paraId="63B5CE66" w14:textId="77777777" w:rsidR="00A66BBC" w:rsidRDefault="00A66BBC" w:rsidP="00A66BBC">
            <w:pPr>
              <w:tabs>
                <w:tab w:val="left" w:pos="284"/>
              </w:tabs>
              <w:spacing w:before="60" w:after="60"/>
              <w:rPr>
                <w:rFonts w:cs="Arial"/>
                <w:sz w:val="16"/>
                <w:szCs w:val="16"/>
              </w:rPr>
            </w:pPr>
          </w:p>
        </w:tc>
        <w:tc>
          <w:tcPr>
            <w:tcW w:w="2188" w:type="dxa"/>
          </w:tcPr>
          <w:p w14:paraId="63B5CE67" w14:textId="77777777"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A66BBC" w:rsidRPr="00B8114A" w14:paraId="63B5CE6F" w14:textId="77777777" w:rsidTr="00B56EFC">
        <w:tc>
          <w:tcPr>
            <w:tcW w:w="3369" w:type="dxa"/>
          </w:tcPr>
          <w:p w14:paraId="63B5CE69" w14:textId="77777777" w:rsidR="00A66BBC" w:rsidRPr="002650C7" w:rsidRDefault="00A66BBC" w:rsidP="00A66BBC">
            <w:pPr>
              <w:spacing w:before="60" w:after="60"/>
              <w:rPr>
                <w:rFonts w:cs="Arial"/>
                <w:sz w:val="16"/>
                <w:szCs w:val="16"/>
              </w:rPr>
            </w:pPr>
            <w:r w:rsidRPr="00A66BBC">
              <w:rPr>
                <w:rFonts w:cs="Arial"/>
                <w:sz w:val="16"/>
                <w:szCs w:val="16"/>
              </w:rPr>
              <w:t>EmploymentStatusCode</w:t>
            </w:r>
          </w:p>
        </w:tc>
        <w:tc>
          <w:tcPr>
            <w:tcW w:w="1134" w:type="dxa"/>
          </w:tcPr>
          <w:p w14:paraId="63B5CE6A" w14:textId="77777777" w:rsidR="00A66BBC" w:rsidRDefault="00A66BBC" w:rsidP="00A66BBC">
            <w:pPr>
              <w:spacing w:before="60" w:after="60"/>
              <w:rPr>
                <w:rFonts w:cs="Arial"/>
                <w:sz w:val="16"/>
                <w:szCs w:val="16"/>
              </w:rPr>
            </w:pPr>
            <w:r>
              <w:rPr>
                <w:rFonts w:cs="Arial"/>
                <w:sz w:val="16"/>
                <w:szCs w:val="16"/>
              </w:rPr>
              <w:t>Optional</w:t>
            </w:r>
          </w:p>
        </w:tc>
        <w:tc>
          <w:tcPr>
            <w:tcW w:w="850" w:type="dxa"/>
          </w:tcPr>
          <w:p w14:paraId="63B5CE6B" w14:textId="77777777" w:rsidR="00A66BBC" w:rsidRDefault="00A66BBC" w:rsidP="00A66BBC">
            <w:pPr>
              <w:spacing w:before="60" w:after="60"/>
              <w:rPr>
                <w:rFonts w:cs="Arial"/>
                <w:sz w:val="16"/>
                <w:szCs w:val="16"/>
              </w:rPr>
            </w:pPr>
            <w:r>
              <w:rPr>
                <w:rFonts w:cs="Arial"/>
                <w:sz w:val="16"/>
                <w:szCs w:val="16"/>
              </w:rPr>
              <w:t>string</w:t>
            </w:r>
          </w:p>
        </w:tc>
        <w:tc>
          <w:tcPr>
            <w:tcW w:w="851" w:type="dxa"/>
          </w:tcPr>
          <w:p w14:paraId="63B5CE6C" w14:textId="77777777" w:rsidR="00A66BBC" w:rsidRDefault="00A66BBC" w:rsidP="00A66BBC">
            <w:pPr>
              <w:spacing w:before="60" w:after="60"/>
              <w:rPr>
                <w:rFonts w:cs="Arial"/>
                <w:sz w:val="16"/>
                <w:szCs w:val="16"/>
              </w:rPr>
            </w:pPr>
          </w:p>
        </w:tc>
        <w:tc>
          <w:tcPr>
            <w:tcW w:w="850" w:type="dxa"/>
          </w:tcPr>
          <w:p w14:paraId="63B5CE6D" w14:textId="77777777" w:rsidR="00A66BBC" w:rsidRDefault="00A66BBC" w:rsidP="00A66BBC">
            <w:pPr>
              <w:tabs>
                <w:tab w:val="left" w:pos="284"/>
              </w:tabs>
              <w:spacing w:before="60" w:after="60"/>
              <w:rPr>
                <w:rFonts w:cs="Arial"/>
                <w:sz w:val="16"/>
                <w:szCs w:val="16"/>
              </w:rPr>
            </w:pPr>
          </w:p>
        </w:tc>
        <w:tc>
          <w:tcPr>
            <w:tcW w:w="2188" w:type="dxa"/>
          </w:tcPr>
          <w:p w14:paraId="63B5CE6E" w14:textId="77777777"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A66BBC" w:rsidRPr="00B8114A" w14:paraId="63B5CE78" w14:textId="77777777" w:rsidTr="00B56EFC">
        <w:tc>
          <w:tcPr>
            <w:tcW w:w="3369" w:type="dxa"/>
          </w:tcPr>
          <w:p w14:paraId="63B5CE70" w14:textId="77777777" w:rsidR="00A66BBC" w:rsidRPr="002650C7" w:rsidRDefault="00A66BBC" w:rsidP="00A66BBC">
            <w:pPr>
              <w:spacing w:before="60" w:after="60"/>
              <w:rPr>
                <w:rFonts w:cs="Arial"/>
                <w:sz w:val="16"/>
                <w:szCs w:val="16"/>
              </w:rPr>
            </w:pPr>
            <w:r w:rsidRPr="00A66BBC">
              <w:rPr>
                <w:rFonts w:cs="Arial"/>
                <w:sz w:val="16"/>
                <w:szCs w:val="16"/>
              </w:rPr>
              <w:t>IsClientACarer</w:t>
            </w:r>
          </w:p>
        </w:tc>
        <w:tc>
          <w:tcPr>
            <w:tcW w:w="1134" w:type="dxa"/>
          </w:tcPr>
          <w:p w14:paraId="63B5CE71" w14:textId="77777777" w:rsidR="00A66BBC" w:rsidRDefault="00A66BBC" w:rsidP="00A66BBC">
            <w:pPr>
              <w:spacing w:before="60" w:after="60"/>
              <w:rPr>
                <w:rFonts w:cs="Arial"/>
                <w:sz w:val="16"/>
                <w:szCs w:val="16"/>
              </w:rPr>
            </w:pPr>
            <w:r>
              <w:rPr>
                <w:rFonts w:cs="Arial"/>
                <w:sz w:val="16"/>
                <w:szCs w:val="16"/>
              </w:rPr>
              <w:t>Optional</w:t>
            </w:r>
          </w:p>
        </w:tc>
        <w:tc>
          <w:tcPr>
            <w:tcW w:w="850" w:type="dxa"/>
          </w:tcPr>
          <w:p w14:paraId="63B5CE72" w14:textId="77777777" w:rsidR="00A66BBC" w:rsidRDefault="0088069B" w:rsidP="00A66BBC">
            <w:pPr>
              <w:spacing w:before="60" w:after="60"/>
              <w:rPr>
                <w:rFonts w:cs="Arial"/>
                <w:sz w:val="16"/>
                <w:szCs w:val="16"/>
              </w:rPr>
            </w:pPr>
            <w:r>
              <w:rPr>
                <w:rFonts w:cs="Arial"/>
                <w:sz w:val="16"/>
                <w:szCs w:val="16"/>
              </w:rPr>
              <w:t>Boolean</w:t>
            </w:r>
          </w:p>
        </w:tc>
        <w:tc>
          <w:tcPr>
            <w:tcW w:w="851" w:type="dxa"/>
          </w:tcPr>
          <w:p w14:paraId="63B5CE73" w14:textId="77777777" w:rsidR="00A66BBC" w:rsidRDefault="00A66BBC" w:rsidP="00A66BBC">
            <w:pPr>
              <w:spacing w:before="60" w:after="60"/>
              <w:rPr>
                <w:rFonts w:cs="Arial"/>
                <w:sz w:val="16"/>
                <w:szCs w:val="16"/>
              </w:rPr>
            </w:pPr>
          </w:p>
        </w:tc>
        <w:tc>
          <w:tcPr>
            <w:tcW w:w="850" w:type="dxa"/>
          </w:tcPr>
          <w:p w14:paraId="63B5CE74" w14:textId="77777777" w:rsidR="00A66BBC" w:rsidRDefault="00A66BBC" w:rsidP="00A66BBC">
            <w:pPr>
              <w:tabs>
                <w:tab w:val="left" w:pos="284"/>
              </w:tabs>
              <w:spacing w:before="60" w:after="60"/>
              <w:rPr>
                <w:rFonts w:cs="Arial"/>
                <w:sz w:val="16"/>
                <w:szCs w:val="16"/>
              </w:rPr>
            </w:pPr>
          </w:p>
        </w:tc>
        <w:tc>
          <w:tcPr>
            <w:tcW w:w="2188" w:type="dxa"/>
          </w:tcPr>
          <w:p w14:paraId="63B5CE75" w14:textId="77777777" w:rsidR="00A66BBC" w:rsidRDefault="00A66BBC" w:rsidP="00A66BBC">
            <w:pPr>
              <w:tabs>
                <w:tab w:val="left" w:pos="284"/>
              </w:tabs>
              <w:spacing w:before="60" w:after="60"/>
              <w:rPr>
                <w:rFonts w:cs="Arial"/>
                <w:sz w:val="16"/>
                <w:szCs w:val="16"/>
              </w:rPr>
            </w:pPr>
            <w:r>
              <w:rPr>
                <w:rFonts w:cs="Arial"/>
                <w:sz w:val="16"/>
                <w:szCs w:val="16"/>
              </w:rPr>
              <w:t xml:space="preserve">Valid values: </w:t>
            </w:r>
          </w:p>
          <w:p w14:paraId="63B5CE76" w14:textId="70EAC1AB" w:rsidR="00A66BBC" w:rsidRDefault="00A66BBC" w:rsidP="00A66BBC">
            <w:pPr>
              <w:tabs>
                <w:tab w:val="left" w:pos="284"/>
              </w:tabs>
              <w:spacing w:before="60" w:after="60"/>
              <w:rPr>
                <w:rFonts w:cs="Arial"/>
                <w:sz w:val="16"/>
                <w:szCs w:val="16"/>
              </w:rPr>
            </w:pPr>
            <w:r w:rsidRPr="00284DD2">
              <w:rPr>
                <w:rFonts w:cs="Arial"/>
                <w:b/>
                <w:sz w:val="16"/>
                <w:szCs w:val="16"/>
              </w:rPr>
              <w:t>true</w:t>
            </w:r>
            <w:r>
              <w:rPr>
                <w:rFonts w:cs="Arial"/>
                <w:sz w:val="16"/>
                <w:szCs w:val="16"/>
              </w:rPr>
              <w:t xml:space="preserve"> = If </w:t>
            </w:r>
            <w:r w:rsidR="00223ADA">
              <w:rPr>
                <w:rFonts w:cs="Arial"/>
                <w:sz w:val="16"/>
                <w:szCs w:val="16"/>
              </w:rPr>
              <w:t xml:space="preserve">client </w:t>
            </w:r>
            <w:r>
              <w:rPr>
                <w:rFonts w:cs="Arial"/>
                <w:sz w:val="16"/>
                <w:szCs w:val="16"/>
              </w:rPr>
              <w:t>is a carer</w:t>
            </w:r>
          </w:p>
          <w:p w14:paraId="63B5CE77" w14:textId="77777777" w:rsidR="00A66BBC" w:rsidRDefault="00A66BBC" w:rsidP="00A66BBC">
            <w:pPr>
              <w:tabs>
                <w:tab w:val="left" w:pos="284"/>
              </w:tabs>
              <w:spacing w:before="60" w:after="60"/>
              <w:rPr>
                <w:rFonts w:cs="Arial"/>
                <w:sz w:val="16"/>
                <w:szCs w:val="16"/>
              </w:rPr>
            </w:pPr>
            <w:r w:rsidRPr="00284DD2">
              <w:rPr>
                <w:rFonts w:cs="Arial"/>
                <w:b/>
                <w:sz w:val="16"/>
                <w:szCs w:val="16"/>
              </w:rPr>
              <w:t>false</w:t>
            </w:r>
            <w:r>
              <w:rPr>
                <w:rFonts w:cs="Arial"/>
                <w:b/>
                <w:sz w:val="16"/>
                <w:szCs w:val="16"/>
              </w:rPr>
              <w:t xml:space="preserve"> =</w:t>
            </w:r>
            <w:r>
              <w:rPr>
                <w:rFonts w:cs="Arial"/>
                <w:sz w:val="16"/>
                <w:szCs w:val="16"/>
              </w:rPr>
              <w:t xml:space="preserve"> if client is not a carer</w:t>
            </w:r>
          </w:p>
        </w:tc>
      </w:tr>
      <w:tr w:rsidR="00A66BBC" w:rsidRPr="00B8114A" w14:paraId="63B5CE7F" w14:textId="77777777" w:rsidTr="00B56EFC">
        <w:tc>
          <w:tcPr>
            <w:tcW w:w="3369" w:type="dxa"/>
          </w:tcPr>
          <w:p w14:paraId="63B5CE79" w14:textId="77777777" w:rsidR="00A66BBC" w:rsidRPr="002650C7" w:rsidRDefault="00A66BBC" w:rsidP="00A66BBC">
            <w:pPr>
              <w:spacing w:before="60" w:after="60"/>
              <w:rPr>
                <w:rFonts w:cs="Arial"/>
                <w:sz w:val="16"/>
                <w:szCs w:val="16"/>
              </w:rPr>
            </w:pPr>
            <w:r w:rsidRPr="00A66BBC">
              <w:rPr>
                <w:rFonts w:cs="Arial"/>
                <w:sz w:val="16"/>
                <w:szCs w:val="16"/>
              </w:rPr>
              <w:t>NDISEligibilityCode</w:t>
            </w:r>
          </w:p>
        </w:tc>
        <w:tc>
          <w:tcPr>
            <w:tcW w:w="1134" w:type="dxa"/>
          </w:tcPr>
          <w:p w14:paraId="63B5CE7A" w14:textId="77777777" w:rsidR="00A66BBC" w:rsidRDefault="00A66BBC" w:rsidP="00A66BBC">
            <w:pPr>
              <w:spacing w:before="60" w:after="60"/>
              <w:rPr>
                <w:rFonts w:cs="Arial"/>
                <w:sz w:val="16"/>
                <w:szCs w:val="16"/>
              </w:rPr>
            </w:pPr>
            <w:r>
              <w:rPr>
                <w:rFonts w:cs="Arial"/>
                <w:sz w:val="16"/>
                <w:szCs w:val="16"/>
              </w:rPr>
              <w:t>Optional</w:t>
            </w:r>
          </w:p>
        </w:tc>
        <w:tc>
          <w:tcPr>
            <w:tcW w:w="850" w:type="dxa"/>
          </w:tcPr>
          <w:p w14:paraId="63B5CE7B" w14:textId="77777777" w:rsidR="00A66BBC" w:rsidRDefault="00A66BBC" w:rsidP="00A66BBC">
            <w:pPr>
              <w:spacing w:before="60" w:after="60"/>
              <w:rPr>
                <w:rFonts w:cs="Arial"/>
                <w:sz w:val="16"/>
                <w:szCs w:val="16"/>
              </w:rPr>
            </w:pPr>
            <w:r>
              <w:rPr>
                <w:rFonts w:cs="Arial"/>
                <w:sz w:val="16"/>
                <w:szCs w:val="16"/>
              </w:rPr>
              <w:t>string</w:t>
            </w:r>
          </w:p>
        </w:tc>
        <w:tc>
          <w:tcPr>
            <w:tcW w:w="851" w:type="dxa"/>
          </w:tcPr>
          <w:p w14:paraId="63B5CE7C" w14:textId="77777777" w:rsidR="00A66BBC" w:rsidRDefault="00A66BBC" w:rsidP="00A66BBC">
            <w:pPr>
              <w:spacing w:before="60" w:after="60"/>
              <w:rPr>
                <w:rFonts w:cs="Arial"/>
                <w:sz w:val="16"/>
                <w:szCs w:val="16"/>
              </w:rPr>
            </w:pPr>
          </w:p>
        </w:tc>
        <w:tc>
          <w:tcPr>
            <w:tcW w:w="850" w:type="dxa"/>
          </w:tcPr>
          <w:p w14:paraId="63B5CE7D" w14:textId="77777777" w:rsidR="00A66BBC" w:rsidRDefault="00A66BBC" w:rsidP="00A66BBC">
            <w:pPr>
              <w:tabs>
                <w:tab w:val="left" w:pos="284"/>
              </w:tabs>
              <w:spacing w:before="60" w:after="60"/>
              <w:rPr>
                <w:rFonts w:cs="Arial"/>
                <w:sz w:val="16"/>
                <w:szCs w:val="16"/>
              </w:rPr>
            </w:pPr>
          </w:p>
        </w:tc>
        <w:tc>
          <w:tcPr>
            <w:tcW w:w="2188" w:type="dxa"/>
          </w:tcPr>
          <w:p w14:paraId="63B5CE7E" w14:textId="77777777"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bl>
    <w:p w14:paraId="63B5CE80" w14:textId="7914A366" w:rsidR="00333EC8" w:rsidRPr="00594993" w:rsidRDefault="00333EC8" w:rsidP="007C5DF0">
      <w:pPr>
        <w:pStyle w:val="Heading4"/>
        <w:pageBreakBefore/>
        <w:numPr>
          <w:ilvl w:val="3"/>
          <w:numId w:val="1"/>
        </w:numPr>
        <w:spacing w:before="360" w:after="120"/>
        <w:ind w:left="862" w:hanging="862"/>
        <w:rPr>
          <w:i w:val="0"/>
          <w:szCs w:val="20"/>
        </w:rPr>
      </w:pPr>
      <w:bookmarkStart w:id="56" w:name="_Toc136337300"/>
      <w:r w:rsidRPr="00594993">
        <w:rPr>
          <w:i w:val="0"/>
          <w:szCs w:val="20"/>
        </w:rPr>
        <w:lastRenderedPageBreak/>
        <w:t xml:space="preserve">Client </w:t>
      </w:r>
      <w:r w:rsidR="00366875">
        <w:rPr>
          <w:i w:val="0"/>
          <w:szCs w:val="20"/>
        </w:rPr>
        <w:t>n</w:t>
      </w:r>
      <w:r w:rsidR="00366875" w:rsidRPr="00594993">
        <w:rPr>
          <w:i w:val="0"/>
          <w:szCs w:val="20"/>
        </w:rPr>
        <w:t xml:space="preserve">ode </w:t>
      </w:r>
      <w:r w:rsidRPr="00594993">
        <w:rPr>
          <w:i w:val="0"/>
          <w:szCs w:val="20"/>
        </w:rPr>
        <w:t>XML</w:t>
      </w:r>
      <w:bookmarkEnd w:id="56"/>
    </w:p>
    <w:p w14:paraId="63B5CE81" w14:textId="12A94D26" w:rsidR="00333EC8" w:rsidRPr="00594993" w:rsidRDefault="00333EC8" w:rsidP="007C5DF0">
      <w:pPr>
        <w:spacing w:after="120"/>
        <w:rPr>
          <w:szCs w:val="20"/>
        </w:rPr>
      </w:pPr>
      <w:r w:rsidRPr="00594993">
        <w:rPr>
          <w:szCs w:val="20"/>
        </w:rPr>
        <w:t xml:space="preserve">Sample </w:t>
      </w:r>
      <w:r w:rsidR="00DC29EB">
        <w:rPr>
          <w:b/>
          <w:szCs w:val="20"/>
        </w:rPr>
        <w:t>Client</w:t>
      </w:r>
      <w:r w:rsidRPr="00594993">
        <w:rPr>
          <w:szCs w:val="20"/>
        </w:rPr>
        <w:t xml:space="preserve"> node XML with </w:t>
      </w:r>
      <w:r w:rsidR="00223ADA" w:rsidRPr="00594993">
        <w:rPr>
          <w:szCs w:val="20"/>
        </w:rPr>
        <w:t>s</w:t>
      </w:r>
      <w:r w:rsidRPr="00594993">
        <w:rPr>
          <w:szCs w:val="20"/>
        </w:rPr>
        <w:t>chema validation rules:</w:t>
      </w:r>
    </w:p>
    <w:p w14:paraId="7FF5289B"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14:paraId="7B23BA5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24B09B83"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14:paraId="264AA67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18E0EDB6"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080C27BA"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r w:rsidRPr="00BE7299">
        <w:rPr>
          <w:rFonts w:ascii="Consolas" w:hAnsi="Consolas" w:cs="Consolas"/>
          <w:color w:val="000000"/>
          <w:sz w:val="14"/>
          <w:szCs w:val="14"/>
        </w:rPr>
        <w:t>ITZOA150120033</w:t>
      </w: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p>
    <w:p w14:paraId="555CBE6B"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2020362"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p>
    <w:p w14:paraId="0248B1C1"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39D7E2D9"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p>
    <w:p w14:paraId="2A267F58"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21F01BA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1361907D"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r w:rsidRPr="00BE7299">
        <w:rPr>
          <w:rFonts w:ascii="Consolas" w:hAnsi="Consolas" w:cs="Consolas"/>
          <w:color w:val="000000"/>
          <w:sz w:val="14"/>
          <w:szCs w:val="14"/>
        </w:rPr>
        <w:t>Joan</w:t>
      </w: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p>
    <w:p w14:paraId="20F0D571"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52391535"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72EF8531"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r>
        <w:rPr>
          <w:rFonts w:ascii="Consolas" w:hAnsi="Consolas" w:cs="Consolas"/>
          <w:color w:val="000000"/>
          <w:sz w:val="14"/>
          <w:szCs w:val="14"/>
        </w:rPr>
        <w:t>Citizen</w:t>
      </w: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p>
    <w:p w14:paraId="69D59B10"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42AAB52A"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p>
    <w:p w14:paraId="29F4EBDE"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Must be in a valid datetime.</w:t>
      </w:r>
      <w:r w:rsidRPr="00CF3AB2">
        <w:rPr>
          <w:rFonts w:ascii="Consolas" w:hAnsi="Consolas" w:cs="Consolas"/>
          <w:color w:val="0000FF"/>
          <w:sz w:val="14"/>
          <w:szCs w:val="14"/>
        </w:rPr>
        <w:t>--&gt;</w:t>
      </w:r>
    </w:p>
    <w:p w14:paraId="340974CC"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CF3AB2">
        <w:rPr>
          <w:rFonts w:ascii="Consolas" w:hAnsi="Consolas" w:cs="Consolas"/>
          <w:color w:val="A31515"/>
          <w:sz w:val="14"/>
          <w:szCs w:val="14"/>
        </w:rPr>
        <w:t>BirthDate</w:t>
      </w:r>
      <w:r w:rsidRPr="00CF3AB2">
        <w:rPr>
          <w:rFonts w:ascii="Consolas" w:hAnsi="Consolas" w:cs="Consolas"/>
          <w:color w:val="0000FF"/>
          <w:sz w:val="14"/>
          <w:szCs w:val="14"/>
        </w:rPr>
        <w:t>&gt;</w:t>
      </w:r>
      <w:r>
        <w:rPr>
          <w:rFonts w:ascii="Consolas" w:hAnsi="Consolas" w:cs="Consolas"/>
          <w:color w:val="000000"/>
          <w:sz w:val="14"/>
          <w:szCs w:val="14"/>
        </w:rPr>
        <w:t>2003-01-15</w:t>
      </w:r>
      <w:r w:rsidRPr="00CF3AB2">
        <w:rPr>
          <w:rFonts w:ascii="Consolas" w:hAnsi="Consolas" w:cs="Consolas"/>
          <w:color w:val="0000FF"/>
          <w:sz w:val="14"/>
          <w:szCs w:val="14"/>
        </w:rPr>
        <w:t>&lt;/</w:t>
      </w:r>
      <w:r w:rsidRPr="00CF3AB2">
        <w:rPr>
          <w:rFonts w:ascii="Consolas" w:hAnsi="Consolas" w:cs="Consolas"/>
          <w:color w:val="A31515"/>
          <w:sz w:val="14"/>
          <w:szCs w:val="14"/>
        </w:rPr>
        <w:t>BirthDate</w:t>
      </w:r>
      <w:r w:rsidRPr="00CF3AB2">
        <w:rPr>
          <w:rFonts w:ascii="Consolas" w:hAnsi="Consolas" w:cs="Consolas"/>
          <w:color w:val="0000FF"/>
          <w:sz w:val="14"/>
          <w:szCs w:val="14"/>
        </w:rPr>
        <w:t>&gt;</w:t>
      </w:r>
    </w:p>
    <w:p w14:paraId="69D28515"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4C4861B3"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p>
    <w:p w14:paraId="0FD8FF86"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12CF75F3"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r>
        <w:rPr>
          <w:rFonts w:ascii="Consolas" w:hAnsi="Consolas" w:cs="Consolas"/>
          <w:color w:val="000000"/>
          <w:sz w:val="14"/>
          <w:szCs w:val="14"/>
        </w:rPr>
        <w:t>OTHER</w:t>
      </w: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p>
    <w:p w14:paraId="3BEC9C95"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Element allowed only if GenderCode of OTHER is used.</w:t>
      </w:r>
      <w:r w:rsidRPr="00D87B81">
        <w:rPr>
          <w:rFonts w:ascii="Consolas" w:hAnsi="Consolas" w:cs="Consolas"/>
          <w:color w:val="0000FF"/>
          <w:sz w:val="14"/>
          <w:szCs w:val="14"/>
        </w:rPr>
        <w:t>--&gt;</w:t>
      </w:r>
    </w:p>
    <w:p w14:paraId="7F3FC788"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823F63">
        <w:rPr>
          <w:rFonts w:ascii="Consolas" w:hAnsi="Consolas" w:cs="Consolas"/>
          <w:color w:val="A31515"/>
          <w:sz w:val="14"/>
          <w:szCs w:val="14"/>
        </w:rPr>
        <w:t>GenderDetails</w:t>
      </w:r>
      <w:r>
        <w:rPr>
          <w:rFonts w:ascii="Consolas" w:hAnsi="Consolas" w:cs="Consolas"/>
          <w:color w:val="0000FF"/>
          <w:sz w:val="14"/>
          <w:szCs w:val="14"/>
        </w:rPr>
        <w:t>&gt;</w:t>
      </w:r>
      <w:r w:rsidRPr="00573ACE">
        <w:rPr>
          <w:rFonts w:ascii="Consolas" w:hAnsi="Consolas" w:cs="Consolas"/>
          <w:sz w:val="14"/>
          <w:szCs w:val="14"/>
        </w:rPr>
        <w:t>Genderfluid</w:t>
      </w:r>
      <w:r>
        <w:rPr>
          <w:rFonts w:ascii="Consolas" w:hAnsi="Consolas" w:cs="Consolas"/>
          <w:color w:val="0000FF"/>
          <w:sz w:val="14"/>
          <w:szCs w:val="14"/>
        </w:rPr>
        <w:t>&lt;/</w:t>
      </w:r>
      <w:r w:rsidRPr="00823F63">
        <w:rPr>
          <w:rFonts w:ascii="Consolas" w:hAnsi="Consolas" w:cs="Consolas"/>
          <w:color w:val="A31515"/>
          <w:sz w:val="14"/>
          <w:szCs w:val="14"/>
        </w:rPr>
        <w:t>GenderDetails</w:t>
      </w:r>
      <w:r>
        <w:rPr>
          <w:rFonts w:ascii="Consolas" w:hAnsi="Consolas" w:cs="Consolas"/>
          <w:color w:val="0000FF"/>
          <w:sz w:val="14"/>
          <w:szCs w:val="14"/>
        </w:rPr>
        <w:t>&gt;</w:t>
      </w:r>
    </w:p>
    <w:p w14:paraId="4CD6B094"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41077D"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r w:rsidRPr="00CF3AB2">
        <w:rPr>
          <w:rFonts w:ascii="Consolas" w:hAnsi="Consolas" w:cs="Consolas"/>
          <w:color w:val="000000"/>
          <w:sz w:val="14"/>
          <w:szCs w:val="14"/>
        </w:rPr>
        <w:t>1101</w:t>
      </w: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p>
    <w:p w14:paraId="50C92B90"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50991565"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r w:rsidRPr="00CF3AB2">
        <w:rPr>
          <w:rFonts w:ascii="Consolas" w:hAnsi="Consolas" w:cs="Consolas"/>
          <w:color w:val="000000"/>
          <w:sz w:val="14"/>
          <w:szCs w:val="14"/>
        </w:rPr>
        <w:t>1201</w:t>
      </w: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p>
    <w:p w14:paraId="1BD6949E"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12102B79"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r w:rsidRPr="00CF3AB2">
        <w:rPr>
          <w:rFonts w:ascii="Consolas" w:hAnsi="Consolas" w:cs="Consolas"/>
          <w:color w:val="000000"/>
          <w:sz w:val="14"/>
          <w:szCs w:val="14"/>
        </w:rPr>
        <w:t>NO</w:t>
      </w: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p>
    <w:p w14:paraId="11606BAB"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3B0F4721"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p>
    <w:p w14:paraId="542885D1"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31A2920C"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DisabilityCode must be provided.</w:t>
      </w:r>
      <w:r w:rsidRPr="00CF3AB2">
        <w:rPr>
          <w:rFonts w:ascii="Consolas" w:hAnsi="Consolas" w:cs="Consolas"/>
          <w:color w:val="0000FF"/>
          <w:sz w:val="14"/>
          <w:szCs w:val="14"/>
        </w:rPr>
        <w:t>--&gt;</w:t>
      </w:r>
    </w:p>
    <w:p w14:paraId="44C99825"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14:paraId="04DEAFB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r w:rsidRPr="00CF3AB2">
        <w:rPr>
          <w:rFonts w:ascii="Consolas" w:hAnsi="Consolas" w:cs="Consolas"/>
          <w:color w:val="000000"/>
          <w:sz w:val="14"/>
          <w:szCs w:val="14"/>
        </w:rPr>
        <w:t>P</w:t>
      </w:r>
      <w:r>
        <w:rPr>
          <w:rFonts w:ascii="Consolas" w:hAnsi="Consolas" w:cs="Consolas"/>
          <w:color w:val="000000"/>
          <w:sz w:val="14"/>
          <w:szCs w:val="14"/>
        </w:rPr>
        <w:t>HYSICAL</w:t>
      </w: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p>
    <w:p w14:paraId="6E07C503"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14:paraId="3B1DF382"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14:paraId="07139FF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r w:rsidRPr="00083E39">
        <w:rPr>
          <w:rFonts w:ascii="Consolas" w:hAnsi="Consolas" w:cs="Consolas"/>
          <w:color w:val="000000"/>
          <w:sz w:val="14"/>
          <w:szCs w:val="14"/>
        </w:rPr>
        <w:t>BOARDING</w:t>
      </w: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p>
    <w:p w14:paraId="16EC8320"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14:paraId="0A6F258A"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r>
        <w:rPr>
          <w:rFonts w:ascii="Consolas" w:hAnsi="Consolas" w:cs="Consolas"/>
          <w:color w:val="000000"/>
          <w:sz w:val="14"/>
          <w:szCs w:val="14"/>
        </w:rPr>
        <w:t>NODVA</w:t>
      </w: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p>
    <w:p w14:paraId="64FFDA79"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 in lower case.</w:t>
      </w:r>
      <w:r w:rsidRPr="00D87B81">
        <w:rPr>
          <w:rFonts w:ascii="Consolas" w:hAnsi="Consolas" w:cs="Consolas"/>
          <w:color w:val="0000FF"/>
          <w:sz w:val="14"/>
          <w:szCs w:val="14"/>
        </w:rPr>
        <w:t>--&gt;</w:t>
      </w:r>
    </w:p>
    <w:p w14:paraId="466D4EC4"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r>
        <w:rPr>
          <w:rFonts w:ascii="Consolas" w:hAnsi="Consolas" w:cs="Consolas"/>
          <w:color w:val="000000"/>
          <w:sz w:val="14"/>
          <w:szCs w:val="14"/>
        </w:rPr>
        <w:t>true</w:t>
      </w: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p>
    <w:p w14:paraId="6A7383E0"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14:paraId="6C971DEF"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7C6459CC"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30D5F09B"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r>
        <w:rPr>
          <w:rFonts w:ascii="Consolas" w:hAnsi="Consolas" w:cs="Consolas"/>
          <w:color w:val="000000"/>
          <w:sz w:val="14"/>
          <w:szCs w:val="14"/>
        </w:rPr>
        <w:t>Unit 1</w:t>
      </w: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p>
    <w:p w14:paraId="1A7C29C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285B6500"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553E8332"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r w:rsidRPr="00CF3AB2">
        <w:rPr>
          <w:rFonts w:ascii="Consolas" w:hAnsi="Consolas" w:cs="Consolas"/>
          <w:color w:val="000000"/>
          <w:sz w:val="14"/>
          <w:szCs w:val="14"/>
        </w:rPr>
        <w:t>3 xyz street</w:t>
      </w: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p>
    <w:p w14:paraId="5A3BF8F8"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49CB19D6"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r w:rsidRPr="00CF3AB2">
        <w:rPr>
          <w:rFonts w:ascii="Consolas" w:hAnsi="Consolas" w:cs="Consolas"/>
          <w:color w:val="000000"/>
          <w:sz w:val="14"/>
          <w:szCs w:val="14"/>
        </w:rPr>
        <w:t>Sydney</w:t>
      </w: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p>
    <w:p w14:paraId="0FAAF51F"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2C8A599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r w:rsidRPr="00CF3AB2">
        <w:rPr>
          <w:rFonts w:ascii="Consolas" w:hAnsi="Consolas" w:cs="Consolas"/>
          <w:color w:val="000000"/>
          <w:sz w:val="14"/>
          <w:szCs w:val="14"/>
        </w:rPr>
        <w:t>NSW</w:t>
      </w: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p>
    <w:p w14:paraId="529BB997"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and must be 4 numerical characters.</w:t>
      </w:r>
      <w:r w:rsidRPr="00CF3AB2">
        <w:rPr>
          <w:rFonts w:ascii="Consolas" w:hAnsi="Consolas" w:cs="Consolas"/>
          <w:color w:val="0000FF"/>
          <w:sz w:val="14"/>
          <w:szCs w:val="14"/>
        </w:rPr>
        <w:t>--&gt;</w:t>
      </w:r>
    </w:p>
    <w:p w14:paraId="3B2BB77D"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r w:rsidRPr="00CF3AB2">
        <w:rPr>
          <w:rFonts w:ascii="Consolas" w:hAnsi="Consolas" w:cs="Consolas"/>
          <w:color w:val="000000"/>
          <w:sz w:val="14"/>
          <w:szCs w:val="14"/>
        </w:rPr>
        <w:t>2000</w:t>
      </w: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p>
    <w:p w14:paraId="172B03E4"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14:paraId="6840EE42"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1E014F2B"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Pr>
          <w:rFonts w:ascii="Consolas" w:hAnsi="Consolas" w:cs="Consolas"/>
          <w:color w:val="008000"/>
          <w:sz w:val="14"/>
          <w:szCs w:val="14"/>
        </w:rPr>
        <w:t>.</w:t>
      </w:r>
      <w:r w:rsidRPr="00D87B81">
        <w:rPr>
          <w:rFonts w:ascii="Consolas" w:hAnsi="Consolas" w:cs="Consolas"/>
          <w:color w:val="008000"/>
          <w:sz w:val="14"/>
          <w:szCs w:val="14"/>
        </w:rPr>
        <w:t xml:space="preserve"> </w:t>
      </w:r>
      <w:r w:rsidRPr="00D87B81">
        <w:rPr>
          <w:rFonts w:ascii="Consolas" w:hAnsi="Consolas" w:cs="Consolas"/>
          <w:color w:val="0000FF"/>
          <w:sz w:val="14"/>
          <w:szCs w:val="14"/>
        </w:rPr>
        <w:t>--&gt;</w:t>
      </w:r>
    </w:p>
    <w:p w14:paraId="3346DB65"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r>
        <w:rPr>
          <w:rFonts w:ascii="Consolas" w:hAnsi="Consolas" w:cs="Consolas"/>
          <w:color w:val="000000"/>
          <w:sz w:val="14"/>
          <w:szCs w:val="14"/>
        </w:rPr>
        <w:t>ATRISK</w:t>
      </w:r>
      <w:r w:rsidRPr="00D87B81">
        <w:rPr>
          <w:rFonts w:ascii="Consolas" w:hAnsi="Consolas" w:cs="Consolas"/>
          <w:color w:val="0000FF"/>
          <w:sz w:val="14"/>
          <w:szCs w:val="14"/>
        </w:rPr>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p>
    <w:p w14:paraId="405B8310"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11BFE0B2"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091BC504"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r w:rsidRPr="00D87B81">
        <w:rPr>
          <w:rFonts w:ascii="Consolas" w:hAnsi="Consolas" w:cs="Consolas"/>
          <w:color w:val="000000"/>
          <w:sz w:val="14"/>
          <w:szCs w:val="14"/>
        </w:rPr>
        <w:t>GROUP</w:t>
      </w: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p>
    <w:p w14:paraId="0961CE59"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0835E009"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15E0797C"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r w:rsidRPr="00D87B81">
        <w:rPr>
          <w:rFonts w:ascii="Consolas" w:hAnsi="Consolas" w:cs="Consolas"/>
          <w:color w:val="000000"/>
          <w:sz w:val="14"/>
          <w:szCs w:val="14"/>
        </w:rPr>
        <w:t>NIL</w:t>
      </w: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p>
    <w:p w14:paraId="5FA15712"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4B964340"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lastRenderedPageBreak/>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5E9ED5CD"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r w:rsidRPr="00D87B81">
        <w:rPr>
          <w:rFonts w:ascii="Consolas" w:hAnsi="Consolas" w:cs="Consolas"/>
          <w:color w:val="000000"/>
          <w:sz w:val="14"/>
          <w:szCs w:val="14"/>
        </w:rPr>
        <w:t>FORTNIGHTLY</w:t>
      </w: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p>
    <w:p w14:paraId="0E7CF45D"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AB753EC"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14:paraId="161B7129"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r w:rsidRPr="00D87B81">
        <w:rPr>
          <w:rFonts w:ascii="Consolas" w:hAnsi="Consolas" w:cs="Consolas"/>
          <w:color w:val="000000"/>
          <w:sz w:val="14"/>
          <w:szCs w:val="14"/>
        </w:rPr>
        <w:t>1</w:t>
      </w: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p>
    <w:p w14:paraId="35D0DF01"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2907EA2E"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14:paraId="2FAF9EC2"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r w:rsidRPr="00D87B81">
        <w:rPr>
          <w:rFonts w:ascii="Consolas" w:hAnsi="Consolas" w:cs="Consolas"/>
          <w:color w:val="000000"/>
          <w:sz w:val="14"/>
          <w:szCs w:val="14"/>
        </w:rPr>
        <w:t>2014</w:t>
      </w: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p>
    <w:p w14:paraId="7F6A4D38"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2C2147E5"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valid value (Month) must be provided</w:t>
      </w:r>
      <w:r w:rsidRPr="00D87B81">
        <w:rPr>
          <w:rFonts w:ascii="Consolas" w:hAnsi="Consolas" w:cs="Consolas"/>
          <w:color w:val="0000FF"/>
          <w:sz w:val="14"/>
          <w:szCs w:val="14"/>
        </w:rPr>
        <w:t>--&gt;</w:t>
      </w:r>
    </w:p>
    <w:p w14:paraId="13CFDB0F"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r w:rsidRPr="00D87B81">
        <w:rPr>
          <w:rFonts w:ascii="Consolas" w:hAnsi="Consolas" w:cs="Consolas"/>
          <w:color w:val="000000"/>
          <w:sz w:val="14"/>
          <w:szCs w:val="14"/>
        </w:rPr>
        <w:t>February</w:t>
      </w: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p>
    <w:p w14:paraId="28139123"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11B3B885"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36BA80C3"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r w:rsidRPr="00D87B81">
        <w:rPr>
          <w:rFonts w:ascii="Consolas" w:hAnsi="Consolas" w:cs="Consolas"/>
          <w:color w:val="000000"/>
          <w:sz w:val="14"/>
          <w:szCs w:val="14"/>
        </w:rPr>
        <w:t>SKILLED</w:t>
      </w: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p>
    <w:p w14:paraId="2BEA8664"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5F328417"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3002576C"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r w:rsidRPr="00D87B81">
        <w:rPr>
          <w:rFonts w:ascii="Consolas" w:hAnsi="Consolas" w:cs="Consolas"/>
          <w:color w:val="000000"/>
          <w:sz w:val="14"/>
          <w:szCs w:val="14"/>
        </w:rPr>
        <w:t>1103</w:t>
      </w: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p>
    <w:p w14:paraId="64E0A7BE"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1990183D"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47FEAB6F"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r w:rsidRPr="00BE0060">
        <w:rPr>
          <w:rFonts w:ascii="Consolas" w:hAnsi="Consolas" w:cs="Consolas"/>
          <w:color w:val="000000"/>
          <w:sz w:val="14"/>
          <w:szCs w:val="14"/>
        </w:rPr>
        <w:t>ADVDIPLOMA</w:t>
      </w: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p>
    <w:p w14:paraId="1003A1E9"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7667204A"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14:paraId="6D4E9D02"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r w:rsidRPr="00BE0060">
        <w:rPr>
          <w:rFonts w:ascii="Consolas" w:hAnsi="Consolas" w:cs="Consolas"/>
          <w:color w:val="000000"/>
          <w:sz w:val="14"/>
          <w:szCs w:val="14"/>
        </w:rPr>
        <w:t>CARING</w:t>
      </w: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p>
    <w:p w14:paraId="7BEA45BE"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5827924"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w:t>
      </w:r>
      <w:r>
        <w:rPr>
          <w:rFonts w:ascii="Consolas" w:hAnsi="Consolas" w:cs="Consolas"/>
          <w:color w:val="008000"/>
          <w:sz w:val="14"/>
          <w:szCs w:val="14"/>
        </w:rPr>
        <w:t xml:space="preserve"> in lower case</w:t>
      </w:r>
      <w:r w:rsidRPr="00D87B81">
        <w:rPr>
          <w:rFonts w:ascii="Consolas" w:hAnsi="Consolas" w:cs="Consolas"/>
          <w:color w:val="0000FF"/>
          <w:sz w:val="14"/>
          <w:szCs w:val="14"/>
        </w:rPr>
        <w:t>--&gt;</w:t>
      </w:r>
    </w:p>
    <w:p w14:paraId="596E424D" w14:textId="77777777" w:rsidR="00BE0AD4"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r>
        <w:rPr>
          <w:rFonts w:ascii="Consolas" w:hAnsi="Consolas" w:cs="Consolas"/>
          <w:color w:val="000000"/>
          <w:sz w:val="14"/>
          <w:szCs w:val="14"/>
        </w:rPr>
        <w:t>false</w:t>
      </w: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p>
    <w:p w14:paraId="75F27736"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71D43A64"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14:paraId="75D0FE31" w14:textId="77777777" w:rsidR="00BE0AD4" w:rsidRPr="00D87B81"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r>
        <w:rPr>
          <w:rFonts w:ascii="Consolas" w:hAnsi="Consolas" w:cs="Consolas"/>
          <w:color w:val="000000"/>
          <w:sz w:val="14"/>
          <w:szCs w:val="14"/>
        </w:rPr>
        <w:t>ELIGIBLE</w:t>
      </w: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p>
    <w:p w14:paraId="6DB4A558" w14:textId="77777777" w:rsidR="00BE0AD4" w:rsidRPr="00CF3AB2" w:rsidRDefault="00BE0AD4" w:rsidP="00BE0AD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14:paraId="63B5CEE4" w14:textId="58893507" w:rsidR="00D9175D" w:rsidRPr="00594993" w:rsidRDefault="00D9175D" w:rsidP="007C5DF0">
      <w:pPr>
        <w:pStyle w:val="Heading3"/>
        <w:spacing w:before="360" w:after="120"/>
        <w:rPr>
          <w:color w:val="04617B"/>
          <w:sz w:val="24"/>
        </w:rPr>
      </w:pPr>
      <w:bookmarkStart w:id="57" w:name="_Toc378771442"/>
      <w:bookmarkStart w:id="58" w:name="_Toc136337301"/>
      <w:r w:rsidRPr="00594993">
        <w:rPr>
          <w:color w:val="04617B"/>
          <w:sz w:val="24"/>
        </w:rPr>
        <w:t>Case</w:t>
      </w:r>
      <w:r w:rsidR="00CE7398" w:rsidRPr="00594993">
        <w:rPr>
          <w:color w:val="04617B"/>
          <w:sz w:val="24"/>
        </w:rPr>
        <w:t>s</w:t>
      </w:r>
      <w:bookmarkEnd w:id="57"/>
      <w:bookmarkEnd w:id="58"/>
    </w:p>
    <w:p w14:paraId="63B5CEE5" w14:textId="452C5DEE" w:rsidR="00AE1712" w:rsidRPr="00594993" w:rsidRDefault="00CE7398" w:rsidP="007C5DF0">
      <w:pPr>
        <w:spacing w:after="240"/>
        <w:rPr>
          <w:szCs w:val="20"/>
        </w:rPr>
      </w:pPr>
      <w:r w:rsidRPr="00594993">
        <w:rPr>
          <w:b/>
          <w:szCs w:val="20"/>
        </w:rPr>
        <w:t xml:space="preserve">Cases </w:t>
      </w:r>
      <w:r w:rsidRPr="00594993">
        <w:rPr>
          <w:szCs w:val="20"/>
        </w:rPr>
        <w:t xml:space="preserve">node </w:t>
      </w:r>
      <w:r w:rsidR="003162FB" w:rsidRPr="00594993">
        <w:rPr>
          <w:szCs w:val="20"/>
        </w:rPr>
        <w:t>contains</w:t>
      </w:r>
      <w:r w:rsidRPr="00594993">
        <w:rPr>
          <w:szCs w:val="20"/>
        </w:rPr>
        <w:t xml:space="preserve"> </w:t>
      </w:r>
      <w:r w:rsidR="004909D1" w:rsidRPr="00594993">
        <w:rPr>
          <w:szCs w:val="20"/>
        </w:rPr>
        <w:t>one</w:t>
      </w:r>
      <w:r w:rsidRPr="00594993">
        <w:rPr>
          <w:szCs w:val="20"/>
        </w:rPr>
        <w:t xml:space="preserve"> or more </w:t>
      </w:r>
      <w:r w:rsidR="00DC29EB">
        <w:rPr>
          <w:b/>
          <w:szCs w:val="20"/>
        </w:rPr>
        <w:t xml:space="preserve">Case </w:t>
      </w:r>
      <w:r w:rsidR="00DC29EB" w:rsidRPr="00594993">
        <w:rPr>
          <w:szCs w:val="20"/>
        </w:rPr>
        <w:t>nodes</w:t>
      </w:r>
      <w:r w:rsidRPr="00594993">
        <w:rPr>
          <w:szCs w:val="20"/>
        </w:rPr>
        <w:t xml:space="preserve">. Each </w:t>
      </w:r>
      <w:r w:rsidR="00DC29EB">
        <w:rPr>
          <w:b/>
          <w:szCs w:val="20"/>
        </w:rPr>
        <w:t>Case</w:t>
      </w:r>
      <w:r w:rsidR="00223ADA" w:rsidRPr="00594993">
        <w:rPr>
          <w:szCs w:val="20"/>
        </w:rPr>
        <w:t xml:space="preserve"> node</w:t>
      </w:r>
      <w:r w:rsidRPr="00594993">
        <w:rPr>
          <w:szCs w:val="20"/>
        </w:rPr>
        <w:t xml:space="preserve"> represents a </w:t>
      </w:r>
      <w:r w:rsidR="001417E6">
        <w:rPr>
          <w:szCs w:val="20"/>
        </w:rPr>
        <w:t>case</w:t>
      </w:r>
      <w:r w:rsidR="00DC29EB" w:rsidRPr="00594993">
        <w:rPr>
          <w:szCs w:val="20"/>
        </w:rPr>
        <w:t xml:space="preserve"> </w:t>
      </w:r>
      <w:r w:rsidRPr="00594993">
        <w:rPr>
          <w:szCs w:val="20"/>
        </w:rPr>
        <w:t>that needs to be added or updated</w:t>
      </w:r>
      <w:r w:rsidR="00426150" w:rsidRPr="00594993">
        <w:rPr>
          <w:szCs w:val="20"/>
        </w:rPr>
        <w:t>.</w:t>
      </w:r>
      <w:bookmarkStart w:id="59" w:name="_Toc378771443"/>
    </w:p>
    <w:p w14:paraId="63B5CEE6" w14:textId="521C5517" w:rsidR="00D9175D" w:rsidRPr="00594993" w:rsidRDefault="00D9175D" w:rsidP="007C5DF0">
      <w:pPr>
        <w:pStyle w:val="Heading4"/>
        <w:numPr>
          <w:ilvl w:val="3"/>
          <w:numId w:val="1"/>
        </w:numPr>
        <w:spacing w:before="0" w:after="120"/>
        <w:ind w:left="862" w:hanging="862"/>
        <w:rPr>
          <w:i w:val="0"/>
          <w:szCs w:val="20"/>
        </w:rPr>
      </w:pPr>
      <w:bookmarkStart w:id="60" w:name="_Toc136337302"/>
      <w:r w:rsidRPr="00594993">
        <w:rPr>
          <w:i w:val="0"/>
          <w:szCs w:val="20"/>
        </w:rPr>
        <w:t xml:space="preserve">Case </w:t>
      </w:r>
      <w:bookmarkEnd w:id="59"/>
      <w:r w:rsidR="00223ADA" w:rsidRPr="00594993">
        <w:rPr>
          <w:i w:val="0"/>
          <w:szCs w:val="20"/>
        </w:rPr>
        <w:t>n</w:t>
      </w:r>
      <w:r w:rsidR="00CE7398" w:rsidRPr="00594993">
        <w:rPr>
          <w:i w:val="0"/>
          <w:szCs w:val="20"/>
        </w:rPr>
        <w:t>ode</w:t>
      </w:r>
      <w:bookmarkEnd w:id="60"/>
    </w:p>
    <w:p w14:paraId="63B5CEE7" w14:textId="4BFB87B9" w:rsidR="00D9175D" w:rsidRPr="00594993" w:rsidRDefault="003162FB" w:rsidP="007C5DF0">
      <w:pPr>
        <w:spacing w:after="120"/>
        <w:rPr>
          <w:szCs w:val="20"/>
        </w:rPr>
      </w:pPr>
      <w:r w:rsidRPr="00594993">
        <w:rPr>
          <w:szCs w:val="20"/>
        </w:rPr>
        <w:t xml:space="preserve">Elements within </w:t>
      </w:r>
      <w:r w:rsidR="00DC29EB">
        <w:rPr>
          <w:b/>
          <w:szCs w:val="20"/>
        </w:rPr>
        <w:t xml:space="preserve">Case </w:t>
      </w:r>
      <w:r w:rsidR="00DC29EB" w:rsidRPr="00594993">
        <w:rPr>
          <w:szCs w:val="20"/>
        </w:rPr>
        <w:t>node</w:t>
      </w:r>
      <w:r w:rsidRPr="00594993">
        <w:rPr>
          <w:szCs w:val="20"/>
        </w:rPr>
        <w:t>:</w:t>
      </w:r>
    </w:p>
    <w:tbl>
      <w:tblPr>
        <w:tblStyle w:val="TableGrid"/>
        <w:tblW w:w="0" w:type="auto"/>
        <w:tblLook w:val="01E0" w:firstRow="1" w:lastRow="1" w:firstColumn="1" w:lastColumn="1" w:noHBand="0" w:noVBand="0"/>
        <w:tblCaption w:val="Elements within Case node"/>
        <w:tblDescription w:val="This table describes the elements within the Case node including requirements for mandatory, conditional or optional, data type, length, format and comments for validation rules."/>
      </w:tblPr>
      <w:tblGrid>
        <w:gridCol w:w="2689"/>
        <w:gridCol w:w="1096"/>
        <w:gridCol w:w="757"/>
        <w:gridCol w:w="750"/>
        <w:gridCol w:w="1080"/>
        <w:gridCol w:w="2644"/>
      </w:tblGrid>
      <w:tr w:rsidR="00D9175D" w:rsidRPr="00B8114A" w14:paraId="63B5CEEE" w14:textId="77777777" w:rsidTr="007C5DF0">
        <w:trPr>
          <w:tblHeader/>
        </w:trPr>
        <w:tc>
          <w:tcPr>
            <w:tcW w:w="2689" w:type="dxa"/>
            <w:shd w:val="clear" w:color="auto" w:fill="04617B"/>
          </w:tcPr>
          <w:p w14:paraId="63B5CEE8"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096" w:type="dxa"/>
            <w:shd w:val="clear" w:color="auto" w:fill="04617B"/>
          </w:tcPr>
          <w:p w14:paraId="63B5CEE9"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757" w:type="dxa"/>
            <w:shd w:val="clear" w:color="auto" w:fill="04617B"/>
          </w:tcPr>
          <w:p w14:paraId="63B5CEEA"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4617B"/>
          </w:tcPr>
          <w:p w14:paraId="63B5CEEB"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080" w:type="dxa"/>
            <w:shd w:val="clear" w:color="auto" w:fill="04617B"/>
          </w:tcPr>
          <w:p w14:paraId="63B5CEEC"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644" w:type="dxa"/>
            <w:shd w:val="clear" w:color="auto" w:fill="04617B"/>
          </w:tcPr>
          <w:p w14:paraId="63B5CEED"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CEF8" w14:textId="77777777" w:rsidTr="00043200">
        <w:tc>
          <w:tcPr>
            <w:tcW w:w="2689" w:type="dxa"/>
          </w:tcPr>
          <w:p w14:paraId="63B5CEEF" w14:textId="77777777" w:rsidR="00D9175D" w:rsidRPr="00B8114A" w:rsidRDefault="00D9175D" w:rsidP="006D14AB">
            <w:pPr>
              <w:spacing w:before="60" w:after="60"/>
              <w:rPr>
                <w:rFonts w:cs="Arial"/>
                <w:sz w:val="16"/>
                <w:szCs w:val="16"/>
              </w:rPr>
            </w:pPr>
            <w:r>
              <w:rPr>
                <w:rFonts w:cs="Arial"/>
                <w:sz w:val="16"/>
                <w:szCs w:val="16"/>
              </w:rPr>
              <w:t>CaseId</w:t>
            </w:r>
          </w:p>
        </w:tc>
        <w:tc>
          <w:tcPr>
            <w:tcW w:w="1096" w:type="dxa"/>
          </w:tcPr>
          <w:p w14:paraId="63B5CEF0"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14:paraId="63B5CEF1" w14:textId="77777777" w:rsidR="00D9175D" w:rsidRPr="00B8114A" w:rsidRDefault="00D9175D" w:rsidP="006D14AB">
            <w:pPr>
              <w:spacing w:before="60" w:after="60"/>
              <w:rPr>
                <w:rFonts w:cs="Arial"/>
                <w:sz w:val="16"/>
                <w:szCs w:val="16"/>
              </w:rPr>
            </w:pPr>
            <w:r>
              <w:rPr>
                <w:rFonts w:cs="Arial"/>
                <w:sz w:val="16"/>
                <w:szCs w:val="16"/>
              </w:rPr>
              <w:t>string</w:t>
            </w:r>
          </w:p>
        </w:tc>
        <w:tc>
          <w:tcPr>
            <w:tcW w:w="750" w:type="dxa"/>
          </w:tcPr>
          <w:p w14:paraId="63B5CEF2" w14:textId="77777777"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080" w:type="dxa"/>
          </w:tcPr>
          <w:p w14:paraId="63B5CEF3" w14:textId="77777777" w:rsidR="00D9175D" w:rsidRDefault="00D9175D" w:rsidP="006D14AB">
            <w:pPr>
              <w:tabs>
                <w:tab w:val="left" w:pos="284"/>
              </w:tabs>
              <w:spacing w:before="60" w:after="60"/>
              <w:rPr>
                <w:rFonts w:cs="Arial"/>
                <w:sz w:val="16"/>
                <w:szCs w:val="16"/>
              </w:rPr>
            </w:pPr>
          </w:p>
        </w:tc>
        <w:tc>
          <w:tcPr>
            <w:tcW w:w="2644" w:type="dxa"/>
          </w:tcPr>
          <w:p w14:paraId="63B5CEF4" w14:textId="0B92B4D4" w:rsidR="00D9175D" w:rsidRDefault="00390544" w:rsidP="006D14AB">
            <w:pPr>
              <w:tabs>
                <w:tab w:val="left" w:pos="284"/>
              </w:tabs>
              <w:spacing w:before="60" w:after="60"/>
              <w:rPr>
                <w:rFonts w:cs="Arial"/>
                <w:sz w:val="16"/>
                <w:szCs w:val="16"/>
              </w:rPr>
            </w:pPr>
            <w:r>
              <w:rPr>
                <w:rFonts w:cs="Arial"/>
                <w:sz w:val="16"/>
                <w:szCs w:val="16"/>
              </w:rPr>
              <w:t>Organisation’</w:t>
            </w:r>
            <w:r w:rsidR="004910BB">
              <w:rPr>
                <w:rFonts w:cs="Arial"/>
                <w:sz w:val="16"/>
                <w:szCs w:val="16"/>
              </w:rPr>
              <w:t xml:space="preserve">s </w:t>
            </w:r>
            <w:r w:rsidR="00223ADA">
              <w:rPr>
                <w:rFonts w:cs="Arial"/>
                <w:sz w:val="16"/>
                <w:szCs w:val="16"/>
              </w:rPr>
              <w:t>c</w:t>
            </w:r>
            <w:r w:rsidR="004910BB">
              <w:rPr>
                <w:rFonts w:cs="Arial"/>
                <w:sz w:val="16"/>
                <w:szCs w:val="16"/>
              </w:rPr>
              <w:t xml:space="preserve">ase Id. </w:t>
            </w:r>
            <w:r w:rsidR="00D9175D">
              <w:rPr>
                <w:rFonts w:cs="Arial"/>
                <w:sz w:val="16"/>
                <w:szCs w:val="16"/>
              </w:rPr>
              <w:t>This is unique within the organisation.</w:t>
            </w:r>
          </w:p>
          <w:p w14:paraId="63B5CEF5" w14:textId="77777777" w:rsidR="00F5116B" w:rsidRDefault="00BE557B" w:rsidP="006D14AB">
            <w:pPr>
              <w:tabs>
                <w:tab w:val="left" w:pos="284"/>
              </w:tabs>
              <w:spacing w:before="60" w:after="60"/>
              <w:rPr>
                <w:rFonts w:cs="Arial"/>
                <w:sz w:val="16"/>
                <w:szCs w:val="16"/>
              </w:rPr>
            </w:pPr>
            <w:r>
              <w:rPr>
                <w:rFonts w:cs="Arial"/>
                <w:sz w:val="16"/>
                <w:szCs w:val="16"/>
              </w:rPr>
              <w:t>Must be unique within the upload file.</w:t>
            </w:r>
          </w:p>
          <w:p w14:paraId="63B5CEF7" w14:textId="162FDCB8" w:rsidR="000C3E77" w:rsidRPr="00B8114A" w:rsidRDefault="00025E8E" w:rsidP="00DE4B53">
            <w:pPr>
              <w:tabs>
                <w:tab w:val="left" w:pos="284"/>
              </w:tabs>
              <w:spacing w:before="60" w:after="60"/>
              <w:rPr>
                <w:rFonts w:cs="Arial"/>
                <w:sz w:val="16"/>
                <w:szCs w:val="16"/>
              </w:rPr>
            </w:pPr>
            <w:r w:rsidRPr="00025E8E">
              <w:rPr>
                <w:rFonts w:cs="Arial"/>
                <w:sz w:val="16"/>
                <w:szCs w:val="16"/>
              </w:rPr>
              <w:t xml:space="preserve">A client’s name, part of a client’s name, or other identifiable information should not be used as a </w:t>
            </w:r>
            <w:r w:rsidR="00223ADA">
              <w:rPr>
                <w:rFonts w:cs="Arial"/>
                <w:sz w:val="16"/>
                <w:szCs w:val="16"/>
              </w:rPr>
              <w:t>c</w:t>
            </w:r>
            <w:r w:rsidR="00DE4B53">
              <w:rPr>
                <w:rFonts w:cs="Arial"/>
                <w:sz w:val="16"/>
                <w:szCs w:val="16"/>
              </w:rPr>
              <w:t>ase Id</w:t>
            </w:r>
            <w:r w:rsidRPr="00025E8E">
              <w:rPr>
                <w:rFonts w:cs="Arial"/>
                <w:sz w:val="16"/>
                <w:szCs w:val="16"/>
              </w:rPr>
              <w:t xml:space="preserve"> under any circumstances.</w:t>
            </w:r>
          </w:p>
        </w:tc>
      </w:tr>
      <w:tr w:rsidR="00D9175D" w:rsidRPr="00B8114A" w14:paraId="63B5CF00" w14:textId="77777777" w:rsidTr="00043200">
        <w:tc>
          <w:tcPr>
            <w:tcW w:w="2689" w:type="dxa"/>
          </w:tcPr>
          <w:p w14:paraId="63B5CEF9" w14:textId="77777777" w:rsidR="00D9175D" w:rsidRPr="00B8114A" w:rsidRDefault="00D9175D" w:rsidP="006D14AB">
            <w:pPr>
              <w:spacing w:before="60" w:after="60"/>
              <w:rPr>
                <w:rFonts w:cs="Arial"/>
                <w:sz w:val="16"/>
                <w:szCs w:val="16"/>
              </w:rPr>
            </w:pPr>
            <w:r>
              <w:rPr>
                <w:rFonts w:cs="Arial"/>
                <w:sz w:val="16"/>
                <w:szCs w:val="16"/>
              </w:rPr>
              <w:t>OutletActivityId</w:t>
            </w:r>
          </w:p>
        </w:tc>
        <w:tc>
          <w:tcPr>
            <w:tcW w:w="1096" w:type="dxa"/>
          </w:tcPr>
          <w:p w14:paraId="63B5CEFA"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14:paraId="63B5CEFB" w14:textId="77777777" w:rsidR="00D9175D" w:rsidRPr="00B8114A" w:rsidRDefault="00BE6044" w:rsidP="006D14AB">
            <w:pPr>
              <w:spacing w:before="60" w:after="60"/>
              <w:rPr>
                <w:rFonts w:cs="Arial"/>
                <w:sz w:val="16"/>
                <w:szCs w:val="16"/>
              </w:rPr>
            </w:pPr>
            <w:r>
              <w:rPr>
                <w:rFonts w:cs="Arial"/>
                <w:sz w:val="16"/>
                <w:szCs w:val="16"/>
              </w:rPr>
              <w:t>integer</w:t>
            </w:r>
          </w:p>
        </w:tc>
        <w:tc>
          <w:tcPr>
            <w:tcW w:w="750" w:type="dxa"/>
          </w:tcPr>
          <w:p w14:paraId="63B5CEFC" w14:textId="77777777" w:rsidR="00D9175D" w:rsidRPr="00B8114A" w:rsidRDefault="00D9175D" w:rsidP="006D14AB">
            <w:pPr>
              <w:spacing w:before="60" w:after="60"/>
              <w:rPr>
                <w:rFonts w:cs="Arial"/>
                <w:sz w:val="16"/>
                <w:szCs w:val="16"/>
              </w:rPr>
            </w:pPr>
          </w:p>
        </w:tc>
        <w:tc>
          <w:tcPr>
            <w:tcW w:w="1080" w:type="dxa"/>
          </w:tcPr>
          <w:p w14:paraId="63B5CEFD" w14:textId="77777777" w:rsidR="00D9175D" w:rsidRDefault="00D9175D" w:rsidP="006D14AB">
            <w:pPr>
              <w:tabs>
                <w:tab w:val="left" w:pos="284"/>
              </w:tabs>
              <w:spacing w:before="60" w:after="60"/>
              <w:rPr>
                <w:rFonts w:cs="Arial"/>
                <w:sz w:val="16"/>
                <w:szCs w:val="16"/>
              </w:rPr>
            </w:pPr>
          </w:p>
        </w:tc>
        <w:tc>
          <w:tcPr>
            <w:tcW w:w="2644" w:type="dxa"/>
          </w:tcPr>
          <w:p w14:paraId="63B5CEFF" w14:textId="571DEAAB" w:rsidR="000C3E77" w:rsidRPr="00B8114A" w:rsidRDefault="00D9175D" w:rsidP="004D59BC">
            <w:pPr>
              <w:tabs>
                <w:tab w:val="left" w:pos="284"/>
              </w:tabs>
              <w:spacing w:before="60" w:after="60"/>
              <w:rPr>
                <w:rFonts w:cs="Arial"/>
                <w:sz w:val="16"/>
                <w:szCs w:val="16"/>
              </w:rPr>
            </w:pPr>
            <w:r>
              <w:rPr>
                <w:rFonts w:cs="Arial"/>
                <w:sz w:val="16"/>
                <w:szCs w:val="16"/>
              </w:rPr>
              <w:t xml:space="preserve">Must </w:t>
            </w:r>
            <w:r w:rsidR="004D59BC">
              <w:rPr>
                <w:rFonts w:cs="Arial"/>
                <w:sz w:val="16"/>
                <w:szCs w:val="16"/>
              </w:rPr>
              <w:t xml:space="preserve">be an OutletActivityId from </w:t>
            </w:r>
            <w:r w:rsidR="00223ADA">
              <w:rPr>
                <w:rFonts w:cs="Arial"/>
                <w:sz w:val="16"/>
                <w:szCs w:val="16"/>
              </w:rPr>
              <w:t>O</w:t>
            </w:r>
            <w:r w:rsidR="00522DAF">
              <w:rPr>
                <w:rFonts w:cs="Arial"/>
                <w:sz w:val="16"/>
                <w:szCs w:val="16"/>
              </w:rPr>
              <w:t xml:space="preserve">rganisation </w:t>
            </w:r>
            <w:r w:rsidR="00223ADA">
              <w:rPr>
                <w:rFonts w:cs="Arial"/>
                <w:sz w:val="16"/>
                <w:szCs w:val="16"/>
              </w:rPr>
              <w:t>a</w:t>
            </w:r>
            <w:r w:rsidR="00522DAF">
              <w:rPr>
                <w:rFonts w:cs="Arial"/>
                <w:sz w:val="16"/>
                <w:szCs w:val="16"/>
              </w:rPr>
              <w:t xml:space="preserve">ctivity and </w:t>
            </w:r>
            <w:r w:rsidR="00223ADA">
              <w:rPr>
                <w:rFonts w:cs="Arial"/>
                <w:sz w:val="16"/>
                <w:szCs w:val="16"/>
              </w:rPr>
              <w:t>o</w:t>
            </w:r>
            <w:r w:rsidR="00522DAF">
              <w:rPr>
                <w:rFonts w:cs="Arial"/>
                <w:sz w:val="16"/>
                <w:szCs w:val="16"/>
              </w:rPr>
              <w:t>utlet</w:t>
            </w:r>
            <w:r>
              <w:rPr>
                <w:rFonts w:cs="Arial"/>
                <w:sz w:val="16"/>
                <w:szCs w:val="16"/>
              </w:rPr>
              <w:t xml:space="preserve"> data file</w:t>
            </w:r>
            <w:r w:rsidR="004D59BC">
              <w:rPr>
                <w:rFonts w:cs="Arial"/>
                <w:sz w:val="16"/>
                <w:szCs w:val="16"/>
              </w:rPr>
              <w:t>.</w:t>
            </w:r>
          </w:p>
        </w:tc>
      </w:tr>
      <w:tr w:rsidR="00D9175D" w:rsidRPr="00B8114A" w14:paraId="63B5CF09" w14:textId="77777777" w:rsidTr="00043200">
        <w:tc>
          <w:tcPr>
            <w:tcW w:w="2689" w:type="dxa"/>
          </w:tcPr>
          <w:p w14:paraId="63B5CF01" w14:textId="77777777" w:rsidR="00D9175D" w:rsidRPr="00B8114A" w:rsidRDefault="00D9175D" w:rsidP="006D14AB">
            <w:pPr>
              <w:spacing w:before="60" w:after="60"/>
              <w:rPr>
                <w:rFonts w:cs="Arial"/>
                <w:sz w:val="16"/>
                <w:szCs w:val="16"/>
              </w:rPr>
            </w:pPr>
            <w:r w:rsidRPr="00CC0D93">
              <w:rPr>
                <w:rFonts w:cs="Arial"/>
                <w:sz w:val="16"/>
                <w:szCs w:val="16"/>
              </w:rPr>
              <w:t>TotalNumberOfUnidentifiedClients</w:t>
            </w:r>
          </w:p>
        </w:tc>
        <w:tc>
          <w:tcPr>
            <w:tcW w:w="1096" w:type="dxa"/>
          </w:tcPr>
          <w:p w14:paraId="63B5CF02"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14:paraId="63B5CF03" w14:textId="77777777" w:rsidR="00D9175D" w:rsidRPr="00B8114A" w:rsidRDefault="00BE6044" w:rsidP="006D14AB">
            <w:pPr>
              <w:spacing w:before="60" w:after="60"/>
              <w:rPr>
                <w:rFonts w:cs="Arial"/>
                <w:sz w:val="16"/>
                <w:szCs w:val="16"/>
              </w:rPr>
            </w:pPr>
            <w:r>
              <w:rPr>
                <w:rFonts w:cs="Arial"/>
                <w:sz w:val="16"/>
                <w:szCs w:val="16"/>
              </w:rPr>
              <w:t>integer</w:t>
            </w:r>
          </w:p>
        </w:tc>
        <w:tc>
          <w:tcPr>
            <w:tcW w:w="750" w:type="dxa"/>
          </w:tcPr>
          <w:p w14:paraId="63B5CF04" w14:textId="77777777" w:rsidR="00D9175D" w:rsidRPr="00B8114A" w:rsidRDefault="00D9175D" w:rsidP="006D14AB">
            <w:pPr>
              <w:spacing w:before="60" w:after="60"/>
              <w:rPr>
                <w:rFonts w:cs="Arial"/>
                <w:sz w:val="16"/>
                <w:szCs w:val="16"/>
              </w:rPr>
            </w:pPr>
          </w:p>
        </w:tc>
        <w:tc>
          <w:tcPr>
            <w:tcW w:w="1080" w:type="dxa"/>
          </w:tcPr>
          <w:p w14:paraId="63B5CF05" w14:textId="77777777" w:rsidR="00D9175D" w:rsidRDefault="00D9175D" w:rsidP="006D14AB">
            <w:pPr>
              <w:tabs>
                <w:tab w:val="left" w:pos="284"/>
              </w:tabs>
              <w:spacing w:before="60" w:after="60"/>
              <w:rPr>
                <w:rFonts w:cs="Arial"/>
                <w:sz w:val="16"/>
                <w:szCs w:val="16"/>
              </w:rPr>
            </w:pPr>
          </w:p>
        </w:tc>
        <w:tc>
          <w:tcPr>
            <w:tcW w:w="2644" w:type="dxa"/>
          </w:tcPr>
          <w:p w14:paraId="63B5CF06" w14:textId="77777777" w:rsidR="00D9175D" w:rsidRDefault="00D9175D" w:rsidP="006D14AB">
            <w:pPr>
              <w:tabs>
                <w:tab w:val="left" w:pos="284"/>
              </w:tabs>
              <w:spacing w:before="60" w:after="60"/>
              <w:rPr>
                <w:rFonts w:cs="Arial"/>
                <w:sz w:val="16"/>
                <w:szCs w:val="16"/>
              </w:rPr>
            </w:pPr>
            <w:r>
              <w:rPr>
                <w:rFonts w:cs="Arial"/>
                <w:sz w:val="16"/>
                <w:szCs w:val="16"/>
              </w:rPr>
              <w:t>Number of unidentified clients associated with the case.</w:t>
            </w:r>
          </w:p>
          <w:p w14:paraId="6A60C3E4" w14:textId="51E14981" w:rsidR="00003A69" w:rsidRDefault="00D9175D" w:rsidP="006D14AB">
            <w:pPr>
              <w:tabs>
                <w:tab w:val="left" w:pos="284"/>
              </w:tabs>
              <w:spacing w:before="60" w:after="60"/>
              <w:rPr>
                <w:rFonts w:cs="Arial"/>
                <w:sz w:val="16"/>
                <w:szCs w:val="16"/>
              </w:rPr>
            </w:pPr>
            <w:r>
              <w:rPr>
                <w:rFonts w:cs="Arial"/>
                <w:sz w:val="16"/>
                <w:szCs w:val="16"/>
              </w:rPr>
              <w:t>An unsigned integer, which can contain value from 0 to 999.</w:t>
            </w:r>
          </w:p>
          <w:p w14:paraId="63B5CF08" w14:textId="77777777" w:rsidR="000C3E77" w:rsidRPr="00B8114A" w:rsidRDefault="000C3E77" w:rsidP="006D14AB">
            <w:pPr>
              <w:tabs>
                <w:tab w:val="left" w:pos="284"/>
              </w:tabs>
              <w:spacing w:before="60" w:after="60"/>
              <w:rPr>
                <w:rFonts w:cs="Arial"/>
                <w:sz w:val="16"/>
                <w:szCs w:val="16"/>
              </w:rPr>
            </w:pPr>
          </w:p>
        </w:tc>
      </w:tr>
      <w:tr w:rsidR="00B76B3C" w:rsidRPr="00B8114A" w14:paraId="63B5CF11" w14:textId="77777777" w:rsidTr="00043200">
        <w:tc>
          <w:tcPr>
            <w:tcW w:w="2689" w:type="dxa"/>
          </w:tcPr>
          <w:p w14:paraId="63B5CF0A" w14:textId="77777777" w:rsidR="00B76B3C" w:rsidRPr="00CC0D93" w:rsidRDefault="00B76B3C" w:rsidP="00B76B3C">
            <w:pPr>
              <w:spacing w:before="60" w:after="60"/>
              <w:rPr>
                <w:rFonts w:cs="Arial"/>
                <w:sz w:val="16"/>
                <w:szCs w:val="16"/>
              </w:rPr>
            </w:pPr>
            <w:r w:rsidRPr="00B76B3C">
              <w:rPr>
                <w:rFonts w:cs="Arial"/>
                <w:sz w:val="16"/>
                <w:szCs w:val="16"/>
              </w:rPr>
              <w:t>ClientAttendanceProfileCode</w:t>
            </w:r>
          </w:p>
        </w:tc>
        <w:tc>
          <w:tcPr>
            <w:tcW w:w="1096" w:type="dxa"/>
          </w:tcPr>
          <w:p w14:paraId="63B5CF0B" w14:textId="77777777" w:rsidR="00B76B3C" w:rsidRPr="00B8114A" w:rsidRDefault="00B76B3C" w:rsidP="00B76B3C">
            <w:pPr>
              <w:spacing w:before="60" w:after="60"/>
              <w:rPr>
                <w:rFonts w:cs="Arial"/>
                <w:sz w:val="16"/>
                <w:szCs w:val="16"/>
              </w:rPr>
            </w:pPr>
            <w:r>
              <w:rPr>
                <w:rFonts w:cs="Arial"/>
                <w:sz w:val="16"/>
                <w:szCs w:val="16"/>
              </w:rPr>
              <w:t>Optional</w:t>
            </w:r>
          </w:p>
        </w:tc>
        <w:tc>
          <w:tcPr>
            <w:tcW w:w="757" w:type="dxa"/>
          </w:tcPr>
          <w:p w14:paraId="63B5CF0C" w14:textId="77777777" w:rsidR="00B76B3C" w:rsidRDefault="00B76B3C" w:rsidP="00B76B3C">
            <w:pPr>
              <w:spacing w:before="60" w:after="60"/>
              <w:rPr>
                <w:rFonts w:cs="Arial"/>
                <w:sz w:val="16"/>
                <w:szCs w:val="16"/>
              </w:rPr>
            </w:pPr>
            <w:r>
              <w:rPr>
                <w:rFonts w:cs="Arial"/>
                <w:sz w:val="16"/>
                <w:szCs w:val="16"/>
              </w:rPr>
              <w:t>String</w:t>
            </w:r>
          </w:p>
        </w:tc>
        <w:tc>
          <w:tcPr>
            <w:tcW w:w="750" w:type="dxa"/>
          </w:tcPr>
          <w:p w14:paraId="63B5CF0D" w14:textId="77777777" w:rsidR="00B76B3C" w:rsidRPr="00B8114A" w:rsidRDefault="00B76B3C" w:rsidP="00B76B3C">
            <w:pPr>
              <w:spacing w:before="60" w:after="60"/>
              <w:rPr>
                <w:rFonts w:cs="Arial"/>
                <w:sz w:val="16"/>
                <w:szCs w:val="16"/>
              </w:rPr>
            </w:pPr>
          </w:p>
        </w:tc>
        <w:tc>
          <w:tcPr>
            <w:tcW w:w="1080" w:type="dxa"/>
          </w:tcPr>
          <w:p w14:paraId="63B5CF0E" w14:textId="77777777" w:rsidR="00B76B3C" w:rsidRDefault="00B76B3C" w:rsidP="00B76B3C">
            <w:pPr>
              <w:tabs>
                <w:tab w:val="left" w:pos="284"/>
              </w:tabs>
              <w:spacing w:before="60" w:after="60"/>
              <w:rPr>
                <w:rFonts w:cs="Arial"/>
                <w:sz w:val="16"/>
                <w:szCs w:val="16"/>
              </w:rPr>
            </w:pPr>
          </w:p>
        </w:tc>
        <w:tc>
          <w:tcPr>
            <w:tcW w:w="2644" w:type="dxa"/>
          </w:tcPr>
          <w:p w14:paraId="63B5CF10" w14:textId="4ACDB6C6" w:rsidR="00C74FCC" w:rsidRPr="00B8114A" w:rsidRDefault="00B76B3C" w:rsidP="00B76B3C">
            <w:pPr>
              <w:tabs>
                <w:tab w:val="left" w:pos="284"/>
              </w:tabs>
              <w:spacing w:before="60" w:after="60"/>
              <w:rPr>
                <w:rFonts w:cs="Arial"/>
                <w:sz w:val="16"/>
                <w:szCs w:val="16"/>
              </w:rPr>
            </w:pPr>
            <w:r>
              <w:rPr>
                <w:rFonts w:cs="Arial"/>
                <w:sz w:val="16"/>
                <w:szCs w:val="16"/>
              </w:rPr>
              <w:t>Code from Reference data file</w:t>
            </w:r>
            <w:r w:rsidR="00796DE6">
              <w:rPr>
                <w:rFonts w:cs="Arial"/>
                <w:sz w:val="16"/>
                <w:szCs w:val="16"/>
              </w:rPr>
              <w:t>.</w:t>
            </w:r>
          </w:p>
        </w:tc>
      </w:tr>
      <w:tr w:rsidR="00607E69" w:rsidRPr="00B8114A" w14:paraId="63B5CF1A" w14:textId="77777777" w:rsidTr="00043200">
        <w:tc>
          <w:tcPr>
            <w:tcW w:w="2689" w:type="dxa"/>
          </w:tcPr>
          <w:p w14:paraId="63B5CF12" w14:textId="77777777" w:rsidR="00607E69" w:rsidRPr="00CC0D93" w:rsidRDefault="00607E69" w:rsidP="00594993">
            <w:pPr>
              <w:keepNext/>
              <w:keepLines/>
              <w:spacing w:before="60" w:after="60"/>
              <w:rPr>
                <w:rFonts w:cs="Arial"/>
                <w:sz w:val="16"/>
                <w:szCs w:val="16"/>
              </w:rPr>
            </w:pPr>
            <w:r>
              <w:rPr>
                <w:rFonts w:cs="Arial"/>
                <w:sz w:val="16"/>
                <w:szCs w:val="16"/>
              </w:rPr>
              <w:lastRenderedPageBreak/>
              <w:t>CaseClients</w:t>
            </w:r>
          </w:p>
        </w:tc>
        <w:tc>
          <w:tcPr>
            <w:tcW w:w="1096" w:type="dxa"/>
          </w:tcPr>
          <w:p w14:paraId="63B5CF13" w14:textId="77777777" w:rsidR="00607E69" w:rsidRDefault="00607E69" w:rsidP="00594993">
            <w:pPr>
              <w:keepNext/>
              <w:keepLines/>
              <w:spacing w:before="60" w:after="60"/>
              <w:rPr>
                <w:rFonts w:cs="Arial"/>
                <w:sz w:val="16"/>
                <w:szCs w:val="16"/>
              </w:rPr>
            </w:pPr>
            <w:r>
              <w:rPr>
                <w:rFonts w:cs="Arial"/>
                <w:sz w:val="16"/>
                <w:szCs w:val="16"/>
              </w:rPr>
              <w:t xml:space="preserve">Optional </w:t>
            </w:r>
          </w:p>
        </w:tc>
        <w:tc>
          <w:tcPr>
            <w:tcW w:w="757" w:type="dxa"/>
          </w:tcPr>
          <w:p w14:paraId="63B5CF14" w14:textId="77777777" w:rsidR="00607E69" w:rsidRDefault="00607E69" w:rsidP="00594993">
            <w:pPr>
              <w:keepNext/>
              <w:keepLines/>
              <w:spacing w:before="60" w:after="60"/>
              <w:rPr>
                <w:rFonts w:cs="Arial"/>
                <w:sz w:val="16"/>
                <w:szCs w:val="16"/>
              </w:rPr>
            </w:pPr>
            <w:r>
              <w:rPr>
                <w:rFonts w:cs="Arial"/>
                <w:sz w:val="16"/>
                <w:szCs w:val="16"/>
              </w:rPr>
              <w:t>XML</w:t>
            </w:r>
          </w:p>
        </w:tc>
        <w:tc>
          <w:tcPr>
            <w:tcW w:w="750" w:type="dxa"/>
          </w:tcPr>
          <w:p w14:paraId="63B5CF15" w14:textId="77777777" w:rsidR="00607E69" w:rsidRPr="00B8114A" w:rsidRDefault="00607E69" w:rsidP="00594993">
            <w:pPr>
              <w:keepNext/>
              <w:keepLines/>
              <w:spacing w:before="60" w:after="60"/>
              <w:rPr>
                <w:rFonts w:cs="Arial"/>
                <w:sz w:val="16"/>
                <w:szCs w:val="16"/>
              </w:rPr>
            </w:pPr>
          </w:p>
        </w:tc>
        <w:tc>
          <w:tcPr>
            <w:tcW w:w="1080" w:type="dxa"/>
          </w:tcPr>
          <w:p w14:paraId="63B5CF16" w14:textId="77777777" w:rsidR="00607E69" w:rsidRDefault="00607E69" w:rsidP="00594993">
            <w:pPr>
              <w:keepNext/>
              <w:keepLines/>
              <w:tabs>
                <w:tab w:val="left" w:pos="284"/>
              </w:tabs>
              <w:spacing w:before="60" w:after="60"/>
              <w:rPr>
                <w:rFonts w:cs="Arial"/>
                <w:sz w:val="16"/>
                <w:szCs w:val="16"/>
              </w:rPr>
            </w:pPr>
          </w:p>
        </w:tc>
        <w:tc>
          <w:tcPr>
            <w:tcW w:w="2644" w:type="dxa"/>
          </w:tcPr>
          <w:p w14:paraId="63B5CF17" w14:textId="77777777" w:rsidR="00607E69" w:rsidRDefault="00607E69" w:rsidP="00594993">
            <w:pPr>
              <w:keepNext/>
              <w:keepLines/>
              <w:tabs>
                <w:tab w:val="left" w:pos="284"/>
              </w:tabs>
              <w:spacing w:before="60" w:after="60"/>
              <w:rPr>
                <w:rFonts w:cs="Arial"/>
                <w:sz w:val="16"/>
                <w:szCs w:val="16"/>
              </w:rPr>
            </w:pPr>
            <w:r>
              <w:rPr>
                <w:rFonts w:cs="Arial"/>
                <w:sz w:val="16"/>
                <w:szCs w:val="16"/>
              </w:rPr>
              <w:t xml:space="preserve">It contains 1 or more CaseClient nodes to be associated with the case. </w:t>
            </w:r>
          </w:p>
          <w:p w14:paraId="63B5CF19" w14:textId="50E9ACC2" w:rsidR="00607E69" w:rsidRDefault="00607E69" w:rsidP="00594993">
            <w:pPr>
              <w:keepNext/>
              <w:keepLines/>
              <w:tabs>
                <w:tab w:val="left" w:pos="284"/>
              </w:tabs>
              <w:spacing w:before="60" w:after="60"/>
              <w:rPr>
                <w:rFonts w:cs="Arial"/>
                <w:sz w:val="16"/>
                <w:szCs w:val="16"/>
              </w:rPr>
            </w:pPr>
            <w:r>
              <w:rPr>
                <w:rFonts w:cs="Arial"/>
                <w:sz w:val="16"/>
                <w:szCs w:val="16"/>
              </w:rPr>
              <w:t xml:space="preserve">If no CaseClients are provided, then </w:t>
            </w:r>
            <w:r w:rsidRPr="00CC0D93">
              <w:rPr>
                <w:rFonts w:cs="Arial"/>
                <w:sz w:val="16"/>
                <w:szCs w:val="16"/>
              </w:rPr>
              <w:t>TotalNumberOfUnidentifiedClients</w:t>
            </w:r>
            <w:r>
              <w:rPr>
                <w:rFonts w:cs="Arial"/>
                <w:sz w:val="16"/>
                <w:szCs w:val="16"/>
              </w:rPr>
              <w:t xml:space="preserve"> must be greater than zero.</w:t>
            </w:r>
          </w:p>
        </w:tc>
      </w:tr>
      <w:tr w:rsidR="00D9175D" w:rsidRPr="00B8114A" w14:paraId="63B5CF22" w14:textId="77777777" w:rsidTr="00043200">
        <w:tc>
          <w:tcPr>
            <w:tcW w:w="2689" w:type="dxa"/>
          </w:tcPr>
          <w:p w14:paraId="63B5CF1B" w14:textId="77777777" w:rsidR="00D9175D" w:rsidRPr="00B8114A" w:rsidRDefault="00D9175D" w:rsidP="00305B3D">
            <w:pPr>
              <w:spacing w:before="60" w:after="60"/>
              <w:rPr>
                <w:rFonts w:cs="Arial"/>
                <w:sz w:val="16"/>
                <w:szCs w:val="16"/>
              </w:rPr>
            </w:pPr>
            <w:r w:rsidRPr="00CC0D93">
              <w:rPr>
                <w:rFonts w:cs="Arial"/>
                <w:sz w:val="16"/>
                <w:szCs w:val="16"/>
              </w:rPr>
              <w:t>ParentingAgreementOutcome</w:t>
            </w:r>
          </w:p>
        </w:tc>
        <w:tc>
          <w:tcPr>
            <w:tcW w:w="1096" w:type="dxa"/>
          </w:tcPr>
          <w:p w14:paraId="63B5CF1C" w14:textId="77777777" w:rsidR="00D9175D" w:rsidRPr="00B8114A" w:rsidRDefault="00D9175D" w:rsidP="006D14AB">
            <w:pPr>
              <w:spacing w:before="60" w:after="60"/>
              <w:rPr>
                <w:rFonts w:cs="Arial"/>
                <w:sz w:val="16"/>
                <w:szCs w:val="16"/>
              </w:rPr>
            </w:pPr>
            <w:r>
              <w:rPr>
                <w:rFonts w:cs="Arial"/>
                <w:sz w:val="16"/>
                <w:szCs w:val="16"/>
              </w:rPr>
              <w:t xml:space="preserve">Optional </w:t>
            </w:r>
          </w:p>
        </w:tc>
        <w:tc>
          <w:tcPr>
            <w:tcW w:w="757" w:type="dxa"/>
          </w:tcPr>
          <w:p w14:paraId="63B5CF1D" w14:textId="77777777" w:rsidR="00D9175D" w:rsidRPr="00B8114A" w:rsidRDefault="00305B3D" w:rsidP="006D14AB">
            <w:pPr>
              <w:spacing w:before="60" w:after="60"/>
              <w:rPr>
                <w:rFonts w:cs="Arial"/>
                <w:sz w:val="16"/>
                <w:szCs w:val="16"/>
              </w:rPr>
            </w:pPr>
            <w:r>
              <w:rPr>
                <w:rFonts w:cs="Arial"/>
                <w:sz w:val="16"/>
                <w:szCs w:val="16"/>
              </w:rPr>
              <w:t>XML</w:t>
            </w:r>
            <w:r w:rsidR="00D9175D">
              <w:rPr>
                <w:rFonts w:cs="Arial"/>
                <w:sz w:val="16"/>
                <w:szCs w:val="16"/>
              </w:rPr>
              <w:t xml:space="preserve"> </w:t>
            </w:r>
          </w:p>
        </w:tc>
        <w:tc>
          <w:tcPr>
            <w:tcW w:w="750" w:type="dxa"/>
          </w:tcPr>
          <w:p w14:paraId="63B5CF1E" w14:textId="77777777" w:rsidR="00D9175D" w:rsidRPr="00B8114A" w:rsidRDefault="00D9175D" w:rsidP="006D14AB">
            <w:pPr>
              <w:spacing w:before="60" w:after="60"/>
              <w:rPr>
                <w:rFonts w:cs="Arial"/>
                <w:sz w:val="16"/>
                <w:szCs w:val="16"/>
              </w:rPr>
            </w:pPr>
          </w:p>
        </w:tc>
        <w:tc>
          <w:tcPr>
            <w:tcW w:w="1080" w:type="dxa"/>
          </w:tcPr>
          <w:p w14:paraId="63B5CF1F" w14:textId="77777777" w:rsidR="00D9175D" w:rsidRDefault="00D9175D" w:rsidP="006D14AB">
            <w:pPr>
              <w:tabs>
                <w:tab w:val="left" w:pos="284"/>
              </w:tabs>
              <w:spacing w:before="60" w:after="60"/>
              <w:rPr>
                <w:rFonts w:cs="Arial"/>
                <w:sz w:val="16"/>
                <w:szCs w:val="16"/>
              </w:rPr>
            </w:pPr>
          </w:p>
        </w:tc>
        <w:tc>
          <w:tcPr>
            <w:tcW w:w="2644" w:type="dxa"/>
          </w:tcPr>
          <w:p w14:paraId="63B5CF21" w14:textId="2F957EB8" w:rsidR="000C3E77" w:rsidRPr="00B8114A" w:rsidRDefault="008152D3" w:rsidP="008152D3">
            <w:pPr>
              <w:tabs>
                <w:tab w:val="left" w:pos="284"/>
              </w:tabs>
              <w:spacing w:before="60" w:after="60"/>
              <w:rPr>
                <w:rFonts w:cs="Arial"/>
                <w:sz w:val="16"/>
                <w:szCs w:val="16"/>
              </w:rPr>
            </w:pPr>
            <w:r>
              <w:rPr>
                <w:rFonts w:cs="Arial"/>
                <w:sz w:val="16"/>
                <w:szCs w:val="16"/>
              </w:rPr>
              <w:t>This will contain details about Parenting Agreement Outcome data.</w:t>
            </w:r>
          </w:p>
        </w:tc>
      </w:tr>
      <w:tr w:rsidR="00305B3D" w:rsidRPr="00B8114A" w14:paraId="63B5CF2A" w14:textId="77777777" w:rsidTr="00043200">
        <w:tc>
          <w:tcPr>
            <w:tcW w:w="2689" w:type="dxa"/>
          </w:tcPr>
          <w:p w14:paraId="63B5CF23" w14:textId="77777777" w:rsidR="00305B3D" w:rsidRPr="00CC0D93" w:rsidRDefault="00305B3D" w:rsidP="00305B3D">
            <w:pPr>
              <w:spacing w:before="60" w:after="60"/>
              <w:rPr>
                <w:rFonts w:cs="Arial"/>
                <w:sz w:val="16"/>
                <w:szCs w:val="16"/>
              </w:rPr>
            </w:pPr>
            <w:r>
              <w:rPr>
                <w:rFonts w:cs="Arial"/>
                <w:sz w:val="16"/>
                <w:szCs w:val="16"/>
              </w:rPr>
              <w:t>Section60I</w:t>
            </w:r>
          </w:p>
        </w:tc>
        <w:tc>
          <w:tcPr>
            <w:tcW w:w="1096" w:type="dxa"/>
          </w:tcPr>
          <w:p w14:paraId="63B5CF24" w14:textId="77777777" w:rsidR="00305B3D" w:rsidRDefault="00305B3D" w:rsidP="006D14AB">
            <w:pPr>
              <w:spacing w:before="60" w:after="60"/>
              <w:rPr>
                <w:rFonts w:cs="Arial"/>
                <w:sz w:val="16"/>
                <w:szCs w:val="16"/>
              </w:rPr>
            </w:pPr>
            <w:r>
              <w:rPr>
                <w:rFonts w:cs="Arial"/>
                <w:sz w:val="16"/>
                <w:szCs w:val="16"/>
              </w:rPr>
              <w:t>Optional</w:t>
            </w:r>
          </w:p>
        </w:tc>
        <w:tc>
          <w:tcPr>
            <w:tcW w:w="757" w:type="dxa"/>
          </w:tcPr>
          <w:p w14:paraId="63B5CF25" w14:textId="77777777" w:rsidR="00305B3D" w:rsidRDefault="00305B3D" w:rsidP="006D14AB">
            <w:pPr>
              <w:spacing w:before="60" w:after="60"/>
              <w:rPr>
                <w:rFonts w:cs="Arial"/>
                <w:sz w:val="16"/>
                <w:szCs w:val="16"/>
              </w:rPr>
            </w:pPr>
            <w:r>
              <w:rPr>
                <w:rFonts w:cs="Arial"/>
                <w:sz w:val="16"/>
                <w:szCs w:val="16"/>
              </w:rPr>
              <w:t>XML</w:t>
            </w:r>
          </w:p>
        </w:tc>
        <w:tc>
          <w:tcPr>
            <w:tcW w:w="750" w:type="dxa"/>
          </w:tcPr>
          <w:p w14:paraId="63B5CF26" w14:textId="77777777" w:rsidR="00305B3D" w:rsidRPr="00B8114A" w:rsidRDefault="00305B3D" w:rsidP="006D14AB">
            <w:pPr>
              <w:spacing w:before="60" w:after="60"/>
              <w:rPr>
                <w:rFonts w:cs="Arial"/>
                <w:sz w:val="16"/>
                <w:szCs w:val="16"/>
              </w:rPr>
            </w:pPr>
          </w:p>
        </w:tc>
        <w:tc>
          <w:tcPr>
            <w:tcW w:w="1080" w:type="dxa"/>
          </w:tcPr>
          <w:p w14:paraId="63B5CF27" w14:textId="77777777" w:rsidR="00305B3D" w:rsidRDefault="00305B3D" w:rsidP="006D14AB">
            <w:pPr>
              <w:tabs>
                <w:tab w:val="left" w:pos="284"/>
              </w:tabs>
              <w:spacing w:before="60" w:after="60"/>
              <w:rPr>
                <w:rFonts w:cs="Arial"/>
                <w:sz w:val="16"/>
                <w:szCs w:val="16"/>
              </w:rPr>
            </w:pPr>
          </w:p>
        </w:tc>
        <w:tc>
          <w:tcPr>
            <w:tcW w:w="2644" w:type="dxa"/>
          </w:tcPr>
          <w:p w14:paraId="63B5CF29" w14:textId="152B366F" w:rsidR="000C3E77" w:rsidRDefault="008152D3" w:rsidP="00B76ACE">
            <w:pPr>
              <w:tabs>
                <w:tab w:val="left" w:pos="284"/>
              </w:tabs>
              <w:spacing w:before="60" w:after="60"/>
              <w:rPr>
                <w:rFonts w:cs="Arial"/>
                <w:sz w:val="16"/>
                <w:szCs w:val="16"/>
              </w:rPr>
            </w:pPr>
            <w:r>
              <w:rPr>
                <w:rFonts w:cs="Arial"/>
                <w:sz w:val="16"/>
                <w:szCs w:val="16"/>
              </w:rPr>
              <w:t>This will contain de</w:t>
            </w:r>
            <w:r w:rsidR="00EF1246">
              <w:rPr>
                <w:rFonts w:cs="Arial"/>
                <w:sz w:val="16"/>
                <w:szCs w:val="16"/>
              </w:rPr>
              <w:t>tails of Section60I data.</w:t>
            </w:r>
          </w:p>
        </w:tc>
      </w:tr>
      <w:tr w:rsidR="00043200" w:rsidRPr="00B8114A" w14:paraId="63B5CF32" w14:textId="77777777" w:rsidTr="00043200">
        <w:tc>
          <w:tcPr>
            <w:tcW w:w="2689" w:type="dxa"/>
          </w:tcPr>
          <w:p w14:paraId="63B5CF2B" w14:textId="77777777" w:rsidR="00043200" w:rsidRDefault="00043200">
            <w:pPr>
              <w:spacing w:before="60" w:after="60"/>
              <w:rPr>
                <w:rFonts w:cs="Arial"/>
                <w:sz w:val="16"/>
                <w:szCs w:val="16"/>
              </w:rPr>
            </w:pPr>
            <w:r w:rsidRPr="00CC0D93">
              <w:rPr>
                <w:rFonts w:cs="Arial"/>
                <w:sz w:val="16"/>
                <w:szCs w:val="16"/>
              </w:rPr>
              <w:t>P</w:t>
            </w:r>
            <w:r>
              <w:rPr>
                <w:rFonts w:cs="Arial"/>
                <w:sz w:val="16"/>
                <w:szCs w:val="16"/>
              </w:rPr>
              <w:t>roperty</w:t>
            </w:r>
            <w:r w:rsidRPr="00CC0D93">
              <w:rPr>
                <w:rFonts w:cs="Arial"/>
                <w:sz w:val="16"/>
                <w:szCs w:val="16"/>
              </w:rPr>
              <w:t>AgreementOutcome</w:t>
            </w:r>
          </w:p>
        </w:tc>
        <w:tc>
          <w:tcPr>
            <w:tcW w:w="1096" w:type="dxa"/>
          </w:tcPr>
          <w:p w14:paraId="63B5CF2C" w14:textId="77777777" w:rsidR="00043200" w:rsidRDefault="00043200" w:rsidP="00043200">
            <w:pPr>
              <w:spacing w:before="60" w:after="60"/>
              <w:rPr>
                <w:rFonts w:cs="Arial"/>
                <w:sz w:val="16"/>
                <w:szCs w:val="16"/>
              </w:rPr>
            </w:pPr>
            <w:r>
              <w:rPr>
                <w:rFonts w:cs="Arial"/>
                <w:sz w:val="16"/>
                <w:szCs w:val="16"/>
              </w:rPr>
              <w:t xml:space="preserve">Optional </w:t>
            </w:r>
          </w:p>
        </w:tc>
        <w:tc>
          <w:tcPr>
            <w:tcW w:w="757" w:type="dxa"/>
          </w:tcPr>
          <w:p w14:paraId="63B5CF2D" w14:textId="77777777" w:rsidR="00043200" w:rsidRDefault="00043200" w:rsidP="00043200">
            <w:pPr>
              <w:spacing w:before="60" w:after="60"/>
              <w:rPr>
                <w:rFonts w:cs="Arial"/>
                <w:sz w:val="16"/>
                <w:szCs w:val="16"/>
              </w:rPr>
            </w:pPr>
            <w:r>
              <w:rPr>
                <w:rFonts w:cs="Arial"/>
                <w:sz w:val="16"/>
                <w:szCs w:val="16"/>
              </w:rPr>
              <w:t xml:space="preserve">XML </w:t>
            </w:r>
          </w:p>
        </w:tc>
        <w:tc>
          <w:tcPr>
            <w:tcW w:w="750" w:type="dxa"/>
          </w:tcPr>
          <w:p w14:paraId="63B5CF2E" w14:textId="77777777" w:rsidR="00043200" w:rsidRPr="00B8114A" w:rsidRDefault="00043200" w:rsidP="00043200">
            <w:pPr>
              <w:spacing w:before="60" w:after="60"/>
              <w:rPr>
                <w:rFonts w:cs="Arial"/>
                <w:sz w:val="16"/>
                <w:szCs w:val="16"/>
              </w:rPr>
            </w:pPr>
          </w:p>
        </w:tc>
        <w:tc>
          <w:tcPr>
            <w:tcW w:w="1080" w:type="dxa"/>
          </w:tcPr>
          <w:p w14:paraId="63B5CF2F" w14:textId="77777777" w:rsidR="00043200" w:rsidRDefault="00043200" w:rsidP="00043200">
            <w:pPr>
              <w:tabs>
                <w:tab w:val="left" w:pos="284"/>
              </w:tabs>
              <w:spacing w:before="60" w:after="60"/>
              <w:rPr>
                <w:rFonts w:cs="Arial"/>
                <w:sz w:val="16"/>
                <w:szCs w:val="16"/>
              </w:rPr>
            </w:pPr>
          </w:p>
        </w:tc>
        <w:tc>
          <w:tcPr>
            <w:tcW w:w="2644" w:type="dxa"/>
          </w:tcPr>
          <w:p w14:paraId="63B5CF31" w14:textId="35D3EEC8" w:rsidR="000C3E77" w:rsidRDefault="00043200">
            <w:pPr>
              <w:tabs>
                <w:tab w:val="left" w:pos="284"/>
              </w:tabs>
              <w:spacing w:before="60" w:after="60"/>
              <w:rPr>
                <w:rFonts w:cs="Arial"/>
                <w:sz w:val="16"/>
                <w:szCs w:val="16"/>
              </w:rPr>
            </w:pPr>
            <w:r>
              <w:rPr>
                <w:rFonts w:cs="Arial"/>
                <w:sz w:val="16"/>
                <w:szCs w:val="16"/>
              </w:rPr>
              <w:t>This will contain details about Property Agreement Outcome data.</w:t>
            </w:r>
          </w:p>
        </w:tc>
      </w:tr>
      <w:tr w:rsidR="00043200" w:rsidRPr="00B8114A" w14:paraId="63B5CF39" w14:textId="77777777" w:rsidTr="00043200">
        <w:tc>
          <w:tcPr>
            <w:tcW w:w="2689" w:type="dxa"/>
          </w:tcPr>
          <w:p w14:paraId="63B5CF33" w14:textId="77777777" w:rsidR="00043200" w:rsidRDefault="00043200" w:rsidP="00043200">
            <w:pPr>
              <w:spacing w:before="60" w:after="60"/>
              <w:rPr>
                <w:rFonts w:cs="Arial"/>
                <w:sz w:val="16"/>
                <w:szCs w:val="16"/>
              </w:rPr>
            </w:pPr>
            <w:r>
              <w:rPr>
                <w:rFonts w:cs="Arial"/>
                <w:sz w:val="16"/>
                <w:szCs w:val="16"/>
              </w:rPr>
              <w:t>EndDate</w:t>
            </w:r>
          </w:p>
        </w:tc>
        <w:tc>
          <w:tcPr>
            <w:tcW w:w="1096" w:type="dxa"/>
          </w:tcPr>
          <w:p w14:paraId="63B5CF34" w14:textId="77777777" w:rsidR="00043200" w:rsidRDefault="00043200" w:rsidP="00043200">
            <w:pPr>
              <w:spacing w:before="60" w:after="60"/>
              <w:rPr>
                <w:rFonts w:cs="Arial"/>
                <w:sz w:val="16"/>
                <w:szCs w:val="16"/>
              </w:rPr>
            </w:pPr>
            <w:r>
              <w:rPr>
                <w:rFonts w:cs="Arial"/>
                <w:sz w:val="16"/>
                <w:szCs w:val="16"/>
              </w:rPr>
              <w:t>Optional</w:t>
            </w:r>
          </w:p>
        </w:tc>
        <w:tc>
          <w:tcPr>
            <w:tcW w:w="757" w:type="dxa"/>
          </w:tcPr>
          <w:p w14:paraId="63B5CF35" w14:textId="77777777" w:rsidR="00043200" w:rsidRDefault="00043200" w:rsidP="00043200">
            <w:pPr>
              <w:spacing w:before="60" w:after="60"/>
              <w:rPr>
                <w:rFonts w:cs="Arial"/>
                <w:sz w:val="16"/>
                <w:szCs w:val="16"/>
              </w:rPr>
            </w:pPr>
            <w:r>
              <w:rPr>
                <w:rFonts w:cs="Arial"/>
                <w:sz w:val="16"/>
                <w:szCs w:val="16"/>
              </w:rPr>
              <w:t>Date</w:t>
            </w:r>
          </w:p>
        </w:tc>
        <w:tc>
          <w:tcPr>
            <w:tcW w:w="750" w:type="dxa"/>
          </w:tcPr>
          <w:p w14:paraId="63B5CF36" w14:textId="77777777" w:rsidR="00043200" w:rsidRPr="00B8114A" w:rsidRDefault="00043200" w:rsidP="00043200">
            <w:pPr>
              <w:spacing w:before="60" w:after="60"/>
              <w:rPr>
                <w:rFonts w:cs="Arial"/>
                <w:sz w:val="16"/>
                <w:szCs w:val="16"/>
              </w:rPr>
            </w:pPr>
          </w:p>
        </w:tc>
        <w:tc>
          <w:tcPr>
            <w:tcW w:w="1080" w:type="dxa"/>
          </w:tcPr>
          <w:p w14:paraId="63B5CF37" w14:textId="77777777" w:rsidR="00043200" w:rsidRDefault="00043200" w:rsidP="00043200">
            <w:pPr>
              <w:tabs>
                <w:tab w:val="left" w:pos="284"/>
              </w:tabs>
              <w:spacing w:before="60" w:after="60"/>
              <w:rPr>
                <w:rFonts w:cs="Arial"/>
                <w:sz w:val="16"/>
                <w:szCs w:val="16"/>
              </w:rPr>
            </w:pPr>
            <w:r>
              <w:rPr>
                <w:rFonts w:cs="Arial"/>
                <w:sz w:val="16"/>
                <w:szCs w:val="16"/>
              </w:rPr>
              <w:t>yyyy-mm-dd</w:t>
            </w:r>
          </w:p>
        </w:tc>
        <w:tc>
          <w:tcPr>
            <w:tcW w:w="2644" w:type="dxa"/>
          </w:tcPr>
          <w:p w14:paraId="63B5CF38" w14:textId="77777777" w:rsidR="00043200" w:rsidRDefault="00043200" w:rsidP="00043200">
            <w:pPr>
              <w:tabs>
                <w:tab w:val="left" w:pos="284"/>
              </w:tabs>
              <w:spacing w:before="60" w:after="60"/>
              <w:rPr>
                <w:rFonts w:cs="Arial"/>
                <w:sz w:val="16"/>
                <w:szCs w:val="16"/>
              </w:rPr>
            </w:pPr>
          </w:p>
        </w:tc>
      </w:tr>
      <w:tr w:rsidR="00977973" w:rsidRPr="00B8114A" w14:paraId="63B5CF42" w14:textId="77777777" w:rsidTr="00043200">
        <w:tc>
          <w:tcPr>
            <w:tcW w:w="2689" w:type="dxa"/>
          </w:tcPr>
          <w:p w14:paraId="63B5CF3A" w14:textId="77777777" w:rsidR="00977973" w:rsidRDefault="00977973" w:rsidP="00043200">
            <w:pPr>
              <w:spacing w:before="60" w:after="60"/>
              <w:rPr>
                <w:rFonts w:cs="Arial"/>
                <w:sz w:val="16"/>
                <w:szCs w:val="16"/>
              </w:rPr>
            </w:pPr>
            <w:r>
              <w:rPr>
                <w:rFonts w:cs="Arial"/>
                <w:sz w:val="16"/>
                <w:szCs w:val="16"/>
              </w:rPr>
              <w:t>AgBusinessTypeCode</w:t>
            </w:r>
          </w:p>
        </w:tc>
        <w:tc>
          <w:tcPr>
            <w:tcW w:w="1096" w:type="dxa"/>
          </w:tcPr>
          <w:p w14:paraId="63B5CF3B" w14:textId="77777777" w:rsidR="00977973" w:rsidRDefault="00977973" w:rsidP="00043200">
            <w:pPr>
              <w:spacing w:before="60" w:after="60"/>
              <w:rPr>
                <w:rFonts w:cs="Arial"/>
                <w:sz w:val="16"/>
                <w:szCs w:val="16"/>
              </w:rPr>
            </w:pPr>
            <w:r>
              <w:rPr>
                <w:rFonts w:cs="Arial"/>
                <w:sz w:val="16"/>
                <w:szCs w:val="16"/>
              </w:rPr>
              <w:t>Optional</w:t>
            </w:r>
          </w:p>
        </w:tc>
        <w:tc>
          <w:tcPr>
            <w:tcW w:w="757" w:type="dxa"/>
          </w:tcPr>
          <w:p w14:paraId="63B5CF3C" w14:textId="77777777" w:rsidR="00977973" w:rsidRDefault="00977973" w:rsidP="00043200">
            <w:pPr>
              <w:spacing w:before="60" w:after="60"/>
              <w:rPr>
                <w:rFonts w:cs="Arial"/>
                <w:sz w:val="16"/>
                <w:szCs w:val="16"/>
              </w:rPr>
            </w:pPr>
            <w:r>
              <w:rPr>
                <w:rFonts w:cs="Arial"/>
                <w:sz w:val="16"/>
                <w:szCs w:val="16"/>
              </w:rPr>
              <w:t>String</w:t>
            </w:r>
          </w:p>
        </w:tc>
        <w:tc>
          <w:tcPr>
            <w:tcW w:w="750" w:type="dxa"/>
          </w:tcPr>
          <w:p w14:paraId="63B5CF3D" w14:textId="77777777" w:rsidR="00977973" w:rsidRPr="00B8114A" w:rsidRDefault="00977973" w:rsidP="00043200">
            <w:pPr>
              <w:spacing w:before="60" w:after="60"/>
              <w:rPr>
                <w:rFonts w:cs="Arial"/>
                <w:sz w:val="16"/>
                <w:szCs w:val="16"/>
              </w:rPr>
            </w:pPr>
          </w:p>
        </w:tc>
        <w:tc>
          <w:tcPr>
            <w:tcW w:w="1080" w:type="dxa"/>
          </w:tcPr>
          <w:p w14:paraId="63B5CF3E" w14:textId="77777777" w:rsidR="00977973" w:rsidRDefault="00977973" w:rsidP="00043200">
            <w:pPr>
              <w:tabs>
                <w:tab w:val="left" w:pos="284"/>
              </w:tabs>
              <w:spacing w:before="60" w:after="60"/>
              <w:rPr>
                <w:rFonts w:cs="Arial"/>
                <w:sz w:val="16"/>
                <w:szCs w:val="16"/>
              </w:rPr>
            </w:pPr>
          </w:p>
        </w:tc>
        <w:tc>
          <w:tcPr>
            <w:tcW w:w="2644" w:type="dxa"/>
          </w:tcPr>
          <w:p w14:paraId="63B5CF3F" w14:textId="205A3104" w:rsidR="000C3E77" w:rsidRDefault="000C3E77" w:rsidP="000C3E77">
            <w:pPr>
              <w:tabs>
                <w:tab w:val="left" w:pos="284"/>
              </w:tabs>
              <w:spacing w:before="60" w:after="60"/>
              <w:rPr>
                <w:rFonts w:cs="Arial"/>
                <w:sz w:val="16"/>
                <w:szCs w:val="16"/>
              </w:rPr>
            </w:pPr>
            <w:r w:rsidRPr="000C3E77">
              <w:rPr>
                <w:rFonts w:cs="Arial"/>
                <w:sz w:val="16"/>
                <w:szCs w:val="16"/>
              </w:rPr>
              <w:t xml:space="preserve">Optional according to </w:t>
            </w:r>
            <w:r w:rsidR="00223ADA">
              <w:rPr>
                <w:rFonts w:cs="Arial"/>
                <w:sz w:val="16"/>
                <w:szCs w:val="16"/>
              </w:rPr>
              <w:t>a</w:t>
            </w:r>
            <w:r w:rsidRPr="000C3E77">
              <w:rPr>
                <w:rFonts w:cs="Arial"/>
                <w:sz w:val="16"/>
                <w:szCs w:val="16"/>
              </w:rPr>
              <w:t>ctivity selected in case.</w:t>
            </w:r>
          </w:p>
          <w:p w14:paraId="63B5CF41" w14:textId="1E7C39D0" w:rsidR="000C3E77" w:rsidRDefault="00977973" w:rsidP="000C3E77">
            <w:pPr>
              <w:tabs>
                <w:tab w:val="left" w:pos="284"/>
              </w:tabs>
              <w:spacing w:before="60" w:after="60"/>
              <w:rPr>
                <w:rFonts w:cs="Arial"/>
                <w:sz w:val="16"/>
                <w:szCs w:val="16"/>
              </w:rPr>
            </w:pPr>
            <w:r>
              <w:rPr>
                <w:rFonts w:cs="Arial"/>
                <w:sz w:val="16"/>
                <w:szCs w:val="16"/>
              </w:rPr>
              <w:t>Code from Reference data file</w:t>
            </w:r>
            <w:r w:rsidR="000C3E77">
              <w:rPr>
                <w:rFonts w:cs="Arial"/>
                <w:sz w:val="16"/>
                <w:szCs w:val="16"/>
              </w:rPr>
              <w:t>.</w:t>
            </w:r>
          </w:p>
        </w:tc>
      </w:tr>
    </w:tbl>
    <w:p w14:paraId="6B39E5EC" w14:textId="77777777" w:rsidR="00120105" w:rsidRPr="00A20407" w:rsidRDefault="00120105" w:rsidP="00594993">
      <w:pPr>
        <w:pStyle w:val="Heading5"/>
        <w:numPr>
          <w:ilvl w:val="4"/>
          <w:numId w:val="1"/>
        </w:numPr>
        <w:spacing w:before="240" w:after="120"/>
        <w:ind w:left="1009" w:hanging="1009"/>
        <w:rPr>
          <w:color w:val="auto"/>
          <w:szCs w:val="20"/>
        </w:rPr>
      </w:pPr>
      <w:bookmarkStart w:id="61" w:name="_Toc136337303"/>
      <w:r w:rsidRPr="00A20407">
        <w:rPr>
          <w:color w:val="auto"/>
          <w:szCs w:val="20"/>
        </w:rPr>
        <w:t>CaseClient node</w:t>
      </w:r>
      <w:bookmarkEnd w:id="61"/>
    </w:p>
    <w:p w14:paraId="63B5CF45" w14:textId="5195C3F2" w:rsidR="00D9175D" w:rsidRPr="00594993" w:rsidRDefault="00D9175D" w:rsidP="007C5DF0">
      <w:pPr>
        <w:spacing w:after="120"/>
        <w:rPr>
          <w:szCs w:val="20"/>
        </w:rPr>
      </w:pPr>
      <w:r w:rsidRPr="00594993">
        <w:rPr>
          <w:szCs w:val="20"/>
        </w:rPr>
        <w:t xml:space="preserve">Elements within each </w:t>
      </w:r>
      <w:r w:rsidRPr="00594993">
        <w:rPr>
          <w:b/>
          <w:szCs w:val="20"/>
        </w:rPr>
        <w:t>CaseClient</w:t>
      </w:r>
      <w:r w:rsidRPr="00594993">
        <w:rPr>
          <w:szCs w:val="20"/>
        </w:rPr>
        <w:t xml:space="preserve"> </w:t>
      </w:r>
      <w:r w:rsidR="00223ADA" w:rsidRPr="00594993">
        <w:rPr>
          <w:szCs w:val="20"/>
        </w:rPr>
        <w:t>n</w:t>
      </w:r>
      <w:r w:rsidRPr="00594993">
        <w:rPr>
          <w:szCs w:val="20"/>
        </w:rPr>
        <w:t>ode</w:t>
      </w:r>
      <w:r w:rsidR="00DC29EB">
        <w:rPr>
          <w:szCs w:val="20"/>
        </w:rPr>
        <w:t>.</w:t>
      </w:r>
    </w:p>
    <w:tbl>
      <w:tblPr>
        <w:tblStyle w:val="TableGrid"/>
        <w:tblW w:w="0" w:type="auto"/>
        <w:tblLook w:val="01E0" w:firstRow="1" w:lastRow="1" w:firstColumn="1" w:lastColumn="1" w:noHBand="0" w:noVBand="0"/>
        <w:tblCaption w:val="Elements within each CaseClient Node"/>
        <w:tblDescription w:val="This table describes the elements within each CaseClient node including requirements for mandatory, conditional or optional, data type, length, format and comments for validation rules."/>
      </w:tblPr>
      <w:tblGrid>
        <w:gridCol w:w="2635"/>
        <w:gridCol w:w="1096"/>
        <w:gridCol w:w="769"/>
        <w:gridCol w:w="750"/>
        <w:gridCol w:w="1218"/>
        <w:gridCol w:w="2548"/>
      </w:tblGrid>
      <w:tr w:rsidR="00D9175D" w:rsidRPr="00B8114A" w14:paraId="63B5CF4C" w14:textId="77777777" w:rsidTr="007C5DF0">
        <w:trPr>
          <w:tblHeader/>
        </w:trPr>
        <w:tc>
          <w:tcPr>
            <w:tcW w:w="2716" w:type="dxa"/>
            <w:shd w:val="clear" w:color="auto" w:fill="03485B"/>
          </w:tcPr>
          <w:p w14:paraId="63B5CF46"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096" w:type="dxa"/>
            <w:shd w:val="clear" w:color="auto" w:fill="03485B"/>
          </w:tcPr>
          <w:p w14:paraId="63B5CF47"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786" w:type="dxa"/>
            <w:shd w:val="clear" w:color="auto" w:fill="03485B"/>
          </w:tcPr>
          <w:p w14:paraId="63B5CF48"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3485B"/>
          </w:tcPr>
          <w:p w14:paraId="63B5CF49"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266" w:type="dxa"/>
            <w:shd w:val="clear" w:color="auto" w:fill="03485B"/>
          </w:tcPr>
          <w:p w14:paraId="63B5CF4A"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628" w:type="dxa"/>
            <w:shd w:val="clear" w:color="auto" w:fill="03485B"/>
          </w:tcPr>
          <w:p w14:paraId="63B5CF4B"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CF54" w14:textId="77777777" w:rsidTr="00B04E82">
        <w:tc>
          <w:tcPr>
            <w:tcW w:w="2716" w:type="dxa"/>
          </w:tcPr>
          <w:p w14:paraId="63B5CF4D" w14:textId="77777777" w:rsidR="00D9175D" w:rsidRPr="00B8114A" w:rsidRDefault="00D9175D" w:rsidP="006D14AB">
            <w:pPr>
              <w:spacing w:before="60" w:after="60"/>
              <w:rPr>
                <w:rFonts w:cs="Arial"/>
                <w:sz w:val="16"/>
                <w:szCs w:val="16"/>
              </w:rPr>
            </w:pPr>
            <w:r>
              <w:rPr>
                <w:rFonts w:cs="Arial"/>
                <w:sz w:val="16"/>
                <w:szCs w:val="16"/>
              </w:rPr>
              <w:t>ClientId</w:t>
            </w:r>
          </w:p>
        </w:tc>
        <w:tc>
          <w:tcPr>
            <w:tcW w:w="1096" w:type="dxa"/>
          </w:tcPr>
          <w:p w14:paraId="63B5CF4E"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86" w:type="dxa"/>
          </w:tcPr>
          <w:p w14:paraId="63B5CF4F" w14:textId="77777777" w:rsidR="00D9175D" w:rsidRPr="00B8114A" w:rsidRDefault="00D9175D" w:rsidP="006D14AB">
            <w:pPr>
              <w:spacing w:before="60" w:after="60"/>
              <w:rPr>
                <w:rFonts w:cs="Arial"/>
                <w:sz w:val="16"/>
                <w:szCs w:val="16"/>
              </w:rPr>
            </w:pPr>
            <w:r>
              <w:rPr>
                <w:rFonts w:cs="Arial"/>
                <w:sz w:val="16"/>
                <w:szCs w:val="16"/>
              </w:rPr>
              <w:t>string</w:t>
            </w:r>
          </w:p>
        </w:tc>
        <w:tc>
          <w:tcPr>
            <w:tcW w:w="750" w:type="dxa"/>
          </w:tcPr>
          <w:p w14:paraId="63B5CF50" w14:textId="77777777"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266" w:type="dxa"/>
          </w:tcPr>
          <w:p w14:paraId="63B5CF51" w14:textId="77777777" w:rsidR="00D9175D" w:rsidRDefault="00D9175D" w:rsidP="006D14AB">
            <w:pPr>
              <w:tabs>
                <w:tab w:val="left" w:pos="284"/>
              </w:tabs>
              <w:spacing w:before="60" w:after="60"/>
              <w:rPr>
                <w:rFonts w:cs="Arial"/>
                <w:sz w:val="16"/>
                <w:szCs w:val="16"/>
              </w:rPr>
            </w:pPr>
          </w:p>
        </w:tc>
        <w:tc>
          <w:tcPr>
            <w:tcW w:w="2628" w:type="dxa"/>
          </w:tcPr>
          <w:p w14:paraId="63B5CF53" w14:textId="798B03E3" w:rsidR="00C74FCC" w:rsidRPr="00B8114A" w:rsidRDefault="00390544" w:rsidP="006D14AB">
            <w:pPr>
              <w:tabs>
                <w:tab w:val="left" w:pos="284"/>
              </w:tabs>
              <w:spacing w:before="60" w:after="60"/>
              <w:rPr>
                <w:rFonts w:cs="Arial"/>
                <w:sz w:val="16"/>
                <w:szCs w:val="16"/>
              </w:rPr>
            </w:pPr>
            <w:r>
              <w:rPr>
                <w:rFonts w:cs="Arial"/>
                <w:sz w:val="16"/>
                <w:szCs w:val="16"/>
              </w:rPr>
              <w:t>Organisation</w:t>
            </w:r>
            <w:r w:rsidR="00027ED8">
              <w:rPr>
                <w:rFonts w:cs="Arial"/>
                <w:sz w:val="16"/>
                <w:szCs w:val="16"/>
              </w:rPr>
              <w:t>’s</w:t>
            </w:r>
            <w:r w:rsidR="00D9175D">
              <w:rPr>
                <w:rFonts w:cs="Arial"/>
                <w:sz w:val="16"/>
                <w:szCs w:val="16"/>
              </w:rPr>
              <w:t xml:space="preserve"> </w:t>
            </w:r>
            <w:r w:rsidR="00223ADA">
              <w:rPr>
                <w:rFonts w:cs="Arial"/>
                <w:sz w:val="16"/>
                <w:szCs w:val="16"/>
              </w:rPr>
              <w:t>c</w:t>
            </w:r>
            <w:r w:rsidR="00D9175D">
              <w:rPr>
                <w:rFonts w:cs="Arial"/>
                <w:sz w:val="16"/>
                <w:szCs w:val="16"/>
              </w:rPr>
              <w:t>lient</w:t>
            </w:r>
            <w:r w:rsidR="00027ED8">
              <w:rPr>
                <w:rFonts w:cs="Arial"/>
                <w:sz w:val="16"/>
                <w:szCs w:val="16"/>
              </w:rPr>
              <w:t xml:space="preserve"> </w:t>
            </w:r>
            <w:r w:rsidR="004910BB">
              <w:rPr>
                <w:rFonts w:cs="Arial"/>
                <w:sz w:val="16"/>
                <w:szCs w:val="16"/>
              </w:rPr>
              <w:t xml:space="preserve">Id. </w:t>
            </w:r>
            <w:r w:rsidR="00D9175D">
              <w:rPr>
                <w:rFonts w:cs="Arial"/>
                <w:sz w:val="16"/>
                <w:szCs w:val="16"/>
              </w:rPr>
              <w:t>This is unique within the organisation.</w:t>
            </w:r>
          </w:p>
        </w:tc>
      </w:tr>
      <w:tr w:rsidR="00D9175D" w:rsidRPr="00B8114A" w14:paraId="63B5CF5C" w14:textId="77777777" w:rsidTr="00B04E82">
        <w:tc>
          <w:tcPr>
            <w:tcW w:w="2716" w:type="dxa"/>
          </w:tcPr>
          <w:p w14:paraId="63B5CF55" w14:textId="77777777" w:rsidR="00D9175D" w:rsidRPr="00B8114A" w:rsidRDefault="00D9175D" w:rsidP="006D14AB">
            <w:pPr>
              <w:spacing w:before="60" w:after="60"/>
              <w:rPr>
                <w:rFonts w:cs="Arial"/>
                <w:sz w:val="16"/>
                <w:szCs w:val="16"/>
              </w:rPr>
            </w:pPr>
            <w:r w:rsidRPr="000F7615">
              <w:rPr>
                <w:rFonts w:cs="Arial"/>
                <w:sz w:val="16"/>
                <w:szCs w:val="16"/>
              </w:rPr>
              <w:t>ReferralSourceCode</w:t>
            </w:r>
          </w:p>
        </w:tc>
        <w:tc>
          <w:tcPr>
            <w:tcW w:w="1096" w:type="dxa"/>
          </w:tcPr>
          <w:p w14:paraId="63B5CF56" w14:textId="77777777" w:rsidR="00D9175D" w:rsidRPr="00B8114A" w:rsidRDefault="00D9175D" w:rsidP="006D14AB">
            <w:pPr>
              <w:spacing w:before="60" w:after="60"/>
              <w:rPr>
                <w:rFonts w:cs="Arial"/>
                <w:sz w:val="16"/>
                <w:szCs w:val="16"/>
              </w:rPr>
            </w:pPr>
            <w:r>
              <w:rPr>
                <w:rFonts w:cs="Arial"/>
                <w:sz w:val="16"/>
                <w:szCs w:val="16"/>
              </w:rPr>
              <w:t>Optional</w:t>
            </w:r>
          </w:p>
        </w:tc>
        <w:tc>
          <w:tcPr>
            <w:tcW w:w="786" w:type="dxa"/>
          </w:tcPr>
          <w:p w14:paraId="63B5CF57" w14:textId="77777777" w:rsidR="00D9175D" w:rsidRPr="00B8114A" w:rsidRDefault="006D14AB" w:rsidP="006D14AB">
            <w:pPr>
              <w:spacing w:before="60" w:after="60"/>
              <w:rPr>
                <w:rFonts w:cs="Arial"/>
                <w:sz w:val="16"/>
                <w:szCs w:val="16"/>
              </w:rPr>
            </w:pPr>
            <w:r>
              <w:rPr>
                <w:rFonts w:cs="Arial"/>
                <w:sz w:val="16"/>
                <w:szCs w:val="16"/>
              </w:rPr>
              <w:t>string</w:t>
            </w:r>
          </w:p>
        </w:tc>
        <w:tc>
          <w:tcPr>
            <w:tcW w:w="750" w:type="dxa"/>
          </w:tcPr>
          <w:p w14:paraId="63B5CF58" w14:textId="77777777" w:rsidR="00D9175D" w:rsidRPr="00B8114A" w:rsidRDefault="00D9175D" w:rsidP="006D14AB">
            <w:pPr>
              <w:spacing w:before="60" w:after="60"/>
              <w:rPr>
                <w:rFonts w:cs="Arial"/>
                <w:sz w:val="16"/>
                <w:szCs w:val="16"/>
              </w:rPr>
            </w:pPr>
          </w:p>
        </w:tc>
        <w:tc>
          <w:tcPr>
            <w:tcW w:w="1266" w:type="dxa"/>
          </w:tcPr>
          <w:p w14:paraId="63B5CF59" w14:textId="77777777" w:rsidR="00D9175D" w:rsidRDefault="00D9175D" w:rsidP="006D14AB">
            <w:pPr>
              <w:tabs>
                <w:tab w:val="left" w:pos="284"/>
              </w:tabs>
              <w:spacing w:before="60" w:after="60"/>
              <w:rPr>
                <w:rFonts w:cs="Arial"/>
                <w:sz w:val="16"/>
                <w:szCs w:val="16"/>
              </w:rPr>
            </w:pPr>
          </w:p>
        </w:tc>
        <w:tc>
          <w:tcPr>
            <w:tcW w:w="2628" w:type="dxa"/>
          </w:tcPr>
          <w:p w14:paraId="63B5CF5B" w14:textId="62E986D7" w:rsidR="00C74FCC" w:rsidRPr="00B8114A" w:rsidRDefault="006D14AB" w:rsidP="006D14AB">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r w:rsidR="00796DE6">
              <w:rPr>
                <w:rFonts w:cs="Arial"/>
                <w:sz w:val="16"/>
                <w:szCs w:val="16"/>
              </w:rPr>
              <w:t>.</w:t>
            </w:r>
          </w:p>
        </w:tc>
      </w:tr>
      <w:tr w:rsidR="00D9175D" w:rsidRPr="00B8114A" w14:paraId="63B5CF65" w14:textId="77777777" w:rsidTr="00B04E82">
        <w:tc>
          <w:tcPr>
            <w:tcW w:w="2716" w:type="dxa"/>
          </w:tcPr>
          <w:p w14:paraId="63B5CF5D" w14:textId="77777777" w:rsidR="00D9175D" w:rsidRPr="00B8114A" w:rsidRDefault="00D9175D" w:rsidP="006D14AB">
            <w:pPr>
              <w:spacing w:before="60" w:after="60"/>
              <w:rPr>
                <w:rFonts w:cs="Arial"/>
                <w:sz w:val="16"/>
                <w:szCs w:val="16"/>
              </w:rPr>
            </w:pPr>
            <w:r w:rsidRPr="000F7615">
              <w:rPr>
                <w:rFonts w:cs="Arial"/>
                <w:sz w:val="16"/>
                <w:szCs w:val="16"/>
              </w:rPr>
              <w:t>ReasonsForAssistance</w:t>
            </w:r>
          </w:p>
        </w:tc>
        <w:tc>
          <w:tcPr>
            <w:tcW w:w="1096" w:type="dxa"/>
          </w:tcPr>
          <w:p w14:paraId="63B5CF5E" w14:textId="77777777" w:rsidR="00D9175D" w:rsidRPr="00B8114A" w:rsidRDefault="005C413D" w:rsidP="006D14AB">
            <w:pPr>
              <w:spacing w:before="60" w:after="60"/>
              <w:rPr>
                <w:rFonts w:cs="Arial"/>
                <w:sz w:val="16"/>
                <w:szCs w:val="16"/>
              </w:rPr>
            </w:pPr>
            <w:r>
              <w:rPr>
                <w:rFonts w:cs="Arial"/>
                <w:sz w:val="16"/>
                <w:szCs w:val="16"/>
              </w:rPr>
              <w:t>Optional</w:t>
            </w:r>
          </w:p>
        </w:tc>
        <w:tc>
          <w:tcPr>
            <w:tcW w:w="786" w:type="dxa"/>
          </w:tcPr>
          <w:p w14:paraId="63B5CF5F" w14:textId="77777777" w:rsidR="00D9175D" w:rsidRPr="00B8114A" w:rsidRDefault="00D9175D" w:rsidP="006D14AB">
            <w:pPr>
              <w:spacing w:before="60" w:after="60"/>
              <w:rPr>
                <w:rFonts w:cs="Arial"/>
                <w:sz w:val="16"/>
                <w:szCs w:val="16"/>
              </w:rPr>
            </w:pPr>
            <w:r>
              <w:rPr>
                <w:rFonts w:cs="Arial"/>
                <w:sz w:val="16"/>
                <w:szCs w:val="16"/>
              </w:rPr>
              <w:t>XML</w:t>
            </w:r>
          </w:p>
        </w:tc>
        <w:tc>
          <w:tcPr>
            <w:tcW w:w="750" w:type="dxa"/>
          </w:tcPr>
          <w:p w14:paraId="63B5CF60" w14:textId="77777777" w:rsidR="00D9175D" w:rsidRPr="00B8114A" w:rsidRDefault="00D9175D" w:rsidP="006D14AB">
            <w:pPr>
              <w:spacing w:before="60" w:after="60"/>
              <w:rPr>
                <w:rFonts w:cs="Arial"/>
                <w:sz w:val="16"/>
                <w:szCs w:val="16"/>
              </w:rPr>
            </w:pPr>
          </w:p>
        </w:tc>
        <w:tc>
          <w:tcPr>
            <w:tcW w:w="1266" w:type="dxa"/>
          </w:tcPr>
          <w:p w14:paraId="63B5CF61" w14:textId="77777777" w:rsidR="00D9175D" w:rsidRDefault="00D9175D" w:rsidP="006D14AB">
            <w:pPr>
              <w:tabs>
                <w:tab w:val="left" w:pos="284"/>
              </w:tabs>
              <w:spacing w:before="60" w:after="60"/>
              <w:rPr>
                <w:rFonts w:cs="Arial"/>
                <w:sz w:val="16"/>
                <w:szCs w:val="16"/>
              </w:rPr>
            </w:pPr>
          </w:p>
        </w:tc>
        <w:tc>
          <w:tcPr>
            <w:tcW w:w="2628" w:type="dxa"/>
          </w:tcPr>
          <w:p w14:paraId="63B5CF62" w14:textId="77777777" w:rsidR="00D9175D" w:rsidRDefault="00D9175D" w:rsidP="006D14AB">
            <w:pPr>
              <w:tabs>
                <w:tab w:val="left" w:pos="284"/>
              </w:tabs>
              <w:spacing w:before="60" w:after="60"/>
              <w:rPr>
                <w:rFonts w:cs="Arial"/>
                <w:sz w:val="16"/>
                <w:szCs w:val="16"/>
              </w:rPr>
            </w:pPr>
            <w:r>
              <w:rPr>
                <w:rFonts w:cs="Arial"/>
                <w:sz w:val="16"/>
                <w:szCs w:val="16"/>
              </w:rPr>
              <w:t>This will contain list of ReasonForAssistance nodes.</w:t>
            </w:r>
          </w:p>
          <w:p w14:paraId="63B5CF64" w14:textId="33E6DE37" w:rsidR="00D75706" w:rsidRPr="00B8114A" w:rsidRDefault="005C413D" w:rsidP="006D14AB">
            <w:pPr>
              <w:tabs>
                <w:tab w:val="left" w:pos="284"/>
              </w:tabs>
              <w:spacing w:before="60" w:after="60"/>
              <w:rPr>
                <w:rFonts w:cs="Arial"/>
                <w:sz w:val="16"/>
                <w:szCs w:val="16"/>
              </w:rPr>
            </w:pPr>
            <w:r w:rsidRPr="00BA5AC7">
              <w:rPr>
                <w:rFonts w:cs="Arial"/>
                <w:sz w:val="16"/>
                <w:szCs w:val="16"/>
              </w:rPr>
              <w:t xml:space="preserve">If element is present in the XML, then at least </w:t>
            </w:r>
            <w:r>
              <w:rPr>
                <w:rFonts w:cs="Arial"/>
                <w:sz w:val="16"/>
                <w:szCs w:val="16"/>
              </w:rPr>
              <w:t>one</w:t>
            </w:r>
            <w:r w:rsidRPr="00BA5AC7">
              <w:rPr>
                <w:rFonts w:cs="Arial"/>
                <w:sz w:val="16"/>
                <w:szCs w:val="16"/>
              </w:rPr>
              <w:t xml:space="preserve"> </w:t>
            </w:r>
            <w:r>
              <w:rPr>
                <w:rFonts w:cs="Arial"/>
                <w:sz w:val="16"/>
                <w:szCs w:val="16"/>
              </w:rPr>
              <w:t xml:space="preserve">ReasonForAssistance </w:t>
            </w:r>
            <w:r w:rsidRPr="00BA5AC7">
              <w:rPr>
                <w:rFonts w:cs="Arial"/>
                <w:sz w:val="16"/>
                <w:szCs w:val="16"/>
              </w:rPr>
              <w:t>must be provided.</w:t>
            </w:r>
          </w:p>
        </w:tc>
      </w:tr>
      <w:tr w:rsidR="00D53A43" w:rsidRPr="00B8114A" w14:paraId="63B5CF6E" w14:textId="77777777" w:rsidTr="00B04E82">
        <w:tc>
          <w:tcPr>
            <w:tcW w:w="2716" w:type="dxa"/>
          </w:tcPr>
          <w:p w14:paraId="63B5CF66" w14:textId="77777777" w:rsidR="00D53A43" w:rsidRPr="00B8114A" w:rsidRDefault="00D53A43" w:rsidP="00D53A43">
            <w:pPr>
              <w:spacing w:before="60" w:after="60"/>
              <w:rPr>
                <w:rFonts w:cs="Arial"/>
                <w:sz w:val="16"/>
                <w:szCs w:val="16"/>
              </w:rPr>
            </w:pPr>
            <w:r>
              <w:rPr>
                <w:rFonts w:cs="Arial"/>
                <w:sz w:val="16"/>
                <w:szCs w:val="16"/>
              </w:rPr>
              <w:t>ExitReasonCode</w:t>
            </w:r>
          </w:p>
        </w:tc>
        <w:tc>
          <w:tcPr>
            <w:tcW w:w="1096" w:type="dxa"/>
          </w:tcPr>
          <w:p w14:paraId="63B5CF67" w14:textId="77777777" w:rsidR="00D53A43" w:rsidRPr="00B8114A" w:rsidRDefault="00D53A43" w:rsidP="00D53A43">
            <w:pPr>
              <w:spacing w:before="60" w:after="60"/>
              <w:rPr>
                <w:rFonts w:cs="Arial"/>
                <w:sz w:val="16"/>
                <w:szCs w:val="16"/>
              </w:rPr>
            </w:pPr>
            <w:r>
              <w:rPr>
                <w:rFonts w:cs="Arial"/>
                <w:sz w:val="16"/>
                <w:szCs w:val="16"/>
              </w:rPr>
              <w:t>Optional</w:t>
            </w:r>
          </w:p>
        </w:tc>
        <w:tc>
          <w:tcPr>
            <w:tcW w:w="786" w:type="dxa"/>
          </w:tcPr>
          <w:p w14:paraId="63B5CF68" w14:textId="77777777" w:rsidR="00D53A43" w:rsidRPr="00B8114A" w:rsidRDefault="00D53A43" w:rsidP="00D53A43">
            <w:pPr>
              <w:spacing w:before="60" w:after="60"/>
              <w:rPr>
                <w:rFonts w:cs="Arial"/>
                <w:sz w:val="16"/>
                <w:szCs w:val="16"/>
              </w:rPr>
            </w:pPr>
            <w:r>
              <w:rPr>
                <w:rFonts w:cs="Arial"/>
                <w:sz w:val="16"/>
                <w:szCs w:val="16"/>
              </w:rPr>
              <w:t>XML</w:t>
            </w:r>
          </w:p>
        </w:tc>
        <w:tc>
          <w:tcPr>
            <w:tcW w:w="750" w:type="dxa"/>
          </w:tcPr>
          <w:p w14:paraId="63B5CF69" w14:textId="77777777" w:rsidR="00D53A43" w:rsidRPr="00B8114A" w:rsidRDefault="00D53A43" w:rsidP="00D53A43">
            <w:pPr>
              <w:spacing w:before="60" w:after="60"/>
              <w:rPr>
                <w:rFonts w:cs="Arial"/>
                <w:sz w:val="16"/>
                <w:szCs w:val="16"/>
              </w:rPr>
            </w:pPr>
          </w:p>
        </w:tc>
        <w:tc>
          <w:tcPr>
            <w:tcW w:w="1266" w:type="dxa"/>
          </w:tcPr>
          <w:p w14:paraId="63B5CF6A" w14:textId="77777777" w:rsidR="00D53A43" w:rsidRDefault="00D53A43" w:rsidP="00D53A43">
            <w:pPr>
              <w:tabs>
                <w:tab w:val="left" w:pos="284"/>
              </w:tabs>
              <w:spacing w:before="60" w:after="60"/>
              <w:rPr>
                <w:rFonts w:cs="Arial"/>
                <w:sz w:val="16"/>
                <w:szCs w:val="16"/>
              </w:rPr>
            </w:pPr>
          </w:p>
        </w:tc>
        <w:tc>
          <w:tcPr>
            <w:tcW w:w="2628" w:type="dxa"/>
          </w:tcPr>
          <w:p w14:paraId="63B5CF6B" w14:textId="77777777" w:rsidR="00D53A43" w:rsidRDefault="00D53A43" w:rsidP="00171D3C">
            <w:pPr>
              <w:tabs>
                <w:tab w:val="left" w:pos="284"/>
              </w:tabs>
              <w:spacing w:before="60" w:after="60"/>
              <w:rPr>
                <w:rFonts w:cs="Arial"/>
                <w:sz w:val="16"/>
                <w:szCs w:val="16"/>
              </w:rPr>
            </w:pPr>
            <w:r>
              <w:rPr>
                <w:rFonts w:cs="Arial"/>
                <w:sz w:val="16"/>
                <w:szCs w:val="16"/>
              </w:rPr>
              <w:t xml:space="preserve">Code from Reference data </w:t>
            </w:r>
            <w:r w:rsidR="00864708">
              <w:rPr>
                <w:rFonts w:cs="Arial"/>
                <w:sz w:val="16"/>
                <w:szCs w:val="16"/>
              </w:rPr>
              <w:t>file</w:t>
            </w:r>
            <w:r w:rsidR="00864708" w:rsidRPr="00B8114A">
              <w:rPr>
                <w:rFonts w:cs="Arial"/>
                <w:sz w:val="16"/>
                <w:szCs w:val="16"/>
              </w:rPr>
              <w:t>.</w:t>
            </w:r>
          </w:p>
          <w:p w14:paraId="63B5CF6D" w14:textId="26651455" w:rsidR="00D75706" w:rsidRPr="00B8114A" w:rsidRDefault="00D53E42" w:rsidP="00F53802">
            <w:pPr>
              <w:tabs>
                <w:tab w:val="left" w:pos="284"/>
              </w:tabs>
              <w:spacing w:before="60" w:after="60"/>
              <w:rPr>
                <w:rFonts w:cs="Arial"/>
                <w:sz w:val="16"/>
                <w:szCs w:val="16"/>
              </w:rPr>
            </w:pPr>
            <w:r>
              <w:rPr>
                <w:rFonts w:cs="Arial"/>
                <w:sz w:val="16"/>
                <w:szCs w:val="16"/>
              </w:rPr>
              <w:t xml:space="preserve">Dependent upon the </w:t>
            </w:r>
            <w:r w:rsidR="00223ADA">
              <w:rPr>
                <w:rFonts w:cs="Arial"/>
                <w:sz w:val="16"/>
                <w:szCs w:val="16"/>
              </w:rPr>
              <w:t>a</w:t>
            </w:r>
            <w:r>
              <w:rPr>
                <w:rFonts w:cs="Arial"/>
                <w:sz w:val="16"/>
                <w:szCs w:val="16"/>
              </w:rPr>
              <w:t xml:space="preserve">ctivity </w:t>
            </w:r>
            <w:r w:rsidR="00223ADA">
              <w:rPr>
                <w:rFonts w:cs="Arial"/>
                <w:sz w:val="16"/>
                <w:szCs w:val="16"/>
              </w:rPr>
              <w:t>s</w:t>
            </w:r>
            <w:r>
              <w:rPr>
                <w:rFonts w:cs="Arial"/>
                <w:sz w:val="16"/>
                <w:szCs w:val="16"/>
              </w:rPr>
              <w:t xml:space="preserve">elected on </w:t>
            </w:r>
            <w:r w:rsidR="00223ADA">
              <w:rPr>
                <w:rFonts w:cs="Arial"/>
                <w:sz w:val="16"/>
                <w:szCs w:val="16"/>
              </w:rPr>
              <w:t>c</w:t>
            </w:r>
            <w:r>
              <w:rPr>
                <w:rFonts w:cs="Arial"/>
                <w:sz w:val="16"/>
                <w:szCs w:val="16"/>
              </w:rPr>
              <w:t>ase. Details listed in table Appendix B.</w:t>
            </w:r>
          </w:p>
        </w:tc>
      </w:tr>
    </w:tbl>
    <w:p w14:paraId="63B5CF6F" w14:textId="0EC9B7CE" w:rsidR="00305B3D" w:rsidRPr="00594993" w:rsidRDefault="00305B3D" w:rsidP="007C5DF0">
      <w:pPr>
        <w:pStyle w:val="Heading6"/>
        <w:numPr>
          <w:ilvl w:val="5"/>
          <w:numId w:val="1"/>
        </w:numPr>
        <w:spacing w:after="120"/>
        <w:ind w:left="1151" w:hanging="1151"/>
        <w:rPr>
          <w:i w:val="0"/>
          <w:color w:val="auto"/>
          <w:szCs w:val="20"/>
        </w:rPr>
      </w:pPr>
      <w:bookmarkStart w:id="62" w:name="_Toc136337304"/>
      <w:r w:rsidRPr="00594993">
        <w:rPr>
          <w:i w:val="0"/>
          <w:color w:val="auto"/>
          <w:szCs w:val="20"/>
        </w:rPr>
        <w:t xml:space="preserve">ReasonForAssistance </w:t>
      </w:r>
      <w:r w:rsidR="001417E6">
        <w:rPr>
          <w:i w:val="0"/>
          <w:color w:val="auto"/>
          <w:szCs w:val="20"/>
        </w:rPr>
        <w:t>n</w:t>
      </w:r>
      <w:r w:rsidR="001417E6" w:rsidRPr="00594993">
        <w:rPr>
          <w:i w:val="0"/>
          <w:color w:val="auto"/>
          <w:szCs w:val="20"/>
        </w:rPr>
        <w:t>ode</w:t>
      </w:r>
      <w:bookmarkEnd w:id="62"/>
      <w:r w:rsidR="001417E6" w:rsidRPr="00594993">
        <w:rPr>
          <w:i w:val="0"/>
          <w:color w:val="auto"/>
          <w:szCs w:val="20"/>
        </w:rPr>
        <w:t xml:space="preserve"> </w:t>
      </w:r>
    </w:p>
    <w:p w14:paraId="63B5CF70" w14:textId="500B30D6" w:rsidR="00305B3D" w:rsidRPr="00594993" w:rsidRDefault="00305B3D" w:rsidP="007C5DF0">
      <w:pPr>
        <w:spacing w:after="120"/>
        <w:rPr>
          <w:szCs w:val="20"/>
        </w:rPr>
      </w:pPr>
      <w:r w:rsidRPr="00594993">
        <w:rPr>
          <w:szCs w:val="20"/>
        </w:rPr>
        <w:t xml:space="preserve">Elements within each </w:t>
      </w:r>
      <w:r w:rsidRPr="00594993">
        <w:rPr>
          <w:b/>
          <w:szCs w:val="20"/>
        </w:rPr>
        <w:t>ReasonForAssistance</w:t>
      </w:r>
      <w:r w:rsidRPr="00594993">
        <w:rPr>
          <w:szCs w:val="20"/>
        </w:rPr>
        <w:t xml:space="preserve"> </w:t>
      </w:r>
      <w:r w:rsidR="0087401E">
        <w:rPr>
          <w:szCs w:val="20"/>
        </w:rPr>
        <w:t>n</w:t>
      </w:r>
      <w:r w:rsidRPr="00594993">
        <w:rPr>
          <w:szCs w:val="20"/>
        </w:rPr>
        <w:t>ode</w:t>
      </w:r>
      <w:r w:rsidR="00DC29EB">
        <w:rPr>
          <w:szCs w:val="20"/>
        </w:rPr>
        <w:t>.</w:t>
      </w:r>
    </w:p>
    <w:tbl>
      <w:tblPr>
        <w:tblStyle w:val="TableGrid"/>
        <w:tblW w:w="0" w:type="auto"/>
        <w:tblLook w:val="01E0" w:firstRow="1" w:lastRow="1" w:firstColumn="1" w:lastColumn="1" w:noHBand="0" w:noVBand="0"/>
        <w:tblCaption w:val="Elements within each ReasonForAssistance Node"/>
        <w:tblDescription w:val="This table describes the elements within each ReasonForAssistance node including requirements for mandatory, conditional or optional, data type, length, format and comments for validation rules."/>
      </w:tblPr>
      <w:tblGrid>
        <w:gridCol w:w="2645"/>
        <w:gridCol w:w="1096"/>
        <w:gridCol w:w="804"/>
        <w:gridCol w:w="750"/>
        <w:gridCol w:w="1201"/>
        <w:gridCol w:w="2520"/>
      </w:tblGrid>
      <w:tr w:rsidR="00305B3D" w:rsidRPr="00B8114A" w14:paraId="63B5CF77" w14:textId="77777777" w:rsidTr="007C5DF0">
        <w:trPr>
          <w:tblHeader/>
        </w:trPr>
        <w:tc>
          <w:tcPr>
            <w:tcW w:w="2716" w:type="dxa"/>
            <w:shd w:val="clear" w:color="auto" w:fill="03485B"/>
          </w:tcPr>
          <w:p w14:paraId="63B5CF71"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096" w:type="dxa"/>
            <w:shd w:val="clear" w:color="auto" w:fill="03485B"/>
          </w:tcPr>
          <w:p w14:paraId="63B5CF72"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786" w:type="dxa"/>
            <w:shd w:val="clear" w:color="auto" w:fill="03485B"/>
          </w:tcPr>
          <w:p w14:paraId="63B5CF73"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3485B"/>
          </w:tcPr>
          <w:p w14:paraId="63B5CF74"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266" w:type="dxa"/>
            <w:shd w:val="clear" w:color="auto" w:fill="03485B"/>
          </w:tcPr>
          <w:p w14:paraId="63B5CF75"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628" w:type="dxa"/>
            <w:shd w:val="clear" w:color="auto" w:fill="03485B"/>
          </w:tcPr>
          <w:p w14:paraId="63B5CF76"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305B3D" w:rsidRPr="00B8114A" w14:paraId="63B5CF7F" w14:textId="77777777" w:rsidTr="00B04E82">
        <w:tc>
          <w:tcPr>
            <w:tcW w:w="2716" w:type="dxa"/>
          </w:tcPr>
          <w:p w14:paraId="63B5CF78" w14:textId="77777777" w:rsidR="00305B3D" w:rsidRPr="00B8114A" w:rsidRDefault="00305B3D" w:rsidP="009E5CDF">
            <w:pPr>
              <w:spacing w:before="60" w:after="60"/>
              <w:rPr>
                <w:rFonts w:cs="Arial"/>
                <w:sz w:val="16"/>
                <w:szCs w:val="16"/>
              </w:rPr>
            </w:pPr>
            <w:r w:rsidRPr="00585BD0">
              <w:rPr>
                <w:rFonts w:cs="Arial"/>
                <w:sz w:val="16"/>
                <w:szCs w:val="16"/>
              </w:rPr>
              <w:t>ReasonForAssistanceCode</w:t>
            </w:r>
          </w:p>
        </w:tc>
        <w:tc>
          <w:tcPr>
            <w:tcW w:w="1096" w:type="dxa"/>
          </w:tcPr>
          <w:p w14:paraId="63B5CF79" w14:textId="77777777"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14:paraId="63B5CF7A" w14:textId="77777777" w:rsidR="00305B3D" w:rsidRPr="00B8114A" w:rsidRDefault="00305B3D" w:rsidP="009E5CDF">
            <w:pPr>
              <w:spacing w:before="60" w:after="60"/>
              <w:rPr>
                <w:rFonts w:cs="Arial"/>
                <w:sz w:val="16"/>
                <w:szCs w:val="16"/>
              </w:rPr>
            </w:pPr>
            <w:r>
              <w:rPr>
                <w:rFonts w:cs="Arial"/>
                <w:sz w:val="16"/>
                <w:szCs w:val="16"/>
              </w:rPr>
              <w:t>string</w:t>
            </w:r>
          </w:p>
        </w:tc>
        <w:tc>
          <w:tcPr>
            <w:tcW w:w="750" w:type="dxa"/>
          </w:tcPr>
          <w:p w14:paraId="63B5CF7B" w14:textId="77777777" w:rsidR="00305B3D" w:rsidRPr="00B8114A" w:rsidRDefault="00305B3D" w:rsidP="009E5CDF">
            <w:pPr>
              <w:spacing w:before="60" w:after="60"/>
              <w:rPr>
                <w:rFonts w:cs="Arial"/>
                <w:sz w:val="16"/>
                <w:szCs w:val="16"/>
              </w:rPr>
            </w:pPr>
          </w:p>
        </w:tc>
        <w:tc>
          <w:tcPr>
            <w:tcW w:w="1266" w:type="dxa"/>
          </w:tcPr>
          <w:p w14:paraId="63B5CF7C" w14:textId="77777777" w:rsidR="00305B3D" w:rsidRDefault="00305B3D" w:rsidP="009E5CDF">
            <w:pPr>
              <w:tabs>
                <w:tab w:val="left" w:pos="284"/>
              </w:tabs>
              <w:spacing w:before="60" w:after="60"/>
              <w:rPr>
                <w:rFonts w:cs="Arial"/>
                <w:sz w:val="16"/>
                <w:szCs w:val="16"/>
              </w:rPr>
            </w:pPr>
          </w:p>
        </w:tc>
        <w:tc>
          <w:tcPr>
            <w:tcW w:w="2628" w:type="dxa"/>
          </w:tcPr>
          <w:p w14:paraId="63B5CF7E" w14:textId="06C9A56F" w:rsidR="00D75706" w:rsidRPr="00B8114A" w:rsidRDefault="00305B3D" w:rsidP="009E5CDF">
            <w:pPr>
              <w:tabs>
                <w:tab w:val="left" w:pos="284"/>
              </w:tabs>
              <w:spacing w:before="60" w:after="60"/>
              <w:rPr>
                <w:rFonts w:cs="Arial"/>
                <w:sz w:val="16"/>
                <w:szCs w:val="16"/>
              </w:rPr>
            </w:pPr>
            <w:r>
              <w:rPr>
                <w:rFonts w:cs="Arial"/>
                <w:sz w:val="16"/>
                <w:szCs w:val="16"/>
              </w:rPr>
              <w:t>Code from Reference data file</w:t>
            </w:r>
            <w:r w:rsidR="00796DE6">
              <w:rPr>
                <w:rFonts w:cs="Arial"/>
                <w:sz w:val="16"/>
                <w:szCs w:val="16"/>
              </w:rPr>
              <w:t>.</w:t>
            </w:r>
          </w:p>
        </w:tc>
      </w:tr>
      <w:tr w:rsidR="00305B3D" w:rsidRPr="00B8114A" w14:paraId="63B5CF88" w14:textId="77777777" w:rsidTr="00B04E82">
        <w:tc>
          <w:tcPr>
            <w:tcW w:w="2716" w:type="dxa"/>
          </w:tcPr>
          <w:p w14:paraId="63B5CF80" w14:textId="77777777" w:rsidR="00305B3D" w:rsidRPr="00B8114A" w:rsidRDefault="00305B3D" w:rsidP="009E5CDF">
            <w:pPr>
              <w:spacing w:before="60" w:after="60"/>
              <w:rPr>
                <w:rFonts w:cs="Arial"/>
                <w:sz w:val="16"/>
                <w:szCs w:val="16"/>
              </w:rPr>
            </w:pPr>
            <w:r w:rsidRPr="00585BD0">
              <w:rPr>
                <w:rFonts w:cs="Arial"/>
                <w:sz w:val="16"/>
                <w:szCs w:val="16"/>
              </w:rPr>
              <w:t>IsPrimary</w:t>
            </w:r>
          </w:p>
        </w:tc>
        <w:tc>
          <w:tcPr>
            <w:tcW w:w="1096" w:type="dxa"/>
          </w:tcPr>
          <w:p w14:paraId="63B5CF81" w14:textId="77777777"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14:paraId="63B5CF82" w14:textId="77777777" w:rsidR="00305B3D" w:rsidRPr="00B8114A" w:rsidRDefault="0088069B" w:rsidP="009E5CDF">
            <w:pPr>
              <w:spacing w:before="60" w:after="60"/>
              <w:rPr>
                <w:rFonts w:cs="Arial"/>
                <w:sz w:val="16"/>
                <w:szCs w:val="16"/>
              </w:rPr>
            </w:pPr>
            <w:r>
              <w:rPr>
                <w:rFonts w:cs="Arial"/>
                <w:sz w:val="16"/>
                <w:szCs w:val="16"/>
              </w:rPr>
              <w:t>Boolean</w:t>
            </w:r>
          </w:p>
        </w:tc>
        <w:tc>
          <w:tcPr>
            <w:tcW w:w="750" w:type="dxa"/>
          </w:tcPr>
          <w:p w14:paraId="63B5CF83" w14:textId="77777777" w:rsidR="00305B3D" w:rsidRPr="00B8114A" w:rsidRDefault="00305B3D" w:rsidP="009E5CDF">
            <w:pPr>
              <w:spacing w:before="60" w:after="60"/>
              <w:rPr>
                <w:rFonts w:cs="Arial"/>
                <w:sz w:val="16"/>
                <w:szCs w:val="16"/>
              </w:rPr>
            </w:pPr>
          </w:p>
        </w:tc>
        <w:tc>
          <w:tcPr>
            <w:tcW w:w="1266" w:type="dxa"/>
          </w:tcPr>
          <w:p w14:paraId="63B5CF84" w14:textId="77777777" w:rsidR="00305B3D" w:rsidRDefault="00305B3D" w:rsidP="009E5CDF">
            <w:pPr>
              <w:tabs>
                <w:tab w:val="left" w:pos="284"/>
              </w:tabs>
              <w:spacing w:before="60" w:after="60"/>
              <w:rPr>
                <w:rFonts w:cs="Arial"/>
                <w:sz w:val="16"/>
                <w:szCs w:val="16"/>
              </w:rPr>
            </w:pPr>
          </w:p>
        </w:tc>
        <w:tc>
          <w:tcPr>
            <w:tcW w:w="2628" w:type="dxa"/>
          </w:tcPr>
          <w:p w14:paraId="63B5CF85" w14:textId="77777777" w:rsidR="00305B3D" w:rsidRDefault="00305B3D" w:rsidP="009E5CDF">
            <w:pPr>
              <w:tabs>
                <w:tab w:val="left" w:pos="284"/>
              </w:tabs>
              <w:spacing w:before="60" w:after="60"/>
              <w:rPr>
                <w:rFonts w:cs="Arial"/>
                <w:sz w:val="16"/>
                <w:szCs w:val="16"/>
              </w:rPr>
            </w:pPr>
            <w:r>
              <w:rPr>
                <w:rFonts w:cs="Arial"/>
                <w:sz w:val="16"/>
                <w:szCs w:val="16"/>
              </w:rPr>
              <w:t>Valid values: true or false</w:t>
            </w:r>
          </w:p>
          <w:p w14:paraId="63B5CF87" w14:textId="00DC3EF0" w:rsidR="00E237C5" w:rsidRPr="00B8114A" w:rsidRDefault="00305B3D" w:rsidP="009E5CDF">
            <w:pPr>
              <w:tabs>
                <w:tab w:val="left" w:pos="284"/>
              </w:tabs>
              <w:spacing w:before="60" w:after="60"/>
              <w:rPr>
                <w:rFonts w:cs="Arial"/>
                <w:sz w:val="16"/>
                <w:szCs w:val="16"/>
              </w:rPr>
            </w:pPr>
            <w:r>
              <w:rPr>
                <w:rFonts w:cs="Arial"/>
                <w:sz w:val="16"/>
                <w:szCs w:val="16"/>
              </w:rPr>
              <w:t>There must be 1 and only 1 ReasonForAssistance with IsPrimary = true.</w:t>
            </w:r>
          </w:p>
        </w:tc>
      </w:tr>
    </w:tbl>
    <w:p w14:paraId="63B5CF89" w14:textId="585D6C70" w:rsidR="00305B3D" w:rsidRPr="00594993" w:rsidRDefault="006466DB" w:rsidP="00594993">
      <w:pPr>
        <w:pStyle w:val="Heading5"/>
        <w:keepNext/>
        <w:numPr>
          <w:ilvl w:val="4"/>
          <w:numId w:val="1"/>
        </w:numPr>
        <w:spacing w:before="240" w:after="120"/>
        <w:ind w:left="1009" w:hanging="1009"/>
        <w:rPr>
          <w:color w:val="auto"/>
          <w:szCs w:val="20"/>
        </w:rPr>
      </w:pPr>
      <w:bookmarkStart w:id="63" w:name="_Toc136337305"/>
      <w:r w:rsidRPr="00594993">
        <w:rPr>
          <w:color w:val="auto"/>
          <w:szCs w:val="20"/>
        </w:rPr>
        <w:lastRenderedPageBreak/>
        <w:t xml:space="preserve">ParentingAgreementOutcome </w:t>
      </w:r>
      <w:r w:rsidR="0087401E">
        <w:rPr>
          <w:color w:val="auto"/>
          <w:szCs w:val="20"/>
        </w:rPr>
        <w:t>n</w:t>
      </w:r>
      <w:r w:rsidR="0087401E" w:rsidRPr="00594993">
        <w:rPr>
          <w:color w:val="auto"/>
          <w:szCs w:val="20"/>
        </w:rPr>
        <w:t>ode</w:t>
      </w:r>
      <w:bookmarkEnd w:id="63"/>
      <w:r w:rsidR="0087401E" w:rsidRPr="00594993">
        <w:rPr>
          <w:color w:val="auto"/>
          <w:szCs w:val="20"/>
        </w:rPr>
        <w:t xml:space="preserve"> </w:t>
      </w:r>
    </w:p>
    <w:p w14:paraId="63B5CF8A" w14:textId="7131F7E4" w:rsidR="00305B3D" w:rsidRPr="00594993" w:rsidRDefault="00305B3D" w:rsidP="00594993">
      <w:pPr>
        <w:keepNext/>
        <w:spacing w:after="120"/>
        <w:rPr>
          <w:szCs w:val="20"/>
        </w:rPr>
      </w:pPr>
      <w:r w:rsidRPr="00594993">
        <w:rPr>
          <w:szCs w:val="20"/>
        </w:rPr>
        <w:t xml:space="preserve">Elements within </w:t>
      </w:r>
      <w:r w:rsidR="001E1680" w:rsidRPr="00594993">
        <w:rPr>
          <w:b/>
          <w:szCs w:val="20"/>
        </w:rPr>
        <w:t>ParentingAgreementOutcome</w:t>
      </w:r>
      <w:r w:rsidR="001E1680" w:rsidRPr="00594993">
        <w:rPr>
          <w:szCs w:val="20"/>
        </w:rPr>
        <w:t xml:space="preserve"> </w:t>
      </w:r>
      <w:r w:rsidR="0087401E">
        <w:rPr>
          <w:szCs w:val="20"/>
        </w:rPr>
        <w:t>n</w:t>
      </w:r>
      <w:r w:rsidR="0087401E" w:rsidRPr="00594993">
        <w:rPr>
          <w:szCs w:val="20"/>
        </w:rPr>
        <w:t>ode</w:t>
      </w:r>
      <w:r w:rsidR="00DC29EB">
        <w:rPr>
          <w:szCs w:val="20"/>
        </w:rPr>
        <w:t>.</w:t>
      </w:r>
    </w:p>
    <w:tbl>
      <w:tblPr>
        <w:tblStyle w:val="TableGrid"/>
        <w:tblW w:w="0" w:type="auto"/>
        <w:tblLook w:val="01E0" w:firstRow="1" w:lastRow="1" w:firstColumn="1" w:lastColumn="1" w:noHBand="0" w:noVBand="0"/>
        <w:tblCaption w:val="ParentingAgreementOutcome Node Table"/>
        <w:tblDescription w:val="This table describes the elements within the ParentingAgreementOutcome node including requirements for mandatory, conditional or optional, data type, length, format and comments for validation rules."/>
      </w:tblPr>
      <w:tblGrid>
        <w:gridCol w:w="4014"/>
        <w:gridCol w:w="1096"/>
        <w:gridCol w:w="804"/>
        <w:gridCol w:w="750"/>
        <w:gridCol w:w="892"/>
        <w:gridCol w:w="1460"/>
      </w:tblGrid>
      <w:tr w:rsidR="00305B3D" w:rsidRPr="00B8114A" w14:paraId="63B5CF91" w14:textId="77777777" w:rsidTr="007C5DF0">
        <w:trPr>
          <w:tblHeader/>
        </w:trPr>
        <w:tc>
          <w:tcPr>
            <w:tcW w:w="2716" w:type="dxa"/>
            <w:shd w:val="clear" w:color="auto" w:fill="03485B"/>
          </w:tcPr>
          <w:p w14:paraId="63B5CF8B"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096" w:type="dxa"/>
            <w:shd w:val="clear" w:color="auto" w:fill="03485B"/>
          </w:tcPr>
          <w:p w14:paraId="63B5CF8C"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786" w:type="dxa"/>
            <w:shd w:val="clear" w:color="auto" w:fill="03485B"/>
          </w:tcPr>
          <w:p w14:paraId="63B5CF8D"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3485B"/>
          </w:tcPr>
          <w:p w14:paraId="63B5CF8E"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266" w:type="dxa"/>
            <w:shd w:val="clear" w:color="auto" w:fill="03485B"/>
          </w:tcPr>
          <w:p w14:paraId="63B5CF8F"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628" w:type="dxa"/>
            <w:shd w:val="clear" w:color="auto" w:fill="03485B"/>
          </w:tcPr>
          <w:p w14:paraId="63B5CF90" w14:textId="77777777" w:rsidR="00305B3D" w:rsidRPr="007C5DF0" w:rsidRDefault="00305B3D" w:rsidP="009E5CDF">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305B3D" w:rsidRPr="00B8114A" w14:paraId="63B5CF99" w14:textId="77777777" w:rsidTr="00B04E82">
        <w:tc>
          <w:tcPr>
            <w:tcW w:w="2716" w:type="dxa"/>
          </w:tcPr>
          <w:p w14:paraId="63B5CF92" w14:textId="77777777" w:rsidR="00305B3D" w:rsidRPr="00B8114A" w:rsidRDefault="009060DB" w:rsidP="009E5CDF">
            <w:pPr>
              <w:spacing w:before="60" w:after="60"/>
              <w:rPr>
                <w:rFonts w:cs="Arial"/>
                <w:sz w:val="16"/>
                <w:szCs w:val="16"/>
              </w:rPr>
            </w:pPr>
            <w:r w:rsidRPr="009060DB">
              <w:rPr>
                <w:rFonts w:cs="Arial"/>
                <w:sz w:val="16"/>
                <w:szCs w:val="16"/>
              </w:rPr>
              <w:t>ParentingAgreementOutcomeCode</w:t>
            </w:r>
          </w:p>
        </w:tc>
        <w:tc>
          <w:tcPr>
            <w:tcW w:w="1096" w:type="dxa"/>
          </w:tcPr>
          <w:p w14:paraId="63B5CF93" w14:textId="77777777"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14:paraId="63B5CF94" w14:textId="77777777" w:rsidR="00305B3D" w:rsidRPr="00B8114A" w:rsidRDefault="00305B3D" w:rsidP="009E5CDF">
            <w:pPr>
              <w:spacing w:before="60" w:after="60"/>
              <w:rPr>
                <w:rFonts w:cs="Arial"/>
                <w:sz w:val="16"/>
                <w:szCs w:val="16"/>
              </w:rPr>
            </w:pPr>
            <w:r>
              <w:rPr>
                <w:rFonts w:cs="Arial"/>
                <w:sz w:val="16"/>
                <w:szCs w:val="16"/>
              </w:rPr>
              <w:t>string</w:t>
            </w:r>
          </w:p>
        </w:tc>
        <w:tc>
          <w:tcPr>
            <w:tcW w:w="750" w:type="dxa"/>
          </w:tcPr>
          <w:p w14:paraId="63B5CF95" w14:textId="77777777" w:rsidR="00305B3D" w:rsidRPr="00B8114A" w:rsidRDefault="00305B3D" w:rsidP="009E5CDF">
            <w:pPr>
              <w:spacing w:before="60" w:after="60"/>
              <w:rPr>
                <w:rFonts w:cs="Arial"/>
                <w:sz w:val="16"/>
                <w:szCs w:val="16"/>
              </w:rPr>
            </w:pPr>
          </w:p>
        </w:tc>
        <w:tc>
          <w:tcPr>
            <w:tcW w:w="1266" w:type="dxa"/>
          </w:tcPr>
          <w:p w14:paraId="63B5CF96" w14:textId="77777777" w:rsidR="00305B3D" w:rsidRDefault="00305B3D" w:rsidP="009E5CDF">
            <w:pPr>
              <w:tabs>
                <w:tab w:val="left" w:pos="284"/>
              </w:tabs>
              <w:spacing w:before="60" w:after="60"/>
              <w:rPr>
                <w:rFonts w:cs="Arial"/>
                <w:sz w:val="16"/>
                <w:szCs w:val="16"/>
              </w:rPr>
            </w:pPr>
          </w:p>
        </w:tc>
        <w:tc>
          <w:tcPr>
            <w:tcW w:w="2628" w:type="dxa"/>
          </w:tcPr>
          <w:p w14:paraId="63B5CF98" w14:textId="070A7C19" w:rsidR="00E237C5" w:rsidRPr="00B8114A" w:rsidRDefault="00305B3D">
            <w:pPr>
              <w:tabs>
                <w:tab w:val="left" w:pos="284"/>
              </w:tabs>
              <w:spacing w:before="60" w:after="60"/>
              <w:rPr>
                <w:rFonts w:cs="Arial"/>
                <w:sz w:val="16"/>
                <w:szCs w:val="16"/>
              </w:rPr>
            </w:pPr>
            <w:r>
              <w:rPr>
                <w:rFonts w:cs="Arial"/>
                <w:sz w:val="16"/>
                <w:szCs w:val="16"/>
              </w:rPr>
              <w:t>Code from Reference data file</w:t>
            </w:r>
            <w:r w:rsidR="00796DE6">
              <w:rPr>
                <w:rFonts w:cs="Arial"/>
                <w:sz w:val="16"/>
                <w:szCs w:val="16"/>
              </w:rPr>
              <w:t>.</w:t>
            </w:r>
          </w:p>
        </w:tc>
      </w:tr>
      <w:tr w:rsidR="00305B3D" w:rsidRPr="00B8114A" w14:paraId="63B5CFA1" w14:textId="77777777" w:rsidTr="00B04E82">
        <w:tc>
          <w:tcPr>
            <w:tcW w:w="2716" w:type="dxa"/>
          </w:tcPr>
          <w:p w14:paraId="63B5CF9A" w14:textId="77777777" w:rsidR="00305B3D" w:rsidRPr="00B8114A" w:rsidRDefault="009060DB" w:rsidP="009E5CDF">
            <w:pPr>
              <w:spacing w:before="60" w:after="60"/>
              <w:rPr>
                <w:rFonts w:cs="Arial"/>
                <w:sz w:val="16"/>
                <w:szCs w:val="16"/>
              </w:rPr>
            </w:pPr>
            <w:r w:rsidRPr="009060DB">
              <w:rPr>
                <w:rFonts w:cs="Arial"/>
                <w:sz w:val="16"/>
                <w:szCs w:val="16"/>
              </w:rPr>
              <w:t>DateOfParentingAgreement</w:t>
            </w:r>
          </w:p>
        </w:tc>
        <w:tc>
          <w:tcPr>
            <w:tcW w:w="1096" w:type="dxa"/>
          </w:tcPr>
          <w:p w14:paraId="63B5CF9B" w14:textId="77777777"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14:paraId="63B5CF9C" w14:textId="77777777" w:rsidR="00305B3D" w:rsidRPr="00B8114A" w:rsidRDefault="00E32384" w:rsidP="00CB1A3D">
            <w:pPr>
              <w:spacing w:before="60" w:after="60"/>
              <w:rPr>
                <w:rFonts w:cs="Arial"/>
                <w:sz w:val="16"/>
                <w:szCs w:val="16"/>
              </w:rPr>
            </w:pPr>
            <w:r>
              <w:rPr>
                <w:rFonts w:cs="Arial"/>
                <w:sz w:val="16"/>
                <w:szCs w:val="16"/>
              </w:rPr>
              <w:t>date</w:t>
            </w:r>
          </w:p>
        </w:tc>
        <w:tc>
          <w:tcPr>
            <w:tcW w:w="750" w:type="dxa"/>
          </w:tcPr>
          <w:p w14:paraId="63B5CF9D" w14:textId="77777777" w:rsidR="00305B3D" w:rsidRPr="00B8114A" w:rsidRDefault="00305B3D" w:rsidP="009E5CDF">
            <w:pPr>
              <w:spacing w:before="60" w:after="60"/>
              <w:rPr>
                <w:rFonts w:cs="Arial"/>
                <w:sz w:val="16"/>
                <w:szCs w:val="16"/>
              </w:rPr>
            </w:pPr>
          </w:p>
        </w:tc>
        <w:tc>
          <w:tcPr>
            <w:tcW w:w="1266" w:type="dxa"/>
          </w:tcPr>
          <w:p w14:paraId="63B5CF9E" w14:textId="77777777" w:rsidR="00305B3D" w:rsidRDefault="00CB1A3D" w:rsidP="009E5CDF">
            <w:pPr>
              <w:tabs>
                <w:tab w:val="left" w:pos="284"/>
              </w:tabs>
              <w:spacing w:before="60" w:after="60"/>
              <w:rPr>
                <w:rFonts w:cs="Arial"/>
                <w:sz w:val="16"/>
                <w:szCs w:val="16"/>
              </w:rPr>
            </w:pPr>
            <w:r>
              <w:rPr>
                <w:rFonts w:cs="Arial"/>
                <w:sz w:val="16"/>
                <w:szCs w:val="16"/>
              </w:rPr>
              <w:t>yyyy-mm-dd</w:t>
            </w:r>
          </w:p>
        </w:tc>
        <w:tc>
          <w:tcPr>
            <w:tcW w:w="2628" w:type="dxa"/>
          </w:tcPr>
          <w:p w14:paraId="63B5CF9F" w14:textId="77777777" w:rsidR="00305B3D" w:rsidRDefault="00305B3D" w:rsidP="009E5CDF">
            <w:pPr>
              <w:tabs>
                <w:tab w:val="left" w:pos="284"/>
              </w:tabs>
              <w:spacing w:before="60" w:after="60"/>
              <w:rPr>
                <w:rFonts w:cs="Arial"/>
                <w:sz w:val="16"/>
                <w:szCs w:val="16"/>
              </w:rPr>
            </w:pPr>
          </w:p>
          <w:p w14:paraId="63B5CFA0" w14:textId="77777777" w:rsidR="00D75706" w:rsidRPr="00B8114A" w:rsidRDefault="00D75706" w:rsidP="009E5CDF">
            <w:pPr>
              <w:tabs>
                <w:tab w:val="left" w:pos="284"/>
              </w:tabs>
              <w:spacing w:before="60" w:after="60"/>
              <w:rPr>
                <w:rFonts w:cs="Arial"/>
                <w:sz w:val="16"/>
                <w:szCs w:val="16"/>
              </w:rPr>
            </w:pPr>
          </w:p>
        </w:tc>
      </w:tr>
      <w:tr w:rsidR="009060DB" w:rsidRPr="00B8114A" w14:paraId="63B5CFA9" w14:textId="77777777" w:rsidTr="00B04E82">
        <w:tc>
          <w:tcPr>
            <w:tcW w:w="2716" w:type="dxa"/>
          </w:tcPr>
          <w:p w14:paraId="63B5CFA2" w14:textId="77777777" w:rsidR="009060DB" w:rsidRDefault="009060DB" w:rsidP="009E5CDF">
            <w:pPr>
              <w:spacing w:before="60" w:after="60"/>
              <w:rPr>
                <w:rFonts w:ascii="Consolas" w:hAnsi="Consolas" w:cs="Consolas"/>
                <w:color w:val="A31515"/>
                <w:sz w:val="19"/>
                <w:szCs w:val="19"/>
                <w:highlight w:val="white"/>
              </w:rPr>
            </w:pPr>
            <w:r w:rsidRPr="009060DB">
              <w:rPr>
                <w:rFonts w:cs="Arial"/>
                <w:sz w:val="16"/>
                <w:szCs w:val="16"/>
              </w:rPr>
              <w:t>DidLegalPractitionerAssistWithFormalisingAgreement</w:t>
            </w:r>
          </w:p>
        </w:tc>
        <w:tc>
          <w:tcPr>
            <w:tcW w:w="1096" w:type="dxa"/>
          </w:tcPr>
          <w:p w14:paraId="63B5CFA3" w14:textId="77777777" w:rsidR="009060DB" w:rsidRPr="00B8114A" w:rsidRDefault="0059779F" w:rsidP="009E5CDF">
            <w:pPr>
              <w:spacing w:before="60" w:after="60"/>
              <w:rPr>
                <w:rFonts w:cs="Arial"/>
                <w:sz w:val="16"/>
                <w:szCs w:val="16"/>
              </w:rPr>
            </w:pPr>
            <w:r w:rsidRPr="00B8114A">
              <w:rPr>
                <w:rFonts w:cs="Arial"/>
                <w:sz w:val="16"/>
                <w:szCs w:val="16"/>
              </w:rPr>
              <w:t>Mandatory</w:t>
            </w:r>
          </w:p>
        </w:tc>
        <w:tc>
          <w:tcPr>
            <w:tcW w:w="786" w:type="dxa"/>
          </w:tcPr>
          <w:p w14:paraId="63B5CFA4" w14:textId="77777777" w:rsidR="009060DB" w:rsidRDefault="0088069B" w:rsidP="009E5CDF">
            <w:pPr>
              <w:spacing w:before="60" w:after="60"/>
              <w:rPr>
                <w:rFonts w:cs="Arial"/>
                <w:sz w:val="16"/>
                <w:szCs w:val="16"/>
              </w:rPr>
            </w:pPr>
            <w:r>
              <w:rPr>
                <w:rFonts w:cs="Arial"/>
                <w:sz w:val="16"/>
                <w:szCs w:val="16"/>
              </w:rPr>
              <w:t>Boolean</w:t>
            </w:r>
          </w:p>
        </w:tc>
        <w:tc>
          <w:tcPr>
            <w:tcW w:w="750" w:type="dxa"/>
          </w:tcPr>
          <w:p w14:paraId="63B5CFA5" w14:textId="77777777" w:rsidR="009060DB" w:rsidRPr="00B8114A" w:rsidRDefault="009060DB" w:rsidP="009E5CDF">
            <w:pPr>
              <w:spacing w:before="60" w:after="60"/>
              <w:rPr>
                <w:rFonts w:cs="Arial"/>
                <w:sz w:val="16"/>
                <w:szCs w:val="16"/>
              </w:rPr>
            </w:pPr>
          </w:p>
        </w:tc>
        <w:tc>
          <w:tcPr>
            <w:tcW w:w="1266" w:type="dxa"/>
          </w:tcPr>
          <w:p w14:paraId="63B5CFA6" w14:textId="77777777" w:rsidR="009060DB" w:rsidRDefault="009060DB" w:rsidP="009E5CDF">
            <w:pPr>
              <w:tabs>
                <w:tab w:val="left" w:pos="284"/>
              </w:tabs>
              <w:spacing w:before="60" w:after="60"/>
              <w:rPr>
                <w:rFonts w:cs="Arial"/>
                <w:sz w:val="16"/>
                <w:szCs w:val="16"/>
              </w:rPr>
            </w:pPr>
          </w:p>
        </w:tc>
        <w:tc>
          <w:tcPr>
            <w:tcW w:w="2628" w:type="dxa"/>
          </w:tcPr>
          <w:p w14:paraId="63B5CFA8" w14:textId="3847877A" w:rsidR="00E237C5" w:rsidRDefault="009060DB" w:rsidP="009060DB">
            <w:pPr>
              <w:tabs>
                <w:tab w:val="left" w:pos="284"/>
              </w:tabs>
              <w:spacing w:before="60" w:after="60"/>
              <w:rPr>
                <w:rFonts w:cs="Arial"/>
                <w:sz w:val="16"/>
                <w:szCs w:val="16"/>
              </w:rPr>
            </w:pPr>
            <w:r>
              <w:rPr>
                <w:rFonts w:cs="Arial"/>
                <w:sz w:val="16"/>
                <w:szCs w:val="16"/>
              </w:rPr>
              <w:t>Valid values: true or false</w:t>
            </w:r>
            <w:r w:rsidR="00796DE6">
              <w:rPr>
                <w:rFonts w:cs="Arial"/>
                <w:sz w:val="16"/>
                <w:szCs w:val="16"/>
              </w:rPr>
              <w:t>.</w:t>
            </w:r>
          </w:p>
        </w:tc>
      </w:tr>
    </w:tbl>
    <w:p w14:paraId="63B5CFAA" w14:textId="24FFEC8D" w:rsidR="00D9175D" w:rsidRPr="00594993" w:rsidRDefault="00457BB1" w:rsidP="007C5DF0">
      <w:pPr>
        <w:pStyle w:val="Heading5"/>
        <w:keepNext/>
        <w:numPr>
          <w:ilvl w:val="4"/>
          <w:numId w:val="1"/>
        </w:numPr>
        <w:spacing w:before="240" w:after="120"/>
        <w:ind w:left="1009" w:hanging="1009"/>
        <w:rPr>
          <w:color w:val="auto"/>
          <w:szCs w:val="20"/>
        </w:rPr>
      </w:pPr>
      <w:bookmarkStart w:id="64" w:name="_Toc136337306"/>
      <w:r w:rsidRPr="00594993">
        <w:rPr>
          <w:color w:val="auto"/>
          <w:szCs w:val="20"/>
        </w:rPr>
        <w:t>S</w:t>
      </w:r>
      <w:r w:rsidR="006466DB" w:rsidRPr="00594993">
        <w:rPr>
          <w:color w:val="auto"/>
          <w:szCs w:val="20"/>
        </w:rPr>
        <w:t xml:space="preserve">ection60I </w:t>
      </w:r>
      <w:r w:rsidR="0087401E">
        <w:rPr>
          <w:color w:val="auto"/>
          <w:szCs w:val="20"/>
        </w:rPr>
        <w:t>n</w:t>
      </w:r>
      <w:r w:rsidR="0087401E" w:rsidRPr="00594993">
        <w:rPr>
          <w:color w:val="auto"/>
          <w:szCs w:val="20"/>
        </w:rPr>
        <w:t>ode</w:t>
      </w:r>
      <w:bookmarkEnd w:id="64"/>
      <w:r w:rsidR="0087401E" w:rsidRPr="00594993">
        <w:rPr>
          <w:color w:val="auto"/>
          <w:szCs w:val="20"/>
        </w:rPr>
        <w:t xml:space="preserve"> </w:t>
      </w:r>
    </w:p>
    <w:p w14:paraId="63B5CFAB" w14:textId="14A43603" w:rsidR="00D9175D" w:rsidRPr="00594993" w:rsidRDefault="00D9175D" w:rsidP="007C5DF0">
      <w:pPr>
        <w:keepNext/>
        <w:spacing w:after="120"/>
        <w:rPr>
          <w:szCs w:val="20"/>
        </w:rPr>
      </w:pPr>
      <w:r w:rsidRPr="00594993">
        <w:rPr>
          <w:szCs w:val="20"/>
        </w:rPr>
        <w:t xml:space="preserve">Elements within </w:t>
      </w:r>
      <w:r w:rsidR="001E1680" w:rsidRPr="00594993">
        <w:rPr>
          <w:b/>
          <w:szCs w:val="20"/>
        </w:rPr>
        <w:t>Section60I</w:t>
      </w:r>
      <w:r w:rsidR="001E1680" w:rsidRPr="00594993">
        <w:rPr>
          <w:szCs w:val="20"/>
        </w:rPr>
        <w:t xml:space="preserve"> </w:t>
      </w:r>
      <w:r w:rsidR="0087401E">
        <w:rPr>
          <w:szCs w:val="20"/>
        </w:rPr>
        <w:t>n</w:t>
      </w:r>
      <w:r w:rsidR="0087401E" w:rsidRPr="00594993">
        <w:rPr>
          <w:szCs w:val="20"/>
        </w:rPr>
        <w:t>ode</w:t>
      </w:r>
      <w:r w:rsidR="00DC29EB">
        <w:rPr>
          <w:szCs w:val="20"/>
        </w:rPr>
        <w:t>.</w:t>
      </w:r>
    </w:p>
    <w:tbl>
      <w:tblPr>
        <w:tblStyle w:val="TableGrid"/>
        <w:tblW w:w="0" w:type="auto"/>
        <w:tblLook w:val="01E0" w:firstRow="1" w:lastRow="1" w:firstColumn="1" w:lastColumn="1" w:noHBand="0" w:noVBand="0"/>
        <w:tblCaption w:val="Elements within Section60I Node"/>
        <w:tblDescription w:val="This table describes the elements within the Section60I node including requirements for mandatory, conditional or optional, data type, length, format and comments for validation rules."/>
      </w:tblPr>
      <w:tblGrid>
        <w:gridCol w:w="2691"/>
        <w:gridCol w:w="1096"/>
        <w:gridCol w:w="770"/>
        <w:gridCol w:w="750"/>
        <w:gridCol w:w="1221"/>
        <w:gridCol w:w="2488"/>
      </w:tblGrid>
      <w:tr w:rsidR="00D9175D" w:rsidRPr="00B8114A" w14:paraId="63B5CFB2" w14:textId="77777777" w:rsidTr="007C5DF0">
        <w:trPr>
          <w:tblHeader/>
        </w:trPr>
        <w:tc>
          <w:tcPr>
            <w:tcW w:w="2691" w:type="dxa"/>
            <w:shd w:val="clear" w:color="auto" w:fill="03485B"/>
          </w:tcPr>
          <w:p w14:paraId="63B5CFAC"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096" w:type="dxa"/>
            <w:shd w:val="clear" w:color="auto" w:fill="03485B"/>
          </w:tcPr>
          <w:p w14:paraId="63B5CFAD"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770" w:type="dxa"/>
            <w:shd w:val="clear" w:color="auto" w:fill="03485B"/>
          </w:tcPr>
          <w:p w14:paraId="63B5CFAE"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3485B"/>
          </w:tcPr>
          <w:p w14:paraId="63B5CFAF"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221" w:type="dxa"/>
            <w:shd w:val="clear" w:color="auto" w:fill="03485B"/>
          </w:tcPr>
          <w:p w14:paraId="63B5CFB0"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488" w:type="dxa"/>
            <w:shd w:val="clear" w:color="auto" w:fill="03485B"/>
          </w:tcPr>
          <w:p w14:paraId="63B5CFB1"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CFBA" w14:textId="77777777" w:rsidTr="00B311AC">
        <w:tc>
          <w:tcPr>
            <w:tcW w:w="2691" w:type="dxa"/>
          </w:tcPr>
          <w:p w14:paraId="63B5CFB3" w14:textId="77777777" w:rsidR="00D9175D" w:rsidRPr="00B8114A" w:rsidRDefault="0059779F" w:rsidP="006D14AB">
            <w:pPr>
              <w:spacing w:before="60" w:after="60"/>
              <w:rPr>
                <w:rFonts w:cs="Arial"/>
                <w:sz w:val="16"/>
                <w:szCs w:val="16"/>
              </w:rPr>
            </w:pPr>
            <w:r w:rsidRPr="0059779F">
              <w:rPr>
                <w:rFonts w:cs="Arial"/>
                <w:sz w:val="16"/>
                <w:szCs w:val="16"/>
              </w:rPr>
              <w:t>Section60I</w:t>
            </w:r>
            <w:r w:rsidR="00BD24AF">
              <w:rPr>
                <w:rFonts w:cs="Arial"/>
                <w:sz w:val="16"/>
                <w:szCs w:val="16"/>
              </w:rPr>
              <w:t>Certificate</w:t>
            </w:r>
            <w:r w:rsidRPr="0059779F">
              <w:rPr>
                <w:rFonts w:cs="Arial"/>
                <w:sz w:val="16"/>
                <w:szCs w:val="16"/>
              </w:rPr>
              <w:t>TypeCode</w:t>
            </w:r>
          </w:p>
        </w:tc>
        <w:tc>
          <w:tcPr>
            <w:tcW w:w="1096" w:type="dxa"/>
          </w:tcPr>
          <w:p w14:paraId="63B5CFB4"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70" w:type="dxa"/>
          </w:tcPr>
          <w:p w14:paraId="63B5CFB5" w14:textId="77777777" w:rsidR="00D9175D" w:rsidRPr="00B8114A" w:rsidRDefault="00D9175D" w:rsidP="006D14AB">
            <w:pPr>
              <w:spacing w:before="60" w:after="60"/>
              <w:rPr>
                <w:rFonts w:cs="Arial"/>
                <w:sz w:val="16"/>
                <w:szCs w:val="16"/>
              </w:rPr>
            </w:pPr>
            <w:r>
              <w:rPr>
                <w:rFonts w:cs="Arial"/>
                <w:sz w:val="16"/>
                <w:szCs w:val="16"/>
              </w:rPr>
              <w:t>string</w:t>
            </w:r>
          </w:p>
        </w:tc>
        <w:tc>
          <w:tcPr>
            <w:tcW w:w="750" w:type="dxa"/>
          </w:tcPr>
          <w:p w14:paraId="63B5CFB6" w14:textId="77777777" w:rsidR="00D9175D" w:rsidRPr="00B8114A" w:rsidRDefault="00D9175D" w:rsidP="006D14AB">
            <w:pPr>
              <w:spacing w:before="60" w:after="60"/>
              <w:rPr>
                <w:rFonts w:cs="Arial"/>
                <w:sz w:val="16"/>
                <w:szCs w:val="16"/>
              </w:rPr>
            </w:pPr>
          </w:p>
        </w:tc>
        <w:tc>
          <w:tcPr>
            <w:tcW w:w="1221" w:type="dxa"/>
          </w:tcPr>
          <w:p w14:paraId="63B5CFB7" w14:textId="77777777" w:rsidR="00D9175D" w:rsidRDefault="00D9175D" w:rsidP="006D14AB">
            <w:pPr>
              <w:tabs>
                <w:tab w:val="left" w:pos="284"/>
              </w:tabs>
              <w:spacing w:before="60" w:after="60"/>
              <w:rPr>
                <w:rFonts w:cs="Arial"/>
                <w:sz w:val="16"/>
                <w:szCs w:val="16"/>
              </w:rPr>
            </w:pPr>
          </w:p>
        </w:tc>
        <w:tc>
          <w:tcPr>
            <w:tcW w:w="2488" w:type="dxa"/>
          </w:tcPr>
          <w:p w14:paraId="63B5CFB9" w14:textId="6BBF7232" w:rsidR="00D75706" w:rsidRPr="00B8114A" w:rsidRDefault="003162FB" w:rsidP="003162FB">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r w:rsidR="00796DE6">
              <w:rPr>
                <w:rFonts w:cs="Arial"/>
                <w:sz w:val="16"/>
                <w:szCs w:val="16"/>
              </w:rPr>
              <w:t>.</w:t>
            </w:r>
          </w:p>
        </w:tc>
      </w:tr>
      <w:tr w:rsidR="00D9175D" w:rsidRPr="00B8114A" w14:paraId="63B5CFC2" w14:textId="77777777" w:rsidTr="00B311AC">
        <w:tc>
          <w:tcPr>
            <w:tcW w:w="2691" w:type="dxa"/>
          </w:tcPr>
          <w:p w14:paraId="63B5CFBB" w14:textId="77777777" w:rsidR="00D9175D" w:rsidRPr="00B8114A" w:rsidRDefault="0059779F" w:rsidP="006D14AB">
            <w:pPr>
              <w:spacing w:before="60" w:after="60"/>
              <w:rPr>
                <w:rFonts w:cs="Arial"/>
                <w:sz w:val="16"/>
                <w:szCs w:val="16"/>
              </w:rPr>
            </w:pPr>
            <w:r w:rsidRPr="0059779F">
              <w:rPr>
                <w:rFonts w:cs="Arial"/>
                <w:sz w:val="16"/>
                <w:szCs w:val="16"/>
              </w:rPr>
              <w:t>DateIssued</w:t>
            </w:r>
          </w:p>
        </w:tc>
        <w:tc>
          <w:tcPr>
            <w:tcW w:w="1096" w:type="dxa"/>
          </w:tcPr>
          <w:p w14:paraId="63B5CFBC"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770" w:type="dxa"/>
          </w:tcPr>
          <w:p w14:paraId="63B5CFBD" w14:textId="77777777" w:rsidR="00D9175D" w:rsidRPr="00B8114A" w:rsidRDefault="0059779F" w:rsidP="00CB1A3D">
            <w:pPr>
              <w:spacing w:before="60" w:after="60"/>
              <w:rPr>
                <w:rFonts w:cs="Arial"/>
                <w:sz w:val="16"/>
                <w:szCs w:val="16"/>
              </w:rPr>
            </w:pPr>
            <w:r>
              <w:rPr>
                <w:rFonts w:cs="Arial"/>
                <w:sz w:val="16"/>
                <w:szCs w:val="16"/>
              </w:rPr>
              <w:t>date</w:t>
            </w:r>
          </w:p>
        </w:tc>
        <w:tc>
          <w:tcPr>
            <w:tcW w:w="750" w:type="dxa"/>
          </w:tcPr>
          <w:p w14:paraId="63B5CFBE" w14:textId="77777777" w:rsidR="00D9175D" w:rsidRPr="00B8114A" w:rsidRDefault="00D9175D" w:rsidP="006D14AB">
            <w:pPr>
              <w:spacing w:before="60" w:after="60"/>
              <w:rPr>
                <w:rFonts w:cs="Arial"/>
                <w:sz w:val="16"/>
                <w:szCs w:val="16"/>
              </w:rPr>
            </w:pPr>
          </w:p>
        </w:tc>
        <w:tc>
          <w:tcPr>
            <w:tcW w:w="1221" w:type="dxa"/>
          </w:tcPr>
          <w:p w14:paraId="63B5CFBF" w14:textId="77777777" w:rsidR="00D9175D" w:rsidRDefault="00CB1A3D" w:rsidP="006D14AB">
            <w:pPr>
              <w:tabs>
                <w:tab w:val="left" w:pos="284"/>
              </w:tabs>
              <w:spacing w:before="60" w:after="60"/>
              <w:rPr>
                <w:rFonts w:cs="Arial"/>
                <w:sz w:val="16"/>
                <w:szCs w:val="16"/>
              </w:rPr>
            </w:pPr>
            <w:r>
              <w:rPr>
                <w:rFonts w:cs="Arial"/>
                <w:sz w:val="16"/>
                <w:szCs w:val="16"/>
              </w:rPr>
              <w:t>yyyy-mm-dd</w:t>
            </w:r>
          </w:p>
        </w:tc>
        <w:tc>
          <w:tcPr>
            <w:tcW w:w="2488" w:type="dxa"/>
          </w:tcPr>
          <w:p w14:paraId="63B5CFC0" w14:textId="77777777" w:rsidR="00296282" w:rsidRDefault="00296282" w:rsidP="00296282">
            <w:pPr>
              <w:tabs>
                <w:tab w:val="left" w:pos="284"/>
              </w:tabs>
              <w:spacing w:before="60" w:after="60"/>
              <w:rPr>
                <w:rFonts w:cs="Arial"/>
                <w:sz w:val="16"/>
                <w:szCs w:val="16"/>
              </w:rPr>
            </w:pPr>
          </w:p>
          <w:p w14:paraId="63B5CFC1" w14:textId="77777777" w:rsidR="00D75706" w:rsidRPr="00B8114A" w:rsidRDefault="00D75706" w:rsidP="00296282">
            <w:pPr>
              <w:tabs>
                <w:tab w:val="left" w:pos="284"/>
              </w:tabs>
              <w:spacing w:before="60" w:after="60"/>
              <w:rPr>
                <w:rFonts w:cs="Arial"/>
                <w:sz w:val="16"/>
                <w:szCs w:val="16"/>
              </w:rPr>
            </w:pPr>
          </w:p>
        </w:tc>
      </w:tr>
    </w:tbl>
    <w:p w14:paraId="63B5CFC3" w14:textId="7AB8D246" w:rsidR="00B311AC" w:rsidRPr="00594993" w:rsidRDefault="00B311AC" w:rsidP="007C5DF0">
      <w:pPr>
        <w:pStyle w:val="Heading5"/>
        <w:numPr>
          <w:ilvl w:val="4"/>
          <w:numId w:val="1"/>
        </w:numPr>
        <w:spacing w:before="240" w:after="120"/>
        <w:ind w:left="1009" w:hanging="1009"/>
        <w:rPr>
          <w:color w:val="auto"/>
          <w:szCs w:val="20"/>
        </w:rPr>
      </w:pPr>
      <w:bookmarkStart w:id="65" w:name="_Toc136337307"/>
      <w:r w:rsidRPr="00594993">
        <w:rPr>
          <w:color w:val="auto"/>
          <w:szCs w:val="20"/>
        </w:rPr>
        <w:t xml:space="preserve">PropertyAgreementOutcome </w:t>
      </w:r>
      <w:r w:rsidR="001417E6">
        <w:rPr>
          <w:color w:val="auto"/>
          <w:szCs w:val="20"/>
        </w:rPr>
        <w:t>n</w:t>
      </w:r>
      <w:r w:rsidR="001417E6" w:rsidRPr="00594993">
        <w:rPr>
          <w:color w:val="auto"/>
          <w:szCs w:val="20"/>
        </w:rPr>
        <w:t>ode</w:t>
      </w:r>
      <w:bookmarkEnd w:id="65"/>
      <w:r w:rsidR="001417E6" w:rsidRPr="00594993">
        <w:rPr>
          <w:color w:val="auto"/>
          <w:szCs w:val="20"/>
        </w:rPr>
        <w:t xml:space="preserve"> </w:t>
      </w:r>
    </w:p>
    <w:p w14:paraId="63B5CFC4" w14:textId="5AB88F53" w:rsidR="00B311AC" w:rsidRPr="00594993" w:rsidRDefault="00B311AC" w:rsidP="007C5DF0">
      <w:pPr>
        <w:spacing w:after="120"/>
        <w:rPr>
          <w:szCs w:val="20"/>
        </w:rPr>
      </w:pPr>
      <w:r w:rsidRPr="00594993">
        <w:rPr>
          <w:szCs w:val="20"/>
        </w:rPr>
        <w:t xml:space="preserve">Elements within </w:t>
      </w:r>
      <w:r w:rsidRPr="00594993">
        <w:rPr>
          <w:b/>
          <w:szCs w:val="20"/>
        </w:rPr>
        <w:t>PropertyAgreementOutcome</w:t>
      </w:r>
      <w:r w:rsidRPr="00594993">
        <w:rPr>
          <w:szCs w:val="20"/>
        </w:rPr>
        <w:t xml:space="preserve"> </w:t>
      </w:r>
      <w:r w:rsidR="0087401E">
        <w:rPr>
          <w:szCs w:val="20"/>
        </w:rPr>
        <w:t>n</w:t>
      </w:r>
      <w:r w:rsidR="0087401E" w:rsidRPr="00594993">
        <w:rPr>
          <w:szCs w:val="20"/>
        </w:rPr>
        <w:t>ode</w:t>
      </w:r>
    </w:p>
    <w:tbl>
      <w:tblPr>
        <w:tblStyle w:val="TableGrid"/>
        <w:tblW w:w="0" w:type="auto"/>
        <w:tblLook w:val="01E0" w:firstRow="1" w:lastRow="1" w:firstColumn="1" w:lastColumn="1" w:noHBand="0" w:noVBand="0"/>
        <w:tblCaption w:val="ParentingAgreementOutcome Node Table"/>
        <w:tblDescription w:val="This table describes the elements within the ParentingAgreementOutcome node including requirements for mandatory, conditional or optional, data type, length, format and comments for validation rules."/>
      </w:tblPr>
      <w:tblGrid>
        <w:gridCol w:w="3964"/>
        <w:gridCol w:w="1134"/>
        <w:gridCol w:w="851"/>
        <w:gridCol w:w="750"/>
        <w:gridCol w:w="850"/>
        <w:gridCol w:w="1418"/>
      </w:tblGrid>
      <w:tr w:rsidR="0046797E" w:rsidRPr="00B8114A" w14:paraId="63B5CFCB" w14:textId="77777777" w:rsidTr="007C5DF0">
        <w:trPr>
          <w:tblHeader/>
        </w:trPr>
        <w:tc>
          <w:tcPr>
            <w:tcW w:w="3964" w:type="dxa"/>
            <w:shd w:val="clear" w:color="auto" w:fill="03485B"/>
          </w:tcPr>
          <w:p w14:paraId="63B5CFC5"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134" w:type="dxa"/>
            <w:shd w:val="clear" w:color="auto" w:fill="03485B"/>
          </w:tcPr>
          <w:p w14:paraId="63B5CFC6"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851" w:type="dxa"/>
            <w:shd w:val="clear" w:color="auto" w:fill="03485B"/>
          </w:tcPr>
          <w:p w14:paraId="63B5CFC7"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750" w:type="dxa"/>
            <w:shd w:val="clear" w:color="auto" w:fill="03485B"/>
          </w:tcPr>
          <w:p w14:paraId="63B5CFC8"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850" w:type="dxa"/>
            <w:shd w:val="clear" w:color="auto" w:fill="03485B"/>
          </w:tcPr>
          <w:p w14:paraId="63B5CFC9"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1418" w:type="dxa"/>
            <w:shd w:val="clear" w:color="auto" w:fill="03485B"/>
          </w:tcPr>
          <w:p w14:paraId="63B5CFCA" w14:textId="77777777" w:rsidR="00B311AC" w:rsidRPr="007C5DF0" w:rsidRDefault="00B311AC" w:rsidP="00BD1C85">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46797E" w:rsidRPr="00B8114A" w14:paraId="63B5CFD2" w14:textId="77777777" w:rsidTr="00575117">
        <w:tc>
          <w:tcPr>
            <w:tcW w:w="3964" w:type="dxa"/>
          </w:tcPr>
          <w:p w14:paraId="63B5CFCC" w14:textId="77777777" w:rsidR="00B311AC" w:rsidRPr="00B8114A" w:rsidRDefault="00B311AC">
            <w:pPr>
              <w:spacing w:before="60" w:after="60"/>
              <w:rPr>
                <w:rFonts w:cs="Arial"/>
                <w:sz w:val="16"/>
                <w:szCs w:val="16"/>
              </w:rPr>
            </w:pPr>
            <w:r w:rsidRPr="009060DB">
              <w:rPr>
                <w:rFonts w:cs="Arial"/>
                <w:sz w:val="16"/>
                <w:szCs w:val="16"/>
              </w:rPr>
              <w:t>P</w:t>
            </w:r>
            <w:r w:rsidR="004D474F">
              <w:rPr>
                <w:rFonts w:cs="Arial"/>
                <w:sz w:val="16"/>
                <w:szCs w:val="16"/>
              </w:rPr>
              <w:t>roperty</w:t>
            </w:r>
            <w:r w:rsidRPr="009060DB">
              <w:rPr>
                <w:rFonts w:cs="Arial"/>
                <w:sz w:val="16"/>
                <w:szCs w:val="16"/>
              </w:rPr>
              <w:t>AgreementOutcomeCode</w:t>
            </w:r>
          </w:p>
        </w:tc>
        <w:tc>
          <w:tcPr>
            <w:tcW w:w="1134" w:type="dxa"/>
          </w:tcPr>
          <w:p w14:paraId="63B5CFCD" w14:textId="77777777"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14:paraId="63B5CFCE" w14:textId="77777777" w:rsidR="00B311AC" w:rsidRPr="00B8114A" w:rsidRDefault="00B311AC" w:rsidP="00BD1C85">
            <w:pPr>
              <w:spacing w:before="60" w:after="60"/>
              <w:rPr>
                <w:rFonts w:cs="Arial"/>
                <w:sz w:val="16"/>
                <w:szCs w:val="16"/>
              </w:rPr>
            </w:pPr>
            <w:r>
              <w:rPr>
                <w:rFonts w:cs="Arial"/>
                <w:sz w:val="16"/>
                <w:szCs w:val="16"/>
              </w:rPr>
              <w:t>string</w:t>
            </w:r>
          </w:p>
        </w:tc>
        <w:tc>
          <w:tcPr>
            <w:tcW w:w="750" w:type="dxa"/>
          </w:tcPr>
          <w:p w14:paraId="63B5CFCF" w14:textId="77777777" w:rsidR="00B311AC" w:rsidRPr="00B8114A" w:rsidRDefault="00B311AC" w:rsidP="00BD1C85">
            <w:pPr>
              <w:spacing w:before="60" w:after="60"/>
              <w:rPr>
                <w:rFonts w:cs="Arial"/>
                <w:sz w:val="16"/>
                <w:szCs w:val="16"/>
              </w:rPr>
            </w:pPr>
          </w:p>
        </w:tc>
        <w:tc>
          <w:tcPr>
            <w:tcW w:w="850" w:type="dxa"/>
          </w:tcPr>
          <w:p w14:paraId="63B5CFD0" w14:textId="77777777" w:rsidR="00B311AC" w:rsidRDefault="00B311AC" w:rsidP="00BD1C85">
            <w:pPr>
              <w:tabs>
                <w:tab w:val="left" w:pos="284"/>
              </w:tabs>
              <w:spacing w:before="60" w:after="60"/>
              <w:rPr>
                <w:rFonts w:cs="Arial"/>
                <w:sz w:val="16"/>
                <w:szCs w:val="16"/>
              </w:rPr>
            </w:pPr>
          </w:p>
        </w:tc>
        <w:tc>
          <w:tcPr>
            <w:tcW w:w="1418" w:type="dxa"/>
          </w:tcPr>
          <w:p w14:paraId="63B5CFD1" w14:textId="755B9511" w:rsidR="00B311AC" w:rsidRPr="00B8114A" w:rsidRDefault="00B311AC" w:rsidP="00BD1C85">
            <w:pPr>
              <w:tabs>
                <w:tab w:val="left" w:pos="284"/>
              </w:tabs>
              <w:spacing w:before="60" w:after="60"/>
              <w:rPr>
                <w:rFonts w:cs="Arial"/>
                <w:sz w:val="16"/>
                <w:szCs w:val="16"/>
              </w:rPr>
            </w:pPr>
            <w:r>
              <w:rPr>
                <w:rFonts w:cs="Arial"/>
                <w:sz w:val="16"/>
                <w:szCs w:val="16"/>
              </w:rPr>
              <w:t>Code from Reference data file</w:t>
            </w:r>
            <w:r w:rsidR="00796DE6">
              <w:rPr>
                <w:rFonts w:cs="Arial"/>
                <w:sz w:val="16"/>
                <w:szCs w:val="16"/>
              </w:rPr>
              <w:t>.</w:t>
            </w:r>
          </w:p>
        </w:tc>
      </w:tr>
      <w:tr w:rsidR="0046797E" w:rsidRPr="00B8114A" w14:paraId="63B5CFDA" w14:textId="77777777" w:rsidTr="00575117">
        <w:tc>
          <w:tcPr>
            <w:tcW w:w="3964" w:type="dxa"/>
          </w:tcPr>
          <w:p w14:paraId="63B5CFD3" w14:textId="77777777" w:rsidR="00B311AC" w:rsidRPr="00B8114A" w:rsidRDefault="00B311AC">
            <w:pPr>
              <w:spacing w:before="60" w:after="60"/>
              <w:rPr>
                <w:rFonts w:cs="Arial"/>
                <w:sz w:val="16"/>
                <w:szCs w:val="16"/>
              </w:rPr>
            </w:pPr>
            <w:r w:rsidRPr="009060DB">
              <w:rPr>
                <w:rFonts w:cs="Arial"/>
                <w:sz w:val="16"/>
                <w:szCs w:val="16"/>
              </w:rPr>
              <w:t>DateOfP</w:t>
            </w:r>
            <w:r w:rsidR="004D474F">
              <w:rPr>
                <w:rFonts w:cs="Arial"/>
                <w:sz w:val="16"/>
                <w:szCs w:val="16"/>
              </w:rPr>
              <w:t>roperty</w:t>
            </w:r>
            <w:r w:rsidRPr="009060DB">
              <w:rPr>
                <w:rFonts w:cs="Arial"/>
                <w:sz w:val="16"/>
                <w:szCs w:val="16"/>
              </w:rPr>
              <w:t>Agreement</w:t>
            </w:r>
          </w:p>
        </w:tc>
        <w:tc>
          <w:tcPr>
            <w:tcW w:w="1134" w:type="dxa"/>
          </w:tcPr>
          <w:p w14:paraId="63B5CFD4" w14:textId="77777777"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14:paraId="63B5CFD5" w14:textId="77777777" w:rsidR="00B311AC" w:rsidRPr="00B8114A" w:rsidRDefault="00B311AC" w:rsidP="00BD1C85">
            <w:pPr>
              <w:spacing w:before="60" w:after="60"/>
              <w:rPr>
                <w:rFonts w:cs="Arial"/>
                <w:sz w:val="16"/>
                <w:szCs w:val="16"/>
              </w:rPr>
            </w:pPr>
            <w:r>
              <w:rPr>
                <w:rFonts w:cs="Arial"/>
                <w:sz w:val="16"/>
                <w:szCs w:val="16"/>
              </w:rPr>
              <w:t>date</w:t>
            </w:r>
          </w:p>
        </w:tc>
        <w:tc>
          <w:tcPr>
            <w:tcW w:w="750" w:type="dxa"/>
          </w:tcPr>
          <w:p w14:paraId="63B5CFD6" w14:textId="77777777" w:rsidR="00B311AC" w:rsidRPr="00B8114A" w:rsidRDefault="00B311AC" w:rsidP="00BD1C85">
            <w:pPr>
              <w:spacing w:before="60" w:after="60"/>
              <w:rPr>
                <w:rFonts w:cs="Arial"/>
                <w:sz w:val="16"/>
                <w:szCs w:val="16"/>
              </w:rPr>
            </w:pPr>
          </w:p>
        </w:tc>
        <w:tc>
          <w:tcPr>
            <w:tcW w:w="850" w:type="dxa"/>
          </w:tcPr>
          <w:p w14:paraId="63B5CFD7" w14:textId="77777777" w:rsidR="00B311AC" w:rsidRDefault="00B311AC" w:rsidP="00BD1C85">
            <w:pPr>
              <w:tabs>
                <w:tab w:val="left" w:pos="284"/>
              </w:tabs>
              <w:spacing w:before="60" w:after="60"/>
              <w:rPr>
                <w:rFonts w:cs="Arial"/>
                <w:sz w:val="16"/>
                <w:szCs w:val="16"/>
              </w:rPr>
            </w:pPr>
            <w:r>
              <w:rPr>
                <w:rFonts w:cs="Arial"/>
                <w:sz w:val="16"/>
                <w:szCs w:val="16"/>
              </w:rPr>
              <w:t>yyyy-mm-dd</w:t>
            </w:r>
          </w:p>
        </w:tc>
        <w:tc>
          <w:tcPr>
            <w:tcW w:w="1418" w:type="dxa"/>
          </w:tcPr>
          <w:p w14:paraId="63B5CFD8" w14:textId="77777777" w:rsidR="00B311AC" w:rsidRDefault="00B311AC" w:rsidP="00BD1C85">
            <w:pPr>
              <w:tabs>
                <w:tab w:val="left" w:pos="284"/>
              </w:tabs>
              <w:spacing w:before="60" w:after="60"/>
              <w:rPr>
                <w:rFonts w:cs="Arial"/>
                <w:sz w:val="16"/>
                <w:szCs w:val="16"/>
              </w:rPr>
            </w:pPr>
          </w:p>
          <w:p w14:paraId="63B5CFD9" w14:textId="77777777" w:rsidR="00B311AC" w:rsidRPr="00B8114A" w:rsidRDefault="00B311AC" w:rsidP="00BD1C85">
            <w:pPr>
              <w:tabs>
                <w:tab w:val="left" w:pos="284"/>
              </w:tabs>
              <w:spacing w:before="60" w:after="60"/>
              <w:rPr>
                <w:rFonts w:cs="Arial"/>
                <w:sz w:val="16"/>
                <w:szCs w:val="16"/>
              </w:rPr>
            </w:pPr>
          </w:p>
        </w:tc>
      </w:tr>
      <w:tr w:rsidR="0046797E" w:rsidRPr="00B8114A" w14:paraId="63B5CFE1" w14:textId="77777777" w:rsidTr="00575117">
        <w:tc>
          <w:tcPr>
            <w:tcW w:w="3964" w:type="dxa"/>
          </w:tcPr>
          <w:p w14:paraId="63B5CFDB" w14:textId="77777777" w:rsidR="00B311AC" w:rsidRDefault="00B311AC">
            <w:pPr>
              <w:spacing w:before="60" w:after="60"/>
              <w:rPr>
                <w:rFonts w:ascii="Consolas" w:hAnsi="Consolas" w:cs="Consolas"/>
                <w:color w:val="A31515"/>
                <w:sz w:val="19"/>
                <w:szCs w:val="19"/>
                <w:highlight w:val="white"/>
              </w:rPr>
            </w:pPr>
            <w:r w:rsidRPr="009060DB">
              <w:rPr>
                <w:rFonts w:cs="Arial"/>
                <w:sz w:val="16"/>
                <w:szCs w:val="16"/>
              </w:rPr>
              <w:t>DidLegalPractitionerAssist</w:t>
            </w:r>
            <w:r w:rsidR="004D474F">
              <w:rPr>
                <w:rFonts w:cs="Arial"/>
                <w:sz w:val="16"/>
                <w:szCs w:val="16"/>
              </w:rPr>
              <w:t>InProperty</w:t>
            </w:r>
            <w:r w:rsidR="0046797E">
              <w:rPr>
                <w:rFonts w:cs="Arial"/>
                <w:sz w:val="16"/>
                <w:szCs w:val="16"/>
              </w:rPr>
              <w:t>Mediation</w:t>
            </w:r>
          </w:p>
        </w:tc>
        <w:tc>
          <w:tcPr>
            <w:tcW w:w="1134" w:type="dxa"/>
          </w:tcPr>
          <w:p w14:paraId="63B5CFDC" w14:textId="77777777"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14:paraId="63B5CFDD" w14:textId="77777777" w:rsidR="00B311AC" w:rsidRDefault="00B311AC" w:rsidP="00BD1C85">
            <w:pPr>
              <w:spacing w:before="60" w:after="60"/>
              <w:rPr>
                <w:rFonts w:cs="Arial"/>
                <w:sz w:val="16"/>
                <w:szCs w:val="16"/>
              </w:rPr>
            </w:pPr>
            <w:r>
              <w:rPr>
                <w:rFonts w:cs="Arial"/>
                <w:sz w:val="16"/>
                <w:szCs w:val="16"/>
              </w:rPr>
              <w:t>Boolean</w:t>
            </w:r>
          </w:p>
        </w:tc>
        <w:tc>
          <w:tcPr>
            <w:tcW w:w="750" w:type="dxa"/>
          </w:tcPr>
          <w:p w14:paraId="63B5CFDE" w14:textId="77777777" w:rsidR="00B311AC" w:rsidRPr="00B8114A" w:rsidRDefault="00B311AC" w:rsidP="00BD1C85">
            <w:pPr>
              <w:spacing w:before="60" w:after="60"/>
              <w:rPr>
                <w:rFonts w:cs="Arial"/>
                <w:sz w:val="16"/>
                <w:szCs w:val="16"/>
              </w:rPr>
            </w:pPr>
          </w:p>
        </w:tc>
        <w:tc>
          <w:tcPr>
            <w:tcW w:w="850" w:type="dxa"/>
          </w:tcPr>
          <w:p w14:paraId="63B5CFDF" w14:textId="77777777" w:rsidR="00B311AC" w:rsidRDefault="00B311AC" w:rsidP="00BD1C85">
            <w:pPr>
              <w:tabs>
                <w:tab w:val="left" w:pos="284"/>
              </w:tabs>
              <w:spacing w:before="60" w:after="60"/>
              <w:rPr>
                <w:rFonts w:cs="Arial"/>
                <w:sz w:val="16"/>
                <w:szCs w:val="16"/>
              </w:rPr>
            </w:pPr>
          </w:p>
        </w:tc>
        <w:tc>
          <w:tcPr>
            <w:tcW w:w="1418" w:type="dxa"/>
          </w:tcPr>
          <w:p w14:paraId="63B5CFE0" w14:textId="4295DE23" w:rsidR="00B311AC" w:rsidRDefault="00B311AC" w:rsidP="00BD1C85">
            <w:pPr>
              <w:tabs>
                <w:tab w:val="left" w:pos="284"/>
              </w:tabs>
              <w:spacing w:before="60" w:after="60"/>
              <w:rPr>
                <w:rFonts w:cs="Arial"/>
                <w:sz w:val="16"/>
                <w:szCs w:val="16"/>
              </w:rPr>
            </w:pPr>
            <w:r>
              <w:rPr>
                <w:rFonts w:cs="Arial"/>
                <w:sz w:val="16"/>
                <w:szCs w:val="16"/>
              </w:rPr>
              <w:t>Valid values: true or false</w:t>
            </w:r>
            <w:r w:rsidR="00796DE6">
              <w:rPr>
                <w:rFonts w:cs="Arial"/>
                <w:sz w:val="16"/>
                <w:szCs w:val="16"/>
              </w:rPr>
              <w:t>.</w:t>
            </w:r>
          </w:p>
        </w:tc>
      </w:tr>
    </w:tbl>
    <w:p w14:paraId="63B5CFE2" w14:textId="755F3E0A" w:rsidR="008B443C" w:rsidRPr="00594993" w:rsidRDefault="008B443C" w:rsidP="007C5DF0">
      <w:pPr>
        <w:pStyle w:val="Heading4"/>
        <w:numPr>
          <w:ilvl w:val="3"/>
          <w:numId w:val="1"/>
        </w:numPr>
        <w:spacing w:before="240" w:after="120"/>
        <w:ind w:left="862" w:hanging="862"/>
        <w:rPr>
          <w:i w:val="0"/>
        </w:rPr>
      </w:pPr>
      <w:bookmarkStart w:id="66" w:name="_Toc136337308"/>
      <w:r w:rsidRPr="00594993">
        <w:rPr>
          <w:i w:val="0"/>
        </w:rPr>
        <w:t xml:space="preserve">Case </w:t>
      </w:r>
      <w:r w:rsidR="00F53802" w:rsidRPr="00594993">
        <w:rPr>
          <w:i w:val="0"/>
        </w:rPr>
        <w:t>n</w:t>
      </w:r>
      <w:r w:rsidRPr="00594993">
        <w:rPr>
          <w:i w:val="0"/>
        </w:rPr>
        <w:t>ode XML</w:t>
      </w:r>
      <w:bookmarkEnd w:id="66"/>
    </w:p>
    <w:p w14:paraId="63B5CFE3" w14:textId="65C90156" w:rsidR="00D80A18" w:rsidRPr="00594993" w:rsidRDefault="008B443C" w:rsidP="007C5DF0">
      <w:pPr>
        <w:spacing w:after="120"/>
      </w:pPr>
      <w:r w:rsidRPr="00594993">
        <w:t xml:space="preserve">Sample </w:t>
      </w:r>
      <w:r w:rsidR="001417E6">
        <w:rPr>
          <w:b/>
        </w:rPr>
        <w:t>Case</w:t>
      </w:r>
      <w:r w:rsidR="00F53802" w:rsidRPr="00594993">
        <w:t xml:space="preserve"> </w:t>
      </w:r>
      <w:r w:rsidRPr="00594993">
        <w:t xml:space="preserve">node XML with </w:t>
      </w:r>
      <w:r w:rsidR="00F53802" w:rsidRPr="00594993">
        <w:t>s</w:t>
      </w:r>
      <w:r w:rsidRPr="00594993">
        <w:t>chema validation rules:</w:t>
      </w:r>
    </w:p>
    <w:p w14:paraId="63B5CFE4" w14:textId="77777777" w:rsidR="00084312" w:rsidRDefault="00084312"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w:t>
      </w:r>
      <w:r w:rsidRPr="007F6D00">
        <w:rPr>
          <w:rFonts w:ascii="Consolas" w:hAnsi="Consolas" w:cs="Consolas"/>
          <w:color w:val="0000FF"/>
          <w:sz w:val="14"/>
          <w:szCs w:val="14"/>
        </w:rPr>
        <w:t>&gt;</w:t>
      </w:r>
      <w:r w:rsidR="00D80A18" w:rsidRPr="007F6D00">
        <w:rPr>
          <w:rFonts w:ascii="Consolas" w:hAnsi="Consolas" w:cs="Consolas"/>
          <w:color w:val="0000FF"/>
          <w:sz w:val="14"/>
          <w:szCs w:val="14"/>
        </w:rPr>
        <w:t xml:space="preserve"> </w:t>
      </w:r>
    </w:p>
    <w:p w14:paraId="63B5CFE5" w14:textId="77777777"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CFE6" w14:textId="77777777"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CaseId</w:t>
      </w:r>
      <w:r w:rsidRPr="007F6D00">
        <w:rPr>
          <w:rFonts w:ascii="Consolas" w:hAnsi="Consolas" w:cs="Consolas"/>
          <w:color w:val="0000FF"/>
          <w:sz w:val="14"/>
          <w:szCs w:val="14"/>
        </w:rPr>
        <w:t>&gt;</w:t>
      </w:r>
      <w:r w:rsidR="00363EE4">
        <w:rPr>
          <w:rFonts w:ascii="Consolas" w:hAnsi="Consolas" w:cs="Consolas"/>
          <w:color w:val="000000"/>
          <w:sz w:val="14"/>
          <w:szCs w:val="14"/>
        </w:rPr>
        <w:t>CA0050</w:t>
      </w:r>
      <w:r w:rsidRPr="007F6D00">
        <w:rPr>
          <w:rFonts w:ascii="Consolas" w:hAnsi="Consolas" w:cs="Consolas"/>
          <w:color w:val="0000FF"/>
          <w:sz w:val="14"/>
          <w:szCs w:val="14"/>
        </w:rPr>
        <w:t>&lt;/</w:t>
      </w:r>
      <w:r w:rsidRPr="007F6D00">
        <w:rPr>
          <w:rFonts w:ascii="Consolas" w:hAnsi="Consolas" w:cs="Consolas"/>
          <w:color w:val="A31515"/>
          <w:sz w:val="14"/>
          <w:szCs w:val="14"/>
        </w:rPr>
        <w:t>CaseId</w:t>
      </w:r>
      <w:r w:rsidRPr="007F6D00">
        <w:rPr>
          <w:rFonts w:ascii="Consolas" w:hAnsi="Consolas" w:cs="Consolas"/>
          <w:color w:val="0000FF"/>
          <w:sz w:val="14"/>
          <w:szCs w:val="14"/>
        </w:rPr>
        <w:t>&gt;</w:t>
      </w:r>
    </w:p>
    <w:p w14:paraId="63B5CFE7" w14:textId="77777777"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integers</w:t>
      </w:r>
      <w:r w:rsidRPr="007F6D00">
        <w:rPr>
          <w:rFonts w:ascii="Consolas" w:hAnsi="Consolas" w:cs="Consolas"/>
          <w:color w:val="0000FF"/>
          <w:sz w:val="14"/>
          <w:szCs w:val="14"/>
        </w:rPr>
        <w:t>--&gt;</w:t>
      </w:r>
    </w:p>
    <w:p w14:paraId="63B5CFE8" w14:textId="77777777"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OutletActivityId</w:t>
      </w:r>
      <w:r w:rsidRPr="007F6D00">
        <w:rPr>
          <w:rFonts w:ascii="Consolas" w:hAnsi="Consolas" w:cs="Consolas"/>
          <w:color w:val="0000FF"/>
          <w:sz w:val="14"/>
          <w:szCs w:val="14"/>
        </w:rPr>
        <w:t>&gt;</w:t>
      </w:r>
      <w:r w:rsidRPr="007F6D00">
        <w:rPr>
          <w:rFonts w:ascii="Consolas" w:hAnsi="Consolas" w:cs="Consolas"/>
          <w:color w:val="000000"/>
          <w:sz w:val="14"/>
          <w:szCs w:val="14"/>
        </w:rPr>
        <w:t>12</w:t>
      </w:r>
      <w:r w:rsidRPr="007F6D00">
        <w:rPr>
          <w:rFonts w:ascii="Consolas" w:hAnsi="Consolas" w:cs="Consolas"/>
          <w:color w:val="0000FF"/>
          <w:sz w:val="14"/>
          <w:szCs w:val="14"/>
        </w:rPr>
        <w:t>&lt;/</w:t>
      </w:r>
      <w:r w:rsidRPr="007F6D00">
        <w:rPr>
          <w:rFonts w:ascii="Consolas" w:hAnsi="Consolas" w:cs="Consolas"/>
          <w:color w:val="A31515"/>
          <w:sz w:val="14"/>
          <w:szCs w:val="14"/>
        </w:rPr>
        <w:t>OutletActivityId</w:t>
      </w:r>
      <w:r w:rsidRPr="007F6D00">
        <w:rPr>
          <w:rFonts w:ascii="Consolas" w:hAnsi="Consolas" w:cs="Consolas"/>
          <w:color w:val="0000FF"/>
          <w:sz w:val="14"/>
          <w:szCs w:val="14"/>
        </w:rPr>
        <w:t>&gt;</w:t>
      </w:r>
    </w:p>
    <w:p w14:paraId="63B5CFE9" w14:textId="77777777"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CFEA" w14:textId="77777777"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00082FEC" w:rsidRPr="007F6D00">
        <w:rPr>
          <w:rFonts w:ascii="Consolas" w:hAnsi="Consolas" w:cs="Consolas"/>
          <w:color w:val="008000"/>
          <w:sz w:val="14"/>
          <w:szCs w:val="14"/>
        </w:rPr>
        <w:t>If element is present in the XML,</w:t>
      </w:r>
      <w:r w:rsidR="00082FEC">
        <w:rPr>
          <w:rFonts w:ascii="Consolas" w:hAnsi="Consolas" w:cs="Consolas"/>
          <w:color w:val="008000"/>
          <w:sz w:val="14"/>
          <w:szCs w:val="14"/>
        </w:rPr>
        <w:t xml:space="preserve"> the </w:t>
      </w:r>
      <w:r w:rsidRPr="007F6D00">
        <w:rPr>
          <w:rFonts w:ascii="Consolas" w:hAnsi="Consolas" w:cs="Consolas"/>
          <w:color w:val="008000"/>
          <w:sz w:val="14"/>
          <w:szCs w:val="14"/>
        </w:rPr>
        <w:t xml:space="preserve">Values allowed </w:t>
      </w:r>
      <w:r w:rsidR="00082FEC">
        <w:rPr>
          <w:rFonts w:ascii="Consolas" w:hAnsi="Consolas" w:cs="Consolas"/>
          <w:color w:val="008000"/>
          <w:sz w:val="14"/>
          <w:szCs w:val="14"/>
        </w:rPr>
        <w:t xml:space="preserve">is </w:t>
      </w:r>
      <w:r w:rsidRPr="007F6D00">
        <w:rPr>
          <w:rFonts w:ascii="Consolas" w:hAnsi="Consolas" w:cs="Consolas"/>
          <w:color w:val="008000"/>
          <w:sz w:val="14"/>
          <w:szCs w:val="14"/>
        </w:rPr>
        <w:t xml:space="preserve">integers between 0 - 999 </w:t>
      </w:r>
      <w:r w:rsidRPr="007F6D00">
        <w:rPr>
          <w:rFonts w:ascii="Consolas" w:hAnsi="Consolas" w:cs="Consolas"/>
          <w:color w:val="0000FF"/>
          <w:sz w:val="14"/>
          <w:szCs w:val="14"/>
        </w:rPr>
        <w:t>--&gt;</w:t>
      </w:r>
    </w:p>
    <w:p w14:paraId="63B5CFEB" w14:textId="77777777"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r w:rsidRPr="007F6D00">
        <w:rPr>
          <w:rFonts w:ascii="Consolas" w:hAnsi="Consolas" w:cs="Consolas"/>
          <w:color w:val="000000"/>
          <w:sz w:val="14"/>
          <w:szCs w:val="14"/>
        </w:rPr>
        <w:t>0</w:t>
      </w: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p>
    <w:p w14:paraId="63B5CFEC" w14:textId="77777777"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CFED" w14:textId="77777777"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r w:rsidR="00303FBF">
        <w:rPr>
          <w:rFonts w:ascii="Consolas" w:hAnsi="Consolas" w:cs="Consolas"/>
          <w:color w:val="000000"/>
          <w:sz w:val="14"/>
          <w:szCs w:val="14"/>
        </w:rPr>
        <w:t>PSGROUP</w:t>
      </w: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p>
    <w:p w14:paraId="63B5CFEE" w14:textId="77777777" w:rsidR="008218F7" w:rsidRDefault="00D80A18" w:rsidP="008218F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CFEF"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at least 1 Client must be provided.</w:t>
      </w:r>
      <w:r w:rsidRPr="007F6D00">
        <w:rPr>
          <w:rFonts w:ascii="Consolas" w:hAnsi="Consolas" w:cs="Consolas"/>
          <w:color w:val="0000FF"/>
          <w:sz w:val="14"/>
          <w:szCs w:val="14"/>
        </w:rPr>
        <w:t>--&gt;</w:t>
      </w:r>
    </w:p>
    <w:p w14:paraId="63B5CFF0"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CaseClients</w:t>
      </w:r>
      <w:r w:rsidRPr="007F6D00">
        <w:rPr>
          <w:rFonts w:ascii="Consolas" w:hAnsi="Consolas" w:cs="Consolas"/>
          <w:color w:val="0000FF"/>
          <w:sz w:val="14"/>
          <w:szCs w:val="14"/>
        </w:rPr>
        <w:t>&gt;</w:t>
      </w:r>
    </w:p>
    <w:p w14:paraId="63B5CFF1"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w:t>
      </w:r>
      <w:r w:rsidRPr="007F6D00">
        <w:rPr>
          <w:rFonts w:ascii="Consolas" w:hAnsi="Consolas" w:cs="Consolas"/>
          <w:color w:val="0000FF"/>
          <w:sz w:val="14"/>
          <w:szCs w:val="14"/>
        </w:rPr>
        <w:t>&gt;</w:t>
      </w:r>
    </w:p>
    <w:p w14:paraId="63B5CFF2"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CFF3"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ClientId</w:t>
      </w:r>
      <w:r w:rsidRPr="007F6D00">
        <w:rPr>
          <w:rFonts w:ascii="Consolas" w:hAnsi="Consolas" w:cs="Consolas"/>
          <w:color w:val="0000FF"/>
          <w:sz w:val="14"/>
          <w:szCs w:val="14"/>
        </w:rPr>
        <w:t>&gt;</w:t>
      </w:r>
      <w:r w:rsidRPr="007F6D00">
        <w:rPr>
          <w:rFonts w:ascii="Consolas" w:hAnsi="Consolas" w:cs="Consolas"/>
          <w:color w:val="000000"/>
          <w:sz w:val="14"/>
          <w:szCs w:val="14"/>
        </w:rPr>
        <w:t>CL</w:t>
      </w:r>
      <w:r w:rsidR="00363EE4">
        <w:rPr>
          <w:rFonts w:ascii="Consolas" w:hAnsi="Consolas" w:cs="Consolas"/>
          <w:color w:val="000000"/>
          <w:sz w:val="14"/>
          <w:szCs w:val="14"/>
        </w:rPr>
        <w:t>0012</w:t>
      </w:r>
      <w:r w:rsidRPr="007F6D00">
        <w:rPr>
          <w:rFonts w:ascii="Consolas" w:hAnsi="Consolas" w:cs="Consolas"/>
          <w:color w:val="0000FF"/>
          <w:sz w:val="14"/>
          <w:szCs w:val="14"/>
        </w:rPr>
        <w:t>&lt;/</w:t>
      </w:r>
      <w:r w:rsidRPr="007F6D00">
        <w:rPr>
          <w:rFonts w:ascii="Consolas" w:hAnsi="Consolas" w:cs="Consolas"/>
          <w:color w:val="A31515"/>
          <w:sz w:val="14"/>
          <w:szCs w:val="14"/>
        </w:rPr>
        <w:t>ClientId</w:t>
      </w:r>
      <w:r w:rsidRPr="007F6D00">
        <w:rPr>
          <w:rFonts w:ascii="Consolas" w:hAnsi="Consolas" w:cs="Consolas"/>
          <w:color w:val="0000FF"/>
          <w:sz w:val="14"/>
          <w:szCs w:val="14"/>
        </w:rPr>
        <w:t>&gt;</w:t>
      </w:r>
    </w:p>
    <w:p w14:paraId="63B5CFF4"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CFF5"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--&gt;</w:t>
      </w:r>
    </w:p>
    <w:p w14:paraId="63B5CFF6"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ReferralSourceCode</w:t>
      </w:r>
      <w:r w:rsidRPr="007F6D00">
        <w:rPr>
          <w:rFonts w:ascii="Consolas" w:hAnsi="Consolas" w:cs="Consolas"/>
          <w:color w:val="0000FF"/>
          <w:sz w:val="14"/>
          <w:szCs w:val="14"/>
        </w:rPr>
        <w:t>&gt;</w:t>
      </w:r>
      <w:r w:rsidRPr="007F6D00">
        <w:rPr>
          <w:rFonts w:ascii="Consolas" w:hAnsi="Consolas" w:cs="Consolas"/>
          <w:color w:val="000000"/>
          <w:sz w:val="14"/>
          <w:szCs w:val="14"/>
        </w:rPr>
        <w:t>CENTRELINK</w:t>
      </w:r>
      <w:r w:rsidRPr="007F6D00">
        <w:rPr>
          <w:rFonts w:ascii="Consolas" w:hAnsi="Consolas" w:cs="Consolas"/>
          <w:color w:val="0000FF"/>
          <w:sz w:val="14"/>
          <w:szCs w:val="14"/>
        </w:rPr>
        <w:t>&lt;/</w:t>
      </w:r>
      <w:r w:rsidRPr="007F6D00">
        <w:rPr>
          <w:rFonts w:ascii="Consolas" w:hAnsi="Consolas" w:cs="Consolas"/>
          <w:color w:val="A31515"/>
          <w:sz w:val="14"/>
          <w:szCs w:val="14"/>
        </w:rPr>
        <w:t>ReferralSourceCode</w:t>
      </w:r>
      <w:r w:rsidRPr="007F6D00">
        <w:rPr>
          <w:rFonts w:ascii="Consolas" w:hAnsi="Consolas" w:cs="Consolas"/>
          <w:color w:val="0000FF"/>
          <w:sz w:val="14"/>
          <w:szCs w:val="14"/>
        </w:rPr>
        <w:t>&gt;</w:t>
      </w:r>
    </w:p>
    <w:p w14:paraId="63B5CFF7"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CFF8" w14:textId="77777777"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lastRenderedPageBreak/>
        <w:t>&lt;!--</w:t>
      </w:r>
      <w:r w:rsidRPr="007F6D00">
        <w:rPr>
          <w:rFonts w:ascii="Consolas" w:hAnsi="Consolas" w:cs="Consolas"/>
          <w:color w:val="008000"/>
          <w:sz w:val="14"/>
          <w:szCs w:val="14"/>
        </w:rPr>
        <w:t xml:space="preserve">If element is present in the XML, then </w:t>
      </w:r>
      <w:r w:rsidR="00CE0D54" w:rsidRPr="007F6D00">
        <w:rPr>
          <w:rFonts w:ascii="Consolas" w:hAnsi="Consolas" w:cs="Consolas"/>
          <w:color w:val="008000"/>
          <w:sz w:val="14"/>
          <w:szCs w:val="14"/>
        </w:rPr>
        <w:t>at least</w:t>
      </w:r>
      <w:r w:rsidRPr="007F6D00">
        <w:rPr>
          <w:rFonts w:ascii="Consolas" w:hAnsi="Consolas" w:cs="Consolas"/>
          <w:color w:val="008000"/>
          <w:sz w:val="14"/>
          <w:szCs w:val="14"/>
        </w:rPr>
        <w:t xml:space="preserve"> 1 ReasonForAssistance must be provided.</w:t>
      </w:r>
      <w:r w:rsidRPr="007F6D00">
        <w:rPr>
          <w:rFonts w:ascii="Consolas" w:hAnsi="Consolas" w:cs="Consolas"/>
          <w:color w:val="0000FF"/>
          <w:sz w:val="14"/>
          <w:szCs w:val="14"/>
        </w:rPr>
        <w:t>--&gt;</w:t>
      </w:r>
    </w:p>
    <w:p w14:paraId="63B5CFF9"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ReasonsForAssistance</w:t>
      </w:r>
      <w:r w:rsidRPr="007F6D00">
        <w:rPr>
          <w:rFonts w:ascii="Consolas" w:hAnsi="Consolas" w:cs="Consolas"/>
          <w:color w:val="0000FF"/>
          <w:sz w:val="14"/>
          <w:szCs w:val="14"/>
        </w:rPr>
        <w:t>&gt;</w:t>
      </w:r>
    </w:p>
    <w:p w14:paraId="63B5CFFA"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14:paraId="63B5CFFB"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CFFC"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r w:rsidRPr="007F6D00">
        <w:rPr>
          <w:rFonts w:ascii="Consolas" w:hAnsi="Consolas" w:cs="Consolas"/>
          <w:color w:val="000000"/>
          <w:sz w:val="14"/>
          <w:szCs w:val="14"/>
        </w:rPr>
        <w:t>FAMILY</w:t>
      </w: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p>
    <w:p w14:paraId="63B5CFFD"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true or false in lower case</w:t>
      </w:r>
      <w:r w:rsidRPr="007F6D00">
        <w:rPr>
          <w:rFonts w:ascii="Consolas" w:hAnsi="Consolas" w:cs="Consolas"/>
          <w:color w:val="0000FF"/>
          <w:sz w:val="14"/>
          <w:szCs w:val="14"/>
        </w:rPr>
        <w:t>--&gt;</w:t>
      </w:r>
    </w:p>
    <w:p w14:paraId="63B5CFFE"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r w:rsidRPr="007F6D00">
        <w:rPr>
          <w:rFonts w:ascii="Consolas" w:hAnsi="Consolas" w:cs="Consolas"/>
          <w:color w:val="000000"/>
          <w:sz w:val="14"/>
          <w:szCs w:val="14"/>
        </w:rPr>
        <w:t>true</w:t>
      </w: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p>
    <w:p w14:paraId="63B5CFFF" w14:textId="77777777"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14:paraId="63B5D000"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14:paraId="63B5D001"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002"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r w:rsidRPr="007F6D00">
        <w:rPr>
          <w:rFonts w:ascii="Consolas" w:hAnsi="Consolas" w:cs="Consolas"/>
          <w:color w:val="000000"/>
          <w:sz w:val="14"/>
          <w:szCs w:val="14"/>
        </w:rPr>
        <w:t>MATERIAL</w:t>
      </w: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p>
    <w:p w14:paraId="63B5D003"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true or false in lower case</w:t>
      </w:r>
      <w:r w:rsidRPr="007F6D00">
        <w:rPr>
          <w:rFonts w:ascii="Consolas" w:hAnsi="Consolas" w:cs="Consolas"/>
          <w:color w:val="0000FF"/>
          <w:sz w:val="14"/>
          <w:szCs w:val="14"/>
        </w:rPr>
        <w:t>--&gt;</w:t>
      </w:r>
    </w:p>
    <w:p w14:paraId="63B5D004"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r w:rsidRPr="007F6D00">
        <w:rPr>
          <w:rFonts w:ascii="Consolas" w:hAnsi="Consolas" w:cs="Consolas"/>
          <w:color w:val="000000"/>
          <w:sz w:val="14"/>
          <w:szCs w:val="14"/>
        </w:rPr>
        <w:t>false</w:t>
      </w: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p>
    <w:p w14:paraId="63B5D005"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14:paraId="63B5D006" w14:textId="77777777"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ReasonsForAssistance</w:t>
      </w:r>
      <w:r w:rsidRPr="007F6D00">
        <w:rPr>
          <w:rFonts w:ascii="Consolas" w:hAnsi="Consolas" w:cs="Consolas"/>
          <w:color w:val="0000FF"/>
          <w:sz w:val="14"/>
          <w:szCs w:val="14"/>
        </w:rPr>
        <w:t>&gt;</w:t>
      </w:r>
    </w:p>
    <w:p w14:paraId="63B5D007" w14:textId="77777777"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08" w14:textId="77777777"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w:t>
      </w:r>
      <w:r w:rsidRPr="00DB5380">
        <w:rPr>
          <w:rFonts w:ascii="Consolas" w:hAnsi="Consolas" w:cs="Consolas"/>
          <w:color w:val="0000FF"/>
          <w:sz w:val="14"/>
          <w:szCs w:val="14"/>
        </w:rPr>
        <w:t>-</w:t>
      </w:r>
      <w:r w:rsidRPr="007F6D00">
        <w:rPr>
          <w:rFonts w:ascii="Consolas" w:hAnsi="Consolas" w:cs="Consolas"/>
          <w:color w:val="0000FF"/>
          <w:sz w:val="14"/>
          <w:szCs w:val="14"/>
        </w:rPr>
        <w:t>&gt;</w:t>
      </w:r>
    </w:p>
    <w:p w14:paraId="63B5D009" w14:textId="77777777"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r>
        <w:rPr>
          <w:rFonts w:ascii="Consolas" w:hAnsi="Consolas" w:cs="Consolas"/>
          <w:color w:val="000000"/>
          <w:sz w:val="14"/>
          <w:szCs w:val="14"/>
        </w:rPr>
        <w:t>MOVED</w:t>
      </w: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p>
    <w:p w14:paraId="63B5D00A" w14:textId="77777777" w:rsidR="00E26187" w:rsidRDefault="00D80A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w:t>
      </w:r>
      <w:r w:rsidRPr="007F6D00">
        <w:rPr>
          <w:rFonts w:ascii="Consolas" w:hAnsi="Consolas" w:cs="Consolas"/>
          <w:color w:val="0000FF"/>
          <w:sz w:val="14"/>
          <w:szCs w:val="14"/>
        </w:rPr>
        <w:t>&gt;</w:t>
      </w:r>
    </w:p>
    <w:p w14:paraId="63B5D00B" w14:textId="77777777" w:rsidR="00953A98" w:rsidRDefault="00953A9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CaseClients</w:t>
      </w:r>
      <w:r>
        <w:rPr>
          <w:rFonts w:ascii="Consolas" w:hAnsi="Consolas" w:cs="Consolas"/>
          <w:color w:val="A31515"/>
          <w:sz w:val="14"/>
          <w:szCs w:val="14"/>
        </w:rPr>
        <w:t>&gt;</w:t>
      </w:r>
      <w:r w:rsidRPr="007F6D00">
        <w:rPr>
          <w:rFonts w:ascii="Consolas" w:hAnsi="Consolas" w:cs="Consolas"/>
          <w:color w:val="0000FF"/>
          <w:sz w:val="14"/>
          <w:szCs w:val="14"/>
        </w:rPr>
        <w:t xml:space="preserve"> </w:t>
      </w:r>
    </w:p>
    <w:p w14:paraId="63B5D00C" w14:textId="77777777" w:rsidR="00E26187" w:rsidRDefault="00D80A1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0D" w14:textId="77777777" w:rsidR="00E26187" w:rsidRDefault="00D80A1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00E"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w:t>
      </w:r>
      <w:r w:rsidRPr="007F6D00">
        <w:rPr>
          <w:rFonts w:ascii="Consolas" w:hAnsi="Consolas" w:cs="Consolas"/>
          <w:color w:val="0000FF"/>
          <w:sz w:val="14"/>
          <w:szCs w:val="14"/>
        </w:rPr>
        <w:t>&gt;</w:t>
      </w:r>
    </w:p>
    <w:p w14:paraId="63B5D00F"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010"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ParentingAgreementOutcomeCode</w:t>
      </w:r>
      <w:r w:rsidRPr="007F6D00">
        <w:rPr>
          <w:rFonts w:ascii="Consolas" w:hAnsi="Consolas" w:cs="Consolas"/>
          <w:color w:val="0000FF"/>
          <w:sz w:val="14"/>
          <w:szCs w:val="14"/>
        </w:rPr>
        <w:t>&gt;</w:t>
      </w:r>
    </w:p>
    <w:p w14:paraId="63B5D011"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14:paraId="63B5D012"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DateOfParentingAgreement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DateOfParentingAgreement</w:t>
      </w:r>
      <w:r w:rsidRPr="007F6D00">
        <w:rPr>
          <w:rFonts w:ascii="Consolas" w:hAnsi="Consolas" w:cs="Consolas"/>
          <w:color w:val="0000FF"/>
          <w:sz w:val="14"/>
          <w:szCs w:val="14"/>
        </w:rPr>
        <w:t>&gt;</w:t>
      </w:r>
    </w:p>
    <w:p w14:paraId="63B5D013"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00D53A43">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14:paraId="63B5D014" w14:textId="77777777"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7F6D00">
        <w:rPr>
          <w:rFonts w:ascii="Consolas" w:hAnsi="Consolas" w:cs="Consolas"/>
          <w:color w:val="0000FF"/>
          <w:sz w:val="14"/>
          <w:szCs w:val="14"/>
        </w:rPr>
        <w:t>&gt;</w:t>
      </w:r>
      <w:r w:rsidRPr="00714524">
        <w:rPr>
          <w:rFonts w:ascii="Consolas" w:hAnsi="Consolas" w:cs="Consolas"/>
          <w:color w:val="000000"/>
          <w:sz w:val="14"/>
          <w:szCs w:val="14"/>
        </w:rPr>
        <w:t>true</w:t>
      </w:r>
    </w:p>
    <w:p w14:paraId="63B5D015"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7F6D00">
        <w:rPr>
          <w:rFonts w:ascii="Consolas" w:hAnsi="Consolas" w:cs="Consolas"/>
          <w:color w:val="0000FF"/>
          <w:sz w:val="14"/>
          <w:szCs w:val="14"/>
        </w:rPr>
        <w:t>&gt;</w:t>
      </w:r>
    </w:p>
    <w:p w14:paraId="63B5D016"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w:t>
      </w:r>
      <w:r w:rsidRPr="007F6D00">
        <w:rPr>
          <w:rFonts w:ascii="Consolas" w:hAnsi="Consolas" w:cs="Consolas"/>
          <w:color w:val="0000FF"/>
          <w:sz w:val="14"/>
          <w:szCs w:val="14"/>
        </w:rPr>
        <w:t>&gt;</w:t>
      </w:r>
    </w:p>
    <w:p w14:paraId="63B5D017"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18"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019"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Pr="007F6D00">
        <w:rPr>
          <w:rFonts w:ascii="Consolas" w:hAnsi="Consolas" w:cs="Consolas"/>
          <w:color w:val="0000FF"/>
          <w:sz w:val="14"/>
          <w:szCs w:val="14"/>
        </w:rPr>
        <w:t>&gt;</w:t>
      </w:r>
    </w:p>
    <w:p w14:paraId="63B5D01A"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01B"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000400D1">
        <w:rPr>
          <w:rFonts w:ascii="Consolas" w:hAnsi="Consolas" w:cs="Consolas"/>
          <w:color w:val="A31515"/>
          <w:sz w:val="14"/>
          <w:szCs w:val="14"/>
        </w:rPr>
        <w:t>Certificate</w:t>
      </w:r>
      <w:r>
        <w:rPr>
          <w:rFonts w:ascii="Consolas" w:hAnsi="Consolas" w:cs="Consolas"/>
          <w:color w:val="A31515"/>
          <w:sz w:val="14"/>
          <w:szCs w:val="14"/>
        </w:rPr>
        <w:t>TypeCode</w:t>
      </w:r>
      <w:r w:rsidRPr="007F6D00">
        <w:rPr>
          <w:rFonts w:ascii="Consolas" w:hAnsi="Consolas" w:cs="Consolas"/>
          <w:color w:val="0000FF"/>
          <w:sz w:val="14"/>
          <w:szCs w:val="14"/>
        </w:rPr>
        <w:t>&gt;</w:t>
      </w:r>
      <w:r>
        <w:rPr>
          <w:rFonts w:ascii="Consolas" w:hAnsi="Consolas" w:cs="Consolas"/>
          <w:color w:val="000000"/>
          <w:sz w:val="14"/>
          <w:szCs w:val="14"/>
        </w:rPr>
        <w:t>GENUINE</w:t>
      </w:r>
      <w:r w:rsidRPr="007F6D00">
        <w:rPr>
          <w:rFonts w:ascii="Consolas" w:hAnsi="Consolas" w:cs="Consolas"/>
          <w:color w:val="0000FF"/>
          <w:sz w:val="14"/>
          <w:szCs w:val="14"/>
        </w:rPr>
        <w:t>&lt;/</w:t>
      </w:r>
      <w:r>
        <w:rPr>
          <w:rFonts w:ascii="Consolas" w:hAnsi="Consolas" w:cs="Consolas"/>
          <w:color w:val="A31515"/>
          <w:sz w:val="14"/>
          <w:szCs w:val="14"/>
        </w:rPr>
        <w:t>Section60I</w:t>
      </w:r>
      <w:r w:rsidR="000400D1">
        <w:rPr>
          <w:rFonts w:ascii="Consolas" w:hAnsi="Consolas" w:cs="Consolas"/>
          <w:color w:val="A31515"/>
          <w:sz w:val="14"/>
          <w:szCs w:val="14"/>
        </w:rPr>
        <w:t>Certificate</w:t>
      </w:r>
      <w:r>
        <w:rPr>
          <w:rFonts w:ascii="Consolas" w:hAnsi="Consolas" w:cs="Consolas"/>
          <w:color w:val="A31515"/>
          <w:sz w:val="14"/>
          <w:szCs w:val="14"/>
        </w:rPr>
        <w:t>TypeCode</w:t>
      </w:r>
      <w:r w:rsidRPr="007F6D00">
        <w:rPr>
          <w:rFonts w:ascii="Consolas" w:hAnsi="Consolas" w:cs="Consolas"/>
          <w:color w:val="0000FF"/>
          <w:sz w:val="14"/>
          <w:szCs w:val="14"/>
        </w:rPr>
        <w:t>&gt;</w:t>
      </w:r>
    </w:p>
    <w:p w14:paraId="63B5D01C" w14:textId="77777777"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01D" w14:textId="77777777" w:rsidR="00084312"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DateIssued</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DateIssued</w:t>
      </w:r>
      <w:r w:rsidRPr="007F6D00">
        <w:rPr>
          <w:rFonts w:ascii="Consolas" w:hAnsi="Consolas" w:cs="Consolas"/>
          <w:color w:val="0000FF"/>
          <w:sz w:val="14"/>
          <w:szCs w:val="14"/>
        </w:rPr>
        <w:t>&gt;</w:t>
      </w:r>
    </w:p>
    <w:p w14:paraId="63B5D01E" w14:textId="77777777" w:rsidR="00084312" w:rsidRDefault="00D80A18" w:rsidP="00B76B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Pr="007F6D00">
        <w:rPr>
          <w:rFonts w:ascii="Consolas" w:hAnsi="Consolas" w:cs="Consolas"/>
          <w:color w:val="0000FF"/>
          <w:sz w:val="14"/>
          <w:szCs w:val="14"/>
        </w:rPr>
        <w:t>&gt;</w:t>
      </w:r>
    </w:p>
    <w:p w14:paraId="63B5D01F"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20"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021"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14:paraId="63B5D022"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023"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p>
    <w:p w14:paraId="63B5D024"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14:paraId="63B5D025"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p>
    <w:p w14:paraId="63B5D026"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14:paraId="63B5D027"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r w:rsidRPr="00714524">
        <w:rPr>
          <w:rFonts w:ascii="Consolas" w:hAnsi="Consolas" w:cs="Consolas"/>
          <w:color w:val="000000"/>
          <w:sz w:val="14"/>
          <w:szCs w:val="14"/>
        </w:rPr>
        <w:t>true</w:t>
      </w: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p>
    <w:p w14:paraId="63B5D028" w14:textId="77777777"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w:t>
      </w:r>
      <w:r w:rsidR="009E2EBF">
        <w:rPr>
          <w:rFonts w:ascii="Consolas" w:hAnsi="Consolas" w:cs="Consolas"/>
          <w:color w:val="A31515"/>
          <w:sz w:val="14"/>
          <w:szCs w:val="14"/>
        </w:rPr>
        <w:t>roperty</w:t>
      </w:r>
      <w:r>
        <w:rPr>
          <w:rFonts w:ascii="Consolas" w:hAnsi="Consolas" w:cs="Consolas"/>
          <w:color w:val="A31515"/>
          <w:sz w:val="14"/>
          <w:szCs w:val="14"/>
        </w:rPr>
        <w:t>AgreementOutcome</w:t>
      </w:r>
      <w:r w:rsidRPr="007F6D00">
        <w:rPr>
          <w:rFonts w:ascii="Consolas" w:hAnsi="Consolas" w:cs="Consolas"/>
          <w:color w:val="0000FF"/>
          <w:sz w:val="14"/>
          <w:szCs w:val="14"/>
        </w:rPr>
        <w:t>&gt;</w:t>
      </w:r>
    </w:p>
    <w:p w14:paraId="63B5D029" w14:textId="77777777" w:rsidR="00DF58BE" w:rsidRDefault="00DF58BE"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2A" w14:textId="77777777" w:rsidR="00DF58BE" w:rsidRDefault="00DF58BE"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r w:rsidR="008D15ED">
        <w:rPr>
          <w:rFonts w:ascii="Consolas" w:hAnsi="Consolas" w:cs="Consolas"/>
          <w:color w:val="000000"/>
          <w:sz w:val="14"/>
          <w:szCs w:val="14"/>
        </w:rPr>
        <w:t>2018-04-17</w:t>
      </w: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p>
    <w:p w14:paraId="63B5D02B" w14:textId="77777777" w:rsidR="00914A60" w:rsidRDefault="00914A60" w:rsidP="00914A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02C" w14:textId="77777777" w:rsidR="00914A60" w:rsidRDefault="00914A60"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r>
        <w:rPr>
          <w:rFonts w:ascii="Consolas" w:hAnsi="Consolas" w:cs="Consolas"/>
          <w:color w:val="000000"/>
          <w:sz w:val="14"/>
          <w:szCs w:val="14"/>
        </w:rPr>
        <w:t>0111</w:t>
      </w: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p>
    <w:p w14:paraId="63B5D02D" w14:textId="77777777" w:rsidR="00AF4318" w:rsidRPr="00AF4318" w:rsidRDefault="00D80A18" w:rsidP="00AF43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w:t>
      </w:r>
      <w:r w:rsidRPr="007F6D00">
        <w:rPr>
          <w:rFonts w:ascii="Consolas" w:hAnsi="Consolas" w:cs="Consolas"/>
          <w:color w:val="0000FF"/>
          <w:sz w:val="14"/>
          <w:szCs w:val="14"/>
        </w:rPr>
        <w:t>&gt;</w:t>
      </w:r>
    </w:p>
    <w:p w14:paraId="63B5D02F" w14:textId="77777777" w:rsidR="00B42399" w:rsidRPr="00594993" w:rsidRDefault="00D9175D" w:rsidP="00594993">
      <w:pPr>
        <w:pStyle w:val="Heading3"/>
        <w:spacing w:before="360" w:after="120"/>
        <w:rPr>
          <w:color w:val="04617B"/>
          <w:sz w:val="24"/>
        </w:rPr>
      </w:pPr>
      <w:bookmarkStart w:id="67" w:name="_Toc119931108"/>
      <w:bookmarkStart w:id="68" w:name="_Toc129867778"/>
      <w:bookmarkStart w:id="69" w:name="_Toc129868961"/>
      <w:bookmarkStart w:id="70" w:name="_Toc136337309"/>
      <w:bookmarkEnd w:id="67"/>
      <w:bookmarkEnd w:id="68"/>
      <w:bookmarkEnd w:id="69"/>
      <w:r w:rsidRPr="00594993">
        <w:rPr>
          <w:color w:val="04617B"/>
          <w:sz w:val="24"/>
        </w:rPr>
        <w:t>Session</w:t>
      </w:r>
      <w:r w:rsidR="00B42399" w:rsidRPr="00594993">
        <w:rPr>
          <w:color w:val="04617B"/>
          <w:sz w:val="24"/>
        </w:rPr>
        <w:t>s</w:t>
      </w:r>
      <w:bookmarkEnd w:id="70"/>
    </w:p>
    <w:p w14:paraId="63B5D030" w14:textId="25988ABB" w:rsidR="00D9175D" w:rsidRPr="00594993" w:rsidRDefault="00B42399" w:rsidP="007C5DF0">
      <w:pPr>
        <w:spacing w:after="240"/>
        <w:rPr>
          <w:szCs w:val="20"/>
        </w:rPr>
      </w:pPr>
      <w:r w:rsidRPr="00594993">
        <w:rPr>
          <w:b/>
          <w:szCs w:val="20"/>
        </w:rPr>
        <w:t xml:space="preserve">Sessions </w:t>
      </w:r>
      <w:r w:rsidRPr="00594993">
        <w:rPr>
          <w:szCs w:val="20"/>
        </w:rPr>
        <w:t xml:space="preserve">node contains </w:t>
      </w:r>
      <w:r w:rsidR="004909D1" w:rsidRPr="00594993">
        <w:rPr>
          <w:szCs w:val="20"/>
        </w:rPr>
        <w:t>one</w:t>
      </w:r>
      <w:r w:rsidRPr="00594993">
        <w:rPr>
          <w:szCs w:val="20"/>
        </w:rPr>
        <w:t xml:space="preserve"> or more </w:t>
      </w:r>
      <w:r w:rsidR="00DC29EB">
        <w:rPr>
          <w:b/>
          <w:szCs w:val="20"/>
        </w:rPr>
        <w:t>Session</w:t>
      </w:r>
      <w:r w:rsidR="0087401E" w:rsidRPr="00594993">
        <w:rPr>
          <w:szCs w:val="20"/>
        </w:rPr>
        <w:t xml:space="preserve"> </w:t>
      </w:r>
      <w:r w:rsidRPr="00594993">
        <w:rPr>
          <w:szCs w:val="20"/>
        </w:rPr>
        <w:t xml:space="preserve">nodes. Each </w:t>
      </w:r>
      <w:r w:rsidR="00DC29EB">
        <w:rPr>
          <w:b/>
          <w:szCs w:val="20"/>
        </w:rPr>
        <w:t>Session</w:t>
      </w:r>
      <w:r w:rsidR="0087401E" w:rsidRPr="00594993">
        <w:rPr>
          <w:szCs w:val="20"/>
        </w:rPr>
        <w:t xml:space="preserve"> </w:t>
      </w:r>
      <w:r w:rsidRPr="00594993">
        <w:rPr>
          <w:szCs w:val="20"/>
        </w:rPr>
        <w:t>node represents a session that needs to be added or updated</w:t>
      </w:r>
      <w:r w:rsidR="00426150" w:rsidRPr="00594993">
        <w:rPr>
          <w:szCs w:val="20"/>
        </w:rPr>
        <w:t>.</w:t>
      </w:r>
    </w:p>
    <w:p w14:paraId="63B5D031" w14:textId="680EE659" w:rsidR="0067654E" w:rsidRPr="00594993" w:rsidRDefault="0067654E" w:rsidP="007C5DF0">
      <w:pPr>
        <w:pStyle w:val="Heading4"/>
        <w:numPr>
          <w:ilvl w:val="3"/>
          <w:numId w:val="1"/>
        </w:numPr>
        <w:spacing w:before="240" w:after="120"/>
        <w:ind w:left="862" w:hanging="862"/>
        <w:rPr>
          <w:i w:val="0"/>
          <w:szCs w:val="20"/>
        </w:rPr>
      </w:pPr>
      <w:bookmarkStart w:id="71" w:name="_Toc136337310"/>
      <w:r w:rsidRPr="00594993">
        <w:rPr>
          <w:i w:val="0"/>
          <w:szCs w:val="20"/>
        </w:rPr>
        <w:t xml:space="preserve">Session </w:t>
      </w:r>
      <w:r w:rsidR="0087401E">
        <w:rPr>
          <w:i w:val="0"/>
          <w:szCs w:val="20"/>
        </w:rPr>
        <w:t>n</w:t>
      </w:r>
      <w:r w:rsidR="0087401E" w:rsidRPr="00594993">
        <w:rPr>
          <w:i w:val="0"/>
          <w:szCs w:val="20"/>
        </w:rPr>
        <w:t>ode</w:t>
      </w:r>
      <w:bookmarkEnd w:id="71"/>
    </w:p>
    <w:p w14:paraId="63B5D032" w14:textId="4D4E32CB" w:rsidR="00D9175D" w:rsidRPr="00594993" w:rsidRDefault="00D9175D" w:rsidP="007C5DF0">
      <w:pPr>
        <w:spacing w:after="120"/>
        <w:rPr>
          <w:szCs w:val="20"/>
        </w:rPr>
      </w:pPr>
      <w:r w:rsidRPr="00594993">
        <w:rPr>
          <w:szCs w:val="20"/>
        </w:rPr>
        <w:t xml:space="preserve">Elements within each </w:t>
      </w:r>
      <w:r w:rsidR="00DC29EB">
        <w:rPr>
          <w:b/>
          <w:szCs w:val="20"/>
        </w:rPr>
        <w:t>S</w:t>
      </w:r>
      <w:r w:rsidR="0087401E" w:rsidRPr="00594993">
        <w:rPr>
          <w:b/>
          <w:szCs w:val="20"/>
        </w:rPr>
        <w:t xml:space="preserve">ession </w:t>
      </w:r>
      <w:r w:rsidR="0087401E" w:rsidRPr="001417E6">
        <w:rPr>
          <w:szCs w:val="20"/>
        </w:rPr>
        <w:t>n</w:t>
      </w:r>
      <w:r w:rsidRPr="00594993">
        <w:rPr>
          <w:szCs w:val="20"/>
        </w:rPr>
        <w:t>ode</w:t>
      </w:r>
      <w:r w:rsidR="00426150" w:rsidRPr="00594993">
        <w:rPr>
          <w:szCs w:val="20"/>
        </w:rPr>
        <w:t>:</w:t>
      </w:r>
    </w:p>
    <w:tbl>
      <w:tblPr>
        <w:tblStyle w:val="TableGrid"/>
        <w:tblW w:w="9242" w:type="dxa"/>
        <w:tblLayout w:type="fixed"/>
        <w:tblLook w:val="01E0" w:firstRow="1" w:lastRow="1" w:firstColumn="1" w:lastColumn="1" w:noHBand="0" w:noVBand="0"/>
        <w:tblCaption w:val="Table for Session Node"/>
        <w:tblDescription w:val="This table describes the elements within each Session node including requirements for mandatory, conditional or optional, data type, length, format and comments for validation rules."/>
      </w:tblPr>
      <w:tblGrid>
        <w:gridCol w:w="2689"/>
        <w:gridCol w:w="1134"/>
        <w:gridCol w:w="992"/>
        <w:gridCol w:w="850"/>
        <w:gridCol w:w="1134"/>
        <w:gridCol w:w="2443"/>
      </w:tblGrid>
      <w:tr w:rsidR="00D9175D" w:rsidRPr="00B8114A" w14:paraId="63B5D039" w14:textId="77777777" w:rsidTr="007C5DF0">
        <w:trPr>
          <w:tblHeader/>
        </w:trPr>
        <w:tc>
          <w:tcPr>
            <w:tcW w:w="2689" w:type="dxa"/>
            <w:shd w:val="clear" w:color="auto" w:fill="03485B"/>
          </w:tcPr>
          <w:p w14:paraId="63B5D033"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134" w:type="dxa"/>
            <w:shd w:val="clear" w:color="auto" w:fill="03485B"/>
          </w:tcPr>
          <w:p w14:paraId="63B5D034"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992" w:type="dxa"/>
            <w:shd w:val="clear" w:color="auto" w:fill="03485B"/>
          </w:tcPr>
          <w:p w14:paraId="63B5D035"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850" w:type="dxa"/>
            <w:shd w:val="clear" w:color="auto" w:fill="03485B"/>
          </w:tcPr>
          <w:p w14:paraId="63B5D036"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1134" w:type="dxa"/>
            <w:shd w:val="clear" w:color="auto" w:fill="03485B"/>
          </w:tcPr>
          <w:p w14:paraId="63B5D037"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443" w:type="dxa"/>
            <w:shd w:val="clear" w:color="auto" w:fill="03485B"/>
          </w:tcPr>
          <w:p w14:paraId="63B5D038"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D043" w14:textId="77777777" w:rsidTr="00136E8A">
        <w:tc>
          <w:tcPr>
            <w:tcW w:w="2689" w:type="dxa"/>
          </w:tcPr>
          <w:p w14:paraId="63B5D03A" w14:textId="77777777" w:rsidR="00D9175D" w:rsidRPr="00B8114A" w:rsidRDefault="00D9175D" w:rsidP="00594993">
            <w:pPr>
              <w:keepLines/>
              <w:spacing w:before="60" w:after="60"/>
              <w:rPr>
                <w:rFonts w:cs="Arial"/>
                <w:sz w:val="16"/>
                <w:szCs w:val="16"/>
              </w:rPr>
            </w:pPr>
            <w:r>
              <w:rPr>
                <w:rFonts w:cs="Arial"/>
                <w:sz w:val="16"/>
                <w:szCs w:val="16"/>
              </w:rPr>
              <w:t xml:space="preserve">SessionId </w:t>
            </w:r>
          </w:p>
        </w:tc>
        <w:tc>
          <w:tcPr>
            <w:tcW w:w="1134" w:type="dxa"/>
          </w:tcPr>
          <w:p w14:paraId="63B5D03B" w14:textId="77777777" w:rsidR="00D9175D" w:rsidRPr="00B8114A" w:rsidRDefault="00D9175D" w:rsidP="00594993">
            <w:pPr>
              <w:keepLines/>
              <w:spacing w:before="60" w:after="60"/>
              <w:rPr>
                <w:rFonts w:cs="Arial"/>
                <w:sz w:val="16"/>
                <w:szCs w:val="16"/>
              </w:rPr>
            </w:pPr>
            <w:r w:rsidRPr="00B8114A">
              <w:rPr>
                <w:rFonts w:cs="Arial"/>
                <w:sz w:val="16"/>
                <w:szCs w:val="16"/>
              </w:rPr>
              <w:t>Mandatory</w:t>
            </w:r>
          </w:p>
        </w:tc>
        <w:tc>
          <w:tcPr>
            <w:tcW w:w="992" w:type="dxa"/>
          </w:tcPr>
          <w:p w14:paraId="63B5D03C" w14:textId="77777777" w:rsidR="00D9175D" w:rsidRPr="00B8114A" w:rsidRDefault="00D9175D" w:rsidP="00594993">
            <w:pPr>
              <w:keepLines/>
              <w:spacing w:before="60" w:after="60"/>
              <w:rPr>
                <w:rFonts w:cs="Arial"/>
                <w:sz w:val="16"/>
                <w:szCs w:val="16"/>
              </w:rPr>
            </w:pPr>
            <w:r>
              <w:rPr>
                <w:rFonts w:cs="Arial"/>
                <w:sz w:val="16"/>
                <w:szCs w:val="16"/>
              </w:rPr>
              <w:t>string</w:t>
            </w:r>
          </w:p>
        </w:tc>
        <w:tc>
          <w:tcPr>
            <w:tcW w:w="850" w:type="dxa"/>
          </w:tcPr>
          <w:p w14:paraId="63B5D03D" w14:textId="77777777" w:rsidR="00D9175D" w:rsidRPr="00B8114A" w:rsidRDefault="00236B1C" w:rsidP="00594993">
            <w:pPr>
              <w:keepLines/>
              <w:spacing w:before="60" w:after="60"/>
              <w:rPr>
                <w:rFonts w:cs="Arial"/>
                <w:sz w:val="16"/>
                <w:szCs w:val="16"/>
              </w:rPr>
            </w:pPr>
            <w:r>
              <w:rPr>
                <w:rFonts w:cs="Arial"/>
                <w:sz w:val="16"/>
                <w:szCs w:val="16"/>
              </w:rPr>
              <w:t>5</w:t>
            </w:r>
            <w:r w:rsidR="00BF1B7C">
              <w:rPr>
                <w:rFonts w:cs="Arial"/>
                <w:sz w:val="16"/>
                <w:szCs w:val="16"/>
              </w:rPr>
              <w:t>0</w:t>
            </w:r>
          </w:p>
        </w:tc>
        <w:tc>
          <w:tcPr>
            <w:tcW w:w="1134" w:type="dxa"/>
          </w:tcPr>
          <w:p w14:paraId="63B5D03E" w14:textId="77777777" w:rsidR="00D9175D" w:rsidRDefault="00D9175D" w:rsidP="00594993">
            <w:pPr>
              <w:keepLines/>
              <w:tabs>
                <w:tab w:val="left" w:pos="284"/>
              </w:tabs>
              <w:spacing w:before="60" w:after="60"/>
              <w:rPr>
                <w:rFonts w:cs="Arial"/>
                <w:sz w:val="16"/>
                <w:szCs w:val="16"/>
              </w:rPr>
            </w:pPr>
          </w:p>
        </w:tc>
        <w:tc>
          <w:tcPr>
            <w:tcW w:w="2443" w:type="dxa"/>
          </w:tcPr>
          <w:p w14:paraId="63B5D03F" w14:textId="77777777" w:rsidR="00D9175D" w:rsidRDefault="00390544" w:rsidP="00594993">
            <w:pPr>
              <w:keepLines/>
              <w:tabs>
                <w:tab w:val="left" w:pos="284"/>
              </w:tabs>
              <w:spacing w:before="60" w:after="60"/>
              <w:rPr>
                <w:rFonts w:cs="Arial"/>
                <w:sz w:val="16"/>
                <w:szCs w:val="16"/>
              </w:rPr>
            </w:pPr>
            <w:r>
              <w:rPr>
                <w:rFonts w:cs="Arial"/>
                <w:sz w:val="16"/>
                <w:szCs w:val="16"/>
              </w:rPr>
              <w:t>Organisation’</w:t>
            </w:r>
            <w:r w:rsidR="00D9175D">
              <w:rPr>
                <w:rFonts w:cs="Arial"/>
                <w:sz w:val="16"/>
                <w:szCs w:val="16"/>
              </w:rPr>
              <w:t>s Session Id.</w:t>
            </w:r>
            <w:r w:rsidR="004910BB">
              <w:rPr>
                <w:rFonts w:cs="Arial"/>
                <w:sz w:val="16"/>
                <w:szCs w:val="16"/>
              </w:rPr>
              <w:t xml:space="preserve"> </w:t>
            </w:r>
            <w:r w:rsidR="00D9175D">
              <w:rPr>
                <w:rFonts w:cs="Arial"/>
                <w:sz w:val="16"/>
                <w:szCs w:val="16"/>
              </w:rPr>
              <w:t>This is unique for a particular case within the organisation.</w:t>
            </w:r>
          </w:p>
          <w:p w14:paraId="63B5D040" w14:textId="77777777" w:rsidR="006F7184" w:rsidRDefault="006F7184" w:rsidP="00594993">
            <w:pPr>
              <w:keepLines/>
              <w:tabs>
                <w:tab w:val="left" w:pos="284"/>
              </w:tabs>
              <w:spacing w:before="60" w:after="60"/>
              <w:rPr>
                <w:rFonts w:cs="Arial"/>
                <w:sz w:val="16"/>
                <w:szCs w:val="16"/>
              </w:rPr>
            </w:pPr>
            <w:r>
              <w:rPr>
                <w:rFonts w:cs="Arial"/>
                <w:sz w:val="16"/>
                <w:szCs w:val="16"/>
              </w:rPr>
              <w:t>SessionId and CaseId compound must be unique within the upload file.</w:t>
            </w:r>
          </w:p>
          <w:p w14:paraId="63B5D042" w14:textId="2B3CC5CD" w:rsidR="00AF00BF" w:rsidRPr="00B8114A" w:rsidRDefault="00363EE4" w:rsidP="00594993">
            <w:pPr>
              <w:keepLines/>
              <w:tabs>
                <w:tab w:val="left" w:pos="284"/>
              </w:tabs>
              <w:spacing w:before="60" w:after="60"/>
              <w:rPr>
                <w:rFonts w:cs="Arial"/>
                <w:sz w:val="16"/>
                <w:szCs w:val="16"/>
              </w:rPr>
            </w:pPr>
            <w:r w:rsidRPr="00363EE4">
              <w:rPr>
                <w:rFonts w:cs="Arial"/>
                <w:sz w:val="16"/>
                <w:szCs w:val="16"/>
              </w:rPr>
              <w:lastRenderedPageBreak/>
              <w:t xml:space="preserve">A client’s name, part of a client’s name, or other identifiable information should not be used as a </w:t>
            </w:r>
            <w:r w:rsidR="0094373E">
              <w:rPr>
                <w:rFonts w:cs="Arial"/>
                <w:sz w:val="16"/>
                <w:szCs w:val="16"/>
              </w:rPr>
              <w:t>Session Id</w:t>
            </w:r>
            <w:r w:rsidRPr="00363EE4">
              <w:rPr>
                <w:rFonts w:cs="Arial"/>
                <w:sz w:val="16"/>
                <w:szCs w:val="16"/>
              </w:rPr>
              <w:t xml:space="preserve"> under any circumstances.</w:t>
            </w:r>
          </w:p>
        </w:tc>
      </w:tr>
      <w:tr w:rsidR="00D9175D" w:rsidRPr="00B8114A" w14:paraId="63B5D04B" w14:textId="77777777" w:rsidTr="00136E8A">
        <w:tc>
          <w:tcPr>
            <w:tcW w:w="2689" w:type="dxa"/>
          </w:tcPr>
          <w:p w14:paraId="63B5D044" w14:textId="77777777" w:rsidR="004370AA" w:rsidRPr="00B8114A" w:rsidRDefault="00D9175D" w:rsidP="006D14AB">
            <w:pPr>
              <w:spacing w:before="60" w:after="60"/>
              <w:rPr>
                <w:rFonts w:cs="Arial"/>
                <w:sz w:val="16"/>
                <w:szCs w:val="16"/>
              </w:rPr>
            </w:pPr>
            <w:r>
              <w:rPr>
                <w:rFonts w:cs="Arial"/>
                <w:sz w:val="16"/>
                <w:szCs w:val="16"/>
              </w:rPr>
              <w:lastRenderedPageBreak/>
              <w:t>CaseId</w:t>
            </w:r>
          </w:p>
        </w:tc>
        <w:tc>
          <w:tcPr>
            <w:tcW w:w="1134" w:type="dxa"/>
          </w:tcPr>
          <w:p w14:paraId="63B5D045"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14:paraId="63B5D046" w14:textId="77777777" w:rsidR="00D9175D" w:rsidRPr="00B8114A" w:rsidRDefault="00D9175D" w:rsidP="006D14AB">
            <w:pPr>
              <w:spacing w:before="60" w:after="60"/>
              <w:rPr>
                <w:rFonts w:cs="Arial"/>
                <w:sz w:val="16"/>
                <w:szCs w:val="16"/>
              </w:rPr>
            </w:pPr>
            <w:r>
              <w:rPr>
                <w:rFonts w:cs="Arial"/>
                <w:sz w:val="16"/>
                <w:szCs w:val="16"/>
              </w:rPr>
              <w:t>string</w:t>
            </w:r>
          </w:p>
        </w:tc>
        <w:tc>
          <w:tcPr>
            <w:tcW w:w="850" w:type="dxa"/>
          </w:tcPr>
          <w:p w14:paraId="63B5D047" w14:textId="77777777"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134" w:type="dxa"/>
          </w:tcPr>
          <w:p w14:paraId="63B5D048" w14:textId="77777777" w:rsidR="00D9175D" w:rsidRDefault="00D9175D" w:rsidP="006D14AB">
            <w:pPr>
              <w:tabs>
                <w:tab w:val="left" w:pos="284"/>
              </w:tabs>
              <w:spacing w:before="60" w:after="60"/>
              <w:rPr>
                <w:rFonts w:cs="Arial"/>
                <w:sz w:val="16"/>
                <w:szCs w:val="16"/>
              </w:rPr>
            </w:pPr>
          </w:p>
        </w:tc>
        <w:tc>
          <w:tcPr>
            <w:tcW w:w="2443" w:type="dxa"/>
          </w:tcPr>
          <w:p w14:paraId="63B5D04A" w14:textId="557D0185" w:rsidR="00136E8A" w:rsidRPr="00B8114A" w:rsidRDefault="00390544" w:rsidP="006D14AB">
            <w:pPr>
              <w:tabs>
                <w:tab w:val="left" w:pos="284"/>
              </w:tabs>
              <w:spacing w:before="60" w:after="60"/>
              <w:rPr>
                <w:rFonts w:cs="Arial"/>
                <w:sz w:val="16"/>
                <w:szCs w:val="16"/>
              </w:rPr>
            </w:pPr>
            <w:r>
              <w:rPr>
                <w:rFonts w:cs="Arial"/>
                <w:sz w:val="16"/>
                <w:szCs w:val="16"/>
              </w:rPr>
              <w:t>Organisation</w:t>
            </w:r>
            <w:r w:rsidR="00D9175D">
              <w:rPr>
                <w:rFonts w:cs="Arial"/>
                <w:sz w:val="16"/>
                <w:szCs w:val="16"/>
              </w:rPr>
              <w:t>’s Case Id.</w:t>
            </w:r>
          </w:p>
        </w:tc>
      </w:tr>
      <w:tr w:rsidR="00D9175D" w:rsidRPr="00B8114A" w14:paraId="63B5D053" w14:textId="77777777" w:rsidTr="00136E8A">
        <w:tc>
          <w:tcPr>
            <w:tcW w:w="2689" w:type="dxa"/>
          </w:tcPr>
          <w:p w14:paraId="63B5D04C" w14:textId="77777777" w:rsidR="00D9175D" w:rsidRPr="00B8114A" w:rsidRDefault="00D9175D" w:rsidP="006D14AB">
            <w:pPr>
              <w:spacing w:before="60" w:after="60"/>
              <w:rPr>
                <w:rFonts w:cs="Arial"/>
                <w:sz w:val="16"/>
                <w:szCs w:val="16"/>
              </w:rPr>
            </w:pPr>
            <w:r>
              <w:rPr>
                <w:rFonts w:cs="Arial"/>
                <w:sz w:val="16"/>
                <w:szCs w:val="16"/>
              </w:rPr>
              <w:t>SessionDate</w:t>
            </w:r>
          </w:p>
        </w:tc>
        <w:tc>
          <w:tcPr>
            <w:tcW w:w="1134" w:type="dxa"/>
          </w:tcPr>
          <w:p w14:paraId="63B5D04D"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14:paraId="63B5D04E" w14:textId="77777777" w:rsidR="00D9175D" w:rsidRPr="00B8114A" w:rsidRDefault="00BE6044" w:rsidP="006D14AB">
            <w:pPr>
              <w:spacing w:before="60" w:after="60"/>
              <w:rPr>
                <w:rFonts w:cs="Arial"/>
                <w:sz w:val="16"/>
                <w:szCs w:val="16"/>
              </w:rPr>
            </w:pPr>
            <w:r>
              <w:rPr>
                <w:rFonts w:cs="Arial"/>
                <w:sz w:val="16"/>
                <w:szCs w:val="16"/>
              </w:rPr>
              <w:t>d</w:t>
            </w:r>
            <w:r w:rsidR="00D9175D">
              <w:rPr>
                <w:rFonts w:cs="Arial"/>
                <w:sz w:val="16"/>
                <w:szCs w:val="16"/>
              </w:rPr>
              <w:t xml:space="preserve">ate </w:t>
            </w:r>
          </w:p>
        </w:tc>
        <w:tc>
          <w:tcPr>
            <w:tcW w:w="850" w:type="dxa"/>
          </w:tcPr>
          <w:p w14:paraId="63B5D04F" w14:textId="77777777" w:rsidR="00D9175D" w:rsidRPr="00B8114A" w:rsidRDefault="00D9175D" w:rsidP="006D14AB">
            <w:pPr>
              <w:spacing w:before="60" w:after="60"/>
              <w:rPr>
                <w:rFonts w:cs="Arial"/>
                <w:sz w:val="16"/>
                <w:szCs w:val="16"/>
              </w:rPr>
            </w:pPr>
          </w:p>
        </w:tc>
        <w:tc>
          <w:tcPr>
            <w:tcW w:w="1134" w:type="dxa"/>
          </w:tcPr>
          <w:p w14:paraId="63B5D050" w14:textId="77777777" w:rsidR="00D9175D" w:rsidRDefault="00FC1D0A" w:rsidP="006D14AB">
            <w:pPr>
              <w:tabs>
                <w:tab w:val="left" w:pos="284"/>
              </w:tabs>
              <w:spacing w:before="60" w:after="60"/>
              <w:rPr>
                <w:rFonts w:cs="Arial"/>
                <w:sz w:val="16"/>
                <w:szCs w:val="16"/>
              </w:rPr>
            </w:pPr>
            <w:r>
              <w:rPr>
                <w:rFonts w:cs="Arial"/>
                <w:sz w:val="16"/>
                <w:szCs w:val="16"/>
              </w:rPr>
              <w:t>yyyy-mm-dd</w:t>
            </w:r>
          </w:p>
        </w:tc>
        <w:tc>
          <w:tcPr>
            <w:tcW w:w="2443" w:type="dxa"/>
          </w:tcPr>
          <w:p w14:paraId="63B5D051" w14:textId="77777777" w:rsidR="00D9175D" w:rsidRDefault="00D9175D" w:rsidP="006D14AB">
            <w:pPr>
              <w:tabs>
                <w:tab w:val="left" w:pos="284"/>
              </w:tabs>
              <w:spacing w:before="60" w:after="60"/>
              <w:rPr>
                <w:rFonts w:cs="Arial"/>
                <w:sz w:val="16"/>
                <w:szCs w:val="16"/>
              </w:rPr>
            </w:pPr>
          </w:p>
          <w:p w14:paraId="63B5D052" w14:textId="77777777" w:rsidR="002178B0" w:rsidRPr="00B8114A" w:rsidRDefault="002178B0" w:rsidP="006D14AB">
            <w:pPr>
              <w:tabs>
                <w:tab w:val="left" w:pos="284"/>
              </w:tabs>
              <w:spacing w:before="60" w:after="60"/>
              <w:rPr>
                <w:rFonts w:cs="Arial"/>
                <w:sz w:val="16"/>
                <w:szCs w:val="16"/>
              </w:rPr>
            </w:pPr>
          </w:p>
        </w:tc>
      </w:tr>
      <w:tr w:rsidR="00D9175D" w:rsidRPr="00B8114A" w14:paraId="63B5D05B" w14:textId="77777777" w:rsidTr="00136E8A">
        <w:tc>
          <w:tcPr>
            <w:tcW w:w="2689" w:type="dxa"/>
          </w:tcPr>
          <w:p w14:paraId="63B5D054" w14:textId="77777777" w:rsidR="00D9175D" w:rsidRPr="00B8114A" w:rsidRDefault="00D9175D" w:rsidP="006D14AB">
            <w:pPr>
              <w:spacing w:before="60" w:after="60"/>
              <w:rPr>
                <w:rFonts w:cs="Arial"/>
                <w:sz w:val="16"/>
                <w:szCs w:val="16"/>
              </w:rPr>
            </w:pPr>
            <w:r>
              <w:rPr>
                <w:rFonts w:cs="Arial"/>
                <w:sz w:val="16"/>
                <w:szCs w:val="16"/>
              </w:rPr>
              <w:t>ServiceTypeId</w:t>
            </w:r>
          </w:p>
        </w:tc>
        <w:tc>
          <w:tcPr>
            <w:tcW w:w="1134" w:type="dxa"/>
          </w:tcPr>
          <w:p w14:paraId="63B5D055" w14:textId="77777777" w:rsidR="00D9175D" w:rsidRPr="00B8114A" w:rsidRDefault="00115B2F" w:rsidP="006D14AB">
            <w:pPr>
              <w:spacing w:before="60" w:after="60"/>
              <w:rPr>
                <w:rFonts w:cs="Arial"/>
                <w:sz w:val="16"/>
                <w:szCs w:val="16"/>
              </w:rPr>
            </w:pPr>
            <w:r w:rsidRPr="00B8114A">
              <w:rPr>
                <w:rFonts w:cs="Arial"/>
                <w:sz w:val="16"/>
                <w:szCs w:val="16"/>
              </w:rPr>
              <w:t>Mandatory</w:t>
            </w:r>
          </w:p>
        </w:tc>
        <w:tc>
          <w:tcPr>
            <w:tcW w:w="992" w:type="dxa"/>
          </w:tcPr>
          <w:p w14:paraId="63B5D056" w14:textId="77777777" w:rsidR="00D9175D" w:rsidRPr="00B8114A" w:rsidRDefault="00BE6044" w:rsidP="006D14AB">
            <w:pPr>
              <w:spacing w:before="60" w:after="60"/>
              <w:rPr>
                <w:rFonts w:cs="Arial"/>
                <w:sz w:val="16"/>
                <w:szCs w:val="16"/>
              </w:rPr>
            </w:pPr>
            <w:r>
              <w:rPr>
                <w:rFonts w:cs="Arial"/>
                <w:sz w:val="16"/>
                <w:szCs w:val="16"/>
              </w:rPr>
              <w:t>integer</w:t>
            </w:r>
          </w:p>
        </w:tc>
        <w:tc>
          <w:tcPr>
            <w:tcW w:w="850" w:type="dxa"/>
          </w:tcPr>
          <w:p w14:paraId="63B5D057" w14:textId="77777777" w:rsidR="00D9175D" w:rsidRPr="00B8114A" w:rsidRDefault="00D9175D" w:rsidP="006D14AB">
            <w:pPr>
              <w:spacing w:before="60" w:after="60"/>
              <w:rPr>
                <w:rFonts w:cs="Arial"/>
                <w:sz w:val="16"/>
                <w:szCs w:val="16"/>
              </w:rPr>
            </w:pPr>
          </w:p>
        </w:tc>
        <w:tc>
          <w:tcPr>
            <w:tcW w:w="1134" w:type="dxa"/>
          </w:tcPr>
          <w:p w14:paraId="63B5D058" w14:textId="77777777" w:rsidR="00D9175D" w:rsidRDefault="00D9175D" w:rsidP="006D14AB">
            <w:pPr>
              <w:tabs>
                <w:tab w:val="left" w:pos="284"/>
              </w:tabs>
              <w:spacing w:before="60" w:after="60"/>
              <w:rPr>
                <w:rFonts w:cs="Arial"/>
                <w:sz w:val="16"/>
                <w:szCs w:val="16"/>
              </w:rPr>
            </w:pPr>
          </w:p>
        </w:tc>
        <w:tc>
          <w:tcPr>
            <w:tcW w:w="2443" w:type="dxa"/>
          </w:tcPr>
          <w:p w14:paraId="63B5D05A" w14:textId="37B02010" w:rsidR="00A7654D" w:rsidRPr="00B8114A" w:rsidRDefault="00A45F95" w:rsidP="00094D53">
            <w:pPr>
              <w:tabs>
                <w:tab w:val="left" w:pos="284"/>
              </w:tabs>
              <w:spacing w:before="60" w:after="60"/>
              <w:rPr>
                <w:rFonts w:cs="Arial"/>
                <w:sz w:val="16"/>
                <w:szCs w:val="16"/>
              </w:rPr>
            </w:pPr>
            <w:r>
              <w:rPr>
                <w:rFonts w:cs="Arial"/>
                <w:sz w:val="16"/>
                <w:szCs w:val="16"/>
              </w:rPr>
              <w:t xml:space="preserve">Must be a ServiceTypeId from </w:t>
            </w:r>
            <w:r w:rsidR="00094D53">
              <w:rPr>
                <w:rFonts w:cs="Arial"/>
                <w:sz w:val="16"/>
                <w:szCs w:val="16"/>
              </w:rPr>
              <w:t>Organisation Activity and Outlet</w:t>
            </w:r>
            <w:r>
              <w:rPr>
                <w:rFonts w:cs="Arial"/>
                <w:sz w:val="16"/>
                <w:szCs w:val="16"/>
              </w:rPr>
              <w:t xml:space="preserve"> data file.</w:t>
            </w:r>
          </w:p>
        </w:tc>
      </w:tr>
      <w:tr w:rsidR="00D9175D" w:rsidRPr="00B8114A" w14:paraId="63B5D066" w14:textId="77777777" w:rsidTr="00136E8A">
        <w:tc>
          <w:tcPr>
            <w:tcW w:w="2689" w:type="dxa"/>
          </w:tcPr>
          <w:p w14:paraId="63B5D05C" w14:textId="77777777" w:rsidR="00D9175D" w:rsidRPr="00CC0D93" w:rsidRDefault="00D9175D" w:rsidP="006D14AB">
            <w:pPr>
              <w:spacing w:before="60" w:after="60"/>
              <w:rPr>
                <w:rFonts w:cs="Arial"/>
                <w:sz w:val="16"/>
                <w:szCs w:val="16"/>
              </w:rPr>
            </w:pPr>
            <w:r w:rsidRPr="00D71819">
              <w:rPr>
                <w:rFonts w:cs="Arial"/>
                <w:sz w:val="16"/>
                <w:szCs w:val="16"/>
              </w:rPr>
              <w:t>TotalNumberOfUnidentifiedClients</w:t>
            </w:r>
          </w:p>
        </w:tc>
        <w:tc>
          <w:tcPr>
            <w:tcW w:w="1134" w:type="dxa"/>
          </w:tcPr>
          <w:p w14:paraId="63B5D05D" w14:textId="77777777" w:rsidR="00D9175D" w:rsidRDefault="0043439B" w:rsidP="006D14AB">
            <w:pPr>
              <w:spacing w:before="60" w:after="60"/>
              <w:rPr>
                <w:rFonts w:cs="Arial"/>
                <w:sz w:val="16"/>
                <w:szCs w:val="16"/>
              </w:rPr>
            </w:pPr>
            <w:r>
              <w:rPr>
                <w:rFonts w:cs="Arial"/>
                <w:sz w:val="16"/>
                <w:szCs w:val="16"/>
              </w:rPr>
              <w:t>Conditional</w:t>
            </w:r>
          </w:p>
        </w:tc>
        <w:tc>
          <w:tcPr>
            <w:tcW w:w="992" w:type="dxa"/>
          </w:tcPr>
          <w:p w14:paraId="63B5D05E" w14:textId="77777777" w:rsidR="00D9175D" w:rsidRDefault="00BE6044" w:rsidP="006D14AB">
            <w:pPr>
              <w:spacing w:before="60" w:after="60"/>
              <w:rPr>
                <w:rFonts w:cs="Arial"/>
                <w:sz w:val="16"/>
                <w:szCs w:val="16"/>
              </w:rPr>
            </w:pPr>
            <w:r>
              <w:rPr>
                <w:rFonts w:cs="Arial"/>
                <w:sz w:val="16"/>
                <w:szCs w:val="16"/>
              </w:rPr>
              <w:t>integer</w:t>
            </w:r>
          </w:p>
        </w:tc>
        <w:tc>
          <w:tcPr>
            <w:tcW w:w="850" w:type="dxa"/>
          </w:tcPr>
          <w:p w14:paraId="63B5D05F" w14:textId="77777777" w:rsidR="00D9175D" w:rsidRPr="00B8114A" w:rsidRDefault="00D9175D" w:rsidP="006D14AB">
            <w:pPr>
              <w:spacing w:before="60" w:after="60"/>
              <w:rPr>
                <w:rFonts w:cs="Arial"/>
                <w:sz w:val="16"/>
                <w:szCs w:val="16"/>
              </w:rPr>
            </w:pPr>
          </w:p>
        </w:tc>
        <w:tc>
          <w:tcPr>
            <w:tcW w:w="1134" w:type="dxa"/>
          </w:tcPr>
          <w:p w14:paraId="63B5D060" w14:textId="77777777" w:rsidR="00D9175D" w:rsidRDefault="00D9175D" w:rsidP="006D14AB">
            <w:pPr>
              <w:tabs>
                <w:tab w:val="left" w:pos="284"/>
              </w:tabs>
              <w:spacing w:before="60" w:after="60"/>
              <w:rPr>
                <w:rFonts w:cs="Arial"/>
                <w:sz w:val="16"/>
                <w:szCs w:val="16"/>
              </w:rPr>
            </w:pPr>
          </w:p>
        </w:tc>
        <w:tc>
          <w:tcPr>
            <w:tcW w:w="2443" w:type="dxa"/>
          </w:tcPr>
          <w:p w14:paraId="63B5D061" w14:textId="77777777" w:rsidR="00D9175D" w:rsidRDefault="00D9175D" w:rsidP="006D14AB">
            <w:pPr>
              <w:tabs>
                <w:tab w:val="left" w:pos="284"/>
              </w:tabs>
              <w:spacing w:before="60" w:after="60"/>
              <w:rPr>
                <w:rFonts w:cs="Arial"/>
                <w:sz w:val="16"/>
                <w:szCs w:val="16"/>
              </w:rPr>
            </w:pPr>
            <w:r>
              <w:rPr>
                <w:rFonts w:cs="Arial"/>
                <w:sz w:val="16"/>
                <w:szCs w:val="16"/>
              </w:rPr>
              <w:t>Number of unidentified clients associated with the case.</w:t>
            </w:r>
          </w:p>
          <w:p w14:paraId="63B5D062" w14:textId="06231AAE" w:rsidR="00D9175D" w:rsidRDefault="00D9175D" w:rsidP="006D14AB">
            <w:pPr>
              <w:tabs>
                <w:tab w:val="left" w:pos="284"/>
              </w:tabs>
              <w:spacing w:before="60" w:after="60"/>
              <w:rPr>
                <w:rFonts w:cs="Arial"/>
                <w:sz w:val="16"/>
                <w:szCs w:val="16"/>
              </w:rPr>
            </w:pPr>
            <w:r>
              <w:rPr>
                <w:rFonts w:cs="Arial"/>
                <w:sz w:val="16"/>
                <w:szCs w:val="16"/>
              </w:rPr>
              <w:t>An unsigned integer, which can contain value from 0 to 999</w:t>
            </w:r>
            <w:r w:rsidR="00796DE6">
              <w:rPr>
                <w:rFonts w:cs="Arial"/>
                <w:sz w:val="16"/>
                <w:szCs w:val="16"/>
              </w:rPr>
              <w:t>.</w:t>
            </w:r>
          </w:p>
          <w:p w14:paraId="63B5D063" w14:textId="77777777" w:rsidR="004749E1" w:rsidRDefault="004749E1" w:rsidP="006D14AB">
            <w:pPr>
              <w:tabs>
                <w:tab w:val="left" w:pos="284"/>
              </w:tabs>
              <w:spacing w:before="60" w:after="60"/>
              <w:rPr>
                <w:rFonts w:cs="Arial"/>
                <w:sz w:val="16"/>
                <w:szCs w:val="16"/>
              </w:rPr>
            </w:pPr>
            <w:r>
              <w:rPr>
                <w:rFonts w:cs="Arial"/>
                <w:sz w:val="16"/>
                <w:szCs w:val="16"/>
              </w:rPr>
              <w:t>Optional according to Activity.</w:t>
            </w:r>
          </w:p>
          <w:p w14:paraId="63B5D065" w14:textId="7ACAC9FE" w:rsidR="002F23DE" w:rsidRDefault="00D9175D" w:rsidP="004749E1">
            <w:pPr>
              <w:tabs>
                <w:tab w:val="left" w:pos="284"/>
              </w:tabs>
              <w:spacing w:before="60" w:after="60"/>
              <w:rPr>
                <w:rFonts w:cs="Arial"/>
                <w:sz w:val="16"/>
                <w:szCs w:val="16"/>
              </w:rPr>
            </w:pPr>
            <w:r>
              <w:rPr>
                <w:rFonts w:cs="Arial"/>
                <w:sz w:val="16"/>
                <w:szCs w:val="16"/>
              </w:rPr>
              <w:t xml:space="preserve">If </w:t>
            </w:r>
            <w:r w:rsidR="004749E1">
              <w:rPr>
                <w:rFonts w:cs="Arial"/>
                <w:sz w:val="16"/>
                <w:szCs w:val="16"/>
              </w:rPr>
              <w:t xml:space="preserve">applicable for and activity and </w:t>
            </w:r>
            <w:r>
              <w:rPr>
                <w:rFonts w:cs="Arial"/>
                <w:sz w:val="16"/>
                <w:szCs w:val="16"/>
              </w:rPr>
              <w:t xml:space="preserve">no SessionClients are provided, then </w:t>
            </w:r>
            <w:r w:rsidRPr="00CC0D93">
              <w:rPr>
                <w:rFonts w:cs="Arial"/>
                <w:sz w:val="16"/>
                <w:szCs w:val="16"/>
              </w:rPr>
              <w:t>TotalNumberOfUnidentifiedClients</w:t>
            </w:r>
            <w:r>
              <w:rPr>
                <w:rFonts w:cs="Arial"/>
                <w:sz w:val="16"/>
                <w:szCs w:val="16"/>
              </w:rPr>
              <w:t xml:space="preserve"> should be greater than zero.</w:t>
            </w:r>
          </w:p>
        </w:tc>
      </w:tr>
      <w:tr w:rsidR="000B4235" w:rsidRPr="00B8114A" w14:paraId="63B5D06D" w14:textId="77777777" w:rsidTr="00136E8A">
        <w:tc>
          <w:tcPr>
            <w:tcW w:w="2689" w:type="dxa"/>
          </w:tcPr>
          <w:p w14:paraId="63B5D067" w14:textId="77777777" w:rsidR="000B4235" w:rsidRPr="00D71819" w:rsidRDefault="000B4235" w:rsidP="000B4235">
            <w:pPr>
              <w:spacing w:before="60" w:after="60"/>
              <w:rPr>
                <w:rFonts w:cs="Arial"/>
                <w:sz w:val="16"/>
                <w:szCs w:val="16"/>
              </w:rPr>
            </w:pPr>
            <w:r>
              <w:rPr>
                <w:rFonts w:cs="Arial"/>
                <w:sz w:val="16"/>
                <w:szCs w:val="16"/>
              </w:rPr>
              <w:t>FeesCharged</w:t>
            </w:r>
          </w:p>
        </w:tc>
        <w:tc>
          <w:tcPr>
            <w:tcW w:w="1134" w:type="dxa"/>
          </w:tcPr>
          <w:p w14:paraId="63B5D068" w14:textId="77777777" w:rsidR="000B4235" w:rsidRDefault="000B4235" w:rsidP="000B4235">
            <w:pPr>
              <w:spacing w:before="60" w:after="60"/>
              <w:rPr>
                <w:rFonts w:cs="Arial"/>
                <w:sz w:val="16"/>
                <w:szCs w:val="16"/>
              </w:rPr>
            </w:pPr>
            <w:r>
              <w:rPr>
                <w:rFonts w:cs="Arial"/>
                <w:sz w:val="16"/>
                <w:szCs w:val="16"/>
              </w:rPr>
              <w:t>Conditional</w:t>
            </w:r>
          </w:p>
        </w:tc>
        <w:tc>
          <w:tcPr>
            <w:tcW w:w="992" w:type="dxa"/>
          </w:tcPr>
          <w:p w14:paraId="63B5D069" w14:textId="77777777" w:rsidR="000B4235" w:rsidRDefault="000B4235" w:rsidP="000B4235">
            <w:pPr>
              <w:spacing w:before="60" w:after="60"/>
              <w:rPr>
                <w:rFonts w:cs="Arial"/>
                <w:sz w:val="16"/>
                <w:szCs w:val="16"/>
              </w:rPr>
            </w:pPr>
            <w:r>
              <w:rPr>
                <w:rFonts w:cs="Arial"/>
                <w:sz w:val="16"/>
                <w:szCs w:val="16"/>
              </w:rPr>
              <w:t>decimal</w:t>
            </w:r>
          </w:p>
        </w:tc>
        <w:tc>
          <w:tcPr>
            <w:tcW w:w="850" w:type="dxa"/>
          </w:tcPr>
          <w:p w14:paraId="63B5D06A" w14:textId="77777777" w:rsidR="000B4235" w:rsidRPr="00B8114A" w:rsidRDefault="000B4235" w:rsidP="000B4235">
            <w:pPr>
              <w:spacing w:before="60" w:after="60"/>
              <w:rPr>
                <w:rFonts w:cs="Arial"/>
                <w:sz w:val="16"/>
                <w:szCs w:val="16"/>
              </w:rPr>
            </w:pPr>
          </w:p>
        </w:tc>
        <w:tc>
          <w:tcPr>
            <w:tcW w:w="1134" w:type="dxa"/>
          </w:tcPr>
          <w:p w14:paraId="63B5D06B" w14:textId="77777777" w:rsidR="000B4235" w:rsidRDefault="000B4235" w:rsidP="000B4235">
            <w:pPr>
              <w:tabs>
                <w:tab w:val="left" w:pos="284"/>
              </w:tabs>
              <w:spacing w:before="60" w:after="60"/>
              <w:rPr>
                <w:rFonts w:cs="Arial"/>
                <w:sz w:val="16"/>
                <w:szCs w:val="16"/>
              </w:rPr>
            </w:pPr>
          </w:p>
        </w:tc>
        <w:tc>
          <w:tcPr>
            <w:tcW w:w="2443" w:type="dxa"/>
          </w:tcPr>
          <w:p w14:paraId="63B5D06C" w14:textId="77777777" w:rsidR="000B4235" w:rsidRDefault="000B4235" w:rsidP="000B4235">
            <w:pPr>
              <w:tabs>
                <w:tab w:val="left" w:pos="284"/>
              </w:tabs>
              <w:spacing w:before="60" w:after="60"/>
              <w:rPr>
                <w:rFonts w:cs="Arial"/>
                <w:sz w:val="16"/>
                <w:szCs w:val="16"/>
              </w:rPr>
            </w:pPr>
            <w:r w:rsidRPr="006B61D8">
              <w:rPr>
                <w:rFonts w:cs="Arial"/>
                <w:sz w:val="16"/>
                <w:szCs w:val="16"/>
              </w:rPr>
              <w:t xml:space="preserve">The amount of </w:t>
            </w:r>
            <w:r>
              <w:rPr>
                <w:rFonts w:cs="Arial"/>
                <w:sz w:val="16"/>
                <w:szCs w:val="16"/>
              </w:rPr>
              <w:t xml:space="preserve">FeesCharged </w:t>
            </w:r>
            <w:r w:rsidRPr="006B61D8">
              <w:rPr>
                <w:rFonts w:cs="Arial"/>
                <w:sz w:val="16"/>
                <w:szCs w:val="16"/>
              </w:rPr>
              <w:t>by an organisation.</w:t>
            </w:r>
            <w:r>
              <w:rPr>
                <w:rFonts w:cs="Arial"/>
                <w:sz w:val="16"/>
                <w:szCs w:val="16"/>
              </w:rPr>
              <w:t xml:space="preserve"> Dependent upon the Activity Selected on Case. Details listed in table Appendix B.</w:t>
            </w:r>
          </w:p>
        </w:tc>
      </w:tr>
      <w:tr w:rsidR="000B4235" w:rsidRPr="00B8114A" w14:paraId="63B5D076" w14:textId="77777777" w:rsidTr="00136E8A">
        <w:tc>
          <w:tcPr>
            <w:tcW w:w="2689" w:type="dxa"/>
          </w:tcPr>
          <w:p w14:paraId="63B5D06E" w14:textId="77777777" w:rsidR="000B4235" w:rsidRDefault="000B4235" w:rsidP="000B4235">
            <w:pPr>
              <w:spacing w:before="60" w:after="60"/>
              <w:rPr>
                <w:rFonts w:cs="Arial"/>
                <w:sz w:val="16"/>
                <w:szCs w:val="16"/>
              </w:rPr>
            </w:pPr>
            <w:r w:rsidRPr="00670C5C">
              <w:rPr>
                <w:rFonts w:cs="Arial"/>
                <w:sz w:val="16"/>
                <w:szCs w:val="16"/>
              </w:rPr>
              <w:t>MoneyBusinessCommunityEducationWorkshopCode</w:t>
            </w:r>
          </w:p>
        </w:tc>
        <w:tc>
          <w:tcPr>
            <w:tcW w:w="1134" w:type="dxa"/>
          </w:tcPr>
          <w:p w14:paraId="63B5D06F" w14:textId="77777777" w:rsidR="000B4235" w:rsidRDefault="000B4235" w:rsidP="000B4235">
            <w:pPr>
              <w:spacing w:before="60" w:after="60"/>
              <w:rPr>
                <w:rFonts w:cs="Arial"/>
                <w:sz w:val="16"/>
                <w:szCs w:val="16"/>
              </w:rPr>
            </w:pPr>
            <w:r>
              <w:rPr>
                <w:rFonts w:cs="Arial"/>
                <w:sz w:val="16"/>
                <w:szCs w:val="16"/>
              </w:rPr>
              <w:t>Conditional</w:t>
            </w:r>
          </w:p>
        </w:tc>
        <w:tc>
          <w:tcPr>
            <w:tcW w:w="992" w:type="dxa"/>
          </w:tcPr>
          <w:p w14:paraId="63B5D070" w14:textId="77777777" w:rsidR="000B4235" w:rsidRDefault="000B4235" w:rsidP="000B4235">
            <w:pPr>
              <w:spacing w:before="60" w:after="60"/>
              <w:rPr>
                <w:rFonts w:cs="Arial"/>
                <w:sz w:val="16"/>
                <w:szCs w:val="16"/>
              </w:rPr>
            </w:pPr>
            <w:r>
              <w:rPr>
                <w:rFonts w:cs="Arial"/>
                <w:sz w:val="16"/>
                <w:szCs w:val="16"/>
              </w:rPr>
              <w:t>string</w:t>
            </w:r>
          </w:p>
        </w:tc>
        <w:tc>
          <w:tcPr>
            <w:tcW w:w="850" w:type="dxa"/>
          </w:tcPr>
          <w:p w14:paraId="63B5D071" w14:textId="77777777" w:rsidR="000B4235" w:rsidRPr="00B8114A" w:rsidRDefault="000B4235" w:rsidP="000B4235">
            <w:pPr>
              <w:spacing w:before="60" w:after="60"/>
              <w:rPr>
                <w:rFonts w:cs="Arial"/>
                <w:sz w:val="16"/>
                <w:szCs w:val="16"/>
              </w:rPr>
            </w:pPr>
          </w:p>
        </w:tc>
        <w:tc>
          <w:tcPr>
            <w:tcW w:w="1134" w:type="dxa"/>
          </w:tcPr>
          <w:p w14:paraId="63B5D072" w14:textId="77777777" w:rsidR="000B4235" w:rsidRDefault="000B4235" w:rsidP="000B4235">
            <w:pPr>
              <w:tabs>
                <w:tab w:val="left" w:pos="284"/>
              </w:tabs>
              <w:spacing w:before="60" w:after="60"/>
              <w:rPr>
                <w:rFonts w:cs="Arial"/>
                <w:sz w:val="16"/>
                <w:szCs w:val="16"/>
              </w:rPr>
            </w:pPr>
          </w:p>
        </w:tc>
        <w:tc>
          <w:tcPr>
            <w:tcW w:w="2443" w:type="dxa"/>
          </w:tcPr>
          <w:p w14:paraId="63B5D073" w14:textId="77777777" w:rsidR="000B4235" w:rsidRPr="00670C5C" w:rsidRDefault="000B4235" w:rsidP="000B4235">
            <w:pPr>
              <w:tabs>
                <w:tab w:val="left" w:pos="284"/>
              </w:tabs>
              <w:spacing w:before="60" w:after="60"/>
              <w:rPr>
                <w:rFonts w:cs="Arial"/>
                <w:sz w:val="16"/>
                <w:szCs w:val="16"/>
              </w:rPr>
            </w:pPr>
            <w:r w:rsidRPr="00670C5C">
              <w:rPr>
                <w:rFonts w:cs="Arial"/>
                <w:sz w:val="16"/>
                <w:szCs w:val="16"/>
              </w:rPr>
              <w:t>D</w:t>
            </w:r>
            <w:r w:rsidR="00323C38">
              <w:rPr>
                <w:rFonts w:cs="Arial"/>
                <w:sz w:val="16"/>
                <w:szCs w:val="16"/>
              </w:rPr>
              <w:t>EX</w:t>
            </w:r>
            <w:r w:rsidRPr="00670C5C">
              <w:rPr>
                <w:rFonts w:cs="Arial"/>
                <w:sz w:val="16"/>
                <w:szCs w:val="16"/>
              </w:rPr>
              <w:t>’s Money Business Community Education Workshop Code</w:t>
            </w:r>
            <w:r w:rsidR="00AF00BF">
              <w:rPr>
                <w:rFonts w:cs="Arial"/>
                <w:sz w:val="16"/>
                <w:szCs w:val="16"/>
              </w:rPr>
              <w:t>.</w:t>
            </w:r>
          </w:p>
          <w:p w14:paraId="63B5D074" w14:textId="77777777" w:rsidR="00AC7676" w:rsidRDefault="00AF00BF" w:rsidP="000B4235">
            <w:pPr>
              <w:tabs>
                <w:tab w:val="left" w:pos="284"/>
              </w:tabs>
              <w:spacing w:before="60" w:after="60"/>
              <w:rPr>
                <w:rFonts w:cs="Arial"/>
                <w:sz w:val="16"/>
                <w:szCs w:val="16"/>
              </w:rPr>
            </w:pPr>
            <w:r>
              <w:rPr>
                <w:rFonts w:cs="Arial"/>
                <w:sz w:val="16"/>
                <w:szCs w:val="16"/>
              </w:rPr>
              <w:t>Dependent upon the Service Types table in Appendix C.</w:t>
            </w:r>
          </w:p>
          <w:p w14:paraId="63B5D075" w14:textId="77777777" w:rsidR="000B4235" w:rsidRPr="006B61D8" w:rsidRDefault="00AC7676" w:rsidP="000B4235">
            <w:pPr>
              <w:tabs>
                <w:tab w:val="left" w:pos="284"/>
              </w:tabs>
              <w:spacing w:before="60" w:after="60"/>
              <w:rPr>
                <w:rFonts w:cs="Arial"/>
                <w:sz w:val="16"/>
                <w:szCs w:val="16"/>
              </w:rPr>
            </w:pPr>
            <w:r>
              <w:rPr>
                <w:rFonts w:cs="Arial"/>
                <w:sz w:val="16"/>
                <w:szCs w:val="16"/>
              </w:rPr>
              <w:t>Code from Reference data file.</w:t>
            </w:r>
          </w:p>
        </w:tc>
      </w:tr>
      <w:tr w:rsidR="000B4235" w:rsidRPr="00B8114A" w14:paraId="63B5D07E" w14:textId="77777777" w:rsidTr="00136E8A">
        <w:tc>
          <w:tcPr>
            <w:tcW w:w="2689" w:type="dxa"/>
          </w:tcPr>
          <w:p w14:paraId="63B5D077" w14:textId="77777777" w:rsidR="000B4235" w:rsidRDefault="000B4235" w:rsidP="000B4235">
            <w:pPr>
              <w:spacing w:before="60" w:after="60"/>
              <w:rPr>
                <w:rFonts w:cs="Arial"/>
                <w:sz w:val="16"/>
                <w:szCs w:val="16"/>
              </w:rPr>
            </w:pPr>
            <w:r w:rsidRPr="00050974">
              <w:rPr>
                <w:rFonts w:cs="Arial"/>
                <w:sz w:val="16"/>
                <w:szCs w:val="16"/>
              </w:rPr>
              <w:t>InterpreterPresent</w:t>
            </w:r>
          </w:p>
        </w:tc>
        <w:tc>
          <w:tcPr>
            <w:tcW w:w="1134" w:type="dxa"/>
          </w:tcPr>
          <w:p w14:paraId="63B5D078" w14:textId="77777777" w:rsidR="000B4235" w:rsidRDefault="000B4235" w:rsidP="000B4235">
            <w:pPr>
              <w:spacing w:before="60" w:after="60"/>
              <w:rPr>
                <w:rFonts w:cs="Arial"/>
                <w:sz w:val="16"/>
                <w:szCs w:val="16"/>
              </w:rPr>
            </w:pPr>
            <w:r>
              <w:rPr>
                <w:rFonts w:cs="Arial"/>
                <w:sz w:val="16"/>
                <w:szCs w:val="16"/>
              </w:rPr>
              <w:t>Optional</w:t>
            </w:r>
          </w:p>
        </w:tc>
        <w:tc>
          <w:tcPr>
            <w:tcW w:w="992" w:type="dxa"/>
          </w:tcPr>
          <w:p w14:paraId="63B5D079" w14:textId="77777777" w:rsidR="000B4235" w:rsidRDefault="000B4235" w:rsidP="000B4235">
            <w:pPr>
              <w:spacing w:before="60" w:after="60"/>
              <w:rPr>
                <w:rFonts w:cs="Arial"/>
                <w:sz w:val="16"/>
                <w:szCs w:val="16"/>
              </w:rPr>
            </w:pPr>
            <w:r>
              <w:rPr>
                <w:rFonts w:cs="Arial"/>
                <w:sz w:val="16"/>
                <w:szCs w:val="16"/>
              </w:rPr>
              <w:t>Boolean</w:t>
            </w:r>
          </w:p>
        </w:tc>
        <w:tc>
          <w:tcPr>
            <w:tcW w:w="850" w:type="dxa"/>
          </w:tcPr>
          <w:p w14:paraId="63B5D07A" w14:textId="77777777" w:rsidR="000B4235" w:rsidRPr="00B8114A" w:rsidRDefault="000B4235" w:rsidP="000B4235">
            <w:pPr>
              <w:spacing w:before="60" w:after="60"/>
              <w:rPr>
                <w:rFonts w:cs="Arial"/>
                <w:sz w:val="16"/>
                <w:szCs w:val="16"/>
              </w:rPr>
            </w:pPr>
          </w:p>
        </w:tc>
        <w:tc>
          <w:tcPr>
            <w:tcW w:w="1134" w:type="dxa"/>
          </w:tcPr>
          <w:p w14:paraId="63B5D07B" w14:textId="77777777" w:rsidR="000B4235" w:rsidRDefault="000B4235" w:rsidP="000B4235">
            <w:pPr>
              <w:tabs>
                <w:tab w:val="left" w:pos="284"/>
              </w:tabs>
              <w:spacing w:before="60" w:after="60"/>
              <w:rPr>
                <w:rFonts w:cs="Arial"/>
                <w:sz w:val="16"/>
                <w:szCs w:val="16"/>
              </w:rPr>
            </w:pPr>
          </w:p>
        </w:tc>
        <w:tc>
          <w:tcPr>
            <w:tcW w:w="2443" w:type="dxa"/>
          </w:tcPr>
          <w:p w14:paraId="63B5D07C" w14:textId="0657F3AA" w:rsidR="000B4235" w:rsidRDefault="000B4235" w:rsidP="000B4235">
            <w:pPr>
              <w:tabs>
                <w:tab w:val="left" w:pos="284"/>
              </w:tabs>
              <w:spacing w:before="60" w:after="60"/>
              <w:rPr>
                <w:rFonts w:cs="Arial"/>
                <w:sz w:val="16"/>
                <w:szCs w:val="16"/>
              </w:rPr>
            </w:pPr>
            <w:r>
              <w:rPr>
                <w:rFonts w:cs="Arial"/>
                <w:sz w:val="16"/>
                <w:szCs w:val="16"/>
              </w:rPr>
              <w:t>Valid values: true or false</w:t>
            </w:r>
            <w:r w:rsidR="00796DE6">
              <w:rPr>
                <w:rFonts w:cs="Arial"/>
                <w:sz w:val="16"/>
                <w:szCs w:val="16"/>
              </w:rPr>
              <w:t>.</w:t>
            </w:r>
          </w:p>
          <w:p w14:paraId="63B5D07D" w14:textId="77777777" w:rsidR="000B4235" w:rsidRDefault="000B4235" w:rsidP="000B4235">
            <w:pPr>
              <w:tabs>
                <w:tab w:val="left" w:pos="284"/>
              </w:tabs>
              <w:spacing w:before="60" w:after="60"/>
              <w:rPr>
                <w:rFonts w:cs="Arial"/>
                <w:sz w:val="16"/>
                <w:szCs w:val="16"/>
              </w:rPr>
            </w:pPr>
            <w:r>
              <w:rPr>
                <w:rFonts w:cs="Arial"/>
                <w:sz w:val="16"/>
                <w:szCs w:val="16"/>
              </w:rPr>
              <w:t>Indicating whether interpreter was present in the session.</w:t>
            </w:r>
          </w:p>
        </w:tc>
      </w:tr>
      <w:tr w:rsidR="003C28BD" w:rsidRPr="00B8114A" w14:paraId="63B5D086" w14:textId="77777777" w:rsidTr="00136E8A">
        <w:tc>
          <w:tcPr>
            <w:tcW w:w="2689" w:type="dxa"/>
          </w:tcPr>
          <w:p w14:paraId="63B5D07F" w14:textId="77777777" w:rsidR="003C28BD" w:rsidRPr="00D71819" w:rsidRDefault="003C28BD" w:rsidP="003C28BD">
            <w:pPr>
              <w:spacing w:before="60" w:after="60"/>
              <w:rPr>
                <w:rFonts w:cs="Arial"/>
                <w:sz w:val="16"/>
                <w:szCs w:val="16"/>
              </w:rPr>
            </w:pPr>
            <w:r w:rsidRPr="0043439B">
              <w:rPr>
                <w:rFonts w:cs="Arial"/>
                <w:sz w:val="16"/>
                <w:szCs w:val="16"/>
              </w:rPr>
              <w:t>ServiceSettingCode</w:t>
            </w:r>
          </w:p>
        </w:tc>
        <w:tc>
          <w:tcPr>
            <w:tcW w:w="1134" w:type="dxa"/>
          </w:tcPr>
          <w:p w14:paraId="63B5D080" w14:textId="77777777" w:rsidR="003C28BD" w:rsidRPr="00B8114A" w:rsidRDefault="003C28BD" w:rsidP="003C28BD">
            <w:pPr>
              <w:spacing w:before="60" w:after="60"/>
              <w:rPr>
                <w:rFonts w:cs="Arial"/>
                <w:sz w:val="16"/>
                <w:szCs w:val="16"/>
              </w:rPr>
            </w:pPr>
            <w:r>
              <w:rPr>
                <w:rFonts w:cs="Arial"/>
                <w:sz w:val="16"/>
                <w:szCs w:val="16"/>
              </w:rPr>
              <w:t>Optional</w:t>
            </w:r>
          </w:p>
        </w:tc>
        <w:tc>
          <w:tcPr>
            <w:tcW w:w="992" w:type="dxa"/>
          </w:tcPr>
          <w:p w14:paraId="63B5D081" w14:textId="77777777" w:rsidR="003C28BD" w:rsidRDefault="003C28BD" w:rsidP="003C28BD">
            <w:pPr>
              <w:spacing w:before="60" w:after="60"/>
              <w:rPr>
                <w:rFonts w:cs="Arial"/>
                <w:sz w:val="16"/>
                <w:szCs w:val="16"/>
              </w:rPr>
            </w:pPr>
            <w:r>
              <w:rPr>
                <w:rFonts w:cs="Arial"/>
                <w:sz w:val="16"/>
                <w:szCs w:val="16"/>
              </w:rPr>
              <w:t>string</w:t>
            </w:r>
          </w:p>
        </w:tc>
        <w:tc>
          <w:tcPr>
            <w:tcW w:w="850" w:type="dxa"/>
          </w:tcPr>
          <w:p w14:paraId="63B5D082" w14:textId="77777777" w:rsidR="003C28BD" w:rsidRPr="00B8114A" w:rsidRDefault="003C28BD" w:rsidP="003C28BD">
            <w:pPr>
              <w:spacing w:before="60" w:after="60"/>
              <w:rPr>
                <w:rFonts w:cs="Arial"/>
                <w:sz w:val="16"/>
                <w:szCs w:val="16"/>
              </w:rPr>
            </w:pPr>
          </w:p>
        </w:tc>
        <w:tc>
          <w:tcPr>
            <w:tcW w:w="1134" w:type="dxa"/>
          </w:tcPr>
          <w:p w14:paraId="63B5D083" w14:textId="77777777" w:rsidR="003C28BD" w:rsidRDefault="003C28BD" w:rsidP="003C28BD">
            <w:pPr>
              <w:tabs>
                <w:tab w:val="left" w:pos="284"/>
              </w:tabs>
              <w:spacing w:before="60" w:after="60"/>
              <w:rPr>
                <w:rFonts w:cs="Arial"/>
                <w:sz w:val="16"/>
                <w:szCs w:val="16"/>
              </w:rPr>
            </w:pPr>
          </w:p>
        </w:tc>
        <w:tc>
          <w:tcPr>
            <w:tcW w:w="2443" w:type="dxa"/>
          </w:tcPr>
          <w:p w14:paraId="63B5D084" w14:textId="58E48801" w:rsidR="00477003" w:rsidRDefault="003C28BD" w:rsidP="003C28BD">
            <w:pPr>
              <w:tabs>
                <w:tab w:val="left" w:pos="284"/>
              </w:tabs>
              <w:spacing w:before="60" w:after="60"/>
              <w:rPr>
                <w:rFonts w:cs="Arial"/>
                <w:sz w:val="16"/>
                <w:szCs w:val="16"/>
              </w:rPr>
            </w:pPr>
            <w:r>
              <w:rPr>
                <w:rFonts w:cs="Arial"/>
                <w:sz w:val="16"/>
                <w:szCs w:val="16"/>
              </w:rPr>
              <w:t>Code from Reference data file</w:t>
            </w:r>
            <w:r w:rsidR="00796DE6">
              <w:rPr>
                <w:rFonts w:cs="Arial"/>
                <w:sz w:val="16"/>
                <w:szCs w:val="16"/>
              </w:rPr>
              <w:t>.</w:t>
            </w:r>
          </w:p>
          <w:p w14:paraId="63B5D085" w14:textId="77777777" w:rsidR="00900C17" w:rsidRPr="00B8114A" w:rsidRDefault="00900C17" w:rsidP="003C28BD">
            <w:pPr>
              <w:tabs>
                <w:tab w:val="left" w:pos="284"/>
              </w:tabs>
              <w:spacing w:before="60" w:after="60"/>
              <w:rPr>
                <w:rFonts w:cs="Arial"/>
                <w:sz w:val="16"/>
                <w:szCs w:val="16"/>
              </w:rPr>
            </w:pPr>
          </w:p>
        </w:tc>
      </w:tr>
      <w:tr w:rsidR="003C28BD" w:rsidRPr="00B8114A" w14:paraId="63B5D08F" w14:textId="77777777" w:rsidTr="00136E8A">
        <w:tc>
          <w:tcPr>
            <w:tcW w:w="2689" w:type="dxa"/>
          </w:tcPr>
          <w:p w14:paraId="63B5D087" w14:textId="77777777" w:rsidR="003C28BD" w:rsidRPr="00050974" w:rsidRDefault="003C28BD" w:rsidP="003C28BD">
            <w:pPr>
              <w:spacing w:before="60" w:after="60"/>
              <w:rPr>
                <w:rFonts w:cs="Arial"/>
                <w:sz w:val="16"/>
                <w:szCs w:val="16"/>
              </w:rPr>
            </w:pPr>
            <w:r>
              <w:rPr>
                <w:rFonts w:cs="Arial"/>
                <w:sz w:val="16"/>
                <w:szCs w:val="16"/>
              </w:rPr>
              <w:t>SessionClients</w:t>
            </w:r>
          </w:p>
        </w:tc>
        <w:tc>
          <w:tcPr>
            <w:tcW w:w="1134" w:type="dxa"/>
          </w:tcPr>
          <w:p w14:paraId="63B5D088" w14:textId="77777777" w:rsidR="003C28BD" w:rsidRDefault="003C28BD" w:rsidP="003C28BD">
            <w:pPr>
              <w:spacing w:before="60" w:after="60"/>
              <w:rPr>
                <w:rFonts w:cs="Arial"/>
                <w:sz w:val="16"/>
                <w:szCs w:val="16"/>
              </w:rPr>
            </w:pPr>
            <w:r>
              <w:rPr>
                <w:rFonts w:cs="Arial"/>
                <w:sz w:val="16"/>
                <w:szCs w:val="16"/>
              </w:rPr>
              <w:t>Optional</w:t>
            </w:r>
          </w:p>
        </w:tc>
        <w:tc>
          <w:tcPr>
            <w:tcW w:w="992" w:type="dxa"/>
          </w:tcPr>
          <w:p w14:paraId="63B5D089" w14:textId="77777777" w:rsidR="003C28BD" w:rsidRDefault="003C28BD" w:rsidP="003C28BD">
            <w:pPr>
              <w:spacing w:before="60" w:after="60"/>
              <w:rPr>
                <w:rFonts w:cs="Arial"/>
                <w:sz w:val="16"/>
                <w:szCs w:val="16"/>
              </w:rPr>
            </w:pPr>
            <w:r>
              <w:rPr>
                <w:rFonts w:cs="Arial"/>
                <w:sz w:val="16"/>
                <w:szCs w:val="16"/>
              </w:rPr>
              <w:t>XML</w:t>
            </w:r>
          </w:p>
        </w:tc>
        <w:tc>
          <w:tcPr>
            <w:tcW w:w="850" w:type="dxa"/>
          </w:tcPr>
          <w:p w14:paraId="63B5D08A" w14:textId="77777777" w:rsidR="003C28BD" w:rsidRPr="00B8114A" w:rsidRDefault="003C28BD" w:rsidP="003C28BD">
            <w:pPr>
              <w:spacing w:before="60" w:after="60"/>
              <w:rPr>
                <w:rFonts w:cs="Arial"/>
                <w:sz w:val="16"/>
                <w:szCs w:val="16"/>
              </w:rPr>
            </w:pPr>
          </w:p>
        </w:tc>
        <w:tc>
          <w:tcPr>
            <w:tcW w:w="1134" w:type="dxa"/>
          </w:tcPr>
          <w:p w14:paraId="63B5D08B" w14:textId="77777777" w:rsidR="003C28BD" w:rsidRDefault="003C28BD" w:rsidP="003C28BD">
            <w:pPr>
              <w:tabs>
                <w:tab w:val="left" w:pos="284"/>
              </w:tabs>
              <w:spacing w:before="60" w:after="60"/>
              <w:rPr>
                <w:rFonts w:cs="Arial"/>
                <w:sz w:val="16"/>
                <w:szCs w:val="16"/>
              </w:rPr>
            </w:pPr>
          </w:p>
        </w:tc>
        <w:tc>
          <w:tcPr>
            <w:tcW w:w="2443" w:type="dxa"/>
          </w:tcPr>
          <w:p w14:paraId="63B5D08C" w14:textId="77777777" w:rsidR="003C28BD" w:rsidRDefault="003C28BD" w:rsidP="003C28BD">
            <w:pPr>
              <w:tabs>
                <w:tab w:val="left" w:pos="284"/>
              </w:tabs>
              <w:spacing w:before="60" w:after="60"/>
              <w:rPr>
                <w:rFonts w:cs="Arial"/>
                <w:sz w:val="16"/>
                <w:szCs w:val="16"/>
              </w:rPr>
            </w:pPr>
            <w:r>
              <w:rPr>
                <w:rFonts w:cs="Arial"/>
                <w:sz w:val="16"/>
                <w:szCs w:val="16"/>
              </w:rPr>
              <w:t>This will contain list of SessionClient child nodes.</w:t>
            </w:r>
          </w:p>
          <w:p w14:paraId="63B5D08D" w14:textId="2AF73A1C" w:rsidR="003C28BD" w:rsidRDefault="003C28BD" w:rsidP="003C28BD">
            <w:pPr>
              <w:tabs>
                <w:tab w:val="left" w:pos="284"/>
              </w:tabs>
              <w:spacing w:before="60" w:after="60"/>
              <w:rPr>
                <w:rFonts w:cs="Arial"/>
                <w:sz w:val="16"/>
                <w:szCs w:val="16"/>
              </w:rPr>
            </w:pPr>
            <w:r>
              <w:rPr>
                <w:rFonts w:cs="Arial"/>
                <w:sz w:val="16"/>
                <w:szCs w:val="16"/>
              </w:rPr>
              <w:t>This child will contain details of clients associated with the case and session.</w:t>
            </w:r>
          </w:p>
          <w:p w14:paraId="63B5D08E" w14:textId="77777777" w:rsidR="002F23DE" w:rsidRDefault="003C28BD" w:rsidP="003C28BD">
            <w:pPr>
              <w:tabs>
                <w:tab w:val="left" w:pos="284"/>
              </w:tabs>
              <w:spacing w:before="60" w:after="60"/>
              <w:rPr>
                <w:rFonts w:cs="Arial"/>
                <w:sz w:val="16"/>
                <w:szCs w:val="16"/>
              </w:rPr>
            </w:pPr>
            <w:r>
              <w:rPr>
                <w:rFonts w:cs="Arial"/>
                <w:sz w:val="16"/>
                <w:szCs w:val="16"/>
              </w:rPr>
              <w:t xml:space="preserve">If no SessionClients are provided, then </w:t>
            </w:r>
            <w:r w:rsidRPr="00CC0D93">
              <w:rPr>
                <w:rFonts w:cs="Arial"/>
                <w:sz w:val="16"/>
                <w:szCs w:val="16"/>
              </w:rPr>
              <w:t>TotalNumberOfUnidentifiedClients</w:t>
            </w:r>
            <w:r>
              <w:rPr>
                <w:rFonts w:cs="Arial"/>
                <w:sz w:val="16"/>
                <w:szCs w:val="16"/>
              </w:rPr>
              <w:t xml:space="preserve"> should be greater than zero.</w:t>
            </w:r>
          </w:p>
        </w:tc>
      </w:tr>
      <w:tr w:rsidR="003C28BD" w:rsidRPr="00B8114A" w14:paraId="63B5D097" w14:textId="77777777" w:rsidTr="00136E8A">
        <w:tc>
          <w:tcPr>
            <w:tcW w:w="2689" w:type="dxa"/>
          </w:tcPr>
          <w:p w14:paraId="63B5D090" w14:textId="77777777" w:rsidR="003C28BD" w:rsidRPr="00050974" w:rsidRDefault="003C28BD" w:rsidP="003C28BD">
            <w:pPr>
              <w:spacing w:before="60" w:after="60"/>
              <w:rPr>
                <w:rFonts w:cs="Arial"/>
                <w:sz w:val="16"/>
                <w:szCs w:val="16"/>
              </w:rPr>
            </w:pPr>
            <w:r w:rsidRPr="008E5078">
              <w:rPr>
                <w:rFonts w:cs="Arial"/>
                <w:sz w:val="16"/>
                <w:szCs w:val="16"/>
              </w:rPr>
              <w:t>TimeMinutes</w:t>
            </w:r>
          </w:p>
        </w:tc>
        <w:tc>
          <w:tcPr>
            <w:tcW w:w="1134" w:type="dxa"/>
          </w:tcPr>
          <w:p w14:paraId="63B5D091"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92" w14:textId="77777777" w:rsidR="003C28BD" w:rsidRDefault="003C28BD" w:rsidP="003C28BD">
            <w:pPr>
              <w:spacing w:before="60" w:after="60"/>
              <w:rPr>
                <w:rFonts w:cs="Arial"/>
                <w:sz w:val="16"/>
                <w:szCs w:val="16"/>
              </w:rPr>
            </w:pPr>
            <w:r>
              <w:rPr>
                <w:rFonts w:cs="Arial"/>
                <w:sz w:val="16"/>
                <w:szCs w:val="16"/>
              </w:rPr>
              <w:t>integer</w:t>
            </w:r>
          </w:p>
        </w:tc>
        <w:tc>
          <w:tcPr>
            <w:tcW w:w="850" w:type="dxa"/>
          </w:tcPr>
          <w:p w14:paraId="63B5D093" w14:textId="77777777" w:rsidR="003C28BD" w:rsidRPr="00B8114A" w:rsidRDefault="003C28BD" w:rsidP="003C28BD">
            <w:pPr>
              <w:spacing w:before="60" w:after="60"/>
              <w:rPr>
                <w:rFonts w:cs="Arial"/>
                <w:sz w:val="16"/>
                <w:szCs w:val="16"/>
              </w:rPr>
            </w:pPr>
          </w:p>
        </w:tc>
        <w:tc>
          <w:tcPr>
            <w:tcW w:w="1134" w:type="dxa"/>
          </w:tcPr>
          <w:p w14:paraId="63B5D094" w14:textId="77777777" w:rsidR="003C28BD" w:rsidRDefault="003C28BD" w:rsidP="003C28BD">
            <w:pPr>
              <w:tabs>
                <w:tab w:val="left" w:pos="284"/>
              </w:tabs>
              <w:spacing w:before="60" w:after="60"/>
              <w:rPr>
                <w:rFonts w:cs="Arial"/>
                <w:sz w:val="16"/>
                <w:szCs w:val="16"/>
              </w:rPr>
            </w:pPr>
          </w:p>
        </w:tc>
        <w:tc>
          <w:tcPr>
            <w:tcW w:w="2443" w:type="dxa"/>
          </w:tcPr>
          <w:p w14:paraId="63B5D095" w14:textId="77777777" w:rsidR="00AF00BF" w:rsidRDefault="003C28BD" w:rsidP="008B4BF6">
            <w:pPr>
              <w:tabs>
                <w:tab w:val="left" w:pos="284"/>
              </w:tabs>
              <w:spacing w:before="60" w:after="60"/>
              <w:rPr>
                <w:rFonts w:cs="Arial"/>
                <w:sz w:val="16"/>
                <w:szCs w:val="16"/>
              </w:rPr>
            </w:pPr>
            <w:r w:rsidRPr="006B61D8">
              <w:rPr>
                <w:rFonts w:cs="Arial"/>
                <w:sz w:val="16"/>
                <w:szCs w:val="16"/>
              </w:rPr>
              <w:t>The amount of assistance provided by an organisation, measured in quantitative time detail in minutes unit.</w:t>
            </w:r>
            <w:r>
              <w:rPr>
                <w:rFonts w:cs="Arial"/>
                <w:sz w:val="16"/>
                <w:szCs w:val="16"/>
              </w:rPr>
              <w:t xml:space="preserve"> </w:t>
            </w:r>
          </w:p>
          <w:p w14:paraId="63B5D096" w14:textId="77777777" w:rsidR="003C28BD" w:rsidRDefault="00AF00BF" w:rsidP="008B4BF6">
            <w:pPr>
              <w:tabs>
                <w:tab w:val="left" w:pos="284"/>
              </w:tabs>
              <w:spacing w:before="60" w:after="60"/>
              <w:rPr>
                <w:rFonts w:cs="Arial"/>
                <w:sz w:val="16"/>
                <w:szCs w:val="16"/>
              </w:rPr>
            </w:pPr>
            <w:r>
              <w:rPr>
                <w:rFonts w:cs="Arial"/>
                <w:sz w:val="16"/>
                <w:szCs w:val="16"/>
              </w:rPr>
              <w:t>D</w:t>
            </w:r>
            <w:r w:rsidR="003C28BD">
              <w:rPr>
                <w:rFonts w:cs="Arial"/>
                <w:sz w:val="16"/>
                <w:szCs w:val="16"/>
              </w:rPr>
              <w:t>ependent upon the Service Types table in Appendix C.</w:t>
            </w:r>
          </w:p>
        </w:tc>
      </w:tr>
      <w:tr w:rsidR="003C28BD" w:rsidRPr="00B8114A" w14:paraId="63B5D09F" w14:textId="77777777" w:rsidTr="00136E8A">
        <w:tc>
          <w:tcPr>
            <w:tcW w:w="2689" w:type="dxa"/>
          </w:tcPr>
          <w:p w14:paraId="63B5D098" w14:textId="77777777" w:rsidR="003C28BD" w:rsidRPr="00050974" w:rsidRDefault="003C28BD" w:rsidP="003C28BD">
            <w:pPr>
              <w:spacing w:before="60" w:after="60"/>
              <w:rPr>
                <w:rFonts w:cs="Arial"/>
                <w:sz w:val="16"/>
                <w:szCs w:val="16"/>
              </w:rPr>
            </w:pPr>
            <w:r w:rsidRPr="008E5078">
              <w:rPr>
                <w:rFonts w:cs="Arial"/>
                <w:sz w:val="16"/>
                <w:szCs w:val="16"/>
              </w:rPr>
              <w:t>TotalCost</w:t>
            </w:r>
          </w:p>
        </w:tc>
        <w:tc>
          <w:tcPr>
            <w:tcW w:w="1134" w:type="dxa"/>
          </w:tcPr>
          <w:p w14:paraId="63B5D099"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9A" w14:textId="77777777" w:rsidR="003C28BD" w:rsidRDefault="003C28BD" w:rsidP="003C28BD">
            <w:pPr>
              <w:spacing w:before="60" w:after="60"/>
              <w:rPr>
                <w:rFonts w:cs="Arial"/>
                <w:sz w:val="16"/>
                <w:szCs w:val="16"/>
              </w:rPr>
            </w:pPr>
            <w:r>
              <w:rPr>
                <w:rFonts w:cs="Arial"/>
                <w:sz w:val="16"/>
                <w:szCs w:val="16"/>
              </w:rPr>
              <w:t>integer</w:t>
            </w:r>
          </w:p>
        </w:tc>
        <w:tc>
          <w:tcPr>
            <w:tcW w:w="850" w:type="dxa"/>
          </w:tcPr>
          <w:p w14:paraId="63B5D09B" w14:textId="77777777" w:rsidR="003C28BD" w:rsidRPr="00B8114A" w:rsidRDefault="003C28BD" w:rsidP="003C28BD">
            <w:pPr>
              <w:spacing w:before="60" w:after="60"/>
              <w:rPr>
                <w:rFonts w:cs="Arial"/>
                <w:sz w:val="16"/>
                <w:szCs w:val="16"/>
              </w:rPr>
            </w:pPr>
          </w:p>
        </w:tc>
        <w:tc>
          <w:tcPr>
            <w:tcW w:w="1134" w:type="dxa"/>
          </w:tcPr>
          <w:p w14:paraId="63B5D09C" w14:textId="77777777" w:rsidR="003C28BD" w:rsidRDefault="003C28BD" w:rsidP="003C28BD">
            <w:pPr>
              <w:tabs>
                <w:tab w:val="left" w:pos="284"/>
              </w:tabs>
              <w:spacing w:before="60" w:after="60"/>
              <w:rPr>
                <w:rFonts w:cs="Arial"/>
                <w:sz w:val="16"/>
                <w:szCs w:val="16"/>
              </w:rPr>
            </w:pPr>
          </w:p>
        </w:tc>
        <w:tc>
          <w:tcPr>
            <w:tcW w:w="2443" w:type="dxa"/>
          </w:tcPr>
          <w:p w14:paraId="63B5D09D" w14:textId="77777777" w:rsidR="00AF00BF" w:rsidRDefault="003C28BD" w:rsidP="003C28BD">
            <w:pPr>
              <w:tabs>
                <w:tab w:val="left" w:pos="284"/>
              </w:tabs>
              <w:spacing w:before="60" w:after="60"/>
              <w:rPr>
                <w:rFonts w:cs="Arial"/>
                <w:sz w:val="16"/>
                <w:szCs w:val="16"/>
              </w:rPr>
            </w:pPr>
            <w:r w:rsidRPr="006B61D8">
              <w:rPr>
                <w:rFonts w:cs="Arial"/>
                <w:sz w:val="16"/>
                <w:szCs w:val="16"/>
              </w:rPr>
              <w:t>The amount of assistance provided by an organisation, measured in quantitative currency detail.</w:t>
            </w:r>
            <w:r>
              <w:rPr>
                <w:rFonts w:cs="Arial"/>
                <w:sz w:val="16"/>
                <w:szCs w:val="16"/>
              </w:rPr>
              <w:t xml:space="preserve"> </w:t>
            </w:r>
          </w:p>
          <w:p w14:paraId="63B5D09E" w14:textId="77777777" w:rsidR="003C28BD" w:rsidRDefault="003C28BD" w:rsidP="003C28BD">
            <w:pPr>
              <w:tabs>
                <w:tab w:val="left" w:pos="284"/>
              </w:tabs>
              <w:spacing w:before="60" w:after="60"/>
              <w:rPr>
                <w:rFonts w:cs="Arial"/>
                <w:sz w:val="16"/>
                <w:szCs w:val="16"/>
              </w:rPr>
            </w:pPr>
            <w:r>
              <w:rPr>
                <w:rFonts w:cs="Arial"/>
                <w:sz w:val="16"/>
                <w:szCs w:val="16"/>
              </w:rPr>
              <w:lastRenderedPageBreak/>
              <w:t>Dependent upon the Service Types table in Appendix C.</w:t>
            </w:r>
          </w:p>
        </w:tc>
      </w:tr>
      <w:tr w:rsidR="003C28BD" w:rsidRPr="00B8114A" w14:paraId="63B5D0A7" w14:textId="77777777" w:rsidTr="00136E8A">
        <w:tc>
          <w:tcPr>
            <w:tcW w:w="2689" w:type="dxa"/>
          </w:tcPr>
          <w:p w14:paraId="63B5D0A0" w14:textId="77777777" w:rsidR="003C28BD" w:rsidRPr="00050974" w:rsidRDefault="003C28BD" w:rsidP="003C28BD">
            <w:pPr>
              <w:spacing w:before="60" w:after="60"/>
              <w:rPr>
                <w:rFonts w:cs="Arial"/>
                <w:sz w:val="16"/>
                <w:szCs w:val="16"/>
              </w:rPr>
            </w:pPr>
            <w:r w:rsidRPr="008E5078">
              <w:rPr>
                <w:rFonts w:cs="Arial"/>
                <w:sz w:val="16"/>
                <w:szCs w:val="16"/>
              </w:rPr>
              <w:lastRenderedPageBreak/>
              <w:t>Quantity</w:t>
            </w:r>
          </w:p>
        </w:tc>
        <w:tc>
          <w:tcPr>
            <w:tcW w:w="1134" w:type="dxa"/>
          </w:tcPr>
          <w:p w14:paraId="63B5D0A1"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A2" w14:textId="77777777" w:rsidR="003C28BD" w:rsidRDefault="003C28BD" w:rsidP="003C28BD">
            <w:pPr>
              <w:spacing w:before="60" w:after="60"/>
              <w:rPr>
                <w:rFonts w:cs="Arial"/>
                <w:sz w:val="16"/>
                <w:szCs w:val="16"/>
              </w:rPr>
            </w:pPr>
            <w:r>
              <w:rPr>
                <w:rFonts w:cs="Arial"/>
                <w:sz w:val="16"/>
                <w:szCs w:val="16"/>
              </w:rPr>
              <w:t>integer</w:t>
            </w:r>
          </w:p>
        </w:tc>
        <w:tc>
          <w:tcPr>
            <w:tcW w:w="850" w:type="dxa"/>
          </w:tcPr>
          <w:p w14:paraId="63B5D0A3" w14:textId="77777777" w:rsidR="003C28BD" w:rsidRPr="00B8114A" w:rsidRDefault="003C28BD" w:rsidP="003C28BD">
            <w:pPr>
              <w:spacing w:before="60" w:after="60"/>
              <w:rPr>
                <w:rFonts w:cs="Arial"/>
                <w:sz w:val="16"/>
                <w:szCs w:val="16"/>
              </w:rPr>
            </w:pPr>
          </w:p>
        </w:tc>
        <w:tc>
          <w:tcPr>
            <w:tcW w:w="1134" w:type="dxa"/>
          </w:tcPr>
          <w:p w14:paraId="63B5D0A4" w14:textId="77777777" w:rsidR="003C28BD" w:rsidRDefault="003C28BD" w:rsidP="003C28BD">
            <w:pPr>
              <w:tabs>
                <w:tab w:val="left" w:pos="284"/>
              </w:tabs>
              <w:spacing w:before="60" w:after="60"/>
              <w:rPr>
                <w:rFonts w:cs="Arial"/>
                <w:sz w:val="16"/>
                <w:szCs w:val="16"/>
              </w:rPr>
            </w:pPr>
          </w:p>
        </w:tc>
        <w:tc>
          <w:tcPr>
            <w:tcW w:w="2443" w:type="dxa"/>
          </w:tcPr>
          <w:p w14:paraId="63B5D0A5" w14:textId="77777777" w:rsidR="00AF00BF" w:rsidRDefault="003C28BD" w:rsidP="003C28BD">
            <w:pPr>
              <w:tabs>
                <w:tab w:val="left" w:pos="284"/>
              </w:tabs>
              <w:spacing w:before="60" w:after="60"/>
              <w:rPr>
                <w:rFonts w:cs="Arial"/>
                <w:sz w:val="16"/>
                <w:szCs w:val="16"/>
              </w:rPr>
            </w:pPr>
            <w:r w:rsidRPr="006B61D8">
              <w:rPr>
                <w:rFonts w:cs="Arial"/>
                <w:sz w:val="16"/>
                <w:szCs w:val="16"/>
              </w:rPr>
              <w:t>The amount of assistance provided by an organisation, measured in quantitative detail.</w:t>
            </w:r>
            <w:r>
              <w:rPr>
                <w:rFonts w:cs="Arial"/>
                <w:sz w:val="16"/>
                <w:szCs w:val="16"/>
              </w:rPr>
              <w:t xml:space="preserve"> </w:t>
            </w:r>
          </w:p>
          <w:p w14:paraId="63B5D0A6" w14:textId="77777777" w:rsidR="003C28BD" w:rsidRDefault="003C28BD" w:rsidP="003C28BD">
            <w:pPr>
              <w:tabs>
                <w:tab w:val="left" w:pos="284"/>
              </w:tabs>
              <w:spacing w:before="60" w:after="60"/>
              <w:rPr>
                <w:rFonts w:cs="Arial"/>
                <w:sz w:val="16"/>
                <w:szCs w:val="16"/>
              </w:rPr>
            </w:pPr>
            <w:r>
              <w:rPr>
                <w:rFonts w:cs="Arial"/>
                <w:sz w:val="16"/>
                <w:szCs w:val="16"/>
              </w:rPr>
              <w:t>Dependent upon the Service Types table in Appendix C.</w:t>
            </w:r>
          </w:p>
        </w:tc>
      </w:tr>
      <w:tr w:rsidR="003C28BD" w:rsidRPr="00B8114A" w14:paraId="63B5D0AF" w14:textId="77777777" w:rsidTr="00136E8A">
        <w:tc>
          <w:tcPr>
            <w:tcW w:w="2689" w:type="dxa"/>
          </w:tcPr>
          <w:p w14:paraId="63B5D0A8" w14:textId="77777777" w:rsidR="003C28BD" w:rsidRPr="008E5078" w:rsidRDefault="003C28BD" w:rsidP="003C28BD">
            <w:pPr>
              <w:spacing w:before="60" w:after="60"/>
              <w:rPr>
                <w:rFonts w:cs="Arial"/>
                <w:sz w:val="16"/>
                <w:szCs w:val="16"/>
              </w:rPr>
            </w:pPr>
            <w:r>
              <w:rPr>
                <w:rFonts w:cs="Arial"/>
                <w:sz w:val="16"/>
                <w:szCs w:val="16"/>
              </w:rPr>
              <w:t>Topic</w:t>
            </w:r>
          </w:p>
        </w:tc>
        <w:tc>
          <w:tcPr>
            <w:tcW w:w="1134" w:type="dxa"/>
          </w:tcPr>
          <w:p w14:paraId="63B5D0A9"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AA" w14:textId="77777777" w:rsidR="003C28BD" w:rsidRDefault="003C28BD" w:rsidP="003C28BD">
            <w:pPr>
              <w:spacing w:before="60" w:after="60"/>
              <w:rPr>
                <w:rFonts w:cs="Arial"/>
                <w:sz w:val="16"/>
                <w:szCs w:val="16"/>
              </w:rPr>
            </w:pPr>
            <w:r>
              <w:rPr>
                <w:rFonts w:cs="Arial"/>
                <w:sz w:val="16"/>
                <w:szCs w:val="16"/>
              </w:rPr>
              <w:t>string</w:t>
            </w:r>
          </w:p>
        </w:tc>
        <w:tc>
          <w:tcPr>
            <w:tcW w:w="850" w:type="dxa"/>
          </w:tcPr>
          <w:p w14:paraId="63B5D0AB" w14:textId="77777777" w:rsidR="003C28BD" w:rsidRPr="00B8114A" w:rsidRDefault="003C28BD" w:rsidP="003C28BD">
            <w:pPr>
              <w:spacing w:before="60" w:after="60"/>
              <w:rPr>
                <w:rFonts w:cs="Arial"/>
                <w:sz w:val="16"/>
                <w:szCs w:val="16"/>
              </w:rPr>
            </w:pPr>
          </w:p>
        </w:tc>
        <w:tc>
          <w:tcPr>
            <w:tcW w:w="1134" w:type="dxa"/>
          </w:tcPr>
          <w:p w14:paraId="63B5D0AC" w14:textId="77777777" w:rsidR="003C28BD" w:rsidRDefault="003C28BD" w:rsidP="003C28BD">
            <w:pPr>
              <w:tabs>
                <w:tab w:val="left" w:pos="284"/>
              </w:tabs>
              <w:spacing w:before="60" w:after="60"/>
              <w:rPr>
                <w:rFonts w:cs="Arial"/>
                <w:sz w:val="16"/>
                <w:szCs w:val="16"/>
              </w:rPr>
            </w:pPr>
          </w:p>
        </w:tc>
        <w:tc>
          <w:tcPr>
            <w:tcW w:w="2443" w:type="dxa"/>
          </w:tcPr>
          <w:p w14:paraId="63B5D0AD" w14:textId="094699B1" w:rsidR="003C28BD" w:rsidRPr="00670C5C" w:rsidRDefault="003C28BD" w:rsidP="003C28BD">
            <w:pPr>
              <w:tabs>
                <w:tab w:val="left" w:pos="284"/>
              </w:tabs>
              <w:spacing w:before="60" w:after="60"/>
              <w:rPr>
                <w:rFonts w:cs="Arial"/>
                <w:sz w:val="16"/>
                <w:szCs w:val="16"/>
              </w:rPr>
            </w:pPr>
            <w:r w:rsidRPr="00670C5C">
              <w:rPr>
                <w:rFonts w:cs="Arial"/>
                <w:sz w:val="16"/>
                <w:szCs w:val="16"/>
              </w:rPr>
              <w:t>D</w:t>
            </w:r>
            <w:r w:rsidR="00323C38">
              <w:rPr>
                <w:rFonts w:cs="Arial"/>
                <w:sz w:val="16"/>
                <w:szCs w:val="16"/>
              </w:rPr>
              <w:t>EX</w:t>
            </w:r>
            <w:r w:rsidRPr="00670C5C">
              <w:rPr>
                <w:rFonts w:cs="Arial"/>
                <w:sz w:val="16"/>
                <w:szCs w:val="16"/>
              </w:rPr>
              <w:t xml:space="preserve">’s </w:t>
            </w:r>
            <w:r>
              <w:rPr>
                <w:rFonts w:cs="Arial"/>
                <w:sz w:val="16"/>
                <w:szCs w:val="16"/>
              </w:rPr>
              <w:t>Topic</w:t>
            </w:r>
            <w:r w:rsidRPr="00670C5C">
              <w:rPr>
                <w:rFonts w:cs="Arial"/>
                <w:sz w:val="16"/>
                <w:szCs w:val="16"/>
              </w:rPr>
              <w:t xml:space="preserve"> Code</w:t>
            </w:r>
            <w:r w:rsidR="00796DE6">
              <w:rPr>
                <w:rFonts w:cs="Arial"/>
                <w:sz w:val="16"/>
                <w:szCs w:val="16"/>
              </w:rPr>
              <w:t>.</w:t>
            </w:r>
          </w:p>
          <w:p w14:paraId="63B5D0AE" w14:textId="77777777" w:rsidR="002F23DE" w:rsidRPr="006B61D8" w:rsidRDefault="003C28BD" w:rsidP="003C28BD">
            <w:pPr>
              <w:tabs>
                <w:tab w:val="left" w:pos="284"/>
              </w:tabs>
              <w:spacing w:before="60" w:after="60"/>
              <w:rPr>
                <w:rFonts w:cs="Arial"/>
                <w:sz w:val="16"/>
                <w:szCs w:val="16"/>
              </w:rPr>
            </w:pPr>
            <w:r w:rsidRPr="00670C5C">
              <w:rPr>
                <w:rFonts w:cs="Arial"/>
                <w:sz w:val="16"/>
                <w:szCs w:val="16"/>
              </w:rPr>
              <w:t>Optional according to Activity</w:t>
            </w:r>
            <w:r>
              <w:rPr>
                <w:rFonts w:cs="Arial"/>
                <w:sz w:val="16"/>
                <w:szCs w:val="16"/>
              </w:rPr>
              <w:t xml:space="preserve"> selected in associated case.</w:t>
            </w:r>
          </w:p>
        </w:tc>
      </w:tr>
      <w:tr w:rsidR="00AF00BF" w:rsidRPr="00B8114A" w14:paraId="63B5D0B8" w14:textId="77777777" w:rsidTr="00136E8A">
        <w:tc>
          <w:tcPr>
            <w:tcW w:w="2689" w:type="dxa"/>
          </w:tcPr>
          <w:p w14:paraId="63B5D0B0" w14:textId="77777777" w:rsidR="00AF00BF" w:rsidRDefault="00AF00BF" w:rsidP="003C28BD">
            <w:pPr>
              <w:spacing w:before="60" w:after="60"/>
              <w:rPr>
                <w:rFonts w:cs="Arial"/>
                <w:sz w:val="16"/>
                <w:szCs w:val="16"/>
              </w:rPr>
            </w:pPr>
            <w:r>
              <w:rPr>
                <w:rFonts w:cs="Arial"/>
                <w:sz w:val="16"/>
                <w:szCs w:val="16"/>
              </w:rPr>
              <w:t>HardshipTypeCode</w:t>
            </w:r>
          </w:p>
        </w:tc>
        <w:tc>
          <w:tcPr>
            <w:tcW w:w="1134" w:type="dxa"/>
          </w:tcPr>
          <w:p w14:paraId="63B5D0B1" w14:textId="77777777" w:rsidR="00AF00BF" w:rsidRDefault="00AF00BF" w:rsidP="003C28BD">
            <w:pPr>
              <w:spacing w:before="60" w:after="60"/>
              <w:rPr>
                <w:rFonts w:cs="Arial"/>
                <w:sz w:val="16"/>
                <w:szCs w:val="16"/>
              </w:rPr>
            </w:pPr>
            <w:r>
              <w:rPr>
                <w:rFonts w:cs="Arial"/>
                <w:sz w:val="16"/>
                <w:szCs w:val="16"/>
              </w:rPr>
              <w:t>Conditional</w:t>
            </w:r>
          </w:p>
        </w:tc>
        <w:tc>
          <w:tcPr>
            <w:tcW w:w="992" w:type="dxa"/>
          </w:tcPr>
          <w:p w14:paraId="63B5D0B2" w14:textId="77777777" w:rsidR="00AF00BF" w:rsidRDefault="00AF00BF" w:rsidP="003C28BD">
            <w:pPr>
              <w:spacing w:before="60" w:after="60"/>
              <w:rPr>
                <w:rFonts w:cs="Arial"/>
                <w:sz w:val="16"/>
                <w:szCs w:val="16"/>
              </w:rPr>
            </w:pPr>
            <w:r>
              <w:rPr>
                <w:rFonts w:cs="Arial"/>
                <w:sz w:val="16"/>
                <w:szCs w:val="16"/>
              </w:rPr>
              <w:t>string</w:t>
            </w:r>
          </w:p>
        </w:tc>
        <w:tc>
          <w:tcPr>
            <w:tcW w:w="850" w:type="dxa"/>
          </w:tcPr>
          <w:p w14:paraId="63B5D0B3" w14:textId="77777777" w:rsidR="00AF00BF" w:rsidRPr="00B8114A" w:rsidRDefault="00AF00BF" w:rsidP="003C28BD">
            <w:pPr>
              <w:spacing w:before="60" w:after="60"/>
              <w:rPr>
                <w:rFonts w:cs="Arial"/>
                <w:sz w:val="16"/>
                <w:szCs w:val="16"/>
              </w:rPr>
            </w:pPr>
          </w:p>
        </w:tc>
        <w:tc>
          <w:tcPr>
            <w:tcW w:w="1134" w:type="dxa"/>
          </w:tcPr>
          <w:p w14:paraId="63B5D0B4" w14:textId="77777777" w:rsidR="00AF00BF" w:rsidRDefault="00AF00BF" w:rsidP="003C28BD">
            <w:pPr>
              <w:tabs>
                <w:tab w:val="left" w:pos="284"/>
              </w:tabs>
              <w:spacing w:before="60" w:after="60"/>
              <w:rPr>
                <w:rFonts w:cs="Arial"/>
                <w:sz w:val="16"/>
                <w:szCs w:val="16"/>
              </w:rPr>
            </w:pPr>
          </w:p>
        </w:tc>
        <w:tc>
          <w:tcPr>
            <w:tcW w:w="2443" w:type="dxa"/>
          </w:tcPr>
          <w:p w14:paraId="63B5D0B5" w14:textId="77777777" w:rsidR="00AF00BF" w:rsidRDefault="00AF00BF" w:rsidP="008B4BF6">
            <w:pPr>
              <w:tabs>
                <w:tab w:val="left" w:pos="284"/>
              </w:tabs>
              <w:spacing w:before="60" w:after="60"/>
              <w:rPr>
                <w:rFonts w:cs="Arial"/>
                <w:sz w:val="16"/>
                <w:szCs w:val="16"/>
              </w:rPr>
            </w:pPr>
            <w:r w:rsidRPr="00670C5C">
              <w:rPr>
                <w:rFonts w:cs="Arial"/>
                <w:sz w:val="16"/>
                <w:szCs w:val="16"/>
              </w:rPr>
              <w:t>D</w:t>
            </w:r>
            <w:r>
              <w:rPr>
                <w:rFonts w:cs="Arial"/>
                <w:sz w:val="16"/>
                <w:szCs w:val="16"/>
              </w:rPr>
              <w:t>EX</w:t>
            </w:r>
            <w:r w:rsidRPr="00670C5C">
              <w:rPr>
                <w:rFonts w:cs="Arial"/>
                <w:sz w:val="16"/>
                <w:szCs w:val="16"/>
              </w:rPr>
              <w:t xml:space="preserve">’s </w:t>
            </w:r>
            <w:r>
              <w:rPr>
                <w:rFonts w:cs="Arial"/>
                <w:sz w:val="16"/>
                <w:szCs w:val="16"/>
              </w:rPr>
              <w:t>Hardship Type</w:t>
            </w:r>
            <w:r w:rsidRPr="00670C5C">
              <w:rPr>
                <w:rFonts w:cs="Arial"/>
                <w:sz w:val="16"/>
                <w:szCs w:val="16"/>
              </w:rPr>
              <w:t xml:space="preserve"> Code</w:t>
            </w:r>
            <w:r>
              <w:rPr>
                <w:rFonts w:cs="Arial"/>
                <w:sz w:val="16"/>
                <w:szCs w:val="16"/>
              </w:rPr>
              <w:t xml:space="preserve">. </w:t>
            </w:r>
          </w:p>
          <w:p w14:paraId="63B5D0B6" w14:textId="77777777" w:rsidR="002F23DE" w:rsidRDefault="00AF00BF" w:rsidP="008B4BF6">
            <w:pPr>
              <w:tabs>
                <w:tab w:val="left" w:pos="284"/>
              </w:tabs>
              <w:spacing w:before="60" w:after="60"/>
              <w:rPr>
                <w:rFonts w:cs="Arial"/>
                <w:sz w:val="16"/>
                <w:szCs w:val="16"/>
              </w:rPr>
            </w:pPr>
            <w:r>
              <w:rPr>
                <w:rFonts w:cs="Arial"/>
                <w:sz w:val="16"/>
                <w:szCs w:val="16"/>
              </w:rPr>
              <w:t>Dependent upon the Service Types table in Appendix C.</w:t>
            </w:r>
          </w:p>
          <w:p w14:paraId="63B5D0B7" w14:textId="77777777" w:rsidR="00AC7676" w:rsidRPr="00670C5C" w:rsidRDefault="00AC7676" w:rsidP="008B4BF6">
            <w:pPr>
              <w:tabs>
                <w:tab w:val="left" w:pos="284"/>
              </w:tabs>
              <w:spacing w:before="60" w:after="60"/>
              <w:rPr>
                <w:rFonts w:cs="Arial"/>
                <w:sz w:val="16"/>
                <w:szCs w:val="16"/>
              </w:rPr>
            </w:pPr>
            <w:r>
              <w:rPr>
                <w:rFonts w:cs="Arial"/>
                <w:sz w:val="16"/>
                <w:szCs w:val="16"/>
              </w:rPr>
              <w:t>Code from Reference data file.</w:t>
            </w:r>
          </w:p>
        </w:tc>
      </w:tr>
      <w:tr w:rsidR="006E12F4" w:rsidRPr="00B8114A" w14:paraId="63B5D0C1" w14:textId="77777777" w:rsidTr="00136E8A">
        <w:tc>
          <w:tcPr>
            <w:tcW w:w="2689" w:type="dxa"/>
          </w:tcPr>
          <w:p w14:paraId="63B5D0B9" w14:textId="77777777" w:rsidR="006E12F4" w:rsidRDefault="006E12F4" w:rsidP="003C28BD">
            <w:pPr>
              <w:spacing w:before="60" w:after="60"/>
              <w:rPr>
                <w:rFonts w:cs="Arial"/>
                <w:sz w:val="16"/>
                <w:szCs w:val="16"/>
              </w:rPr>
            </w:pPr>
            <w:r>
              <w:rPr>
                <w:rFonts w:cs="Arial"/>
                <w:sz w:val="16"/>
                <w:szCs w:val="16"/>
              </w:rPr>
              <w:t>External</w:t>
            </w:r>
            <w:r w:rsidR="00927632">
              <w:rPr>
                <w:rFonts w:cs="Arial"/>
                <w:sz w:val="16"/>
                <w:szCs w:val="16"/>
              </w:rPr>
              <w:t>ReferralDestinationCode</w:t>
            </w:r>
          </w:p>
        </w:tc>
        <w:tc>
          <w:tcPr>
            <w:tcW w:w="1134" w:type="dxa"/>
          </w:tcPr>
          <w:p w14:paraId="63B5D0BA" w14:textId="77777777" w:rsidR="006E12F4" w:rsidRDefault="00927632" w:rsidP="003C28BD">
            <w:pPr>
              <w:spacing w:before="60" w:after="60"/>
              <w:rPr>
                <w:rFonts w:cs="Arial"/>
                <w:sz w:val="16"/>
                <w:szCs w:val="16"/>
              </w:rPr>
            </w:pPr>
            <w:r>
              <w:rPr>
                <w:rFonts w:cs="Arial"/>
                <w:sz w:val="16"/>
                <w:szCs w:val="16"/>
              </w:rPr>
              <w:t>Optional</w:t>
            </w:r>
          </w:p>
        </w:tc>
        <w:tc>
          <w:tcPr>
            <w:tcW w:w="992" w:type="dxa"/>
          </w:tcPr>
          <w:p w14:paraId="63B5D0BB" w14:textId="77777777" w:rsidR="006E12F4" w:rsidRDefault="00927632" w:rsidP="003C28BD">
            <w:pPr>
              <w:spacing w:before="60" w:after="60"/>
              <w:rPr>
                <w:rFonts w:cs="Arial"/>
                <w:sz w:val="16"/>
                <w:szCs w:val="16"/>
              </w:rPr>
            </w:pPr>
            <w:r>
              <w:rPr>
                <w:rFonts w:cs="Arial"/>
                <w:sz w:val="16"/>
                <w:szCs w:val="16"/>
              </w:rPr>
              <w:t>string</w:t>
            </w:r>
          </w:p>
        </w:tc>
        <w:tc>
          <w:tcPr>
            <w:tcW w:w="850" w:type="dxa"/>
          </w:tcPr>
          <w:p w14:paraId="63B5D0BC" w14:textId="77777777" w:rsidR="006E12F4" w:rsidRPr="00B8114A" w:rsidRDefault="006E12F4" w:rsidP="003C28BD">
            <w:pPr>
              <w:spacing w:before="60" w:after="60"/>
              <w:rPr>
                <w:rFonts w:cs="Arial"/>
                <w:sz w:val="16"/>
                <w:szCs w:val="16"/>
              </w:rPr>
            </w:pPr>
          </w:p>
        </w:tc>
        <w:tc>
          <w:tcPr>
            <w:tcW w:w="1134" w:type="dxa"/>
          </w:tcPr>
          <w:p w14:paraId="63B5D0BD" w14:textId="77777777" w:rsidR="006E12F4" w:rsidRDefault="006E12F4" w:rsidP="003C28BD">
            <w:pPr>
              <w:tabs>
                <w:tab w:val="left" w:pos="284"/>
              </w:tabs>
              <w:spacing w:before="60" w:after="60"/>
              <w:rPr>
                <w:rFonts w:cs="Arial"/>
                <w:sz w:val="16"/>
                <w:szCs w:val="16"/>
              </w:rPr>
            </w:pPr>
          </w:p>
        </w:tc>
        <w:tc>
          <w:tcPr>
            <w:tcW w:w="2443" w:type="dxa"/>
          </w:tcPr>
          <w:p w14:paraId="63B5D0BE" w14:textId="7EB5F4DA" w:rsidR="00927632" w:rsidRPr="00670C5C" w:rsidRDefault="00927632" w:rsidP="00927632">
            <w:pPr>
              <w:tabs>
                <w:tab w:val="left" w:pos="284"/>
              </w:tabs>
              <w:spacing w:before="60" w:after="60"/>
              <w:rPr>
                <w:rFonts w:cs="Arial"/>
                <w:sz w:val="16"/>
                <w:szCs w:val="16"/>
              </w:rPr>
            </w:pPr>
            <w:r w:rsidRPr="00670C5C">
              <w:rPr>
                <w:rFonts w:cs="Arial"/>
                <w:sz w:val="16"/>
                <w:szCs w:val="16"/>
              </w:rPr>
              <w:t>D</w:t>
            </w:r>
            <w:r>
              <w:rPr>
                <w:rFonts w:cs="Arial"/>
                <w:sz w:val="16"/>
                <w:szCs w:val="16"/>
              </w:rPr>
              <w:t>EX</w:t>
            </w:r>
            <w:r w:rsidRPr="00670C5C">
              <w:rPr>
                <w:rFonts w:cs="Arial"/>
                <w:sz w:val="16"/>
                <w:szCs w:val="16"/>
              </w:rPr>
              <w:t xml:space="preserve">’s </w:t>
            </w:r>
            <w:r>
              <w:rPr>
                <w:rFonts w:cs="Arial"/>
                <w:sz w:val="16"/>
                <w:szCs w:val="16"/>
              </w:rPr>
              <w:t xml:space="preserve">External Referral Destination </w:t>
            </w:r>
            <w:r w:rsidRPr="00670C5C">
              <w:rPr>
                <w:rFonts w:cs="Arial"/>
                <w:sz w:val="16"/>
                <w:szCs w:val="16"/>
              </w:rPr>
              <w:t>Code</w:t>
            </w:r>
            <w:r w:rsidR="00796DE6">
              <w:rPr>
                <w:rFonts w:cs="Arial"/>
                <w:sz w:val="16"/>
                <w:szCs w:val="16"/>
              </w:rPr>
              <w:t>.</w:t>
            </w:r>
          </w:p>
          <w:p w14:paraId="63B5D0BF" w14:textId="77777777" w:rsidR="002F23DE" w:rsidRDefault="00927632" w:rsidP="00927632">
            <w:pPr>
              <w:tabs>
                <w:tab w:val="left" w:pos="284"/>
              </w:tabs>
              <w:spacing w:before="60" w:after="60"/>
              <w:rPr>
                <w:rFonts w:cs="Arial"/>
                <w:sz w:val="16"/>
                <w:szCs w:val="16"/>
              </w:rPr>
            </w:pPr>
            <w:r>
              <w:rPr>
                <w:rFonts w:cs="Arial"/>
                <w:sz w:val="16"/>
                <w:szCs w:val="16"/>
              </w:rPr>
              <w:t>Dependent upon the Service Types table in Appendix C.</w:t>
            </w:r>
          </w:p>
          <w:p w14:paraId="63B5D0C0" w14:textId="77777777" w:rsidR="00AC7676" w:rsidRPr="00670C5C" w:rsidRDefault="00AC7676" w:rsidP="00927632">
            <w:pPr>
              <w:tabs>
                <w:tab w:val="left" w:pos="284"/>
              </w:tabs>
              <w:spacing w:before="60" w:after="60"/>
              <w:rPr>
                <w:rFonts w:cs="Arial"/>
                <w:sz w:val="16"/>
                <w:szCs w:val="16"/>
              </w:rPr>
            </w:pPr>
            <w:r>
              <w:rPr>
                <w:rFonts w:cs="Arial"/>
                <w:sz w:val="16"/>
                <w:szCs w:val="16"/>
              </w:rPr>
              <w:t>Code from Reference data file.</w:t>
            </w:r>
          </w:p>
        </w:tc>
      </w:tr>
      <w:tr w:rsidR="003C28BD" w:rsidRPr="00B8114A" w14:paraId="63B5D0C9" w14:textId="77777777" w:rsidTr="00136E8A">
        <w:tc>
          <w:tcPr>
            <w:tcW w:w="2689" w:type="dxa"/>
          </w:tcPr>
          <w:p w14:paraId="63B5D0C2" w14:textId="77777777" w:rsidR="003C28BD" w:rsidRPr="00B8114A" w:rsidRDefault="003C28BD" w:rsidP="003C28BD">
            <w:pPr>
              <w:spacing w:before="60" w:after="60"/>
              <w:rPr>
                <w:rFonts w:cs="Arial"/>
                <w:sz w:val="16"/>
                <w:szCs w:val="16"/>
              </w:rPr>
            </w:pPr>
            <w:r w:rsidRPr="008E5078">
              <w:rPr>
                <w:rFonts w:cs="Arial"/>
                <w:sz w:val="16"/>
                <w:szCs w:val="16"/>
              </w:rPr>
              <w:t>ExtraItems</w:t>
            </w:r>
          </w:p>
        </w:tc>
        <w:tc>
          <w:tcPr>
            <w:tcW w:w="1134" w:type="dxa"/>
          </w:tcPr>
          <w:p w14:paraId="63B5D0C3"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C4" w14:textId="77777777" w:rsidR="003C28BD" w:rsidRPr="00B8114A" w:rsidRDefault="003C28BD" w:rsidP="003C28BD">
            <w:pPr>
              <w:spacing w:before="60" w:after="60"/>
              <w:rPr>
                <w:rFonts w:cs="Arial"/>
                <w:sz w:val="16"/>
                <w:szCs w:val="16"/>
              </w:rPr>
            </w:pPr>
            <w:r>
              <w:rPr>
                <w:rFonts w:cs="Arial"/>
                <w:sz w:val="16"/>
                <w:szCs w:val="16"/>
              </w:rPr>
              <w:t xml:space="preserve">XML </w:t>
            </w:r>
          </w:p>
        </w:tc>
        <w:tc>
          <w:tcPr>
            <w:tcW w:w="850" w:type="dxa"/>
          </w:tcPr>
          <w:p w14:paraId="63B5D0C5" w14:textId="77777777" w:rsidR="003C28BD" w:rsidRPr="00B8114A" w:rsidRDefault="003C28BD" w:rsidP="003C28BD">
            <w:pPr>
              <w:spacing w:before="60" w:after="60"/>
              <w:rPr>
                <w:rFonts w:cs="Arial"/>
                <w:sz w:val="16"/>
                <w:szCs w:val="16"/>
              </w:rPr>
            </w:pPr>
          </w:p>
        </w:tc>
        <w:tc>
          <w:tcPr>
            <w:tcW w:w="1134" w:type="dxa"/>
          </w:tcPr>
          <w:p w14:paraId="63B5D0C6" w14:textId="77777777" w:rsidR="003C28BD" w:rsidRDefault="003C28BD" w:rsidP="003C28BD">
            <w:pPr>
              <w:tabs>
                <w:tab w:val="left" w:pos="284"/>
              </w:tabs>
              <w:spacing w:before="60" w:after="60"/>
              <w:rPr>
                <w:rFonts w:cs="Arial"/>
                <w:sz w:val="16"/>
                <w:szCs w:val="16"/>
              </w:rPr>
            </w:pPr>
          </w:p>
        </w:tc>
        <w:tc>
          <w:tcPr>
            <w:tcW w:w="2443" w:type="dxa"/>
          </w:tcPr>
          <w:p w14:paraId="63B5D0C8" w14:textId="50B420B7" w:rsidR="00B540C3" w:rsidRPr="00B8114A" w:rsidRDefault="003C28BD" w:rsidP="003C28BD">
            <w:pPr>
              <w:tabs>
                <w:tab w:val="left" w:pos="284"/>
              </w:tabs>
              <w:spacing w:before="60" w:after="60"/>
              <w:rPr>
                <w:rFonts w:cs="Arial"/>
                <w:sz w:val="16"/>
                <w:szCs w:val="16"/>
              </w:rPr>
            </w:pPr>
            <w:r>
              <w:rPr>
                <w:rFonts w:cs="Arial"/>
                <w:sz w:val="16"/>
                <w:szCs w:val="16"/>
              </w:rPr>
              <w:t xml:space="preserve">Contains zero or more </w:t>
            </w:r>
            <w:r w:rsidRPr="008E5078">
              <w:rPr>
                <w:rFonts w:cs="Arial"/>
                <w:sz w:val="16"/>
                <w:szCs w:val="16"/>
              </w:rPr>
              <w:t>ExtraItemCode</w:t>
            </w:r>
            <w:r>
              <w:rPr>
                <w:rFonts w:cs="Arial"/>
                <w:sz w:val="16"/>
                <w:szCs w:val="16"/>
              </w:rPr>
              <w:t>.</w:t>
            </w:r>
          </w:p>
        </w:tc>
      </w:tr>
      <w:tr w:rsidR="003C28BD" w:rsidRPr="00B8114A" w14:paraId="63B5D0D0" w14:textId="77777777" w:rsidTr="00136E8A">
        <w:tc>
          <w:tcPr>
            <w:tcW w:w="2689" w:type="dxa"/>
          </w:tcPr>
          <w:p w14:paraId="63B5D0CA" w14:textId="77777777" w:rsidR="003C28BD" w:rsidRDefault="003C28BD" w:rsidP="003C28BD">
            <w:pPr>
              <w:spacing w:before="60" w:after="60"/>
              <w:rPr>
                <w:rFonts w:cs="Arial"/>
                <w:sz w:val="16"/>
                <w:szCs w:val="16"/>
              </w:rPr>
            </w:pPr>
            <w:r w:rsidRPr="008E5078">
              <w:rPr>
                <w:rFonts w:cs="Arial"/>
                <w:sz w:val="16"/>
                <w:szCs w:val="16"/>
              </w:rPr>
              <w:t>ExtraItemCode</w:t>
            </w:r>
          </w:p>
        </w:tc>
        <w:tc>
          <w:tcPr>
            <w:tcW w:w="1134" w:type="dxa"/>
          </w:tcPr>
          <w:p w14:paraId="63B5D0CB" w14:textId="77777777" w:rsidR="003C28BD" w:rsidRDefault="003C28BD" w:rsidP="003C28BD">
            <w:pPr>
              <w:spacing w:before="60" w:after="60"/>
              <w:rPr>
                <w:rFonts w:cs="Arial"/>
                <w:sz w:val="16"/>
                <w:szCs w:val="16"/>
              </w:rPr>
            </w:pPr>
            <w:r>
              <w:rPr>
                <w:rFonts w:cs="Arial"/>
                <w:sz w:val="16"/>
                <w:szCs w:val="16"/>
              </w:rPr>
              <w:t>Conditional</w:t>
            </w:r>
          </w:p>
        </w:tc>
        <w:tc>
          <w:tcPr>
            <w:tcW w:w="992" w:type="dxa"/>
          </w:tcPr>
          <w:p w14:paraId="63B5D0CC" w14:textId="77777777" w:rsidR="003C28BD" w:rsidRDefault="003C28BD" w:rsidP="003C28BD">
            <w:pPr>
              <w:spacing w:before="60" w:after="60"/>
              <w:rPr>
                <w:rFonts w:cs="Arial"/>
                <w:sz w:val="16"/>
                <w:szCs w:val="16"/>
              </w:rPr>
            </w:pPr>
            <w:r>
              <w:rPr>
                <w:rFonts w:cs="Arial"/>
                <w:sz w:val="16"/>
                <w:szCs w:val="16"/>
              </w:rPr>
              <w:t>string</w:t>
            </w:r>
          </w:p>
        </w:tc>
        <w:tc>
          <w:tcPr>
            <w:tcW w:w="850" w:type="dxa"/>
          </w:tcPr>
          <w:p w14:paraId="63B5D0CD" w14:textId="77777777" w:rsidR="003C28BD" w:rsidRPr="00B8114A" w:rsidRDefault="003C28BD" w:rsidP="003C28BD">
            <w:pPr>
              <w:spacing w:before="60" w:after="60"/>
              <w:rPr>
                <w:rFonts w:cs="Arial"/>
                <w:sz w:val="16"/>
                <w:szCs w:val="16"/>
              </w:rPr>
            </w:pPr>
          </w:p>
        </w:tc>
        <w:tc>
          <w:tcPr>
            <w:tcW w:w="1134" w:type="dxa"/>
          </w:tcPr>
          <w:p w14:paraId="63B5D0CE" w14:textId="77777777" w:rsidR="003C28BD" w:rsidRDefault="003C28BD" w:rsidP="003C28BD">
            <w:pPr>
              <w:tabs>
                <w:tab w:val="left" w:pos="284"/>
              </w:tabs>
              <w:spacing w:before="60" w:after="60"/>
              <w:rPr>
                <w:rFonts w:cs="Arial"/>
                <w:sz w:val="16"/>
                <w:szCs w:val="16"/>
              </w:rPr>
            </w:pPr>
          </w:p>
        </w:tc>
        <w:tc>
          <w:tcPr>
            <w:tcW w:w="2443" w:type="dxa"/>
          </w:tcPr>
          <w:p w14:paraId="63B5D0CF" w14:textId="77777777" w:rsidR="002F23DE" w:rsidRDefault="003C28BD" w:rsidP="003C28BD">
            <w:pPr>
              <w:tabs>
                <w:tab w:val="left" w:pos="284"/>
              </w:tabs>
              <w:spacing w:before="60" w:after="60"/>
              <w:rPr>
                <w:rFonts w:cs="Arial"/>
                <w:sz w:val="16"/>
                <w:szCs w:val="16"/>
              </w:rPr>
            </w:pPr>
            <w:r>
              <w:rPr>
                <w:rFonts w:cs="Arial"/>
                <w:sz w:val="16"/>
                <w:szCs w:val="16"/>
              </w:rPr>
              <w:t xml:space="preserve">Code from Reference data file. </w:t>
            </w:r>
            <w:r w:rsidRPr="006B61D8">
              <w:rPr>
                <w:rFonts w:cs="Arial"/>
                <w:sz w:val="16"/>
                <w:szCs w:val="16"/>
              </w:rPr>
              <w:t>The amount of assistance provided by an organisation, measured in descriptive detail.</w:t>
            </w:r>
            <w:r>
              <w:rPr>
                <w:rFonts w:cs="Arial"/>
                <w:sz w:val="16"/>
                <w:szCs w:val="16"/>
              </w:rPr>
              <w:t xml:space="preserve"> Dependent upon the Service Types table in Appendix C.</w:t>
            </w:r>
          </w:p>
        </w:tc>
      </w:tr>
    </w:tbl>
    <w:p w14:paraId="63B5D0D1" w14:textId="55A0B6CC" w:rsidR="00D9175D" w:rsidRPr="00594993" w:rsidRDefault="00EC68CC" w:rsidP="00594993">
      <w:pPr>
        <w:pStyle w:val="Heading5"/>
        <w:keepNext/>
        <w:numPr>
          <w:ilvl w:val="4"/>
          <w:numId w:val="1"/>
        </w:numPr>
        <w:spacing w:before="240" w:after="120"/>
        <w:ind w:left="1009" w:hanging="1009"/>
        <w:rPr>
          <w:color w:val="auto"/>
          <w:szCs w:val="20"/>
        </w:rPr>
      </w:pPr>
      <w:bookmarkStart w:id="72" w:name="_Toc136337311"/>
      <w:r w:rsidRPr="00594993">
        <w:rPr>
          <w:color w:val="auto"/>
          <w:szCs w:val="20"/>
        </w:rPr>
        <w:t xml:space="preserve">SessionClient </w:t>
      </w:r>
      <w:r w:rsidR="001417E6">
        <w:rPr>
          <w:color w:val="auto"/>
          <w:szCs w:val="20"/>
        </w:rPr>
        <w:t>n</w:t>
      </w:r>
      <w:r w:rsidR="001417E6" w:rsidRPr="00594993">
        <w:rPr>
          <w:color w:val="auto"/>
          <w:szCs w:val="20"/>
        </w:rPr>
        <w:t>ode</w:t>
      </w:r>
      <w:bookmarkEnd w:id="72"/>
    </w:p>
    <w:p w14:paraId="63B5D0D2" w14:textId="77777777" w:rsidR="00D9175D" w:rsidRPr="00594993" w:rsidRDefault="00D9175D" w:rsidP="007C5DF0">
      <w:pPr>
        <w:spacing w:after="120"/>
        <w:rPr>
          <w:szCs w:val="20"/>
        </w:rPr>
      </w:pPr>
      <w:r w:rsidRPr="00594993">
        <w:rPr>
          <w:szCs w:val="20"/>
        </w:rPr>
        <w:t xml:space="preserve">Elements within each </w:t>
      </w:r>
      <w:r w:rsidRPr="00594993">
        <w:rPr>
          <w:b/>
          <w:szCs w:val="20"/>
        </w:rPr>
        <w:t>SessionClient</w:t>
      </w:r>
      <w:r w:rsidRPr="00594993">
        <w:rPr>
          <w:szCs w:val="20"/>
        </w:rPr>
        <w:t xml:space="preserve"> </w:t>
      </w:r>
      <w:r w:rsidR="00EC68CC" w:rsidRPr="00594993">
        <w:rPr>
          <w:szCs w:val="20"/>
        </w:rPr>
        <w:t>n</w:t>
      </w:r>
      <w:r w:rsidRPr="00594993">
        <w:rPr>
          <w:szCs w:val="20"/>
        </w:rPr>
        <w:t>ode</w:t>
      </w:r>
      <w:r w:rsidR="00426150" w:rsidRPr="00594993">
        <w:rPr>
          <w:szCs w:val="20"/>
        </w:rPr>
        <w:t>:</w:t>
      </w:r>
    </w:p>
    <w:tbl>
      <w:tblPr>
        <w:tblStyle w:val="TableGrid"/>
        <w:tblW w:w="0" w:type="auto"/>
        <w:tblLayout w:type="fixed"/>
        <w:tblLook w:val="01E0" w:firstRow="1" w:lastRow="1" w:firstColumn="1" w:lastColumn="1" w:noHBand="0" w:noVBand="0"/>
        <w:tblCaption w:val="Table for SessionClient node"/>
        <w:tblDescription w:val="This table describes the elements within the SessionClient node including requirements for mandatory, conditional or optional, data type, length, format and comments for validation rules."/>
      </w:tblPr>
      <w:tblGrid>
        <w:gridCol w:w="2802"/>
        <w:gridCol w:w="1134"/>
        <w:gridCol w:w="992"/>
        <w:gridCol w:w="850"/>
        <w:gridCol w:w="993"/>
        <w:gridCol w:w="2461"/>
      </w:tblGrid>
      <w:tr w:rsidR="00D9175D" w:rsidRPr="00B8114A" w14:paraId="63B5D0D9" w14:textId="77777777" w:rsidTr="007C5DF0">
        <w:trPr>
          <w:trHeight w:val="667"/>
          <w:tblHeader/>
        </w:trPr>
        <w:tc>
          <w:tcPr>
            <w:tcW w:w="2802" w:type="dxa"/>
            <w:shd w:val="clear" w:color="auto" w:fill="03485B"/>
          </w:tcPr>
          <w:p w14:paraId="63B5D0D3"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134" w:type="dxa"/>
            <w:shd w:val="clear" w:color="auto" w:fill="03485B"/>
          </w:tcPr>
          <w:p w14:paraId="63B5D0D4"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992" w:type="dxa"/>
            <w:shd w:val="clear" w:color="auto" w:fill="03485B"/>
          </w:tcPr>
          <w:p w14:paraId="63B5D0D5"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850" w:type="dxa"/>
            <w:shd w:val="clear" w:color="auto" w:fill="03485B"/>
          </w:tcPr>
          <w:p w14:paraId="63B5D0D6"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993" w:type="dxa"/>
            <w:shd w:val="clear" w:color="auto" w:fill="03485B"/>
          </w:tcPr>
          <w:p w14:paraId="63B5D0D7"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461" w:type="dxa"/>
            <w:shd w:val="clear" w:color="auto" w:fill="03485B"/>
          </w:tcPr>
          <w:p w14:paraId="63B5D0D8"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D0E1" w14:textId="77777777" w:rsidTr="000F7540">
        <w:trPr>
          <w:trHeight w:val="311"/>
        </w:trPr>
        <w:tc>
          <w:tcPr>
            <w:tcW w:w="2802" w:type="dxa"/>
          </w:tcPr>
          <w:p w14:paraId="63B5D0DA" w14:textId="77777777" w:rsidR="00D9175D" w:rsidRPr="00B8114A" w:rsidRDefault="00D9175D" w:rsidP="006D14AB">
            <w:pPr>
              <w:spacing w:before="60" w:after="60"/>
              <w:rPr>
                <w:rFonts w:cs="Arial"/>
                <w:sz w:val="16"/>
                <w:szCs w:val="16"/>
              </w:rPr>
            </w:pPr>
            <w:r>
              <w:rPr>
                <w:rFonts w:cs="Arial"/>
                <w:sz w:val="16"/>
                <w:szCs w:val="16"/>
              </w:rPr>
              <w:t>ClientId</w:t>
            </w:r>
          </w:p>
        </w:tc>
        <w:tc>
          <w:tcPr>
            <w:tcW w:w="1134" w:type="dxa"/>
          </w:tcPr>
          <w:p w14:paraId="63B5D0DB"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14:paraId="63B5D0DC" w14:textId="77777777" w:rsidR="00D9175D" w:rsidRPr="00B8114A" w:rsidRDefault="00D9175D" w:rsidP="006D14AB">
            <w:pPr>
              <w:spacing w:before="60" w:after="60"/>
              <w:rPr>
                <w:rFonts w:cs="Arial"/>
                <w:sz w:val="16"/>
                <w:szCs w:val="16"/>
              </w:rPr>
            </w:pPr>
            <w:r>
              <w:rPr>
                <w:rFonts w:cs="Arial"/>
                <w:sz w:val="16"/>
                <w:szCs w:val="16"/>
              </w:rPr>
              <w:t>string</w:t>
            </w:r>
          </w:p>
        </w:tc>
        <w:tc>
          <w:tcPr>
            <w:tcW w:w="850" w:type="dxa"/>
          </w:tcPr>
          <w:p w14:paraId="63B5D0DD" w14:textId="77777777" w:rsidR="00D9175D" w:rsidRPr="00B8114A" w:rsidRDefault="00D9175D" w:rsidP="006D14AB">
            <w:pPr>
              <w:spacing w:before="60" w:after="60"/>
              <w:rPr>
                <w:rFonts w:cs="Arial"/>
                <w:sz w:val="16"/>
                <w:szCs w:val="16"/>
              </w:rPr>
            </w:pPr>
          </w:p>
        </w:tc>
        <w:tc>
          <w:tcPr>
            <w:tcW w:w="993" w:type="dxa"/>
          </w:tcPr>
          <w:p w14:paraId="63B5D0DE" w14:textId="77777777" w:rsidR="00D9175D" w:rsidRDefault="00D9175D" w:rsidP="006D14AB">
            <w:pPr>
              <w:tabs>
                <w:tab w:val="left" w:pos="284"/>
              </w:tabs>
              <w:spacing w:before="60" w:after="60"/>
              <w:rPr>
                <w:rFonts w:cs="Arial"/>
                <w:sz w:val="16"/>
                <w:szCs w:val="16"/>
              </w:rPr>
            </w:pPr>
          </w:p>
        </w:tc>
        <w:tc>
          <w:tcPr>
            <w:tcW w:w="2461" w:type="dxa"/>
          </w:tcPr>
          <w:p w14:paraId="63B5D0E0" w14:textId="619FBA73" w:rsidR="00B540C3" w:rsidRPr="00B8114A" w:rsidRDefault="00390544" w:rsidP="008B443C">
            <w:pPr>
              <w:tabs>
                <w:tab w:val="left" w:pos="284"/>
              </w:tabs>
              <w:spacing w:before="60" w:after="60"/>
              <w:rPr>
                <w:rFonts w:cs="Arial"/>
                <w:sz w:val="16"/>
                <w:szCs w:val="16"/>
              </w:rPr>
            </w:pPr>
            <w:r>
              <w:rPr>
                <w:rFonts w:cs="Arial"/>
                <w:sz w:val="16"/>
                <w:szCs w:val="16"/>
              </w:rPr>
              <w:t>Organisation</w:t>
            </w:r>
            <w:r w:rsidR="008B443C">
              <w:rPr>
                <w:rFonts w:cs="Arial"/>
                <w:sz w:val="16"/>
                <w:szCs w:val="16"/>
              </w:rPr>
              <w:t>’s</w:t>
            </w:r>
            <w:r w:rsidR="00D9175D">
              <w:rPr>
                <w:rFonts w:cs="Arial"/>
                <w:sz w:val="16"/>
                <w:szCs w:val="16"/>
              </w:rPr>
              <w:t xml:space="preserve"> Client</w:t>
            </w:r>
            <w:r w:rsidR="008B443C">
              <w:rPr>
                <w:rFonts w:cs="Arial"/>
                <w:sz w:val="16"/>
                <w:szCs w:val="16"/>
              </w:rPr>
              <w:t xml:space="preserve"> </w:t>
            </w:r>
            <w:r w:rsidR="00D9175D">
              <w:rPr>
                <w:rFonts w:cs="Arial"/>
                <w:sz w:val="16"/>
                <w:szCs w:val="16"/>
              </w:rPr>
              <w:t>Id</w:t>
            </w:r>
            <w:r w:rsidR="008B443C">
              <w:rPr>
                <w:rFonts w:cs="Arial"/>
                <w:sz w:val="16"/>
                <w:szCs w:val="16"/>
              </w:rPr>
              <w:t>.</w:t>
            </w:r>
          </w:p>
        </w:tc>
      </w:tr>
      <w:tr w:rsidR="00D9175D" w:rsidRPr="00B8114A" w14:paraId="63B5D0E9" w14:textId="77777777" w:rsidTr="000F7540">
        <w:trPr>
          <w:trHeight w:val="300"/>
        </w:trPr>
        <w:tc>
          <w:tcPr>
            <w:tcW w:w="2802" w:type="dxa"/>
          </w:tcPr>
          <w:p w14:paraId="63B5D0E2" w14:textId="77777777" w:rsidR="00D9175D" w:rsidRPr="00B8114A" w:rsidRDefault="00D9175D" w:rsidP="007C58C1">
            <w:pPr>
              <w:spacing w:before="60" w:after="60"/>
              <w:rPr>
                <w:rFonts w:cs="Arial"/>
                <w:sz w:val="16"/>
                <w:szCs w:val="16"/>
              </w:rPr>
            </w:pPr>
            <w:r w:rsidRPr="004921B7">
              <w:rPr>
                <w:rFonts w:cs="Arial"/>
                <w:sz w:val="16"/>
                <w:szCs w:val="16"/>
              </w:rPr>
              <w:t>ParticipationCode</w:t>
            </w:r>
          </w:p>
        </w:tc>
        <w:tc>
          <w:tcPr>
            <w:tcW w:w="1134" w:type="dxa"/>
          </w:tcPr>
          <w:p w14:paraId="63B5D0E3" w14:textId="77777777" w:rsidR="00D9175D" w:rsidRPr="00B8114A" w:rsidRDefault="000D456C" w:rsidP="006D14AB">
            <w:pPr>
              <w:spacing w:before="60" w:after="60"/>
              <w:rPr>
                <w:rFonts w:cs="Arial"/>
                <w:sz w:val="16"/>
                <w:szCs w:val="16"/>
              </w:rPr>
            </w:pPr>
            <w:r w:rsidRPr="00B8114A">
              <w:rPr>
                <w:rFonts w:cs="Arial"/>
                <w:sz w:val="16"/>
                <w:szCs w:val="16"/>
              </w:rPr>
              <w:t>Mandatory</w:t>
            </w:r>
          </w:p>
        </w:tc>
        <w:tc>
          <w:tcPr>
            <w:tcW w:w="992" w:type="dxa"/>
          </w:tcPr>
          <w:p w14:paraId="63B5D0E4" w14:textId="77777777" w:rsidR="00D9175D" w:rsidRPr="00B8114A" w:rsidRDefault="000D456C" w:rsidP="006D14AB">
            <w:pPr>
              <w:spacing w:before="60" w:after="60"/>
              <w:rPr>
                <w:rFonts w:cs="Arial"/>
                <w:sz w:val="16"/>
                <w:szCs w:val="16"/>
              </w:rPr>
            </w:pPr>
            <w:r>
              <w:rPr>
                <w:rFonts w:cs="Arial"/>
                <w:sz w:val="16"/>
                <w:szCs w:val="16"/>
              </w:rPr>
              <w:t>string</w:t>
            </w:r>
          </w:p>
        </w:tc>
        <w:tc>
          <w:tcPr>
            <w:tcW w:w="850" w:type="dxa"/>
          </w:tcPr>
          <w:p w14:paraId="63B5D0E5" w14:textId="77777777" w:rsidR="00D9175D" w:rsidRPr="00B8114A" w:rsidRDefault="00D9175D" w:rsidP="006D14AB">
            <w:pPr>
              <w:spacing w:before="60" w:after="60"/>
              <w:rPr>
                <w:rFonts w:cs="Arial"/>
                <w:sz w:val="16"/>
                <w:szCs w:val="16"/>
              </w:rPr>
            </w:pPr>
          </w:p>
        </w:tc>
        <w:tc>
          <w:tcPr>
            <w:tcW w:w="993" w:type="dxa"/>
          </w:tcPr>
          <w:p w14:paraId="63B5D0E6" w14:textId="77777777" w:rsidR="00D9175D" w:rsidRDefault="00D9175D" w:rsidP="006D14AB">
            <w:pPr>
              <w:tabs>
                <w:tab w:val="left" w:pos="284"/>
              </w:tabs>
              <w:spacing w:before="60" w:after="60"/>
              <w:rPr>
                <w:rFonts w:cs="Arial"/>
                <w:sz w:val="16"/>
                <w:szCs w:val="16"/>
              </w:rPr>
            </w:pPr>
          </w:p>
        </w:tc>
        <w:tc>
          <w:tcPr>
            <w:tcW w:w="2461" w:type="dxa"/>
          </w:tcPr>
          <w:p w14:paraId="63B5D0E8" w14:textId="47C0B4CE" w:rsidR="00B540C3" w:rsidRPr="00B8114A" w:rsidRDefault="00D9175D" w:rsidP="008B443C">
            <w:pPr>
              <w:tabs>
                <w:tab w:val="left" w:pos="284"/>
              </w:tabs>
              <w:spacing w:before="60" w:after="60"/>
              <w:rPr>
                <w:rFonts w:cs="Arial"/>
                <w:sz w:val="16"/>
                <w:szCs w:val="16"/>
              </w:rPr>
            </w:pPr>
            <w:r>
              <w:rPr>
                <w:rFonts w:cs="Arial"/>
                <w:sz w:val="16"/>
                <w:szCs w:val="16"/>
              </w:rPr>
              <w:t xml:space="preserve">Code from Reference </w:t>
            </w:r>
            <w:r w:rsidR="008B443C">
              <w:rPr>
                <w:rFonts w:cs="Arial"/>
                <w:sz w:val="16"/>
                <w:szCs w:val="16"/>
              </w:rPr>
              <w:t>d</w:t>
            </w:r>
            <w:r>
              <w:rPr>
                <w:rFonts w:cs="Arial"/>
                <w:sz w:val="16"/>
                <w:szCs w:val="16"/>
              </w:rPr>
              <w:t xml:space="preserve">ata </w:t>
            </w:r>
            <w:r w:rsidR="008B443C">
              <w:rPr>
                <w:rFonts w:cs="Arial"/>
                <w:sz w:val="16"/>
                <w:szCs w:val="16"/>
              </w:rPr>
              <w:t>f</w:t>
            </w:r>
            <w:r>
              <w:rPr>
                <w:rFonts w:cs="Arial"/>
                <w:sz w:val="16"/>
                <w:szCs w:val="16"/>
              </w:rPr>
              <w:t>ile</w:t>
            </w:r>
            <w:r w:rsidR="00796DE6">
              <w:rPr>
                <w:rFonts w:cs="Arial"/>
                <w:sz w:val="16"/>
                <w:szCs w:val="16"/>
              </w:rPr>
              <w:t>.</w:t>
            </w:r>
          </w:p>
        </w:tc>
      </w:tr>
      <w:tr w:rsidR="00D9175D" w:rsidRPr="00B8114A" w14:paraId="63B5D0F1" w14:textId="77777777" w:rsidTr="000F7540">
        <w:trPr>
          <w:trHeight w:val="1132"/>
        </w:trPr>
        <w:tc>
          <w:tcPr>
            <w:tcW w:w="2802" w:type="dxa"/>
          </w:tcPr>
          <w:p w14:paraId="63B5D0EA" w14:textId="77777777" w:rsidR="00D9175D" w:rsidRPr="00B8114A" w:rsidRDefault="00D9175D" w:rsidP="006D14AB">
            <w:pPr>
              <w:spacing w:before="60" w:after="60"/>
              <w:rPr>
                <w:rFonts w:cs="Arial"/>
                <w:sz w:val="16"/>
                <w:szCs w:val="16"/>
              </w:rPr>
            </w:pPr>
            <w:r w:rsidRPr="004921B7">
              <w:rPr>
                <w:rFonts w:cs="Arial"/>
                <w:sz w:val="16"/>
                <w:szCs w:val="16"/>
              </w:rPr>
              <w:t>ClientReferralOutWithPurpose</w:t>
            </w:r>
          </w:p>
        </w:tc>
        <w:tc>
          <w:tcPr>
            <w:tcW w:w="1134" w:type="dxa"/>
          </w:tcPr>
          <w:p w14:paraId="63B5D0EB" w14:textId="77777777" w:rsidR="00D9175D" w:rsidRPr="00B8114A" w:rsidRDefault="00D9175D" w:rsidP="006D14AB">
            <w:pPr>
              <w:spacing w:before="60" w:after="60"/>
              <w:rPr>
                <w:rFonts w:cs="Arial"/>
                <w:sz w:val="16"/>
                <w:szCs w:val="16"/>
              </w:rPr>
            </w:pPr>
            <w:r>
              <w:rPr>
                <w:rFonts w:cs="Arial"/>
                <w:sz w:val="16"/>
                <w:szCs w:val="16"/>
              </w:rPr>
              <w:t>Optional</w:t>
            </w:r>
          </w:p>
        </w:tc>
        <w:tc>
          <w:tcPr>
            <w:tcW w:w="992" w:type="dxa"/>
          </w:tcPr>
          <w:p w14:paraId="63B5D0EC" w14:textId="77777777" w:rsidR="00D9175D" w:rsidRPr="00B8114A" w:rsidRDefault="00D9175D" w:rsidP="006D14AB">
            <w:pPr>
              <w:spacing w:before="60" w:after="60"/>
              <w:rPr>
                <w:rFonts w:cs="Arial"/>
                <w:sz w:val="16"/>
                <w:szCs w:val="16"/>
              </w:rPr>
            </w:pPr>
            <w:r>
              <w:rPr>
                <w:rFonts w:cs="Arial"/>
                <w:sz w:val="16"/>
                <w:szCs w:val="16"/>
              </w:rPr>
              <w:t>XML</w:t>
            </w:r>
          </w:p>
        </w:tc>
        <w:tc>
          <w:tcPr>
            <w:tcW w:w="850" w:type="dxa"/>
          </w:tcPr>
          <w:p w14:paraId="63B5D0ED" w14:textId="77777777" w:rsidR="00D9175D" w:rsidRPr="00B8114A" w:rsidRDefault="00D9175D" w:rsidP="006D14AB">
            <w:pPr>
              <w:spacing w:before="60" w:after="60"/>
              <w:rPr>
                <w:rFonts w:cs="Arial"/>
                <w:sz w:val="16"/>
                <w:szCs w:val="16"/>
              </w:rPr>
            </w:pPr>
          </w:p>
        </w:tc>
        <w:tc>
          <w:tcPr>
            <w:tcW w:w="993" w:type="dxa"/>
          </w:tcPr>
          <w:p w14:paraId="63B5D0EE" w14:textId="77777777" w:rsidR="00D9175D" w:rsidRDefault="00D9175D" w:rsidP="006D14AB">
            <w:pPr>
              <w:tabs>
                <w:tab w:val="left" w:pos="284"/>
              </w:tabs>
              <w:spacing w:before="60" w:after="60"/>
              <w:rPr>
                <w:rFonts w:cs="Arial"/>
                <w:sz w:val="16"/>
                <w:szCs w:val="16"/>
              </w:rPr>
            </w:pPr>
          </w:p>
        </w:tc>
        <w:tc>
          <w:tcPr>
            <w:tcW w:w="2461" w:type="dxa"/>
          </w:tcPr>
          <w:p w14:paraId="63B5D0EF" w14:textId="77777777" w:rsidR="00D9175D" w:rsidRDefault="00D9175D" w:rsidP="006D14AB">
            <w:pPr>
              <w:tabs>
                <w:tab w:val="left" w:pos="284"/>
              </w:tabs>
              <w:spacing w:before="60" w:after="60"/>
              <w:rPr>
                <w:rFonts w:cs="Arial"/>
                <w:sz w:val="16"/>
                <w:szCs w:val="16"/>
              </w:rPr>
            </w:pPr>
            <w:r>
              <w:rPr>
                <w:rFonts w:cs="Arial"/>
                <w:sz w:val="16"/>
                <w:szCs w:val="16"/>
              </w:rPr>
              <w:t xml:space="preserve">This will contain list of </w:t>
            </w:r>
            <w:r w:rsidRPr="004921B7">
              <w:rPr>
                <w:rFonts w:cs="Arial"/>
                <w:sz w:val="16"/>
                <w:szCs w:val="16"/>
              </w:rPr>
              <w:t>Referral</w:t>
            </w:r>
            <w:r>
              <w:rPr>
                <w:rFonts w:cs="Arial"/>
                <w:sz w:val="16"/>
                <w:szCs w:val="16"/>
              </w:rPr>
              <w:t xml:space="preserve"> nodes.</w:t>
            </w:r>
          </w:p>
          <w:p w14:paraId="63B5D0F0" w14:textId="77777777" w:rsidR="002F23DE" w:rsidRPr="00B8114A" w:rsidRDefault="00D9175D" w:rsidP="006D14AB">
            <w:pPr>
              <w:tabs>
                <w:tab w:val="left" w:pos="284"/>
              </w:tabs>
              <w:spacing w:before="60" w:after="60"/>
              <w:rPr>
                <w:rFonts w:cs="Arial"/>
                <w:sz w:val="16"/>
                <w:szCs w:val="16"/>
              </w:rPr>
            </w:pPr>
            <w:r w:rsidRPr="00BA5AC7">
              <w:rPr>
                <w:rFonts w:cs="Arial"/>
                <w:sz w:val="16"/>
                <w:szCs w:val="16"/>
              </w:rPr>
              <w:t xml:space="preserve">If element is present in the XML, then at least </w:t>
            </w:r>
            <w:r>
              <w:rPr>
                <w:rFonts w:cs="Arial"/>
                <w:sz w:val="16"/>
                <w:szCs w:val="16"/>
              </w:rPr>
              <w:t>one</w:t>
            </w:r>
            <w:r w:rsidRPr="00BA5AC7">
              <w:rPr>
                <w:rFonts w:cs="Arial"/>
                <w:sz w:val="16"/>
                <w:szCs w:val="16"/>
              </w:rPr>
              <w:t xml:space="preserve"> Referral must be provided.</w:t>
            </w:r>
          </w:p>
        </w:tc>
      </w:tr>
    </w:tbl>
    <w:p w14:paraId="63B5D0F2" w14:textId="5214B88E" w:rsidR="00EC68CC" w:rsidRPr="00594993" w:rsidRDefault="00EC68CC" w:rsidP="007C5DF0">
      <w:pPr>
        <w:pStyle w:val="Heading6"/>
        <w:numPr>
          <w:ilvl w:val="5"/>
          <w:numId w:val="1"/>
        </w:numPr>
        <w:spacing w:after="120"/>
        <w:ind w:left="1151" w:hanging="1151"/>
        <w:rPr>
          <w:i w:val="0"/>
          <w:color w:val="auto"/>
          <w:szCs w:val="20"/>
        </w:rPr>
      </w:pPr>
      <w:bookmarkStart w:id="73" w:name="_Toc136337312"/>
      <w:r w:rsidRPr="00594993">
        <w:rPr>
          <w:i w:val="0"/>
          <w:color w:val="auto"/>
          <w:szCs w:val="20"/>
        </w:rPr>
        <w:t xml:space="preserve">Referral </w:t>
      </w:r>
      <w:r w:rsidR="0087401E">
        <w:rPr>
          <w:i w:val="0"/>
          <w:color w:val="auto"/>
          <w:szCs w:val="20"/>
        </w:rPr>
        <w:t>n</w:t>
      </w:r>
      <w:r w:rsidR="0087401E" w:rsidRPr="00594993">
        <w:rPr>
          <w:i w:val="0"/>
          <w:color w:val="auto"/>
          <w:szCs w:val="20"/>
        </w:rPr>
        <w:t>ode</w:t>
      </w:r>
      <w:bookmarkEnd w:id="73"/>
    </w:p>
    <w:p w14:paraId="63B5D0F3" w14:textId="77777777" w:rsidR="00D9175D" w:rsidRPr="00594993" w:rsidRDefault="00D9175D" w:rsidP="007C5DF0">
      <w:pPr>
        <w:spacing w:after="120"/>
        <w:rPr>
          <w:szCs w:val="20"/>
        </w:rPr>
      </w:pPr>
      <w:r w:rsidRPr="00594993">
        <w:rPr>
          <w:szCs w:val="20"/>
        </w:rPr>
        <w:t xml:space="preserve">Elements within each </w:t>
      </w:r>
      <w:r w:rsidRPr="00594993">
        <w:rPr>
          <w:b/>
          <w:szCs w:val="20"/>
        </w:rPr>
        <w:t>Referral</w:t>
      </w:r>
      <w:r w:rsidRPr="00594993">
        <w:rPr>
          <w:szCs w:val="20"/>
        </w:rPr>
        <w:t xml:space="preserve"> </w:t>
      </w:r>
      <w:r w:rsidR="00EC68CC" w:rsidRPr="00594993">
        <w:rPr>
          <w:szCs w:val="20"/>
        </w:rPr>
        <w:t>n</w:t>
      </w:r>
      <w:r w:rsidRPr="00594993">
        <w:rPr>
          <w:szCs w:val="20"/>
        </w:rPr>
        <w:t>ode</w:t>
      </w:r>
      <w:r w:rsidR="00426150" w:rsidRPr="00594993">
        <w:rPr>
          <w:szCs w:val="20"/>
        </w:rPr>
        <w:t>:</w:t>
      </w:r>
    </w:p>
    <w:tbl>
      <w:tblPr>
        <w:tblStyle w:val="TableGrid"/>
        <w:tblW w:w="0" w:type="auto"/>
        <w:tblLayout w:type="fixed"/>
        <w:tblLook w:val="01E0" w:firstRow="1" w:lastRow="1" w:firstColumn="1" w:lastColumn="1" w:noHBand="0" w:noVBand="0"/>
        <w:tblCaption w:val="Table for Referral node"/>
        <w:tblDescription w:val="This table describes the elements within the Referral node including requirements for mandatory, conditional or optional, data type, length, format and comments for validation rules."/>
      </w:tblPr>
      <w:tblGrid>
        <w:gridCol w:w="2802"/>
        <w:gridCol w:w="1134"/>
        <w:gridCol w:w="992"/>
        <w:gridCol w:w="850"/>
        <w:gridCol w:w="993"/>
        <w:gridCol w:w="2471"/>
      </w:tblGrid>
      <w:tr w:rsidR="00D9175D" w:rsidRPr="00B8114A" w14:paraId="63B5D0FA" w14:textId="77777777" w:rsidTr="007C5DF0">
        <w:trPr>
          <w:tblHeader/>
        </w:trPr>
        <w:tc>
          <w:tcPr>
            <w:tcW w:w="2802" w:type="dxa"/>
            <w:shd w:val="clear" w:color="auto" w:fill="03485B"/>
          </w:tcPr>
          <w:p w14:paraId="63B5D0F4"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134" w:type="dxa"/>
            <w:shd w:val="clear" w:color="auto" w:fill="03485B"/>
          </w:tcPr>
          <w:p w14:paraId="63B5D0F5"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992" w:type="dxa"/>
            <w:shd w:val="clear" w:color="auto" w:fill="03485B"/>
          </w:tcPr>
          <w:p w14:paraId="63B5D0F6"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850" w:type="dxa"/>
            <w:shd w:val="clear" w:color="auto" w:fill="03485B"/>
          </w:tcPr>
          <w:p w14:paraId="63B5D0F7"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993" w:type="dxa"/>
            <w:shd w:val="clear" w:color="auto" w:fill="03485B"/>
          </w:tcPr>
          <w:p w14:paraId="63B5D0F8"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471" w:type="dxa"/>
            <w:shd w:val="clear" w:color="auto" w:fill="03485B"/>
          </w:tcPr>
          <w:p w14:paraId="63B5D0F9" w14:textId="77777777" w:rsidR="00D9175D" w:rsidRPr="007C5DF0" w:rsidRDefault="00D9175D"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D9175D" w:rsidRPr="00B8114A" w14:paraId="63B5D102" w14:textId="77777777" w:rsidTr="000F7540">
        <w:tc>
          <w:tcPr>
            <w:tcW w:w="2802" w:type="dxa"/>
          </w:tcPr>
          <w:p w14:paraId="63B5D0FB" w14:textId="77777777" w:rsidR="00D9175D" w:rsidRPr="00B8114A" w:rsidRDefault="00D9175D" w:rsidP="006D14AB">
            <w:pPr>
              <w:spacing w:before="60" w:after="60"/>
              <w:rPr>
                <w:rFonts w:cs="Arial"/>
                <w:sz w:val="16"/>
                <w:szCs w:val="16"/>
              </w:rPr>
            </w:pPr>
            <w:r>
              <w:rPr>
                <w:rFonts w:cs="Arial"/>
                <w:sz w:val="16"/>
                <w:szCs w:val="16"/>
              </w:rPr>
              <w:t>Type</w:t>
            </w:r>
            <w:r w:rsidRPr="00585BD0">
              <w:rPr>
                <w:rFonts w:cs="Arial"/>
                <w:sz w:val="16"/>
                <w:szCs w:val="16"/>
              </w:rPr>
              <w:t>Code</w:t>
            </w:r>
          </w:p>
        </w:tc>
        <w:tc>
          <w:tcPr>
            <w:tcW w:w="1134" w:type="dxa"/>
          </w:tcPr>
          <w:p w14:paraId="63B5D0FC"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14:paraId="63B5D0FD" w14:textId="77777777" w:rsidR="00D9175D" w:rsidRPr="00B8114A" w:rsidRDefault="00D9175D" w:rsidP="006D14AB">
            <w:pPr>
              <w:spacing w:before="60" w:after="60"/>
              <w:rPr>
                <w:rFonts w:cs="Arial"/>
                <w:sz w:val="16"/>
                <w:szCs w:val="16"/>
              </w:rPr>
            </w:pPr>
            <w:r>
              <w:rPr>
                <w:rFonts w:cs="Arial"/>
                <w:sz w:val="16"/>
                <w:szCs w:val="16"/>
              </w:rPr>
              <w:t>string</w:t>
            </w:r>
          </w:p>
        </w:tc>
        <w:tc>
          <w:tcPr>
            <w:tcW w:w="850" w:type="dxa"/>
          </w:tcPr>
          <w:p w14:paraId="63B5D0FE" w14:textId="77777777" w:rsidR="00D9175D" w:rsidRPr="00B8114A" w:rsidRDefault="00D9175D" w:rsidP="006D14AB">
            <w:pPr>
              <w:spacing w:before="60" w:after="60"/>
              <w:rPr>
                <w:rFonts w:cs="Arial"/>
                <w:sz w:val="16"/>
                <w:szCs w:val="16"/>
              </w:rPr>
            </w:pPr>
          </w:p>
        </w:tc>
        <w:tc>
          <w:tcPr>
            <w:tcW w:w="993" w:type="dxa"/>
          </w:tcPr>
          <w:p w14:paraId="63B5D0FF" w14:textId="77777777" w:rsidR="00D9175D" w:rsidRDefault="00D9175D" w:rsidP="006D14AB">
            <w:pPr>
              <w:tabs>
                <w:tab w:val="left" w:pos="284"/>
              </w:tabs>
              <w:spacing w:before="60" w:after="60"/>
              <w:rPr>
                <w:rFonts w:cs="Arial"/>
                <w:sz w:val="16"/>
                <w:szCs w:val="16"/>
              </w:rPr>
            </w:pPr>
          </w:p>
        </w:tc>
        <w:tc>
          <w:tcPr>
            <w:tcW w:w="2471" w:type="dxa"/>
          </w:tcPr>
          <w:p w14:paraId="63B5D101" w14:textId="7879CF06" w:rsidR="00B540C3" w:rsidRPr="00B8114A" w:rsidRDefault="008B443C" w:rsidP="008B443C">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r w:rsidR="00796DE6">
              <w:rPr>
                <w:rFonts w:cs="Arial"/>
                <w:sz w:val="16"/>
                <w:szCs w:val="16"/>
              </w:rPr>
              <w:t>.</w:t>
            </w:r>
          </w:p>
        </w:tc>
      </w:tr>
      <w:tr w:rsidR="00D9175D" w:rsidRPr="00B8114A" w14:paraId="63B5D10A" w14:textId="77777777" w:rsidTr="000F7540">
        <w:tc>
          <w:tcPr>
            <w:tcW w:w="2802" w:type="dxa"/>
          </w:tcPr>
          <w:p w14:paraId="63B5D103" w14:textId="77777777" w:rsidR="00D9175D" w:rsidRPr="00B8114A" w:rsidRDefault="00D9175D" w:rsidP="006D14AB">
            <w:pPr>
              <w:spacing w:before="60" w:after="60"/>
              <w:rPr>
                <w:rFonts w:cs="Arial"/>
                <w:sz w:val="16"/>
                <w:szCs w:val="16"/>
              </w:rPr>
            </w:pPr>
            <w:r w:rsidRPr="00BA5AC7">
              <w:rPr>
                <w:rFonts w:cs="Arial"/>
                <w:sz w:val="16"/>
                <w:szCs w:val="16"/>
              </w:rPr>
              <w:t>PurposeCodes</w:t>
            </w:r>
          </w:p>
        </w:tc>
        <w:tc>
          <w:tcPr>
            <w:tcW w:w="1134" w:type="dxa"/>
          </w:tcPr>
          <w:p w14:paraId="63B5D104" w14:textId="77777777"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14:paraId="63B5D105" w14:textId="77777777" w:rsidR="00D9175D" w:rsidRPr="00B8114A" w:rsidRDefault="00D9175D" w:rsidP="006D14AB">
            <w:pPr>
              <w:spacing w:before="60" w:after="60"/>
              <w:rPr>
                <w:rFonts w:cs="Arial"/>
                <w:sz w:val="16"/>
                <w:szCs w:val="16"/>
              </w:rPr>
            </w:pPr>
            <w:r>
              <w:rPr>
                <w:rFonts w:cs="Arial"/>
                <w:sz w:val="16"/>
                <w:szCs w:val="16"/>
              </w:rPr>
              <w:t>XML</w:t>
            </w:r>
          </w:p>
        </w:tc>
        <w:tc>
          <w:tcPr>
            <w:tcW w:w="850" w:type="dxa"/>
          </w:tcPr>
          <w:p w14:paraId="63B5D106" w14:textId="77777777" w:rsidR="00D9175D" w:rsidRPr="00B8114A" w:rsidRDefault="00D9175D" w:rsidP="006D14AB">
            <w:pPr>
              <w:spacing w:before="60" w:after="60"/>
              <w:rPr>
                <w:rFonts w:cs="Arial"/>
                <w:sz w:val="16"/>
                <w:szCs w:val="16"/>
              </w:rPr>
            </w:pPr>
          </w:p>
        </w:tc>
        <w:tc>
          <w:tcPr>
            <w:tcW w:w="993" w:type="dxa"/>
          </w:tcPr>
          <w:p w14:paraId="63B5D107" w14:textId="77777777" w:rsidR="00D9175D" w:rsidRDefault="00D9175D" w:rsidP="006D14AB">
            <w:pPr>
              <w:tabs>
                <w:tab w:val="left" w:pos="284"/>
              </w:tabs>
              <w:spacing w:before="60" w:after="60"/>
              <w:rPr>
                <w:rFonts w:cs="Arial"/>
                <w:sz w:val="16"/>
                <w:szCs w:val="16"/>
              </w:rPr>
            </w:pPr>
          </w:p>
        </w:tc>
        <w:tc>
          <w:tcPr>
            <w:tcW w:w="2471" w:type="dxa"/>
          </w:tcPr>
          <w:p w14:paraId="63B5D109" w14:textId="74080AB1" w:rsidR="002F23DE" w:rsidRPr="00B8114A" w:rsidRDefault="0067654E" w:rsidP="0067654E">
            <w:pPr>
              <w:tabs>
                <w:tab w:val="left" w:pos="284"/>
              </w:tabs>
              <w:spacing w:before="60" w:after="60"/>
              <w:rPr>
                <w:rFonts w:cs="Arial"/>
                <w:sz w:val="16"/>
                <w:szCs w:val="16"/>
              </w:rPr>
            </w:pPr>
            <w:r>
              <w:rPr>
                <w:rFonts w:cs="Arial"/>
                <w:sz w:val="16"/>
                <w:szCs w:val="16"/>
              </w:rPr>
              <w:t xml:space="preserve">Must contain 1 or more </w:t>
            </w:r>
            <w:r w:rsidRPr="00BA5AC7">
              <w:rPr>
                <w:rFonts w:cs="Arial"/>
                <w:sz w:val="16"/>
                <w:szCs w:val="16"/>
              </w:rPr>
              <w:t>PurposeCode</w:t>
            </w:r>
            <w:r>
              <w:rPr>
                <w:rFonts w:cs="Arial"/>
                <w:sz w:val="16"/>
                <w:szCs w:val="16"/>
              </w:rPr>
              <w:t xml:space="preserve"> </w:t>
            </w:r>
            <w:r w:rsidR="00D9175D">
              <w:rPr>
                <w:rFonts w:cs="Arial"/>
                <w:sz w:val="16"/>
                <w:szCs w:val="16"/>
              </w:rPr>
              <w:t>nodes.</w:t>
            </w:r>
          </w:p>
        </w:tc>
      </w:tr>
      <w:tr w:rsidR="0067654E" w:rsidRPr="00B8114A" w14:paraId="63B5D112" w14:textId="77777777" w:rsidTr="000F7540">
        <w:tc>
          <w:tcPr>
            <w:tcW w:w="2802" w:type="dxa"/>
          </w:tcPr>
          <w:p w14:paraId="63B5D10B" w14:textId="77777777" w:rsidR="0067654E" w:rsidRPr="00BA5AC7" w:rsidRDefault="0067654E" w:rsidP="006D14AB">
            <w:pPr>
              <w:spacing w:before="60" w:after="60"/>
              <w:rPr>
                <w:rFonts w:cs="Arial"/>
                <w:sz w:val="16"/>
                <w:szCs w:val="16"/>
              </w:rPr>
            </w:pPr>
            <w:r w:rsidRPr="00BA5AC7">
              <w:rPr>
                <w:rFonts w:cs="Arial"/>
                <w:sz w:val="16"/>
                <w:szCs w:val="16"/>
              </w:rPr>
              <w:t>PurposeCode</w:t>
            </w:r>
          </w:p>
        </w:tc>
        <w:tc>
          <w:tcPr>
            <w:tcW w:w="1134" w:type="dxa"/>
          </w:tcPr>
          <w:p w14:paraId="63B5D10C" w14:textId="77777777" w:rsidR="0067654E" w:rsidRPr="00B8114A" w:rsidRDefault="0067654E" w:rsidP="006D14AB">
            <w:pPr>
              <w:spacing w:before="60" w:after="60"/>
              <w:rPr>
                <w:rFonts w:cs="Arial"/>
                <w:sz w:val="16"/>
                <w:szCs w:val="16"/>
              </w:rPr>
            </w:pPr>
            <w:r>
              <w:rPr>
                <w:rFonts w:cs="Arial"/>
                <w:sz w:val="16"/>
                <w:szCs w:val="16"/>
              </w:rPr>
              <w:t>Mandatory</w:t>
            </w:r>
          </w:p>
        </w:tc>
        <w:tc>
          <w:tcPr>
            <w:tcW w:w="992" w:type="dxa"/>
          </w:tcPr>
          <w:p w14:paraId="63B5D10D" w14:textId="77777777" w:rsidR="0067654E" w:rsidRDefault="0067654E" w:rsidP="006D14AB">
            <w:pPr>
              <w:spacing w:before="60" w:after="60"/>
              <w:rPr>
                <w:rFonts w:cs="Arial"/>
                <w:sz w:val="16"/>
                <w:szCs w:val="16"/>
              </w:rPr>
            </w:pPr>
            <w:r>
              <w:rPr>
                <w:rFonts w:cs="Arial"/>
                <w:sz w:val="16"/>
                <w:szCs w:val="16"/>
              </w:rPr>
              <w:t>string</w:t>
            </w:r>
          </w:p>
        </w:tc>
        <w:tc>
          <w:tcPr>
            <w:tcW w:w="850" w:type="dxa"/>
          </w:tcPr>
          <w:p w14:paraId="63B5D10E" w14:textId="77777777" w:rsidR="0067654E" w:rsidRPr="00B8114A" w:rsidRDefault="0067654E" w:rsidP="006D14AB">
            <w:pPr>
              <w:spacing w:before="60" w:after="60"/>
              <w:rPr>
                <w:rFonts w:cs="Arial"/>
                <w:sz w:val="16"/>
                <w:szCs w:val="16"/>
              </w:rPr>
            </w:pPr>
          </w:p>
        </w:tc>
        <w:tc>
          <w:tcPr>
            <w:tcW w:w="993" w:type="dxa"/>
          </w:tcPr>
          <w:p w14:paraId="63B5D10F" w14:textId="77777777" w:rsidR="0067654E" w:rsidRDefault="0067654E" w:rsidP="006D14AB">
            <w:pPr>
              <w:tabs>
                <w:tab w:val="left" w:pos="284"/>
              </w:tabs>
              <w:spacing w:before="60" w:after="60"/>
              <w:rPr>
                <w:rFonts w:cs="Arial"/>
                <w:sz w:val="16"/>
                <w:szCs w:val="16"/>
              </w:rPr>
            </w:pPr>
          </w:p>
        </w:tc>
        <w:tc>
          <w:tcPr>
            <w:tcW w:w="2471" w:type="dxa"/>
          </w:tcPr>
          <w:p w14:paraId="63B5D111" w14:textId="738F2FB2" w:rsidR="00B540C3" w:rsidRDefault="0067654E" w:rsidP="008B443C">
            <w:pPr>
              <w:tabs>
                <w:tab w:val="left" w:pos="284"/>
              </w:tabs>
              <w:spacing w:before="60" w:after="60"/>
              <w:rPr>
                <w:rFonts w:cs="Arial"/>
                <w:sz w:val="16"/>
                <w:szCs w:val="16"/>
              </w:rPr>
            </w:pPr>
            <w:r w:rsidRPr="00BA5AC7">
              <w:rPr>
                <w:rFonts w:cs="Arial"/>
                <w:sz w:val="16"/>
                <w:szCs w:val="16"/>
              </w:rPr>
              <w:t xml:space="preserve">Code from Reference </w:t>
            </w:r>
            <w:r w:rsidR="008B443C">
              <w:rPr>
                <w:rFonts w:cs="Arial"/>
                <w:sz w:val="16"/>
                <w:szCs w:val="16"/>
              </w:rPr>
              <w:t>d</w:t>
            </w:r>
            <w:r w:rsidRPr="00BA5AC7">
              <w:rPr>
                <w:rFonts w:cs="Arial"/>
                <w:sz w:val="16"/>
                <w:szCs w:val="16"/>
              </w:rPr>
              <w:t xml:space="preserve">ata </w:t>
            </w:r>
            <w:r w:rsidR="008B443C">
              <w:rPr>
                <w:rFonts w:cs="Arial"/>
                <w:sz w:val="16"/>
                <w:szCs w:val="16"/>
              </w:rPr>
              <w:t>f</w:t>
            </w:r>
            <w:r w:rsidRPr="00BA5AC7">
              <w:rPr>
                <w:rFonts w:cs="Arial"/>
                <w:sz w:val="16"/>
                <w:szCs w:val="16"/>
              </w:rPr>
              <w:t>ile</w:t>
            </w:r>
            <w:r w:rsidR="00796DE6">
              <w:rPr>
                <w:rFonts w:cs="Arial"/>
                <w:sz w:val="16"/>
                <w:szCs w:val="16"/>
              </w:rPr>
              <w:t>.</w:t>
            </w:r>
          </w:p>
        </w:tc>
      </w:tr>
    </w:tbl>
    <w:p w14:paraId="63B5D113" w14:textId="7403B6FF" w:rsidR="00115714" w:rsidRPr="00594993" w:rsidRDefault="00115714" w:rsidP="007C5DF0">
      <w:pPr>
        <w:pStyle w:val="Heading4"/>
        <w:pageBreakBefore/>
        <w:numPr>
          <w:ilvl w:val="3"/>
          <w:numId w:val="1"/>
        </w:numPr>
        <w:spacing w:before="240" w:after="120"/>
        <w:ind w:left="862" w:hanging="862"/>
        <w:rPr>
          <w:i w:val="0"/>
          <w:szCs w:val="20"/>
        </w:rPr>
      </w:pPr>
      <w:bookmarkStart w:id="74" w:name="_Toc136337313"/>
      <w:r w:rsidRPr="00594993">
        <w:rPr>
          <w:i w:val="0"/>
          <w:szCs w:val="20"/>
        </w:rPr>
        <w:lastRenderedPageBreak/>
        <w:t xml:space="preserve">Session </w:t>
      </w:r>
      <w:r w:rsidR="00DC29EB">
        <w:rPr>
          <w:i w:val="0"/>
          <w:szCs w:val="20"/>
        </w:rPr>
        <w:t>n</w:t>
      </w:r>
      <w:r w:rsidR="00DC29EB" w:rsidRPr="00594993">
        <w:rPr>
          <w:i w:val="0"/>
          <w:szCs w:val="20"/>
        </w:rPr>
        <w:t xml:space="preserve">ode </w:t>
      </w:r>
      <w:r w:rsidRPr="00594993">
        <w:rPr>
          <w:i w:val="0"/>
          <w:szCs w:val="20"/>
        </w:rPr>
        <w:t>XML</w:t>
      </w:r>
      <w:bookmarkEnd w:id="74"/>
    </w:p>
    <w:p w14:paraId="63B5D114" w14:textId="6282C235" w:rsidR="00D80A18" w:rsidRPr="00594993" w:rsidRDefault="00115714" w:rsidP="007C5DF0">
      <w:pPr>
        <w:spacing w:after="120"/>
        <w:rPr>
          <w:rFonts w:ascii="Consolas" w:hAnsi="Consolas" w:cs="Consolas"/>
          <w:color w:val="000000"/>
          <w:szCs w:val="20"/>
        </w:rPr>
      </w:pPr>
      <w:r w:rsidRPr="00594993">
        <w:rPr>
          <w:szCs w:val="20"/>
        </w:rPr>
        <w:t xml:space="preserve">Sample </w:t>
      </w:r>
      <w:r w:rsidRPr="00594993">
        <w:rPr>
          <w:b/>
          <w:szCs w:val="20"/>
        </w:rPr>
        <w:t xml:space="preserve">Session </w:t>
      </w:r>
      <w:r w:rsidRPr="00594993">
        <w:rPr>
          <w:szCs w:val="20"/>
        </w:rPr>
        <w:t xml:space="preserve">node XML with </w:t>
      </w:r>
      <w:r w:rsidR="0087401E" w:rsidRPr="00594993">
        <w:rPr>
          <w:szCs w:val="20"/>
        </w:rPr>
        <w:t xml:space="preserve">schema </w:t>
      </w:r>
      <w:r w:rsidRPr="00594993">
        <w:rPr>
          <w:szCs w:val="20"/>
        </w:rPr>
        <w:t>validation rules:</w:t>
      </w:r>
    </w:p>
    <w:p w14:paraId="63B5D115" w14:textId="77777777" w:rsidR="0010673A" w:rsidRDefault="0010673A" w:rsidP="001067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w:t>
      </w:r>
      <w:r w:rsidRPr="00EE0F9E">
        <w:rPr>
          <w:rFonts w:ascii="Consolas" w:hAnsi="Consolas" w:cs="Consolas"/>
          <w:color w:val="0000FF"/>
          <w:sz w:val="14"/>
          <w:szCs w:val="14"/>
        </w:rPr>
        <w:t>&gt;</w:t>
      </w:r>
      <w:r w:rsidR="00D80A18" w:rsidRPr="00EE0F9E">
        <w:rPr>
          <w:rFonts w:ascii="Consolas" w:hAnsi="Consolas" w:cs="Consolas"/>
          <w:color w:val="0000FF"/>
          <w:sz w:val="14"/>
          <w:szCs w:val="14"/>
        </w:rPr>
        <w:t xml:space="preserve"> </w:t>
      </w:r>
    </w:p>
    <w:p w14:paraId="63B5D116"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17"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SessionId</w:t>
      </w:r>
      <w:r w:rsidRPr="00EE0F9E">
        <w:rPr>
          <w:rFonts w:ascii="Consolas" w:hAnsi="Consolas" w:cs="Consolas"/>
          <w:color w:val="0000FF"/>
          <w:sz w:val="14"/>
          <w:szCs w:val="14"/>
        </w:rPr>
        <w:t>&gt;</w:t>
      </w:r>
      <w:r w:rsidRPr="00EE0F9E">
        <w:rPr>
          <w:rFonts w:ascii="Consolas" w:hAnsi="Consolas" w:cs="Consolas"/>
          <w:color w:val="000000"/>
          <w:sz w:val="14"/>
          <w:szCs w:val="14"/>
        </w:rPr>
        <w:t>SS</w:t>
      </w:r>
      <w:r w:rsidR="009D6DB4">
        <w:rPr>
          <w:rFonts w:ascii="Consolas" w:hAnsi="Consolas" w:cs="Consolas"/>
          <w:color w:val="000000"/>
          <w:sz w:val="14"/>
          <w:szCs w:val="14"/>
        </w:rPr>
        <w:t>001</w:t>
      </w:r>
      <w:r w:rsidRPr="00EE0F9E">
        <w:rPr>
          <w:rFonts w:ascii="Consolas" w:hAnsi="Consolas" w:cs="Consolas"/>
          <w:color w:val="0000FF"/>
          <w:sz w:val="14"/>
          <w:szCs w:val="14"/>
        </w:rPr>
        <w:t>&lt;/</w:t>
      </w:r>
      <w:r w:rsidRPr="00EE0F9E">
        <w:rPr>
          <w:rFonts w:ascii="Consolas" w:hAnsi="Consolas" w:cs="Consolas"/>
          <w:color w:val="A31515"/>
          <w:sz w:val="14"/>
          <w:szCs w:val="14"/>
        </w:rPr>
        <w:t>SessionId</w:t>
      </w:r>
      <w:r w:rsidRPr="00EE0F9E">
        <w:rPr>
          <w:rFonts w:ascii="Consolas" w:hAnsi="Consolas" w:cs="Consolas"/>
          <w:color w:val="0000FF"/>
          <w:sz w:val="14"/>
          <w:szCs w:val="14"/>
        </w:rPr>
        <w:t>&gt;</w:t>
      </w:r>
    </w:p>
    <w:p w14:paraId="63B5D118"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19"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CaseId</w:t>
      </w:r>
      <w:r w:rsidRPr="00EE0F9E">
        <w:rPr>
          <w:rFonts w:ascii="Consolas" w:hAnsi="Consolas" w:cs="Consolas"/>
          <w:color w:val="0000FF"/>
          <w:sz w:val="14"/>
          <w:szCs w:val="14"/>
        </w:rPr>
        <w:t>&gt;</w:t>
      </w:r>
      <w:r w:rsidRPr="00EE0F9E">
        <w:rPr>
          <w:rFonts w:ascii="Consolas" w:hAnsi="Consolas" w:cs="Consolas"/>
          <w:color w:val="000000"/>
          <w:sz w:val="14"/>
          <w:szCs w:val="14"/>
        </w:rPr>
        <w:t>CA</w:t>
      </w:r>
      <w:r w:rsidR="009D6DB4">
        <w:rPr>
          <w:rFonts w:ascii="Consolas" w:hAnsi="Consolas" w:cs="Consolas"/>
          <w:color w:val="000000"/>
          <w:sz w:val="14"/>
          <w:szCs w:val="14"/>
        </w:rPr>
        <w:t>0050</w:t>
      </w:r>
      <w:r w:rsidRPr="00EE0F9E">
        <w:rPr>
          <w:rFonts w:ascii="Consolas" w:hAnsi="Consolas" w:cs="Consolas"/>
          <w:color w:val="0000FF"/>
          <w:sz w:val="14"/>
          <w:szCs w:val="14"/>
        </w:rPr>
        <w:t>&lt;/</w:t>
      </w:r>
      <w:r w:rsidRPr="00EE0F9E">
        <w:rPr>
          <w:rFonts w:ascii="Consolas" w:hAnsi="Consolas" w:cs="Consolas"/>
          <w:color w:val="A31515"/>
          <w:sz w:val="14"/>
          <w:szCs w:val="14"/>
        </w:rPr>
        <w:t>CaseId</w:t>
      </w:r>
      <w:r w:rsidRPr="00EE0F9E">
        <w:rPr>
          <w:rFonts w:ascii="Consolas" w:hAnsi="Consolas" w:cs="Consolas"/>
          <w:color w:val="0000FF"/>
          <w:sz w:val="14"/>
          <w:szCs w:val="14"/>
        </w:rPr>
        <w:t>&gt;</w:t>
      </w:r>
    </w:p>
    <w:p w14:paraId="63B5D11A"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 and should be valid datetime</w:t>
      </w:r>
      <w:r w:rsidRPr="00EE0F9E">
        <w:rPr>
          <w:rFonts w:ascii="Consolas" w:hAnsi="Consolas" w:cs="Consolas"/>
          <w:color w:val="0000FF"/>
          <w:sz w:val="14"/>
          <w:szCs w:val="14"/>
        </w:rPr>
        <w:t>--&gt;</w:t>
      </w:r>
    </w:p>
    <w:p w14:paraId="63B5D11B"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SessionDate</w:t>
      </w:r>
      <w:r w:rsidRPr="00EE0F9E">
        <w:rPr>
          <w:rFonts w:ascii="Consolas" w:hAnsi="Consolas" w:cs="Consolas"/>
          <w:color w:val="0000FF"/>
          <w:sz w:val="14"/>
          <w:szCs w:val="14"/>
        </w:rPr>
        <w:t>&gt;</w:t>
      </w:r>
      <w:r w:rsidRPr="00EE0F9E">
        <w:rPr>
          <w:rFonts w:ascii="Consolas" w:hAnsi="Consolas" w:cs="Consolas"/>
          <w:color w:val="000000"/>
          <w:sz w:val="14"/>
          <w:szCs w:val="14"/>
        </w:rPr>
        <w:t>2014-07-30</w:t>
      </w:r>
      <w:r w:rsidRPr="00EE0F9E">
        <w:rPr>
          <w:rFonts w:ascii="Consolas" w:hAnsi="Consolas" w:cs="Consolas"/>
          <w:color w:val="0000FF"/>
          <w:sz w:val="14"/>
          <w:szCs w:val="14"/>
        </w:rPr>
        <w:t>&lt;/</w:t>
      </w:r>
      <w:r w:rsidRPr="00EE0F9E">
        <w:rPr>
          <w:rFonts w:ascii="Consolas" w:hAnsi="Consolas" w:cs="Consolas"/>
          <w:color w:val="A31515"/>
          <w:sz w:val="14"/>
          <w:szCs w:val="14"/>
        </w:rPr>
        <w:t>SessionDate</w:t>
      </w:r>
      <w:r w:rsidRPr="00EE0F9E">
        <w:rPr>
          <w:rFonts w:ascii="Consolas" w:hAnsi="Consolas" w:cs="Consolas"/>
          <w:color w:val="0000FF"/>
          <w:sz w:val="14"/>
          <w:szCs w:val="14"/>
        </w:rPr>
        <w:t>&gt;</w:t>
      </w:r>
    </w:p>
    <w:p w14:paraId="63B5D11C"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Mandatory. Values allowed </w:t>
      </w:r>
      <w:r w:rsidR="00CE0D54" w:rsidRPr="00EE0F9E">
        <w:rPr>
          <w:rFonts w:ascii="Consolas" w:hAnsi="Consolas" w:cs="Consolas"/>
          <w:color w:val="008000"/>
          <w:sz w:val="14"/>
          <w:szCs w:val="14"/>
        </w:rPr>
        <w:t>integers</w:t>
      </w:r>
      <w:r w:rsidRPr="00EE0F9E">
        <w:rPr>
          <w:rFonts w:ascii="Consolas" w:hAnsi="Consolas" w:cs="Consolas"/>
          <w:color w:val="0000FF"/>
          <w:sz w:val="14"/>
          <w:szCs w:val="14"/>
        </w:rPr>
        <w:t>--&gt;</w:t>
      </w:r>
    </w:p>
    <w:p w14:paraId="63B5D11D"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ServiceTypeId</w:t>
      </w:r>
      <w:r w:rsidRPr="00EE0F9E">
        <w:rPr>
          <w:rFonts w:ascii="Consolas" w:hAnsi="Consolas" w:cs="Consolas"/>
          <w:color w:val="0000FF"/>
          <w:sz w:val="14"/>
          <w:szCs w:val="14"/>
        </w:rPr>
        <w:t>&gt;</w:t>
      </w:r>
      <w:r w:rsidRPr="00EE0F9E">
        <w:rPr>
          <w:rFonts w:ascii="Consolas" w:hAnsi="Consolas" w:cs="Consolas"/>
          <w:color w:val="000000"/>
          <w:sz w:val="14"/>
          <w:szCs w:val="14"/>
        </w:rPr>
        <w:t>5</w:t>
      </w:r>
      <w:r w:rsidRPr="00EE0F9E">
        <w:rPr>
          <w:rFonts w:ascii="Consolas" w:hAnsi="Consolas" w:cs="Consolas"/>
          <w:color w:val="0000FF"/>
          <w:sz w:val="14"/>
          <w:szCs w:val="14"/>
        </w:rPr>
        <w:t>&lt;/</w:t>
      </w:r>
      <w:r w:rsidRPr="00EE0F9E">
        <w:rPr>
          <w:rFonts w:ascii="Consolas" w:hAnsi="Consolas" w:cs="Consolas"/>
          <w:color w:val="A31515"/>
          <w:sz w:val="14"/>
          <w:szCs w:val="14"/>
        </w:rPr>
        <w:t>ServiceTypeId</w:t>
      </w:r>
      <w:r w:rsidRPr="00EE0F9E">
        <w:rPr>
          <w:rFonts w:ascii="Consolas" w:hAnsi="Consolas" w:cs="Consolas"/>
          <w:color w:val="0000FF"/>
          <w:sz w:val="14"/>
          <w:szCs w:val="14"/>
        </w:rPr>
        <w:t>&gt;</w:t>
      </w:r>
    </w:p>
    <w:p w14:paraId="63B5D11E" w14:textId="77777777" w:rsidR="00A61CAE" w:rsidRDefault="00A61CAE"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1F"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00A61CAE" w:rsidRPr="00EE0F9E">
        <w:rPr>
          <w:rFonts w:ascii="Consolas" w:hAnsi="Consolas" w:cs="Consolas"/>
          <w:color w:val="0000FF"/>
          <w:sz w:val="14"/>
          <w:szCs w:val="14"/>
        </w:rPr>
        <w:t>--</w:t>
      </w:r>
      <w:r w:rsidR="00A61CAE">
        <w:rPr>
          <w:rFonts w:ascii="Consolas" w:hAnsi="Consolas" w:cs="Consolas"/>
          <w:color w:val="008000"/>
          <w:sz w:val="14"/>
          <w:szCs w:val="14"/>
        </w:rPr>
        <w:t>if present must have a valid integer value</w:t>
      </w:r>
      <w:r w:rsidRPr="00EE0F9E">
        <w:rPr>
          <w:rFonts w:ascii="Consolas" w:hAnsi="Consolas" w:cs="Consolas"/>
          <w:color w:val="008000"/>
          <w:sz w:val="14"/>
          <w:szCs w:val="14"/>
        </w:rPr>
        <w:t xml:space="preserve"> allowed integers between 0 - 999 </w:t>
      </w:r>
      <w:r w:rsidRPr="00EE0F9E">
        <w:rPr>
          <w:rFonts w:ascii="Consolas" w:hAnsi="Consolas" w:cs="Consolas"/>
          <w:color w:val="0000FF"/>
          <w:sz w:val="14"/>
          <w:szCs w:val="14"/>
        </w:rPr>
        <w:t>--&gt;</w:t>
      </w:r>
    </w:p>
    <w:p w14:paraId="63B5D120"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TotalNumberOfUnidentifiedClients</w:t>
      </w:r>
      <w:r w:rsidRPr="00EE0F9E">
        <w:rPr>
          <w:rFonts w:ascii="Consolas" w:hAnsi="Consolas" w:cs="Consolas"/>
          <w:color w:val="0000FF"/>
          <w:sz w:val="14"/>
          <w:szCs w:val="14"/>
        </w:rPr>
        <w:t>&gt;</w:t>
      </w:r>
      <w:r w:rsidRPr="00EE0F9E">
        <w:rPr>
          <w:rFonts w:ascii="Consolas" w:hAnsi="Consolas" w:cs="Consolas"/>
          <w:color w:val="000000"/>
          <w:sz w:val="14"/>
          <w:szCs w:val="14"/>
        </w:rPr>
        <w:t>0</w:t>
      </w:r>
      <w:r w:rsidRPr="00EE0F9E">
        <w:rPr>
          <w:rFonts w:ascii="Consolas" w:hAnsi="Consolas" w:cs="Consolas"/>
          <w:color w:val="0000FF"/>
          <w:sz w:val="14"/>
          <w:szCs w:val="14"/>
        </w:rPr>
        <w:t>&lt;/</w:t>
      </w:r>
      <w:r w:rsidRPr="00EE0F9E">
        <w:rPr>
          <w:rFonts w:ascii="Consolas" w:hAnsi="Consolas" w:cs="Consolas"/>
          <w:color w:val="A31515"/>
          <w:sz w:val="14"/>
          <w:szCs w:val="14"/>
        </w:rPr>
        <w:t>TotalNumberOfUnidentifiedClients</w:t>
      </w:r>
      <w:r w:rsidRPr="00EE0F9E">
        <w:rPr>
          <w:rFonts w:ascii="Consolas" w:hAnsi="Consolas" w:cs="Consolas"/>
          <w:color w:val="0000FF"/>
          <w:sz w:val="14"/>
          <w:szCs w:val="14"/>
        </w:rPr>
        <w:t>&gt;</w:t>
      </w:r>
    </w:p>
    <w:p w14:paraId="63B5D121"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If provided. Values allowed decimals</w:t>
      </w:r>
      <w:r w:rsidRPr="00EE0F9E">
        <w:rPr>
          <w:rFonts w:ascii="Consolas" w:hAnsi="Consolas" w:cs="Consolas"/>
          <w:color w:val="0000FF"/>
          <w:sz w:val="14"/>
          <w:szCs w:val="14"/>
        </w:rPr>
        <w:t>--&gt;</w:t>
      </w:r>
    </w:p>
    <w:p w14:paraId="63B5D122"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FeesCharged</w:t>
      </w:r>
      <w:r w:rsidRPr="00EE0F9E">
        <w:rPr>
          <w:rFonts w:ascii="Consolas" w:hAnsi="Consolas" w:cs="Consolas"/>
          <w:color w:val="0000FF"/>
          <w:sz w:val="14"/>
          <w:szCs w:val="14"/>
        </w:rPr>
        <w:t>&gt;</w:t>
      </w:r>
      <w:r w:rsidRPr="00EE0F9E">
        <w:rPr>
          <w:rFonts w:ascii="Consolas" w:hAnsi="Consolas" w:cs="Consolas"/>
          <w:color w:val="000000"/>
          <w:sz w:val="14"/>
          <w:szCs w:val="14"/>
        </w:rPr>
        <w:t>1.00</w:t>
      </w:r>
      <w:r w:rsidRPr="00EE0F9E">
        <w:rPr>
          <w:rFonts w:ascii="Consolas" w:hAnsi="Consolas" w:cs="Consolas"/>
          <w:color w:val="0000FF"/>
          <w:sz w:val="14"/>
          <w:szCs w:val="14"/>
        </w:rPr>
        <w:t>&lt;/</w:t>
      </w:r>
      <w:r w:rsidRPr="00EE0F9E">
        <w:rPr>
          <w:rFonts w:ascii="Consolas" w:hAnsi="Consolas" w:cs="Consolas"/>
          <w:color w:val="A31515"/>
          <w:sz w:val="14"/>
          <w:szCs w:val="14"/>
        </w:rPr>
        <w:t>FeesCharged</w:t>
      </w:r>
      <w:r w:rsidRPr="00EE0F9E">
        <w:rPr>
          <w:rFonts w:ascii="Consolas" w:hAnsi="Consolas" w:cs="Consolas"/>
          <w:color w:val="0000FF"/>
          <w:sz w:val="14"/>
          <w:szCs w:val="14"/>
        </w:rPr>
        <w:t>&gt;</w:t>
      </w:r>
    </w:p>
    <w:p w14:paraId="63B5D123" w14:textId="77777777"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24" w14:textId="77777777"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w:t>
      </w:r>
      <w:r w:rsidRPr="007F6D00">
        <w:rPr>
          <w:rFonts w:ascii="Consolas" w:hAnsi="Consolas" w:cs="Consolas"/>
          <w:color w:val="008000"/>
          <w:sz w:val="14"/>
          <w:szCs w:val="14"/>
        </w:rPr>
        <w:t>then a value must be provided.</w:t>
      </w:r>
      <w:r w:rsidRPr="00EE0F9E">
        <w:rPr>
          <w:rFonts w:ascii="Consolas" w:hAnsi="Consolas" w:cs="Consolas"/>
          <w:color w:val="0000FF"/>
          <w:sz w:val="14"/>
          <w:szCs w:val="14"/>
        </w:rPr>
        <w:t>--&gt;</w:t>
      </w:r>
    </w:p>
    <w:p w14:paraId="63B5D125" w14:textId="77777777"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AE3E8F">
        <w:rPr>
          <w:rFonts w:ascii="Consolas" w:hAnsi="Consolas" w:cs="Consolas"/>
          <w:color w:val="A31515"/>
          <w:sz w:val="14"/>
          <w:szCs w:val="14"/>
        </w:rPr>
        <w:t>MoneyBusinessCommunityEducationWorkshopCode</w:t>
      </w:r>
      <w:r w:rsidRPr="00EE0F9E">
        <w:rPr>
          <w:rFonts w:ascii="Consolas" w:hAnsi="Consolas" w:cs="Consolas"/>
          <w:color w:val="0000FF"/>
          <w:sz w:val="14"/>
          <w:szCs w:val="14"/>
        </w:rPr>
        <w:t>&gt;</w:t>
      </w:r>
      <w:r w:rsidRPr="00AE3E8F">
        <w:rPr>
          <w:rFonts w:ascii="Consolas" w:hAnsi="Consolas" w:cs="Consolas"/>
          <w:color w:val="000000"/>
          <w:sz w:val="14"/>
          <w:szCs w:val="14"/>
        </w:rPr>
        <w:t>WRK01</w:t>
      </w:r>
      <w:r w:rsidRPr="00EE0F9E">
        <w:rPr>
          <w:rFonts w:ascii="Consolas" w:hAnsi="Consolas" w:cs="Consolas"/>
          <w:color w:val="0000FF"/>
          <w:sz w:val="14"/>
          <w:szCs w:val="14"/>
        </w:rPr>
        <w:t>&lt;/</w:t>
      </w:r>
      <w:r w:rsidRPr="00AE3E8F">
        <w:rPr>
          <w:rFonts w:ascii="Consolas" w:hAnsi="Consolas" w:cs="Consolas"/>
          <w:color w:val="A31515"/>
          <w:sz w:val="14"/>
          <w:szCs w:val="14"/>
        </w:rPr>
        <w:t>MoneyBusinessCommunityEducationWorkshopCode</w:t>
      </w:r>
      <w:r w:rsidRPr="00EE0F9E">
        <w:rPr>
          <w:rFonts w:ascii="Consolas" w:hAnsi="Consolas" w:cs="Consolas"/>
          <w:color w:val="0000FF"/>
          <w:sz w:val="14"/>
          <w:szCs w:val="14"/>
        </w:rPr>
        <w:t>&gt;</w:t>
      </w:r>
    </w:p>
    <w:p w14:paraId="63B5D126"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27"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If element is present in the XML, then a value of true or false in lower case must be provided</w:t>
      </w:r>
      <w:r w:rsidRPr="00EE0F9E">
        <w:rPr>
          <w:rFonts w:ascii="Consolas" w:hAnsi="Consolas" w:cs="Consolas"/>
          <w:color w:val="0000FF"/>
          <w:sz w:val="14"/>
          <w:szCs w:val="14"/>
        </w:rPr>
        <w:t>--&gt;</w:t>
      </w:r>
    </w:p>
    <w:p w14:paraId="63B5D128"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InterpreterPresent</w:t>
      </w:r>
      <w:r w:rsidRPr="00EE0F9E">
        <w:rPr>
          <w:rFonts w:ascii="Consolas" w:hAnsi="Consolas" w:cs="Consolas"/>
          <w:color w:val="0000FF"/>
          <w:sz w:val="14"/>
          <w:szCs w:val="14"/>
        </w:rPr>
        <w:t>&gt;</w:t>
      </w:r>
      <w:r w:rsidRPr="00EE0F9E">
        <w:rPr>
          <w:rFonts w:ascii="Consolas" w:hAnsi="Consolas" w:cs="Consolas"/>
          <w:color w:val="000000"/>
          <w:sz w:val="14"/>
          <w:szCs w:val="14"/>
        </w:rPr>
        <w:t>true</w:t>
      </w:r>
      <w:r w:rsidRPr="00EE0F9E">
        <w:rPr>
          <w:rFonts w:ascii="Consolas" w:hAnsi="Consolas" w:cs="Consolas"/>
          <w:color w:val="0000FF"/>
          <w:sz w:val="14"/>
          <w:szCs w:val="14"/>
        </w:rPr>
        <w:t>&lt;/</w:t>
      </w:r>
      <w:r w:rsidRPr="00EE0F9E">
        <w:rPr>
          <w:rFonts w:ascii="Consolas" w:hAnsi="Consolas" w:cs="Consolas"/>
          <w:color w:val="A31515"/>
          <w:sz w:val="14"/>
          <w:szCs w:val="14"/>
        </w:rPr>
        <w:t>InterpreterPresent</w:t>
      </w:r>
      <w:r w:rsidRPr="00EE0F9E">
        <w:rPr>
          <w:rFonts w:ascii="Consolas" w:hAnsi="Consolas" w:cs="Consolas"/>
          <w:color w:val="0000FF"/>
          <w:sz w:val="14"/>
          <w:szCs w:val="14"/>
        </w:rPr>
        <w:t>&gt;</w:t>
      </w:r>
    </w:p>
    <w:p w14:paraId="63B5D129" w14:textId="77777777" w:rsidR="00425487" w:rsidRDefault="00425487" w:rsidP="0042548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2A" w14:textId="77777777" w:rsidR="00425487" w:rsidRDefault="00425487"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A61CAE">
        <w:rPr>
          <w:rFonts w:ascii="Consolas" w:hAnsi="Consolas" w:cs="Consolas"/>
          <w:color w:val="A31515"/>
          <w:sz w:val="14"/>
          <w:szCs w:val="14"/>
        </w:rPr>
        <w:t>ServiceSettingCode</w:t>
      </w:r>
      <w:r w:rsidRPr="00EE0F9E">
        <w:rPr>
          <w:rFonts w:ascii="Consolas" w:hAnsi="Consolas" w:cs="Consolas"/>
          <w:color w:val="0000FF"/>
          <w:sz w:val="14"/>
          <w:szCs w:val="14"/>
        </w:rPr>
        <w:t>&gt;</w:t>
      </w:r>
      <w:r w:rsidR="00EA185D">
        <w:rPr>
          <w:rFonts w:ascii="Consolas" w:hAnsi="Consolas" w:cs="Consolas"/>
          <w:color w:val="000000"/>
          <w:sz w:val="14"/>
          <w:szCs w:val="14"/>
        </w:rPr>
        <w:t>COMMVENUE</w:t>
      </w:r>
      <w:r w:rsidRPr="00EE0F9E">
        <w:rPr>
          <w:rFonts w:ascii="Consolas" w:hAnsi="Consolas" w:cs="Consolas"/>
          <w:color w:val="0000FF"/>
          <w:sz w:val="14"/>
          <w:szCs w:val="14"/>
        </w:rPr>
        <w:t>&lt;/</w:t>
      </w:r>
      <w:r w:rsidRPr="00A61CAE">
        <w:rPr>
          <w:rFonts w:ascii="Consolas" w:hAnsi="Consolas" w:cs="Consolas"/>
          <w:color w:val="A31515"/>
          <w:sz w:val="14"/>
          <w:szCs w:val="14"/>
        </w:rPr>
        <w:t>ServiceSettingCode</w:t>
      </w:r>
      <w:r w:rsidRPr="00EE0F9E">
        <w:rPr>
          <w:rFonts w:ascii="Consolas" w:hAnsi="Consolas" w:cs="Consolas"/>
          <w:color w:val="0000FF"/>
          <w:sz w:val="14"/>
          <w:szCs w:val="14"/>
        </w:rPr>
        <w:t>&gt;</w:t>
      </w:r>
    </w:p>
    <w:p w14:paraId="63B5D12B"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SessionClients</w:t>
      </w:r>
      <w:r w:rsidRPr="00EE0F9E">
        <w:rPr>
          <w:rFonts w:ascii="Consolas" w:hAnsi="Consolas" w:cs="Consolas"/>
          <w:color w:val="0000FF"/>
          <w:sz w:val="14"/>
          <w:szCs w:val="14"/>
        </w:rPr>
        <w:t>&gt;</w:t>
      </w:r>
    </w:p>
    <w:p w14:paraId="63B5D12C"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w:t>
      </w:r>
      <w:r w:rsidRPr="00EE0F9E">
        <w:rPr>
          <w:rFonts w:ascii="Consolas" w:hAnsi="Consolas" w:cs="Consolas"/>
          <w:color w:val="0000FF"/>
          <w:sz w:val="14"/>
          <w:szCs w:val="14"/>
        </w:rPr>
        <w:t>&gt;</w:t>
      </w:r>
    </w:p>
    <w:p w14:paraId="63B5D12D" w14:textId="77777777"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ClientId</w:t>
      </w:r>
      <w:r w:rsidRPr="00EE0F9E">
        <w:rPr>
          <w:rFonts w:ascii="Consolas" w:hAnsi="Consolas" w:cs="Consolas"/>
          <w:color w:val="0000FF"/>
          <w:sz w:val="14"/>
          <w:szCs w:val="14"/>
        </w:rPr>
        <w:t>&gt;</w:t>
      </w:r>
      <w:r w:rsidRPr="00EE0F9E">
        <w:rPr>
          <w:rFonts w:ascii="Consolas" w:hAnsi="Consolas" w:cs="Consolas"/>
          <w:color w:val="000000"/>
          <w:sz w:val="14"/>
          <w:szCs w:val="14"/>
        </w:rPr>
        <w:t>CL</w:t>
      </w:r>
      <w:r w:rsidR="009D6DB4">
        <w:rPr>
          <w:rFonts w:ascii="Consolas" w:hAnsi="Consolas" w:cs="Consolas"/>
          <w:color w:val="000000"/>
          <w:sz w:val="14"/>
          <w:szCs w:val="14"/>
        </w:rPr>
        <w:t>0012</w:t>
      </w:r>
      <w:r w:rsidRPr="00EE0F9E">
        <w:rPr>
          <w:rFonts w:ascii="Consolas" w:hAnsi="Consolas" w:cs="Consolas"/>
          <w:color w:val="0000FF"/>
          <w:sz w:val="14"/>
          <w:szCs w:val="14"/>
        </w:rPr>
        <w:t>&lt;/</w:t>
      </w:r>
      <w:r w:rsidRPr="00EE0F9E">
        <w:rPr>
          <w:rFonts w:ascii="Consolas" w:hAnsi="Consolas" w:cs="Consolas"/>
          <w:color w:val="A31515"/>
          <w:sz w:val="14"/>
          <w:szCs w:val="14"/>
        </w:rPr>
        <w:t>ClientId</w:t>
      </w:r>
      <w:r w:rsidRPr="00EE0F9E">
        <w:rPr>
          <w:rFonts w:ascii="Consolas" w:hAnsi="Consolas" w:cs="Consolas"/>
          <w:color w:val="0000FF"/>
          <w:sz w:val="14"/>
          <w:szCs w:val="14"/>
        </w:rPr>
        <w:t>&gt;</w:t>
      </w:r>
    </w:p>
    <w:p w14:paraId="63B5D12E" w14:textId="77777777"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ParticipationCode</w:t>
      </w:r>
      <w:r w:rsidRPr="00EE0F9E">
        <w:rPr>
          <w:rFonts w:ascii="Consolas" w:hAnsi="Consolas" w:cs="Consolas"/>
          <w:color w:val="0000FF"/>
          <w:sz w:val="14"/>
          <w:szCs w:val="14"/>
        </w:rPr>
        <w:t>&gt;</w:t>
      </w:r>
      <w:r w:rsidRPr="00EE0F9E">
        <w:rPr>
          <w:rFonts w:ascii="Consolas" w:hAnsi="Consolas" w:cs="Consolas"/>
          <w:color w:val="000000"/>
          <w:sz w:val="14"/>
          <w:szCs w:val="14"/>
        </w:rPr>
        <w:t>CLIENT</w:t>
      </w:r>
      <w:r w:rsidRPr="00EE0F9E">
        <w:rPr>
          <w:rFonts w:ascii="Consolas" w:hAnsi="Consolas" w:cs="Consolas"/>
          <w:color w:val="0000FF"/>
          <w:sz w:val="14"/>
          <w:szCs w:val="14"/>
        </w:rPr>
        <w:t>&lt;/</w:t>
      </w:r>
      <w:r w:rsidRPr="00EE0F9E">
        <w:rPr>
          <w:rFonts w:ascii="Consolas" w:hAnsi="Consolas" w:cs="Consolas"/>
          <w:color w:val="A31515"/>
          <w:sz w:val="14"/>
          <w:szCs w:val="14"/>
        </w:rPr>
        <w:t>ParticipationCode</w:t>
      </w:r>
      <w:r w:rsidRPr="00EE0F9E">
        <w:rPr>
          <w:rFonts w:ascii="Consolas" w:hAnsi="Consolas" w:cs="Consolas"/>
          <w:color w:val="0000FF"/>
          <w:sz w:val="14"/>
          <w:szCs w:val="14"/>
        </w:rPr>
        <w:t>&gt;</w:t>
      </w:r>
    </w:p>
    <w:p w14:paraId="63B5D12F" w14:textId="77777777"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30" w14:textId="77777777"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then </w:t>
      </w:r>
      <w:r w:rsidR="00CE0D54" w:rsidRPr="00EE0F9E">
        <w:rPr>
          <w:rFonts w:ascii="Consolas" w:hAnsi="Consolas" w:cs="Consolas"/>
          <w:color w:val="008000"/>
          <w:sz w:val="14"/>
          <w:szCs w:val="14"/>
        </w:rPr>
        <w:t>at least</w:t>
      </w:r>
      <w:r w:rsidRPr="00EE0F9E">
        <w:rPr>
          <w:rFonts w:ascii="Consolas" w:hAnsi="Consolas" w:cs="Consolas"/>
          <w:color w:val="008000"/>
          <w:sz w:val="14"/>
          <w:szCs w:val="14"/>
        </w:rPr>
        <w:t xml:space="preserve"> 1 Referral must be provided.</w:t>
      </w:r>
      <w:r w:rsidRPr="00EE0F9E">
        <w:rPr>
          <w:rFonts w:ascii="Consolas" w:hAnsi="Consolas" w:cs="Consolas"/>
          <w:color w:val="0000FF"/>
          <w:sz w:val="14"/>
          <w:szCs w:val="14"/>
        </w:rPr>
        <w:t>--&gt;</w:t>
      </w:r>
    </w:p>
    <w:p w14:paraId="63B5D131" w14:textId="77777777" w:rsidR="00310F58"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ClientReferralOutWithPurpose</w:t>
      </w:r>
      <w:r w:rsidRPr="00EE0F9E">
        <w:rPr>
          <w:rFonts w:ascii="Consolas" w:hAnsi="Consolas" w:cs="Consolas"/>
          <w:color w:val="0000FF"/>
          <w:sz w:val="14"/>
          <w:szCs w:val="14"/>
        </w:rPr>
        <w:t>&gt;</w:t>
      </w:r>
    </w:p>
    <w:p w14:paraId="63B5D132" w14:textId="77777777" w:rsidR="0070369F" w:rsidRDefault="00D80A18" w:rsidP="007036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14:paraId="63B5D133" w14:textId="77777777"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34" w14:textId="77777777"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r w:rsidRPr="00EE0F9E">
        <w:rPr>
          <w:rFonts w:ascii="Consolas" w:hAnsi="Consolas" w:cs="Consolas"/>
          <w:color w:val="000000"/>
          <w:sz w:val="14"/>
          <w:szCs w:val="14"/>
        </w:rPr>
        <w:t>EXTERNAL</w:t>
      </w: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p>
    <w:p w14:paraId="63B5D135" w14:textId="77777777"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36" w14:textId="77777777"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14:paraId="63B5D137" w14:textId="77777777"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more Purpose must be provided.</w:t>
      </w:r>
      <w:r w:rsidRPr="00EE0F9E">
        <w:rPr>
          <w:rFonts w:ascii="Consolas" w:hAnsi="Consolas" w:cs="Consolas"/>
          <w:color w:val="0000FF"/>
          <w:sz w:val="14"/>
          <w:szCs w:val="14"/>
        </w:rPr>
        <w:t>--&gt;</w:t>
      </w:r>
    </w:p>
    <w:p w14:paraId="63B5D138" w14:textId="77777777"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HOUSING</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14:paraId="63B5D139" w14:textId="77777777"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PHYSICAL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14:paraId="63B5D13A"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14:paraId="63B5D13B"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14:paraId="63B5D13C"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14:paraId="63B5D13D"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3E"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r w:rsidRPr="00EE0F9E">
        <w:rPr>
          <w:rFonts w:ascii="Consolas" w:hAnsi="Consolas" w:cs="Consolas"/>
          <w:color w:val="000000"/>
          <w:sz w:val="14"/>
          <w:szCs w:val="14"/>
        </w:rPr>
        <w:t>INTERNAL</w:t>
      </w: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p>
    <w:p w14:paraId="63B5D13F"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14:paraId="63B5D140"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14:paraId="63B5D141"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more Purpose must be provided.</w:t>
      </w:r>
      <w:r w:rsidRPr="00EE0F9E">
        <w:rPr>
          <w:rFonts w:ascii="Consolas" w:hAnsi="Consolas" w:cs="Consolas"/>
          <w:color w:val="0000FF"/>
          <w:sz w:val="14"/>
          <w:szCs w:val="14"/>
        </w:rPr>
        <w:t>--&gt;</w:t>
      </w:r>
    </w:p>
    <w:p w14:paraId="63B5D142"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PERSONAL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14:paraId="63B5D143"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PHYSICAL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14:paraId="63B5D144"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14:paraId="63B5D145"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14:paraId="63B5D146" w14:textId="77777777" w:rsidR="00D954DF"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ClientReferralOutWithPurpose</w:t>
      </w:r>
      <w:r w:rsidRPr="00EE0F9E">
        <w:rPr>
          <w:rFonts w:ascii="Consolas" w:hAnsi="Consolas" w:cs="Consolas"/>
          <w:color w:val="0000FF"/>
          <w:sz w:val="14"/>
          <w:szCs w:val="14"/>
        </w:rPr>
        <w:t>&gt;</w:t>
      </w:r>
    </w:p>
    <w:p w14:paraId="63B5D147" w14:textId="77777777"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w:t>
      </w:r>
      <w:r w:rsidRPr="00EE0F9E">
        <w:rPr>
          <w:rFonts w:ascii="Consolas" w:hAnsi="Consolas" w:cs="Consolas"/>
          <w:color w:val="0000FF"/>
          <w:sz w:val="14"/>
          <w:szCs w:val="14"/>
        </w:rPr>
        <w:t>&gt;</w:t>
      </w:r>
    </w:p>
    <w:p w14:paraId="63B5D148" w14:textId="77777777" w:rsidR="00115B2F" w:rsidRDefault="00D80A18"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SessionClients</w:t>
      </w:r>
      <w:r w:rsidRPr="00EE0F9E">
        <w:rPr>
          <w:rFonts w:ascii="Consolas" w:hAnsi="Consolas" w:cs="Consolas"/>
          <w:color w:val="0000FF"/>
          <w:sz w:val="14"/>
          <w:szCs w:val="14"/>
        </w:rPr>
        <w:t>&gt;</w:t>
      </w:r>
    </w:p>
    <w:p w14:paraId="63B5D149"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4A"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14:paraId="63B5D14B"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5E1ED9">
        <w:rPr>
          <w:rFonts w:ascii="Consolas" w:hAnsi="Consolas" w:cs="Consolas"/>
          <w:color w:val="A31515"/>
          <w:sz w:val="14"/>
          <w:szCs w:val="14"/>
        </w:rPr>
        <w:t>TimeMinutes</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sidRPr="005E1ED9">
        <w:rPr>
          <w:rFonts w:ascii="Consolas" w:hAnsi="Consolas" w:cs="Consolas"/>
          <w:color w:val="A31515"/>
          <w:sz w:val="14"/>
          <w:szCs w:val="14"/>
        </w:rPr>
        <w:t>TimeMinutes</w:t>
      </w:r>
      <w:r w:rsidRPr="00EE0F9E">
        <w:rPr>
          <w:rFonts w:ascii="Consolas" w:hAnsi="Consolas" w:cs="Consolas"/>
          <w:color w:val="0000FF"/>
          <w:sz w:val="14"/>
          <w:szCs w:val="14"/>
        </w:rPr>
        <w:t>&gt;</w:t>
      </w:r>
    </w:p>
    <w:p w14:paraId="63B5D14C"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4D"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14:paraId="63B5D14E"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TotalCost</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Pr>
          <w:rFonts w:ascii="Consolas" w:hAnsi="Consolas" w:cs="Consolas"/>
          <w:color w:val="A31515"/>
          <w:sz w:val="14"/>
          <w:szCs w:val="14"/>
        </w:rPr>
        <w:t>TotalCost</w:t>
      </w:r>
      <w:r w:rsidRPr="00EE0F9E">
        <w:rPr>
          <w:rFonts w:ascii="Consolas" w:hAnsi="Consolas" w:cs="Consolas"/>
          <w:color w:val="0000FF"/>
          <w:sz w:val="14"/>
          <w:szCs w:val="14"/>
        </w:rPr>
        <w:t>&gt;</w:t>
      </w:r>
    </w:p>
    <w:p w14:paraId="63B5D14F" w14:textId="77777777" w:rsidR="00D458F1" w:rsidRDefault="00D458F1" w:rsidP="00D45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50"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14:paraId="63B5D151"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Quantity</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Pr>
          <w:rFonts w:ascii="Consolas" w:hAnsi="Consolas" w:cs="Consolas"/>
          <w:color w:val="A31515"/>
          <w:sz w:val="14"/>
          <w:szCs w:val="14"/>
        </w:rPr>
        <w:t>Quantity</w:t>
      </w:r>
      <w:r w:rsidRPr="00EE0F9E">
        <w:rPr>
          <w:rFonts w:ascii="Consolas" w:hAnsi="Consolas" w:cs="Consolas"/>
          <w:color w:val="0000FF"/>
          <w:sz w:val="14"/>
          <w:szCs w:val="14"/>
        </w:rPr>
        <w:t>&gt;</w:t>
      </w:r>
    </w:p>
    <w:p w14:paraId="63B5D152" w14:textId="77777777"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53" w14:textId="77777777"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154" w14:textId="77777777"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Topic</w:t>
      </w:r>
      <w:r w:rsidRPr="00EE0F9E">
        <w:rPr>
          <w:rFonts w:ascii="Consolas" w:hAnsi="Consolas" w:cs="Consolas"/>
          <w:color w:val="0000FF"/>
          <w:sz w:val="14"/>
          <w:szCs w:val="14"/>
        </w:rPr>
        <w:t>&gt;</w:t>
      </w:r>
      <w:r>
        <w:rPr>
          <w:rFonts w:ascii="Consolas" w:hAnsi="Consolas" w:cs="Consolas"/>
          <w:color w:val="000000"/>
          <w:sz w:val="14"/>
          <w:szCs w:val="14"/>
        </w:rPr>
        <w:t>ABUSENEGLECT</w:t>
      </w:r>
      <w:r w:rsidRPr="00EE0F9E">
        <w:rPr>
          <w:rFonts w:ascii="Consolas" w:hAnsi="Consolas" w:cs="Consolas"/>
          <w:color w:val="0000FF"/>
          <w:sz w:val="14"/>
          <w:szCs w:val="14"/>
        </w:rPr>
        <w:t>&lt;/</w:t>
      </w:r>
      <w:r>
        <w:rPr>
          <w:rFonts w:ascii="Consolas" w:hAnsi="Consolas" w:cs="Consolas"/>
          <w:color w:val="A31515"/>
          <w:sz w:val="14"/>
          <w:szCs w:val="14"/>
        </w:rPr>
        <w:t>Topic</w:t>
      </w:r>
      <w:r w:rsidRPr="00EE0F9E">
        <w:rPr>
          <w:rFonts w:ascii="Consolas" w:hAnsi="Consolas" w:cs="Consolas"/>
          <w:color w:val="0000FF"/>
          <w:sz w:val="14"/>
          <w:szCs w:val="14"/>
        </w:rPr>
        <w:t>&gt;</w:t>
      </w:r>
    </w:p>
    <w:p w14:paraId="63B5D155" w14:textId="77777777"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56" w14:textId="77777777"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157" w14:textId="77777777"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HardshipTypeCode</w:t>
      </w:r>
      <w:r w:rsidRPr="00EE0F9E">
        <w:rPr>
          <w:rFonts w:ascii="Consolas" w:hAnsi="Consolas" w:cs="Consolas"/>
          <w:color w:val="0000FF"/>
          <w:sz w:val="14"/>
          <w:szCs w:val="14"/>
        </w:rPr>
        <w:t>&gt;</w:t>
      </w:r>
      <w:r>
        <w:rPr>
          <w:rFonts w:ascii="Consolas" w:hAnsi="Consolas" w:cs="Consolas"/>
          <w:color w:val="000000"/>
          <w:sz w:val="14"/>
          <w:szCs w:val="14"/>
        </w:rPr>
        <w:t>DROUGHT</w:t>
      </w:r>
      <w:r w:rsidRPr="00EE0F9E">
        <w:rPr>
          <w:rFonts w:ascii="Consolas" w:hAnsi="Consolas" w:cs="Consolas"/>
          <w:color w:val="0000FF"/>
          <w:sz w:val="14"/>
          <w:szCs w:val="14"/>
        </w:rPr>
        <w:t>&lt;/</w:t>
      </w:r>
      <w:r>
        <w:rPr>
          <w:rFonts w:ascii="Consolas" w:hAnsi="Consolas" w:cs="Consolas"/>
          <w:color w:val="A31515"/>
          <w:sz w:val="14"/>
          <w:szCs w:val="14"/>
        </w:rPr>
        <w:t>HardshipTypeCode</w:t>
      </w:r>
      <w:r w:rsidRPr="00EE0F9E">
        <w:rPr>
          <w:rFonts w:ascii="Consolas" w:hAnsi="Consolas" w:cs="Consolas"/>
          <w:color w:val="0000FF"/>
          <w:sz w:val="14"/>
          <w:szCs w:val="14"/>
        </w:rPr>
        <w:t>&gt;</w:t>
      </w:r>
    </w:p>
    <w:p w14:paraId="63B5D158" w14:textId="77777777"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59" w14:textId="77777777"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ExternalReferralDestination</w:t>
      </w:r>
      <w:r w:rsidR="00C547BD">
        <w:rPr>
          <w:rFonts w:ascii="Consolas" w:hAnsi="Consolas" w:cs="Consolas"/>
          <w:color w:val="A31515"/>
          <w:sz w:val="14"/>
          <w:szCs w:val="14"/>
        </w:rPr>
        <w:t>Code</w:t>
      </w:r>
      <w:r w:rsidRPr="00EE0F9E">
        <w:rPr>
          <w:rFonts w:ascii="Consolas" w:hAnsi="Consolas" w:cs="Consolas"/>
          <w:color w:val="0000FF"/>
          <w:sz w:val="14"/>
          <w:szCs w:val="14"/>
        </w:rPr>
        <w:t>&gt;</w:t>
      </w:r>
      <w:r>
        <w:rPr>
          <w:rFonts w:ascii="Consolas" w:hAnsi="Consolas" w:cs="Consolas"/>
          <w:color w:val="000000"/>
          <w:sz w:val="14"/>
          <w:szCs w:val="14"/>
        </w:rPr>
        <w:t>LEGAL</w:t>
      </w:r>
      <w:r w:rsidRPr="00EE0F9E">
        <w:rPr>
          <w:rFonts w:ascii="Consolas" w:hAnsi="Consolas" w:cs="Consolas"/>
          <w:color w:val="0000FF"/>
          <w:sz w:val="14"/>
          <w:szCs w:val="14"/>
        </w:rPr>
        <w:t>&lt;/</w:t>
      </w:r>
      <w:r>
        <w:rPr>
          <w:rFonts w:ascii="Consolas" w:hAnsi="Consolas" w:cs="Consolas"/>
          <w:color w:val="A31515"/>
          <w:sz w:val="14"/>
          <w:szCs w:val="14"/>
        </w:rPr>
        <w:t>ExternalReferralDestination</w:t>
      </w:r>
      <w:r w:rsidR="00C547BD">
        <w:rPr>
          <w:rFonts w:ascii="Consolas" w:hAnsi="Consolas" w:cs="Consolas"/>
          <w:color w:val="A31515"/>
          <w:sz w:val="14"/>
          <w:szCs w:val="14"/>
        </w:rPr>
        <w:t>Code</w:t>
      </w:r>
      <w:r w:rsidRPr="00EE0F9E">
        <w:rPr>
          <w:rFonts w:ascii="Consolas" w:hAnsi="Consolas" w:cs="Consolas"/>
          <w:color w:val="0000FF"/>
          <w:sz w:val="14"/>
          <w:szCs w:val="14"/>
        </w:rPr>
        <w:t>&gt;</w:t>
      </w:r>
    </w:p>
    <w:p w14:paraId="63B5D15A"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5B"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then </w:t>
      </w:r>
      <w:r w:rsidR="00CE0D54" w:rsidRPr="00EE0F9E">
        <w:rPr>
          <w:rFonts w:ascii="Consolas" w:hAnsi="Consolas" w:cs="Consolas"/>
          <w:color w:val="008000"/>
          <w:sz w:val="14"/>
          <w:szCs w:val="14"/>
        </w:rPr>
        <w:t>at least</w:t>
      </w:r>
      <w:r w:rsidRPr="00EE0F9E">
        <w:rPr>
          <w:rFonts w:ascii="Consolas" w:hAnsi="Consolas" w:cs="Consolas"/>
          <w:color w:val="008000"/>
          <w:sz w:val="14"/>
          <w:szCs w:val="14"/>
        </w:rPr>
        <w:t xml:space="preserve"> 1 </w:t>
      </w:r>
      <w:r w:rsidRPr="00CE1942">
        <w:rPr>
          <w:rFonts w:ascii="Consolas" w:hAnsi="Consolas" w:cs="Consolas"/>
          <w:color w:val="008000"/>
          <w:sz w:val="14"/>
          <w:szCs w:val="14"/>
        </w:rPr>
        <w:t>ExtraItem</w:t>
      </w:r>
      <w:r w:rsidRPr="00EE0F9E">
        <w:rPr>
          <w:rFonts w:ascii="Consolas" w:hAnsi="Consolas" w:cs="Consolas"/>
          <w:color w:val="008000"/>
          <w:sz w:val="14"/>
          <w:szCs w:val="14"/>
        </w:rPr>
        <w:t xml:space="preserve"> must be provided.</w:t>
      </w:r>
      <w:r w:rsidRPr="00EE0F9E">
        <w:rPr>
          <w:rFonts w:ascii="Consolas" w:hAnsi="Consolas" w:cs="Consolas"/>
          <w:color w:val="0000FF"/>
          <w:sz w:val="14"/>
          <w:szCs w:val="14"/>
        </w:rPr>
        <w:t>--&gt;</w:t>
      </w:r>
    </w:p>
    <w:p w14:paraId="63B5D15C"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ExtraItems</w:t>
      </w:r>
      <w:r w:rsidRPr="00EE0F9E">
        <w:rPr>
          <w:rFonts w:ascii="Consolas" w:hAnsi="Consolas" w:cs="Consolas"/>
          <w:color w:val="0000FF"/>
          <w:sz w:val="14"/>
          <w:szCs w:val="14"/>
        </w:rPr>
        <w:t>&gt;</w:t>
      </w:r>
    </w:p>
    <w:p w14:paraId="63B5D15D"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w:t>
      </w:r>
      <w:r w:rsidRPr="00CE1942">
        <w:rPr>
          <w:rFonts w:ascii="Consolas" w:hAnsi="Consolas" w:cs="Consolas"/>
          <w:color w:val="008000"/>
          <w:sz w:val="14"/>
          <w:szCs w:val="14"/>
        </w:rPr>
        <w:t>more</w:t>
      </w:r>
      <w:r w:rsidRPr="00EE0F9E">
        <w:rPr>
          <w:rFonts w:ascii="Consolas" w:hAnsi="Consolas" w:cs="Consolas"/>
          <w:color w:val="008000"/>
          <w:sz w:val="14"/>
          <w:szCs w:val="14"/>
        </w:rPr>
        <w:t xml:space="preserve"> </w:t>
      </w:r>
      <w:r w:rsidRPr="00CE1942">
        <w:rPr>
          <w:rFonts w:ascii="Consolas" w:hAnsi="Consolas" w:cs="Consolas"/>
          <w:color w:val="008000"/>
          <w:sz w:val="14"/>
          <w:szCs w:val="14"/>
        </w:rPr>
        <w:t>ExtraItem</w:t>
      </w:r>
      <w:r w:rsidRPr="00EE0F9E">
        <w:rPr>
          <w:rFonts w:ascii="Consolas" w:hAnsi="Consolas" w:cs="Consolas"/>
          <w:color w:val="008000"/>
          <w:sz w:val="14"/>
          <w:szCs w:val="14"/>
        </w:rPr>
        <w:t xml:space="preserve"> must be provided.</w:t>
      </w:r>
      <w:r w:rsidRPr="00EE0F9E">
        <w:rPr>
          <w:rFonts w:ascii="Consolas" w:hAnsi="Consolas" w:cs="Consolas"/>
          <w:color w:val="0000FF"/>
          <w:sz w:val="14"/>
          <w:szCs w:val="14"/>
        </w:rPr>
        <w:t>--&gt;</w:t>
      </w:r>
    </w:p>
    <w:p w14:paraId="63B5D15E" w14:textId="77777777"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Pr>
          <w:rFonts w:ascii="Consolas" w:hAnsi="Consolas" w:cs="Consolas"/>
          <w:color w:val="000000"/>
          <w:sz w:val="14"/>
          <w:szCs w:val="14"/>
        </w:rPr>
        <w:t>&lt;</w:t>
      </w:r>
      <w:r>
        <w:rPr>
          <w:rFonts w:ascii="Consolas" w:hAnsi="Consolas" w:cs="Consolas"/>
          <w:color w:val="A31515"/>
          <w:sz w:val="14"/>
          <w:szCs w:val="14"/>
        </w:rPr>
        <w:t>ExtraItem</w:t>
      </w:r>
      <w:r w:rsidR="00475DBD">
        <w:rPr>
          <w:rFonts w:ascii="Consolas" w:hAnsi="Consolas" w:cs="Consolas"/>
          <w:color w:val="A31515"/>
          <w:sz w:val="14"/>
          <w:szCs w:val="14"/>
        </w:rPr>
        <w:t>Code</w:t>
      </w:r>
      <w:r w:rsidRPr="00F337AC">
        <w:rPr>
          <w:rFonts w:ascii="Consolas" w:hAnsi="Consolas" w:cs="Consolas"/>
          <w:color w:val="0000FF"/>
          <w:sz w:val="14"/>
          <w:szCs w:val="14"/>
        </w:rPr>
        <w:t>&gt;</w:t>
      </w:r>
      <w:r w:rsidRPr="00F337AC">
        <w:rPr>
          <w:rFonts w:ascii="Consolas" w:hAnsi="Consolas" w:cs="Consolas"/>
          <w:sz w:val="14"/>
          <w:szCs w:val="14"/>
        </w:rPr>
        <w:t>BATHROOM</w:t>
      </w:r>
      <w:r w:rsidRPr="00F337AC">
        <w:rPr>
          <w:rFonts w:ascii="Consolas" w:hAnsi="Consolas" w:cs="Consolas"/>
          <w:color w:val="0000FF"/>
          <w:sz w:val="14"/>
          <w:szCs w:val="14"/>
        </w:rPr>
        <w:t>&lt;</w:t>
      </w:r>
      <w:r w:rsidR="0003137D">
        <w:rPr>
          <w:rFonts w:ascii="Consolas" w:hAnsi="Consolas" w:cs="Consolas"/>
          <w:color w:val="0000FF"/>
          <w:sz w:val="14"/>
          <w:szCs w:val="14"/>
        </w:rPr>
        <w:t>/</w:t>
      </w:r>
      <w:r>
        <w:rPr>
          <w:rFonts w:ascii="Consolas" w:hAnsi="Consolas" w:cs="Consolas"/>
          <w:color w:val="A31515"/>
          <w:sz w:val="14"/>
          <w:szCs w:val="14"/>
        </w:rPr>
        <w:t>ExtraItem</w:t>
      </w:r>
      <w:r w:rsidR="00475DBD">
        <w:rPr>
          <w:rFonts w:ascii="Consolas" w:hAnsi="Consolas" w:cs="Consolas"/>
          <w:color w:val="A31515"/>
          <w:sz w:val="14"/>
          <w:szCs w:val="14"/>
        </w:rPr>
        <w:t>Code</w:t>
      </w:r>
      <w:r>
        <w:rPr>
          <w:rFonts w:ascii="Consolas" w:hAnsi="Consolas" w:cs="Consolas"/>
          <w:color w:val="A31515"/>
          <w:sz w:val="14"/>
          <w:szCs w:val="14"/>
        </w:rPr>
        <w:t>&gt;</w:t>
      </w:r>
    </w:p>
    <w:p w14:paraId="63B5D15F" w14:textId="77777777" w:rsidR="00D954DF" w:rsidRDefault="00115B2F"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ExtraItems</w:t>
      </w:r>
      <w:r w:rsidRPr="00EE0F9E">
        <w:rPr>
          <w:rFonts w:ascii="Consolas" w:hAnsi="Consolas" w:cs="Consolas"/>
          <w:color w:val="0000FF"/>
          <w:sz w:val="14"/>
          <w:szCs w:val="14"/>
        </w:rPr>
        <w:t>&gt;</w:t>
      </w:r>
    </w:p>
    <w:p w14:paraId="63B5D160" w14:textId="77777777" w:rsidR="00D80A18" w:rsidRPr="00EE0F9E"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w:t>
      </w:r>
      <w:r w:rsidRPr="00EE0F9E">
        <w:rPr>
          <w:rFonts w:ascii="Consolas" w:hAnsi="Consolas" w:cs="Consolas"/>
          <w:color w:val="0000FF"/>
          <w:sz w:val="14"/>
          <w:szCs w:val="14"/>
        </w:rPr>
        <w:t xml:space="preserve">&gt; </w:t>
      </w:r>
    </w:p>
    <w:p w14:paraId="63B5D161" w14:textId="77777777" w:rsidR="0032321B" w:rsidRDefault="0032321B">
      <w:pPr>
        <w:rPr>
          <w:rFonts w:eastAsiaTheme="majorEastAsia" w:cstheme="majorBidi"/>
          <w:b/>
          <w:bCs/>
        </w:rPr>
      </w:pPr>
    </w:p>
    <w:p w14:paraId="63B5D162" w14:textId="77777777" w:rsidR="00333EC8" w:rsidRPr="00594993" w:rsidRDefault="00333EC8" w:rsidP="007C5DF0">
      <w:pPr>
        <w:pStyle w:val="Heading3"/>
        <w:spacing w:before="240" w:after="120"/>
        <w:rPr>
          <w:color w:val="04617B"/>
          <w:sz w:val="24"/>
        </w:rPr>
      </w:pPr>
      <w:bookmarkStart w:id="75" w:name="_Toc136337314"/>
      <w:r w:rsidRPr="00594993">
        <w:rPr>
          <w:color w:val="04617B"/>
          <w:sz w:val="24"/>
        </w:rPr>
        <w:lastRenderedPageBreak/>
        <w:t>SessionAssessments</w:t>
      </w:r>
      <w:bookmarkEnd w:id="75"/>
      <w:r w:rsidRPr="00594993">
        <w:rPr>
          <w:color w:val="04617B"/>
          <w:sz w:val="24"/>
        </w:rPr>
        <w:t xml:space="preserve"> </w:t>
      </w:r>
    </w:p>
    <w:p w14:paraId="63B5D163" w14:textId="77777777" w:rsidR="00333EC8" w:rsidRPr="00594993" w:rsidRDefault="00333EC8" w:rsidP="00333EC8">
      <w:pPr>
        <w:rPr>
          <w:szCs w:val="20"/>
        </w:rPr>
      </w:pPr>
      <w:r w:rsidRPr="00594993">
        <w:rPr>
          <w:b/>
          <w:szCs w:val="20"/>
        </w:rPr>
        <w:t xml:space="preserve">SessionAssessments </w:t>
      </w:r>
      <w:r w:rsidRPr="00594993">
        <w:rPr>
          <w:szCs w:val="20"/>
        </w:rPr>
        <w:t xml:space="preserve">node must contain </w:t>
      </w:r>
      <w:r w:rsidR="004909D1" w:rsidRPr="00594993">
        <w:rPr>
          <w:szCs w:val="20"/>
        </w:rPr>
        <w:t>one</w:t>
      </w:r>
      <w:r w:rsidRPr="00594993">
        <w:rPr>
          <w:szCs w:val="20"/>
        </w:rPr>
        <w:t xml:space="preserve"> or more </w:t>
      </w:r>
      <w:r w:rsidRPr="00594993">
        <w:rPr>
          <w:b/>
          <w:szCs w:val="20"/>
        </w:rPr>
        <w:t xml:space="preserve">SessionAssessment </w:t>
      </w:r>
      <w:r w:rsidRPr="00594993">
        <w:rPr>
          <w:szCs w:val="20"/>
        </w:rPr>
        <w:t xml:space="preserve">nodes. Each </w:t>
      </w:r>
      <w:r w:rsidRPr="00594993">
        <w:rPr>
          <w:b/>
          <w:szCs w:val="20"/>
        </w:rPr>
        <w:t>SessionAssessment</w:t>
      </w:r>
      <w:r w:rsidRPr="00594993">
        <w:rPr>
          <w:szCs w:val="20"/>
        </w:rPr>
        <w:t xml:space="preserve"> node contains assessments for a session.</w:t>
      </w:r>
    </w:p>
    <w:p w14:paraId="63B5D164" w14:textId="4D6160F7" w:rsidR="00333EC8" w:rsidRPr="00594993" w:rsidRDefault="00333EC8" w:rsidP="007C5DF0">
      <w:pPr>
        <w:pStyle w:val="Heading4"/>
        <w:numPr>
          <w:ilvl w:val="3"/>
          <w:numId w:val="1"/>
        </w:numPr>
        <w:spacing w:before="240" w:after="120"/>
        <w:ind w:left="862" w:hanging="862"/>
        <w:rPr>
          <w:i w:val="0"/>
          <w:szCs w:val="20"/>
        </w:rPr>
      </w:pPr>
      <w:bookmarkStart w:id="76" w:name="_Toc136337315"/>
      <w:r w:rsidRPr="00594993">
        <w:rPr>
          <w:i w:val="0"/>
          <w:szCs w:val="20"/>
        </w:rPr>
        <w:t xml:space="preserve">SessionAssessment </w:t>
      </w:r>
      <w:r w:rsidR="00DC29EB">
        <w:rPr>
          <w:i w:val="0"/>
          <w:szCs w:val="20"/>
        </w:rPr>
        <w:t>n</w:t>
      </w:r>
      <w:r w:rsidR="00DC29EB" w:rsidRPr="00594993">
        <w:rPr>
          <w:i w:val="0"/>
          <w:szCs w:val="20"/>
        </w:rPr>
        <w:t>ode</w:t>
      </w:r>
      <w:bookmarkEnd w:id="76"/>
    </w:p>
    <w:p w14:paraId="63B5D165" w14:textId="77777777" w:rsidR="00333EC8" w:rsidRPr="00594993" w:rsidRDefault="00333EC8" w:rsidP="00E814B6">
      <w:pPr>
        <w:spacing w:after="120"/>
        <w:rPr>
          <w:szCs w:val="20"/>
        </w:rPr>
      </w:pPr>
      <w:r w:rsidRPr="00594993">
        <w:rPr>
          <w:szCs w:val="20"/>
        </w:rPr>
        <w:t xml:space="preserve">Elements within </w:t>
      </w:r>
      <w:r w:rsidRPr="00594993">
        <w:rPr>
          <w:b/>
          <w:szCs w:val="20"/>
        </w:rPr>
        <w:t>SessionAssessment</w:t>
      </w:r>
      <w:r w:rsidRPr="00594993">
        <w:rPr>
          <w:szCs w:val="20"/>
        </w:rPr>
        <w:t xml:space="preserve"> node:</w:t>
      </w:r>
    </w:p>
    <w:tbl>
      <w:tblPr>
        <w:tblStyle w:val="TableGrid"/>
        <w:tblW w:w="0" w:type="auto"/>
        <w:tblLayout w:type="fixed"/>
        <w:tblLook w:val="01E0" w:firstRow="1" w:lastRow="1" w:firstColumn="1" w:lastColumn="1" w:noHBand="0" w:noVBand="0"/>
        <w:tblCaption w:val="Table for SessionAssessment node"/>
        <w:tblDescription w:val="This table describes the elements within the Session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14:paraId="63B5D16C" w14:textId="77777777" w:rsidTr="007C5DF0">
        <w:trPr>
          <w:tblHeader/>
        </w:trPr>
        <w:tc>
          <w:tcPr>
            <w:tcW w:w="2802" w:type="dxa"/>
            <w:shd w:val="clear" w:color="auto" w:fill="04617B"/>
          </w:tcPr>
          <w:p w14:paraId="63B5D166"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Element</w:t>
            </w:r>
          </w:p>
        </w:tc>
        <w:tc>
          <w:tcPr>
            <w:tcW w:w="1417" w:type="dxa"/>
            <w:shd w:val="clear" w:color="auto" w:fill="04617B"/>
          </w:tcPr>
          <w:p w14:paraId="63B5D167"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Mandatory</w:t>
            </w:r>
            <w:r w:rsidRPr="007C5DF0">
              <w:rPr>
                <w:rFonts w:cs="Arial"/>
                <w:b/>
                <w:color w:val="FFFFFF" w:themeColor="background1"/>
                <w:sz w:val="16"/>
                <w:szCs w:val="16"/>
              </w:rPr>
              <w:br/>
              <w:t>Conditional</w:t>
            </w:r>
            <w:r w:rsidRPr="007C5DF0">
              <w:rPr>
                <w:rFonts w:cs="Arial"/>
                <w:b/>
                <w:color w:val="FFFFFF" w:themeColor="background1"/>
                <w:sz w:val="16"/>
                <w:szCs w:val="16"/>
              </w:rPr>
              <w:br/>
              <w:t>Optional</w:t>
            </w:r>
          </w:p>
        </w:tc>
        <w:tc>
          <w:tcPr>
            <w:tcW w:w="992" w:type="dxa"/>
            <w:shd w:val="clear" w:color="auto" w:fill="04617B"/>
          </w:tcPr>
          <w:p w14:paraId="63B5D168"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Data Type</w:t>
            </w:r>
          </w:p>
        </w:tc>
        <w:tc>
          <w:tcPr>
            <w:tcW w:w="851" w:type="dxa"/>
            <w:shd w:val="clear" w:color="auto" w:fill="04617B"/>
          </w:tcPr>
          <w:p w14:paraId="63B5D169"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Length</w:t>
            </w:r>
          </w:p>
        </w:tc>
        <w:tc>
          <w:tcPr>
            <w:tcW w:w="850" w:type="dxa"/>
            <w:shd w:val="clear" w:color="auto" w:fill="04617B"/>
          </w:tcPr>
          <w:p w14:paraId="63B5D16A"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Format</w:t>
            </w:r>
          </w:p>
        </w:tc>
        <w:tc>
          <w:tcPr>
            <w:tcW w:w="2330" w:type="dxa"/>
            <w:shd w:val="clear" w:color="auto" w:fill="04617B"/>
          </w:tcPr>
          <w:p w14:paraId="63B5D16B" w14:textId="77777777" w:rsidR="00333EC8" w:rsidRPr="007C5DF0" w:rsidRDefault="00333EC8" w:rsidP="006D14AB">
            <w:pPr>
              <w:pStyle w:val="BodyText"/>
              <w:keepNext/>
              <w:spacing w:after="60"/>
              <w:rPr>
                <w:rFonts w:cs="Arial"/>
                <w:b/>
                <w:color w:val="FFFFFF" w:themeColor="background1"/>
                <w:sz w:val="16"/>
                <w:szCs w:val="16"/>
              </w:rPr>
            </w:pPr>
            <w:r w:rsidRPr="007C5DF0">
              <w:rPr>
                <w:rFonts w:cs="Arial"/>
                <w:b/>
                <w:color w:val="FFFFFF" w:themeColor="background1"/>
                <w:sz w:val="16"/>
                <w:szCs w:val="16"/>
              </w:rPr>
              <w:t>Comments</w:t>
            </w:r>
            <w:r w:rsidRPr="007C5DF0">
              <w:rPr>
                <w:rFonts w:cs="Arial"/>
                <w:b/>
                <w:color w:val="FFFFFF" w:themeColor="background1"/>
                <w:sz w:val="16"/>
                <w:szCs w:val="16"/>
              </w:rPr>
              <w:br/>
              <w:t>Validation Rules</w:t>
            </w:r>
          </w:p>
        </w:tc>
      </w:tr>
      <w:tr w:rsidR="00333EC8" w:rsidRPr="00B8114A" w14:paraId="63B5D174" w14:textId="77777777" w:rsidTr="007149F4">
        <w:tc>
          <w:tcPr>
            <w:tcW w:w="2802" w:type="dxa"/>
          </w:tcPr>
          <w:p w14:paraId="63B5D16D" w14:textId="77777777" w:rsidR="00333EC8" w:rsidRPr="00B8114A" w:rsidRDefault="00333EC8" w:rsidP="006D14AB">
            <w:pPr>
              <w:spacing w:before="60" w:after="60"/>
              <w:rPr>
                <w:rFonts w:cs="Arial"/>
                <w:sz w:val="16"/>
                <w:szCs w:val="16"/>
              </w:rPr>
            </w:pPr>
            <w:r>
              <w:rPr>
                <w:rFonts w:cs="Arial"/>
                <w:sz w:val="16"/>
                <w:szCs w:val="16"/>
              </w:rPr>
              <w:t>CaseId</w:t>
            </w:r>
          </w:p>
        </w:tc>
        <w:tc>
          <w:tcPr>
            <w:tcW w:w="1417" w:type="dxa"/>
          </w:tcPr>
          <w:p w14:paraId="63B5D16E"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6F"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D170" w14:textId="77777777" w:rsidR="00333EC8" w:rsidRPr="00B8114A" w:rsidRDefault="00333EC8" w:rsidP="006D14AB">
            <w:pPr>
              <w:spacing w:before="60" w:after="60"/>
              <w:rPr>
                <w:rFonts w:cs="Arial"/>
                <w:sz w:val="16"/>
                <w:szCs w:val="16"/>
              </w:rPr>
            </w:pPr>
          </w:p>
        </w:tc>
        <w:tc>
          <w:tcPr>
            <w:tcW w:w="850" w:type="dxa"/>
          </w:tcPr>
          <w:p w14:paraId="63B5D171" w14:textId="77777777" w:rsidR="00333EC8" w:rsidRDefault="00333EC8" w:rsidP="006D14AB">
            <w:pPr>
              <w:tabs>
                <w:tab w:val="left" w:pos="284"/>
              </w:tabs>
              <w:spacing w:before="60" w:after="60"/>
              <w:rPr>
                <w:rFonts w:cs="Arial"/>
                <w:sz w:val="16"/>
                <w:szCs w:val="16"/>
              </w:rPr>
            </w:pPr>
          </w:p>
        </w:tc>
        <w:tc>
          <w:tcPr>
            <w:tcW w:w="2330" w:type="dxa"/>
          </w:tcPr>
          <w:p w14:paraId="63B5D173" w14:textId="2C8D2B66" w:rsidR="00D2696C" w:rsidRPr="00B8114A" w:rsidRDefault="00390544" w:rsidP="006D14AB">
            <w:pPr>
              <w:tabs>
                <w:tab w:val="left" w:pos="284"/>
              </w:tabs>
              <w:spacing w:before="60" w:after="60"/>
              <w:rPr>
                <w:rFonts w:cs="Arial"/>
                <w:sz w:val="16"/>
                <w:szCs w:val="16"/>
              </w:rPr>
            </w:pPr>
            <w:r>
              <w:rPr>
                <w:rFonts w:cs="Arial"/>
                <w:sz w:val="16"/>
                <w:szCs w:val="16"/>
              </w:rPr>
              <w:t>Organisation</w:t>
            </w:r>
            <w:r w:rsidR="00333EC8">
              <w:rPr>
                <w:rFonts w:cs="Arial"/>
                <w:sz w:val="16"/>
                <w:szCs w:val="16"/>
              </w:rPr>
              <w:t>’s Case Id</w:t>
            </w:r>
            <w:r w:rsidR="00796DE6">
              <w:rPr>
                <w:rFonts w:cs="Arial"/>
                <w:sz w:val="16"/>
                <w:szCs w:val="16"/>
              </w:rPr>
              <w:t>.</w:t>
            </w:r>
          </w:p>
        </w:tc>
      </w:tr>
      <w:tr w:rsidR="00333EC8" w:rsidRPr="00B8114A" w14:paraId="63B5D17C" w14:textId="77777777" w:rsidTr="007149F4">
        <w:tc>
          <w:tcPr>
            <w:tcW w:w="2802" w:type="dxa"/>
          </w:tcPr>
          <w:p w14:paraId="63B5D175" w14:textId="77777777" w:rsidR="00333EC8" w:rsidRPr="00B8114A" w:rsidRDefault="00333EC8" w:rsidP="006D14AB">
            <w:pPr>
              <w:spacing w:before="60" w:after="60"/>
              <w:rPr>
                <w:rFonts w:cs="Arial"/>
                <w:sz w:val="16"/>
                <w:szCs w:val="16"/>
              </w:rPr>
            </w:pPr>
            <w:r>
              <w:rPr>
                <w:rFonts w:cs="Arial"/>
                <w:sz w:val="16"/>
                <w:szCs w:val="16"/>
              </w:rPr>
              <w:t>SessionId</w:t>
            </w:r>
          </w:p>
        </w:tc>
        <w:tc>
          <w:tcPr>
            <w:tcW w:w="1417" w:type="dxa"/>
          </w:tcPr>
          <w:p w14:paraId="63B5D176" w14:textId="77777777" w:rsidR="00333EC8" w:rsidRPr="00B8114A" w:rsidRDefault="00333EC8" w:rsidP="006D14AB">
            <w:pPr>
              <w:spacing w:before="60" w:after="60"/>
              <w:rPr>
                <w:rFonts w:cs="Arial"/>
                <w:sz w:val="16"/>
                <w:szCs w:val="16"/>
              </w:rPr>
            </w:pPr>
            <w:r>
              <w:rPr>
                <w:rFonts w:cs="Arial"/>
                <w:sz w:val="16"/>
                <w:szCs w:val="16"/>
              </w:rPr>
              <w:t>Mandatory</w:t>
            </w:r>
          </w:p>
        </w:tc>
        <w:tc>
          <w:tcPr>
            <w:tcW w:w="992" w:type="dxa"/>
          </w:tcPr>
          <w:p w14:paraId="63B5D177"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D178" w14:textId="77777777" w:rsidR="00333EC8" w:rsidRPr="002D3BBF" w:rsidRDefault="00333EC8" w:rsidP="006D14AB">
            <w:pPr>
              <w:spacing w:before="60" w:after="60"/>
              <w:rPr>
                <w:rFonts w:cs="Arial"/>
                <w:sz w:val="16"/>
                <w:szCs w:val="16"/>
              </w:rPr>
            </w:pPr>
          </w:p>
        </w:tc>
        <w:tc>
          <w:tcPr>
            <w:tcW w:w="850" w:type="dxa"/>
          </w:tcPr>
          <w:p w14:paraId="63B5D179" w14:textId="77777777" w:rsidR="00333EC8" w:rsidRDefault="00333EC8" w:rsidP="006D14AB">
            <w:pPr>
              <w:tabs>
                <w:tab w:val="left" w:pos="284"/>
              </w:tabs>
              <w:spacing w:before="60" w:after="60"/>
              <w:rPr>
                <w:rFonts w:cs="Arial"/>
                <w:sz w:val="16"/>
                <w:szCs w:val="16"/>
              </w:rPr>
            </w:pPr>
          </w:p>
        </w:tc>
        <w:tc>
          <w:tcPr>
            <w:tcW w:w="2330" w:type="dxa"/>
          </w:tcPr>
          <w:p w14:paraId="63B5D17A" w14:textId="77777777" w:rsidR="00333EC8" w:rsidRDefault="00390544" w:rsidP="000F7540">
            <w:pPr>
              <w:tabs>
                <w:tab w:val="left" w:pos="284"/>
              </w:tabs>
              <w:spacing w:before="60"/>
              <w:rPr>
                <w:rFonts w:cs="Arial"/>
                <w:sz w:val="16"/>
                <w:szCs w:val="16"/>
              </w:rPr>
            </w:pPr>
            <w:r>
              <w:rPr>
                <w:rFonts w:cs="Arial"/>
                <w:sz w:val="16"/>
                <w:szCs w:val="16"/>
              </w:rPr>
              <w:t>Organisation</w:t>
            </w:r>
            <w:r w:rsidR="00333EC8">
              <w:rPr>
                <w:rFonts w:cs="Arial"/>
                <w:sz w:val="16"/>
                <w:szCs w:val="16"/>
              </w:rPr>
              <w:t>’s Session Id</w:t>
            </w:r>
          </w:p>
          <w:p w14:paraId="63B5D17B" w14:textId="77777777" w:rsidR="00CF6ECB" w:rsidRPr="00B8114A" w:rsidRDefault="00333EC8" w:rsidP="00136AA2">
            <w:pPr>
              <w:tabs>
                <w:tab w:val="left" w:pos="284"/>
              </w:tabs>
              <w:spacing w:after="60"/>
              <w:rPr>
                <w:rFonts w:cs="Arial"/>
                <w:sz w:val="16"/>
                <w:szCs w:val="16"/>
              </w:rPr>
            </w:pPr>
            <w:r>
              <w:rPr>
                <w:rFonts w:cs="Arial"/>
                <w:sz w:val="16"/>
                <w:szCs w:val="16"/>
              </w:rPr>
              <w:t xml:space="preserve">Combination of CaseId and SessionId is used to identify the Session to which assessments are added or updated. </w:t>
            </w:r>
          </w:p>
        </w:tc>
      </w:tr>
      <w:tr w:rsidR="00333EC8" w:rsidRPr="00B8114A" w14:paraId="63B5D184" w14:textId="77777777" w:rsidTr="007149F4">
        <w:tc>
          <w:tcPr>
            <w:tcW w:w="2802" w:type="dxa"/>
          </w:tcPr>
          <w:p w14:paraId="63B5D17D" w14:textId="77777777" w:rsidR="00333EC8" w:rsidRPr="00B8114A" w:rsidRDefault="00333EC8" w:rsidP="006D14AB">
            <w:pPr>
              <w:spacing w:before="60" w:after="60"/>
              <w:rPr>
                <w:rFonts w:cs="Arial"/>
                <w:sz w:val="16"/>
                <w:szCs w:val="16"/>
              </w:rPr>
            </w:pPr>
            <w:r>
              <w:rPr>
                <w:rFonts w:cs="Arial"/>
                <w:sz w:val="16"/>
                <w:szCs w:val="16"/>
              </w:rPr>
              <w:t>Assessments</w:t>
            </w:r>
          </w:p>
        </w:tc>
        <w:tc>
          <w:tcPr>
            <w:tcW w:w="1417" w:type="dxa"/>
          </w:tcPr>
          <w:p w14:paraId="63B5D17E"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7F" w14:textId="77777777"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14:paraId="63B5D180" w14:textId="77777777" w:rsidR="00333EC8" w:rsidRPr="00B8114A" w:rsidRDefault="00333EC8" w:rsidP="006D14AB">
            <w:pPr>
              <w:spacing w:before="60" w:after="60"/>
              <w:rPr>
                <w:rFonts w:cs="Arial"/>
                <w:sz w:val="16"/>
                <w:szCs w:val="16"/>
              </w:rPr>
            </w:pPr>
          </w:p>
        </w:tc>
        <w:tc>
          <w:tcPr>
            <w:tcW w:w="850" w:type="dxa"/>
          </w:tcPr>
          <w:p w14:paraId="63B5D181" w14:textId="77777777" w:rsidR="00333EC8" w:rsidRDefault="00333EC8" w:rsidP="006D14AB">
            <w:pPr>
              <w:tabs>
                <w:tab w:val="left" w:pos="284"/>
              </w:tabs>
              <w:spacing w:before="60" w:after="60"/>
              <w:rPr>
                <w:rFonts w:cs="Arial"/>
                <w:sz w:val="16"/>
                <w:szCs w:val="16"/>
              </w:rPr>
            </w:pPr>
          </w:p>
        </w:tc>
        <w:tc>
          <w:tcPr>
            <w:tcW w:w="2330" w:type="dxa"/>
          </w:tcPr>
          <w:p w14:paraId="63B5D183" w14:textId="3EC6BA67" w:rsidR="00D2696C" w:rsidRPr="00B8114A" w:rsidRDefault="00333EC8" w:rsidP="006D14AB">
            <w:pPr>
              <w:tabs>
                <w:tab w:val="left" w:pos="284"/>
              </w:tabs>
              <w:spacing w:before="60" w:after="60"/>
              <w:rPr>
                <w:rFonts w:cs="Arial"/>
                <w:sz w:val="16"/>
                <w:szCs w:val="16"/>
              </w:rPr>
            </w:pPr>
            <w:r>
              <w:rPr>
                <w:rFonts w:cs="Arial"/>
                <w:sz w:val="16"/>
                <w:szCs w:val="16"/>
              </w:rPr>
              <w:t>Must contain 1 or maximum</w:t>
            </w:r>
            <w:r w:rsidR="005B311B">
              <w:rPr>
                <w:rFonts w:cs="Arial"/>
                <w:sz w:val="16"/>
                <w:szCs w:val="16"/>
              </w:rPr>
              <w:t xml:space="preserve"> of</w:t>
            </w:r>
            <w:r>
              <w:rPr>
                <w:rFonts w:cs="Arial"/>
                <w:sz w:val="16"/>
                <w:szCs w:val="16"/>
              </w:rPr>
              <w:t xml:space="preserve"> 2 Assessment nodes for the Session.</w:t>
            </w:r>
            <w:r w:rsidR="001E74F3">
              <w:rPr>
                <w:rFonts w:cs="Arial"/>
                <w:sz w:val="16"/>
                <w:szCs w:val="16"/>
              </w:rPr>
              <w:t xml:space="preserve"> Maximum 1 Pre and 1 Post Assessment per Session.</w:t>
            </w:r>
          </w:p>
        </w:tc>
      </w:tr>
    </w:tbl>
    <w:p w14:paraId="63B5D185" w14:textId="098A3984" w:rsidR="00333EC8" w:rsidRPr="00594993" w:rsidRDefault="00333EC8" w:rsidP="007C5DF0">
      <w:pPr>
        <w:pStyle w:val="Heading5"/>
        <w:numPr>
          <w:ilvl w:val="4"/>
          <w:numId w:val="1"/>
        </w:numPr>
        <w:spacing w:before="240" w:after="120"/>
        <w:ind w:left="1009" w:hanging="1009"/>
        <w:rPr>
          <w:color w:val="auto"/>
          <w:szCs w:val="20"/>
        </w:rPr>
      </w:pPr>
      <w:bookmarkStart w:id="77" w:name="_Assessment_Node"/>
      <w:bookmarkStart w:id="78" w:name="_Ref399311117"/>
      <w:bookmarkStart w:id="79" w:name="_Toc136337316"/>
      <w:bookmarkEnd w:id="77"/>
      <w:r w:rsidRPr="00594993">
        <w:rPr>
          <w:color w:val="auto"/>
          <w:szCs w:val="20"/>
        </w:rPr>
        <w:t xml:space="preserve">Assessment </w:t>
      </w:r>
      <w:bookmarkEnd w:id="78"/>
      <w:r w:rsidR="006116D8" w:rsidRPr="00594993">
        <w:rPr>
          <w:color w:val="auto"/>
          <w:szCs w:val="20"/>
        </w:rPr>
        <w:t>node</w:t>
      </w:r>
      <w:bookmarkEnd w:id="79"/>
    </w:p>
    <w:p w14:paraId="63B5D186" w14:textId="0C37E6E7" w:rsidR="00333EC8" w:rsidRPr="00594993" w:rsidRDefault="00333EC8" w:rsidP="007C5DF0">
      <w:pPr>
        <w:spacing w:after="120"/>
        <w:rPr>
          <w:sz w:val="24"/>
        </w:rPr>
      </w:pPr>
      <w:r w:rsidRPr="00594993">
        <w:rPr>
          <w:szCs w:val="20"/>
        </w:rPr>
        <w:t xml:space="preserve">It represents a single </w:t>
      </w:r>
      <w:r w:rsidR="006116D8" w:rsidRPr="00594993">
        <w:rPr>
          <w:szCs w:val="20"/>
        </w:rPr>
        <w:t>assessment</w:t>
      </w:r>
      <w:r w:rsidRPr="00594993">
        <w:rPr>
          <w:szCs w:val="20"/>
        </w:rPr>
        <w:t xml:space="preserve">. Elements within </w:t>
      </w:r>
      <w:r w:rsidRPr="00594993">
        <w:rPr>
          <w:b/>
          <w:szCs w:val="20"/>
        </w:rPr>
        <w:t>Assessment</w:t>
      </w:r>
      <w:r w:rsidRPr="00594993">
        <w:rPr>
          <w:szCs w:val="20"/>
        </w:rPr>
        <w:t xml:space="preserve"> node:</w:t>
      </w:r>
    </w:p>
    <w:tbl>
      <w:tblPr>
        <w:tblStyle w:val="TableGrid"/>
        <w:tblW w:w="0" w:type="auto"/>
        <w:tblLayout w:type="fixed"/>
        <w:tblLook w:val="01E0" w:firstRow="1" w:lastRow="1" w:firstColumn="1" w:lastColumn="1" w:noHBand="0" w:noVBand="0"/>
        <w:tblCaption w:val="Table for Assessment node"/>
        <w:tblDescription w:val="This table describes the elements within the 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14:paraId="63B5D18D" w14:textId="77777777" w:rsidTr="007C5DF0">
        <w:trPr>
          <w:tblHeader/>
        </w:trPr>
        <w:tc>
          <w:tcPr>
            <w:tcW w:w="2802" w:type="dxa"/>
            <w:shd w:val="clear" w:color="auto" w:fill="03485B"/>
          </w:tcPr>
          <w:p w14:paraId="63B5D187" w14:textId="77777777"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417" w:type="dxa"/>
            <w:shd w:val="clear" w:color="auto" w:fill="03485B"/>
          </w:tcPr>
          <w:p w14:paraId="63B5D188" w14:textId="77777777"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03485B"/>
          </w:tcPr>
          <w:p w14:paraId="63B5D189" w14:textId="77777777"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03485B"/>
          </w:tcPr>
          <w:p w14:paraId="63B5D18A" w14:textId="77777777"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03485B"/>
          </w:tcPr>
          <w:p w14:paraId="63B5D18B" w14:textId="77777777" w:rsidR="00333EC8" w:rsidRPr="00B8114A" w:rsidRDefault="00333EC8" w:rsidP="006D14AB">
            <w:pPr>
              <w:pStyle w:val="BodyText"/>
              <w:keepNext/>
              <w:spacing w:after="60"/>
              <w:rPr>
                <w:rFonts w:cs="Arial"/>
                <w:b/>
                <w:sz w:val="16"/>
                <w:szCs w:val="16"/>
              </w:rPr>
            </w:pPr>
            <w:r>
              <w:rPr>
                <w:rFonts w:cs="Arial"/>
                <w:b/>
                <w:sz w:val="16"/>
                <w:szCs w:val="16"/>
              </w:rPr>
              <w:t>Format</w:t>
            </w:r>
          </w:p>
        </w:tc>
        <w:tc>
          <w:tcPr>
            <w:tcW w:w="2330" w:type="dxa"/>
            <w:shd w:val="clear" w:color="auto" w:fill="03485B"/>
          </w:tcPr>
          <w:p w14:paraId="63B5D18C" w14:textId="77777777"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33EC8" w:rsidRPr="00B8114A" w14:paraId="63B5D197" w14:textId="77777777" w:rsidTr="007149F4">
        <w:tc>
          <w:tcPr>
            <w:tcW w:w="2802" w:type="dxa"/>
          </w:tcPr>
          <w:p w14:paraId="63B5D18E" w14:textId="77777777" w:rsidR="00333EC8" w:rsidRPr="00B8114A" w:rsidRDefault="00333EC8" w:rsidP="006D14AB">
            <w:pPr>
              <w:spacing w:before="60" w:after="60"/>
              <w:rPr>
                <w:rFonts w:cs="Arial"/>
                <w:sz w:val="16"/>
                <w:szCs w:val="16"/>
              </w:rPr>
            </w:pPr>
            <w:r>
              <w:rPr>
                <w:rFonts w:cs="Arial"/>
                <w:sz w:val="16"/>
                <w:szCs w:val="16"/>
              </w:rPr>
              <w:t>ScoreTypeCode</w:t>
            </w:r>
          </w:p>
        </w:tc>
        <w:tc>
          <w:tcPr>
            <w:tcW w:w="1417" w:type="dxa"/>
          </w:tcPr>
          <w:p w14:paraId="63B5D18F"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90"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D191" w14:textId="77777777" w:rsidR="00333EC8" w:rsidRPr="00B8114A" w:rsidRDefault="00333EC8" w:rsidP="006D14AB">
            <w:pPr>
              <w:spacing w:before="60" w:after="60"/>
              <w:rPr>
                <w:rFonts w:cs="Arial"/>
                <w:sz w:val="16"/>
                <w:szCs w:val="16"/>
              </w:rPr>
            </w:pPr>
          </w:p>
        </w:tc>
        <w:tc>
          <w:tcPr>
            <w:tcW w:w="850" w:type="dxa"/>
          </w:tcPr>
          <w:p w14:paraId="63B5D192" w14:textId="77777777" w:rsidR="00333EC8" w:rsidRDefault="00333EC8" w:rsidP="006D14AB">
            <w:pPr>
              <w:tabs>
                <w:tab w:val="left" w:pos="284"/>
              </w:tabs>
              <w:spacing w:before="60" w:after="60"/>
              <w:rPr>
                <w:rFonts w:cs="Arial"/>
                <w:sz w:val="16"/>
                <w:szCs w:val="16"/>
              </w:rPr>
            </w:pPr>
          </w:p>
        </w:tc>
        <w:tc>
          <w:tcPr>
            <w:tcW w:w="2330" w:type="dxa"/>
          </w:tcPr>
          <w:p w14:paraId="63B5D193" w14:textId="77777777" w:rsidR="00333EC8" w:rsidRDefault="00333EC8" w:rsidP="006D14AB">
            <w:pPr>
              <w:tabs>
                <w:tab w:val="left" w:pos="284"/>
              </w:tabs>
              <w:spacing w:before="60" w:after="60"/>
              <w:rPr>
                <w:rFonts w:cs="Arial"/>
                <w:sz w:val="16"/>
                <w:szCs w:val="16"/>
              </w:rPr>
            </w:pPr>
            <w:r>
              <w:rPr>
                <w:rFonts w:cs="Arial"/>
                <w:sz w:val="16"/>
                <w:szCs w:val="16"/>
              </w:rPr>
              <w:t>Code from Reference data file.</w:t>
            </w:r>
          </w:p>
          <w:p w14:paraId="63B5D194" w14:textId="77777777" w:rsidR="00333EC8" w:rsidRDefault="00333EC8" w:rsidP="006D14AB">
            <w:pPr>
              <w:tabs>
                <w:tab w:val="left" w:pos="284"/>
              </w:tabs>
              <w:spacing w:before="60" w:after="60"/>
              <w:rPr>
                <w:rFonts w:cs="Arial"/>
                <w:sz w:val="16"/>
                <w:szCs w:val="16"/>
              </w:rPr>
            </w:pPr>
            <w:r>
              <w:rPr>
                <w:rFonts w:cs="Arial"/>
                <w:sz w:val="16"/>
                <w:szCs w:val="16"/>
              </w:rPr>
              <w:t>Same combination of ScoreTypeCode and AssessmentPhaseCode must not exist for any other Assessment in the same Assessments node.</w:t>
            </w:r>
          </w:p>
          <w:p w14:paraId="63B5D196" w14:textId="2F27C4B9" w:rsidR="00D2696C" w:rsidRPr="00B8114A" w:rsidRDefault="00BF2443" w:rsidP="00BF2443">
            <w:pPr>
              <w:tabs>
                <w:tab w:val="left" w:pos="284"/>
              </w:tabs>
              <w:spacing w:before="60" w:after="60"/>
              <w:rPr>
                <w:rFonts w:cs="Arial"/>
                <w:sz w:val="16"/>
                <w:szCs w:val="16"/>
              </w:rPr>
            </w:pPr>
            <w:r>
              <w:rPr>
                <w:rFonts w:cs="Arial"/>
                <w:sz w:val="16"/>
                <w:szCs w:val="16"/>
              </w:rPr>
              <w:t xml:space="preserve">ClientId, </w:t>
            </w:r>
            <w:r w:rsidR="006F2F6B">
              <w:rPr>
                <w:rFonts w:cs="Arial"/>
                <w:sz w:val="16"/>
                <w:szCs w:val="16"/>
              </w:rPr>
              <w:t xml:space="preserve">CaseId, </w:t>
            </w:r>
            <w:r>
              <w:rPr>
                <w:rFonts w:cs="Arial"/>
                <w:sz w:val="16"/>
                <w:szCs w:val="16"/>
              </w:rPr>
              <w:t xml:space="preserve">SessionId, </w:t>
            </w:r>
            <w:r w:rsidR="006F2F6B">
              <w:rPr>
                <w:rFonts w:cs="Arial"/>
                <w:sz w:val="16"/>
                <w:szCs w:val="16"/>
              </w:rPr>
              <w:t>ScoreTypeCode, and AssessmentPhaseCode compound must be unique within the upload file.</w:t>
            </w:r>
          </w:p>
        </w:tc>
      </w:tr>
      <w:tr w:rsidR="00333EC8" w:rsidRPr="00B8114A" w14:paraId="63B5D19F" w14:textId="77777777" w:rsidTr="007149F4">
        <w:tc>
          <w:tcPr>
            <w:tcW w:w="2802" w:type="dxa"/>
          </w:tcPr>
          <w:p w14:paraId="63B5D198" w14:textId="77777777" w:rsidR="00333EC8" w:rsidRPr="00B8114A" w:rsidRDefault="00333EC8" w:rsidP="006D14AB">
            <w:pPr>
              <w:spacing w:before="60" w:after="60"/>
              <w:rPr>
                <w:rFonts w:cs="Arial"/>
                <w:sz w:val="16"/>
                <w:szCs w:val="16"/>
              </w:rPr>
            </w:pPr>
            <w:r>
              <w:rPr>
                <w:rFonts w:cs="Arial"/>
                <w:sz w:val="16"/>
                <w:szCs w:val="16"/>
              </w:rPr>
              <w:t>AssessmentPhaseCode</w:t>
            </w:r>
          </w:p>
        </w:tc>
        <w:tc>
          <w:tcPr>
            <w:tcW w:w="1417" w:type="dxa"/>
          </w:tcPr>
          <w:p w14:paraId="63B5D199" w14:textId="77777777" w:rsidR="00333EC8" w:rsidRPr="00B8114A" w:rsidRDefault="00333EC8" w:rsidP="006D14AB">
            <w:pPr>
              <w:spacing w:before="60" w:after="60"/>
              <w:rPr>
                <w:rFonts w:cs="Arial"/>
                <w:sz w:val="16"/>
                <w:szCs w:val="16"/>
              </w:rPr>
            </w:pPr>
            <w:r>
              <w:rPr>
                <w:rFonts w:cs="Arial"/>
                <w:sz w:val="16"/>
                <w:szCs w:val="16"/>
              </w:rPr>
              <w:t>Mandatory</w:t>
            </w:r>
          </w:p>
        </w:tc>
        <w:tc>
          <w:tcPr>
            <w:tcW w:w="992" w:type="dxa"/>
          </w:tcPr>
          <w:p w14:paraId="63B5D19A"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D19B" w14:textId="77777777" w:rsidR="00333EC8" w:rsidRPr="002D3BBF" w:rsidRDefault="00333EC8" w:rsidP="006D14AB">
            <w:pPr>
              <w:spacing w:before="60" w:after="60"/>
              <w:rPr>
                <w:rFonts w:cs="Arial"/>
                <w:sz w:val="16"/>
                <w:szCs w:val="16"/>
              </w:rPr>
            </w:pPr>
          </w:p>
        </w:tc>
        <w:tc>
          <w:tcPr>
            <w:tcW w:w="850" w:type="dxa"/>
          </w:tcPr>
          <w:p w14:paraId="63B5D19C" w14:textId="77777777" w:rsidR="00333EC8" w:rsidRDefault="00333EC8" w:rsidP="006D14AB">
            <w:pPr>
              <w:tabs>
                <w:tab w:val="left" w:pos="284"/>
              </w:tabs>
              <w:spacing w:before="60" w:after="60"/>
              <w:rPr>
                <w:rFonts w:cs="Arial"/>
                <w:sz w:val="16"/>
                <w:szCs w:val="16"/>
              </w:rPr>
            </w:pPr>
          </w:p>
        </w:tc>
        <w:tc>
          <w:tcPr>
            <w:tcW w:w="2330" w:type="dxa"/>
          </w:tcPr>
          <w:p w14:paraId="63B5D19E" w14:textId="23B2BBA9" w:rsidR="00D2696C" w:rsidRPr="00B8114A" w:rsidRDefault="00333EC8" w:rsidP="006D14AB">
            <w:pPr>
              <w:tabs>
                <w:tab w:val="left" w:pos="284"/>
              </w:tabs>
              <w:spacing w:before="60" w:after="60"/>
              <w:rPr>
                <w:rFonts w:cs="Arial"/>
                <w:sz w:val="16"/>
                <w:szCs w:val="16"/>
              </w:rPr>
            </w:pPr>
            <w:r>
              <w:rPr>
                <w:rFonts w:cs="Arial"/>
                <w:sz w:val="16"/>
                <w:szCs w:val="16"/>
              </w:rPr>
              <w:t>Code from Reference data file.</w:t>
            </w:r>
          </w:p>
        </w:tc>
      </w:tr>
      <w:tr w:rsidR="00181EA4" w:rsidRPr="00B8114A" w14:paraId="63B5D1A7" w14:textId="77777777" w:rsidTr="007149F4">
        <w:tc>
          <w:tcPr>
            <w:tcW w:w="2802" w:type="dxa"/>
          </w:tcPr>
          <w:p w14:paraId="63B5D1A0" w14:textId="77777777" w:rsidR="00181EA4" w:rsidRDefault="00181EA4" w:rsidP="006D14AB">
            <w:pPr>
              <w:spacing w:before="60" w:after="60"/>
              <w:rPr>
                <w:rFonts w:cs="Arial"/>
                <w:sz w:val="16"/>
                <w:szCs w:val="16"/>
              </w:rPr>
            </w:pPr>
            <w:r w:rsidRPr="00181EA4">
              <w:rPr>
                <w:rFonts w:cs="Arial"/>
                <w:sz w:val="16"/>
                <w:szCs w:val="16"/>
              </w:rPr>
              <w:t>AssessedByCode</w:t>
            </w:r>
          </w:p>
        </w:tc>
        <w:tc>
          <w:tcPr>
            <w:tcW w:w="1417" w:type="dxa"/>
          </w:tcPr>
          <w:p w14:paraId="63B5D1A1" w14:textId="77777777" w:rsidR="00181EA4" w:rsidRDefault="00181EA4" w:rsidP="006D14AB">
            <w:pPr>
              <w:spacing w:before="60" w:after="60"/>
              <w:rPr>
                <w:rFonts w:cs="Arial"/>
                <w:sz w:val="16"/>
                <w:szCs w:val="16"/>
              </w:rPr>
            </w:pPr>
            <w:r>
              <w:rPr>
                <w:rFonts w:cs="Arial"/>
                <w:sz w:val="16"/>
                <w:szCs w:val="16"/>
              </w:rPr>
              <w:t>Optional</w:t>
            </w:r>
          </w:p>
        </w:tc>
        <w:tc>
          <w:tcPr>
            <w:tcW w:w="992" w:type="dxa"/>
          </w:tcPr>
          <w:p w14:paraId="63B5D1A2" w14:textId="77777777" w:rsidR="00181EA4" w:rsidRDefault="00181EA4" w:rsidP="006D14AB">
            <w:pPr>
              <w:spacing w:before="60" w:after="60"/>
              <w:rPr>
                <w:rFonts w:cs="Arial"/>
                <w:sz w:val="16"/>
                <w:szCs w:val="16"/>
              </w:rPr>
            </w:pPr>
            <w:r>
              <w:rPr>
                <w:rFonts w:cs="Arial"/>
                <w:sz w:val="16"/>
                <w:szCs w:val="16"/>
              </w:rPr>
              <w:t>string</w:t>
            </w:r>
          </w:p>
        </w:tc>
        <w:tc>
          <w:tcPr>
            <w:tcW w:w="851" w:type="dxa"/>
          </w:tcPr>
          <w:p w14:paraId="63B5D1A3" w14:textId="77777777" w:rsidR="00181EA4" w:rsidRPr="002D3BBF" w:rsidRDefault="00181EA4" w:rsidP="006D14AB">
            <w:pPr>
              <w:spacing w:before="60" w:after="60"/>
              <w:rPr>
                <w:rFonts w:cs="Arial"/>
                <w:sz w:val="16"/>
                <w:szCs w:val="16"/>
              </w:rPr>
            </w:pPr>
          </w:p>
        </w:tc>
        <w:tc>
          <w:tcPr>
            <w:tcW w:w="850" w:type="dxa"/>
          </w:tcPr>
          <w:p w14:paraId="63B5D1A4" w14:textId="77777777" w:rsidR="00181EA4" w:rsidRDefault="00181EA4" w:rsidP="006D14AB">
            <w:pPr>
              <w:tabs>
                <w:tab w:val="left" w:pos="284"/>
              </w:tabs>
              <w:spacing w:before="60" w:after="60"/>
              <w:rPr>
                <w:rFonts w:cs="Arial"/>
                <w:sz w:val="16"/>
                <w:szCs w:val="16"/>
              </w:rPr>
            </w:pPr>
          </w:p>
        </w:tc>
        <w:tc>
          <w:tcPr>
            <w:tcW w:w="2330" w:type="dxa"/>
          </w:tcPr>
          <w:p w14:paraId="63B5D1A6" w14:textId="1AD5FCB1" w:rsidR="00D2696C" w:rsidRDefault="00181EA4" w:rsidP="006D14AB">
            <w:pPr>
              <w:tabs>
                <w:tab w:val="left" w:pos="284"/>
              </w:tabs>
              <w:spacing w:before="60" w:after="60"/>
              <w:rPr>
                <w:rFonts w:cs="Arial"/>
                <w:sz w:val="16"/>
                <w:szCs w:val="16"/>
              </w:rPr>
            </w:pPr>
            <w:r>
              <w:rPr>
                <w:rFonts w:cs="Arial"/>
                <w:sz w:val="16"/>
                <w:szCs w:val="16"/>
              </w:rPr>
              <w:t>Code from Reference data file.</w:t>
            </w:r>
          </w:p>
        </w:tc>
      </w:tr>
      <w:tr w:rsidR="00333EC8" w:rsidRPr="00B8114A" w14:paraId="63B5D1AF" w14:textId="77777777" w:rsidTr="007149F4">
        <w:tc>
          <w:tcPr>
            <w:tcW w:w="2802" w:type="dxa"/>
          </w:tcPr>
          <w:p w14:paraId="63B5D1A8" w14:textId="77777777" w:rsidR="00333EC8" w:rsidRPr="00B8114A" w:rsidRDefault="00333EC8" w:rsidP="006D14AB">
            <w:pPr>
              <w:spacing w:before="60" w:after="60"/>
              <w:rPr>
                <w:rFonts w:cs="Arial"/>
                <w:sz w:val="16"/>
                <w:szCs w:val="16"/>
              </w:rPr>
            </w:pPr>
            <w:r>
              <w:rPr>
                <w:rFonts w:cs="Arial"/>
                <w:sz w:val="16"/>
                <w:szCs w:val="16"/>
              </w:rPr>
              <w:t>Scores</w:t>
            </w:r>
          </w:p>
        </w:tc>
        <w:tc>
          <w:tcPr>
            <w:tcW w:w="1417" w:type="dxa"/>
          </w:tcPr>
          <w:p w14:paraId="63B5D1A9"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AA" w14:textId="77777777"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14:paraId="63B5D1AB" w14:textId="77777777" w:rsidR="00333EC8" w:rsidRPr="00B8114A" w:rsidRDefault="00333EC8" w:rsidP="006D14AB">
            <w:pPr>
              <w:spacing w:before="60" w:after="60"/>
              <w:rPr>
                <w:rFonts w:cs="Arial"/>
                <w:sz w:val="16"/>
                <w:szCs w:val="16"/>
              </w:rPr>
            </w:pPr>
          </w:p>
        </w:tc>
        <w:tc>
          <w:tcPr>
            <w:tcW w:w="850" w:type="dxa"/>
          </w:tcPr>
          <w:p w14:paraId="63B5D1AC" w14:textId="77777777" w:rsidR="00333EC8" w:rsidRDefault="00333EC8" w:rsidP="006D14AB">
            <w:pPr>
              <w:tabs>
                <w:tab w:val="left" w:pos="284"/>
              </w:tabs>
              <w:spacing w:before="60" w:after="60"/>
              <w:rPr>
                <w:rFonts w:cs="Arial"/>
                <w:sz w:val="16"/>
                <w:szCs w:val="16"/>
              </w:rPr>
            </w:pPr>
          </w:p>
        </w:tc>
        <w:tc>
          <w:tcPr>
            <w:tcW w:w="2330" w:type="dxa"/>
          </w:tcPr>
          <w:p w14:paraId="63B5D1AE" w14:textId="1E4BD1EB" w:rsidR="00D2696C" w:rsidRPr="00B8114A" w:rsidRDefault="00333EC8" w:rsidP="006D14AB">
            <w:pPr>
              <w:tabs>
                <w:tab w:val="left" w:pos="284"/>
              </w:tabs>
              <w:spacing w:before="60" w:after="60"/>
              <w:rPr>
                <w:rFonts w:cs="Arial"/>
                <w:sz w:val="16"/>
                <w:szCs w:val="16"/>
              </w:rPr>
            </w:pPr>
            <w:r>
              <w:rPr>
                <w:rFonts w:cs="Arial"/>
                <w:sz w:val="16"/>
                <w:szCs w:val="16"/>
              </w:rPr>
              <w:t>Must contain at least 1 ScoreCode.</w:t>
            </w:r>
          </w:p>
        </w:tc>
      </w:tr>
      <w:tr w:rsidR="00333EC8" w:rsidRPr="00B8114A" w14:paraId="63B5D1B7" w14:textId="77777777" w:rsidTr="007149F4">
        <w:tc>
          <w:tcPr>
            <w:tcW w:w="2802" w:type="dxa"/>
          </w:tcPr>
          <w:p w14:paraId="63B5D1B0" w14:textId="77777777" w:rsidR="00333EC8" w:rsidRDefault="00333EC8" w:rsidP="006D14AB">
            <w:pPr>
              <w:spacing w:before="60" w:after="60"/>
              <w:rPr>
                <w:rFonts w:cs="Arial"/>
                <w:sz w:val="16"/>
                <w:szCs w:val="16"/>
              </w:rPr>
            </w:pPr>
            <w:r>
              <w:rPr>
                <w:rFonts w:cs="Arial"/>
                <w:sz w:val="16"/>
                <w:szCs w:val="16"/>
              </w:rPr>
              <w:t>ScoreCode</w:t>
            </w:r>
          </w:p>
        </w:tc>
        <w:tc>
          <w:tcPr>
            <w:tcW w:w="1417" w:type="dxa"/>
          </w:tcPr>
          <w:p w14:paraId="63B5D1B1" w14:textId="77777777" w:rsidR="00333EC8" w:rsidRPr="00B8114A" w:rsidRDefault="00333EC8" w:rsidP="006D14AB">
            <w:pPr>
              <w:spacing w:before="60" w:after="60"/>
              <w:rPr>
                <w:rFonts w:cs="Arial"/>
                <w:sz w:val="16"/>
                <w:szCs w:val="16"/>
              </w:rPr>
            </w:pPr>
            <w:r>
              <w:rPr>
                <w:rFonts w:cs="Arial"/>
                <w:sz w:val="16"/>
                <w:szCs w:val="16"/>
              </w:rPr>
              <w:t>Mandatory</w:t>
            </w:r>
          </w:p>
        </w:tc>
        <w:tc>
          <w:tcPr>
            <w:tcW w:w="992" w:type="dxa"/>
          </w:tcPr>
          <w:p w14:paraId="63B5D1B2"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D1B3" w14:textId="77777777" w:rsidR="00333EC8" w:rsidRPr="00B8114A" w:rsidRDefault="00333EC8" w:rsidP="006D14AB">
            <w:pPr>
              <w:spacing w:before="60" w:after="60"/>
              <w:rPr>
                <w:rFonts w:cs="Arial"/>
                <w:sz w:val="16"/>
                <w:szCs w:val="16"/>
              </w:rPr>
            </w:pPr>
          </w:p>
        </w:tc>
        <w:tc>
          <w:tcPr>
            <w:tcW w:w="850" w:type="dxa"/>
          </w:tcPr>
          <w:p w14:paraId="63B5D1B4" w14:textId="77777777" w:rsidR="00333EC8" w:rsidRDefault="00333EC8" w:rsidP="006D14AB">
            <w:pPr>
              <w:tabs>
                <w:tab w:val="left" w:pos="284"/>
              </w:tabs>
              <w:spacing w:before="60" w:after="60"/>
              <w:rPr>
                <w:rFonts w:cs="Arial"/>
                <w:sz w:val="16"/>
                <w:szCs w:val="16"/>
              </w:rPr>
            </w:pPr>
          </w:p>
        </w:tc>
        <w:tc>
          <w:tcPr>
            <w:tcW w:w="2330" w:type="dxa"/>
          </w:tcPr>
          <w:p w14:paraId="63B5D1B6" w14:textId="5DC0E003" w:rsidR="00D2696C" w:rsidRDefault="00333EC8" w:rsidP="006D14AB">
            <w:pPr>
              <w:tabs>
                <w:tab w:val="left" w:pos="284"/>
              </w:tabs>
              <w:spacing w:before="60" w:after="60"/>
              <w:rPr>
                <w:rFonts w:cs="Arial"/>
                <w:sz w:val="16"/>
                <w:szCs w:val="16"/>
              </w:rPr>
            </w:pPr>
            <w:r>
              <w:rPr>
                <w:rFonts w:cs="Arial"/>
                <w:sz w:val="16"/>
                <w:szCs w:val="16"/>
              </w:rPr>
              <w:t>Code from Reference data file.</w:t>
            </w:r>
          </w:p>
        </w:tc>
      </w:tr>
    </w:tbl>
    <w:p w14:paraId="63B5D1B8" w14:textId="27128805" w:rsidR="00333EC8" w:rsidRPr="00594993" w:rsidRDefault="00333EC8" w:rsidP="007C5DF0">
      <w:pPr>
        <w:pStyle w:val="Heading4"/>
        <w:keepNext/>
        <w:pageBreakBefore/>
        <w:numPr>
          <w:ilvl w:val="3"/>
          <w:numId w:val="1"/>
        </w:numPr>
        <w:spacing w:before="240" w:after="120"/>
        <w:ind w:left="862" w:hanging="862"/>
        <w:rPr>
          <w:i w:val="0"/>
          <w:szCs w:val="20"/>
        </w:rPr>
      </w:pPr>
      <w:bookmarkStart w:id="80" w:name="_Toc136337317"/>
      <w:r w:rsidRPr="00594993">
        <w:rPr>
          <w:i w:val="0"/>
          <w:szCs w:val="20"/>
        </w:rPr>
        <w:lastRenderedPageBreak/>
        <w:t xml:space="preserve">SessionAssessment </w:t>
      </w:r>
      <w:r w:rsidR="006116D8" w:rsidRPr="00594993">
        <w:rPr>
          <w:i w:val="0"/>
          <w:szCs w:val="20"/>
        </w:rPr>
        <w:t xml:space="preserve">node </w:t>
      </w:r>
      <w:r w:rsidRPr="00594993">
        <w:rPr>
          <w:i w:val="0"/>
          <w:szCs w:val="20"/>
        </w:rPr>
        <w:t>XML</w:t>
      </w:r>
      <w:bookmarkEnd w:id="80"/>
    </w:p>
    <w:p w14:paraId="63B5D1B9" w14:textId="53DA0719" w:rsidR="0036341E" w:rsidRPr="00594993" w:rsidRDefault="00333EC8" w:rsidP="007C5DF0">
      <w:pPr>
        <w:keepNext/>
        <w:spacing w:after="120"/>
        <w:rPr>
          <w:rFonts w:ascii="Consolas" w:hAnsi="Consolas" w:cs="Consolas"/>
          <w:color w:val="0000FF"/>
          <w:szCs w:val="20"/>
        </w:rPr>
      </w:pPr>
      <w:r w:rsidRPr="00594993">
        <w:rPr>
          <w:szCs w:val="20"/>
        </w:rPr>
        <w:t xml:space="preserve">Sample </w:t>
      </w:r>
      <w:r w:rsidRPr="00594993">
        <w:rPr>
          <w:b/>
          <w:szCs w:val="20"/>
        </w:rPr>
        <w:t>SessionAssessment</w:t>
      </w:r>
      <w:r w:rsidRPr="00594993">
        <w:rPr>
          <w:szCs w:val="20"/>
        </w:rPr>
        <w:t xml:space="preserve"> node XML with </w:t>
      </w:r>
      <w:r w:rsidR="006116D8" w:rsidRPr="00594993">
        <w:rPr>
          <w:szCs w:val="20"/>
        </w:rPr>
        <w:t xml:space="preserve">schema </w:t>
      </w:r>
      <w:r w:rsidRPr="00594993">
        <w:rPr>
          <w:szCs w:val="20"/>
        </w:rPr>
        <w:t>validation rules:</w:t>
      </w:r>
    </w:p>
    <w:p w14:paraId="63B5D1BA" w14:textId="77777777" w:rsidR="0036341E" w:rsidRDefault="0036341E"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SessionAssessment</w:t>
      </w:r>
      <w:r w:rsidRPr="00AD3D07">
        <w:rPr>
          <w:rFonts w:ascii="Consolas" w:hAnsi="Consolas" w:cs="Consolas"/>
          <w:color w:val="0000FF"/>
          <w:sz w:val="14"/>
          <w:szCs w:val="14"/>
        </w:rPr>
        <w:t>&gt;</w:t>
      </w:r>
    </w:p>
    <w:p w14:paraId="63B5D1BB"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BC"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CaseId</w:t>
      </w:r>
      <w:r w:rsidRPr="00AD3D07">
        <w:rPr>
          <w:rFonts w:ascii="Consolas" w:hAnsi="Consolas" w:cs="Consolas"/>
          <w:color w:val="0000FF"/>
          <w:sz w:val="14"/>
          <w:szCs w:val="14"/>
        </w:rPr>
        <w:t>&gt;</w:t>
      </w:r>
      <w:r w:rsidRPr="00AD3D07">
        <w:rPr>
          <w:rFonts w:ascii="Consolas" w:hAnsi="Consolas" w:cs="Consolas"/>
          <w:color w:val="000000"/>
          <w:sz w:val="14"/>
          <w:szCs w:val="14"/>
        </w:rPr>
        <w:t>CA</w:t>
      </w:r>
      <w:r w:rsidR="00555FE9">
        <w:rPr>
          <w:rFonts w:ascii="Consolas" w:hAnsi="Consolas" w:cs="Consolas"/>
          <w:color w:val="000000"/>
          <w:sz w:val="14"/>
          <w:szCs w:val="14"/>
        </w:rPr>
        <w:t>0050</w:t>
      </w:r>
      <w:r w:rsidRPr="00AD3D07">
        <w:rPr>
          <w:rFonts w:ascii="Consolas" w:hAnsi="Consolas" w:cs="Consolas"/>
          <w:color w:val="0000FF"/>
          <w:sz w:val="14"/>
          <w:szCs w:val="14"/>
        </w:rPr>
        <w:t>&lt;/</w:t>
      </w:r>
      <w:r w:rsidRPr="00AD3D07">
        <w:rPr>
          <w:rFonts w:ascii="Consolas" w:hAnsi="Consolas" w:cs="Consolas"/>
          <w:color w:val="A31515"/>
          <w:sz w:val="14"/>
          <w:szCs w:val="14"/>
        </w:rPr>
        <w:t>CaseId</w:t>
      </w:r>
      <w:r w:rsidRPr="00AD3D07">
        <w:rPr>
          <w:rFonts w:ascii="Consolas" w:hAnsi="Consolas" w:cs="Consolas"/>
          <w:color w:val="0000FF"/>
          <w:sz w:val="14"/>
          <w:szCs w:val="14"/>
        </w:rPr>
        <w:t>&gt;</w:t>
      </w:r>
    </w:p>
    <w:p w14:paraId="63B5D1BD"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BE"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SessionId</w:t>
      </w:r>
      <w:r w:rsidRPr="00AD3D07">
        <w:rPr>
          <w:rFonts w:ascii="Consolas" w:hAnsi="Consolas" w:cs="Consolas"/>
          <w:color w:val="0000FF"/>
          <w:sz w:val="14"/>
          <w:szCs w:val="14"/>
        </w:rPr>
        <w:t>&gt;</w:t>
      </w:r>
      <w:r w:rsidRPr="00AD3D07">
        <w:rPr>
          <w:rFonts w:ascii="Consolas" w:hAnsi="Consolas" w:cs="Consolas"/>
          <w:color w:val="000000"/>
          <w:sz w:val="14"/>
          <w:szCs w:val="14"/>
        </w:rPr>
        <w:t>SS</w:t>
      </w:r>
      <w:r w:rsidR="00555FE9">
        <w:rPr>
          <w:rFonts w:ascii="Consolas" w:hAnsi="Consolas" w:cs="Consolas"/>
          <w:color w:val="000000"/>
          <w:sz w:val="14"/>
          <w:szCs w:val="14"/>
        </w:rPr>
        <w:t>001</w:t>
      </w:r>
      <w:r w:rsidRPr="00AD3D07">
        <w:rPr>
          <w:rFonts w:ascii="Consolas" w:hAnsi="Consolas" w:cs="Consolas"/>
          <w:color w:val="0000FF"/>
          <w:sz w:val="14"/>
          <w:szCs w:val="14"/>
        </w:rPr>
        <w:t>&lt;/</w:t>
      </w:r>
      <w:r w:rsidRPr="00AD3D07">
        <w:rPr>
          <w:rFonts w:ascii="Consolas" w:hAnsi="Consolas" w:cs="Consolas"/>
          <w:color w:val="A31515"/>
          <w:sz w:val="14"/>
          <w:szCs w:val="14"/>
        </w:rPr>
        <w:t>SessionId</w:t>
      </w:r>
      <w:r w:rsidRPr="00AD3D07">
        <w:rPr>
          <w:rFonts w:ascii="Consolas" w:hAnsi="Consolas" w:cs="Consolas"/>
          <w:color w:val="0000FF"/>
          <w:sz w:val="14"/>
          <w:szCs w:val="14"/>
        </w:rPr>
        <w:t>&gt;</w:t>
      </w:r>
    </w:p>
    <w:p w14:paraId="63B5D1BF"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C0"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Assessments</w:t>
      </w:r>
      <w:r w:rsidRPr="00AD3D07">
        <w:rPr>
          <w:rFonts w:ascii="Consolas" w:hAnsi="Consolas" w:cs="Consolas"/>
          <w:color w:val="0000FF"/>
          <w:sz w:val="14"/>
          <w:szCs w:val="14"/>
        </w:rPr>
        <w:t>&gt;</w:t>
      </w:r>
    </w:p>
    <w:p w14:paraId="63B5D1C1"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 xml:space="preserve"> 1 or more Assessment must be provided.</w:t>
      </w:r>
      <w:r w:rsidRPr="00AD3D07">
        <w:rPr>
          <w:rFonts w:ascii="Consolas" w:hAnsi="Consolas" w:cs="Consolas"/>
          <w:color w:val="0000FF"/>
          <w:sz w:val="14"/>
          <w:szCs w:val="14"/>
        </w:rPr>
        <w:t>--&gt;</w:t>
      </w:r>
    </w:p>
    <w:p w14:paraId="63B5D1C2"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w:t>
      </w:r>
      <w:r w:rsidRPr="00AD3D07">
        <w:rPr>
          <w:rFonts w:ascii="Consolas" w:hAnsi="Consolas" w:cs="Consolas"/>
          <w:color w:val="0000FF"/>
          <w:sz w:val="14"/>
          <w:szCs w:val="14"/>
        </w:rPr>
        <w:t>&gt;</w:t>
      </w:r>
    </w:p>
    <w:p w14:paraId="63B5D1C3"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C4"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ScoreTypeCode</w:t>
      </w:r>
      <w:r w:rsidRPr="00AD3D07">
        <w:rPr>
          <w:rFonts w:ascii="Consolas" w:hAnsi="Consolas" w:cs="Consolas"/>
          <w:color w:val="0000FF"/>
          <w:sz w:val="14"/>
          <w:szCs w:val="14"/>
        </w:rPr>
        <w:t>&gt;</w:t>
      </w:r>
      <w:r w:rsidRPr="00AD3D07">
        <w:rPr>
          <w:rFonts w:ascii="Consolas" w:hAnsi="Consolas" w:cs="Consolas"/>
          <w:color w:val="000000"/>
          <w:sz w:val="14"/>
          <w:szCs w:val="14"/>
        </w:rPr>
        <w:t>GROUP</w:t>
      </w:r>
      <w:r w:rsidRPr="00AD3D07">
        <w:rPr>
          <w:rFonts w:ascii="Consolas" w:hAnsi="Consolas" w:cs="Consolas"/>
          <w:color w:val="0000FF"/>
          <w:sz w:val="14"/>
          <w:szCs w:val="14"/>
        </w:rPr>
        <w:t>&lt;/</w:t>
      </w:r>
      <w:r w:rsidRPr="00AD3D07">
        <w:rPr>
          <w:rFonts w:ascii="Consolas" w:hAnsi="Consolas" w:cs="Consolas"/>
          <w:color w:val="A31515"/>
          <w:sz w:val="14"/>
          <w:szCs w:val="14"/>
        </w:rPr>
        <w:t>ScoreTypeCode</w:t>
      </w:r>
      <w:r w:rsidRPr="00AD3D07">
        <w:rPr>
          <w:rFonts w:ascii="Consolas" w:hAnsi="Consolas" w:cs="Consolas"/>
          <w:color w:val="0000FF"/>
          <w:sz w:val="14"/>
          <w:szCs w:val="14"/>
        </w:rPr>
        <w:t>&gt;</w:t>
      </w:r>
    </w:p>
    <w:p w14:paraId="63B5D1C5" w14:textId="77777777" w:rsidR="0036341E"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C6" w14:textId="77777777" w:rsidR="005802B7"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AssessmentPhaseCode</w:t>
      </w:r>
      <w:r w:rsidRPr="00AD3D07">
        <w:rPr>
          <w:rFonts w:ascii="Consolas" w:hAnsi="Consolas" w:cs="Consolas"/>
          <w:color w:val="0000FF"/>
          <w:sz w:val="14"/>
          <w:szCs w:val="14"/>
        </w:rPr>
        <w:t>&gt;</w:t>
      </w:r>
      <w:r w:rsidRPr="00AD3D07">
        <w:rPr>
          <w:rFonts w:ascii="Consolas" w:hAnsi="Consolas" w:cs="Consolas"/>
          <w:color w:val="000000"/>
          <w:sz w:val="14"/>
          <w:szCs w:val="14"/>
        </w:rPr>
        <w:t>POST</w:t>
      </w:r>
      <w:r w:rsidRPr="00AD3D07">
        <w:rPr>
          <w:rFonts w:ascii="Consolas" w:hAnsi="Consolas" w:cs="Consolas"/>
          <w:color w:val="0000FF"/>
          <w:sz w:val="14"/>
          <w:szCs w:val="14"/>
        </w:rPr>
        <w:t>&lt;/</w:t>
      </w:r>
      <w:r w:rsidRPr="00AD3D07">
        <w:rPr>
          <w:rFonts w:ascii="Consolas" w:hAnsi="Consolas" w:cs="Consolas"/>
          <w:color w:val="A31515"/>
          <w:sz w:val="14"/>
          <w:szCs w:val="14"/>
        </w:rPr>
        <w:t>AssessmentPhaseCode</w:t>
      </w:r>
      <w:r w:rsidRPr="00AD3D07">
        <w:rPr>
          <w:rFonts w:ascii="Consolas" w:hAnsi="Consolas" w:cs="Consolas"/>
          <w:color w:val="0000FF"/>
          <w:sz w:val="14"/>
          <w:szCs w:val="14"/>
        </w:rPr>
        <w:t>&gt;</w:t>
      </w:r>
    </w:p>
    <w:p w14:paraId="63B5D1C7" w14:textId="77777777" w:rsidR="00512462" w:rsidRDefault="00512462"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1C8" w14:textId="77777777" w:rsidR="00512462" w:rsidRDefault="00512462"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Pr>
          <w:rFonts w:ascii="Consolas" w:hAnsi="Consolas" w:cs="Consolas"/>
          <w:color w:val="0000FF"/>
          <w:sz w:val="14"/>
          <w:szCs w:val="14"/>
        </w:rPr>
        <w:t>&lt;</w:t>
      </w:r>
      <w:r w:rsidR="00181EA4" w:rsidRPr="00181EA4">
        <w:rPr>
          <w:rFonts w:ascii="Consolas" w:hAnsi="Consolas" w:cs="Consolas"/>
          <w:color w:val="A31515"/>
          <w:sz w:val="14"/>
          <w:szCs w:val="14"/>
        </w:rPr>
        <w:t>AssessedByCode</w:t>
      </w:r>
      <w:r w:rsidRPr="00512462">
        <w:rPr>
          <w:rFonts w:ascii="Consolas" w:hAnsi="Consolas" w:cs="Consolas"/>
          <w:color w:val="0000FF"/>
          <w:sz w:val="14"/>
          <w:szCs w:val="14"/>
        </w:rPr>
        <w:t>&gt;</w:t>
      </w:r>
      <w:r w:rsidR="001A4ECB">
        <w:rPr>
          <w:rFonts w:ascii="Consolas" w:hAnsi="Consolas" w:cs="Consolas"/>
          <w:color w:val="000000"/>
          <w:sz w:val="14"/>
          <w:szCs w:val="14"/>
        </w:rPr>
        <w:t>SDJOINT</w:t>
      </w:r>
      <w:r>
        <w:rPr>
          <w:rFonts w:ascii="Consolas" w:hAnsi="Consolas" w:cs="Consolas"/>
          <w:color w:val="0000FF"/>
          <w:sz w:val="14"/>
          <w:szCs w:val="14"/>
        </w:rPr>
        <w:t>&lt;</w:t>
      </w:r>
      <w:r w:rsidR="00286546">
        <w:rPr>
          <w:rFonts w:ascii="Consolas" w:hAnsi="Consolas" w:cs="Consolas"/>
          <w:color w:val="0000FF"/>
          <w:sz w:val="14"/>
          <w:szCs w:val="14"/>
        </w:rPr>
        <w:t>/</w:t>
      </w:r>
      <w:r w:rsidR="00181EA4" w:rsidRPr="00181EA4">
        <w:rPr>
          <w:rFonts w:ascii="Consolas" w:hAnsi="Consolas" w:cs="Consolas"/>
          <w:color w:val="A31515"/>
          <w:sz w:val="14"/>
          <w:szCs w:val="14"/>
        </w:rPr>
        <w:t>AssessedByCode</w:t>
      </w:r>
      <w:r w:rsidRPr="00843B38">
        <w:rPr>
          <w:rFonts w:ascii="Consolas" w:hAnsi="Consolas" w:cs="Consolas"/>
          <w:color w:val="0000FF"/>
          <w:sz w:val="14"/>
          <w:szCs w:val="14"/>
        </w:rPr>
        <w:t>&gt;</w:t>
      </w:r>
    </w:p>
    <w:p w14:paraId="63B5D1C9" w14:textId="77777777" w:rsidR="005802B7"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14:paraId="63B5D1CA" w14:textId="77777777" w:rsidR="005802B7"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Scores</w:t>
      </w:r>
      <w:r w:rsidRPr="00AD3D07">
        <w:rPr>
          <w:rFonts w:ascii="Consolas" w:hAnsi="Consolas" w:cs="Consolas"/>
          <w:color w:val="0000FF"/>
          <w:sz w:val="14"/>
          <w:szCs w:val="14"/>
        </w:rPr>
        <w:t>&gt;</w:t>
      </w:r>
    </w:p>
    <w:p w14:paraId="63B5D1CB" w14:textId="77777777" w:rsidR="005802B7"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 xml:space="preserve"> 1 or more ScoreCode must be provided.</w:t>
      </w:r>
      <w:r w:rsidRPr="00AD3D07">
        <w:rPr>
          <w:rFonts w:ascii="Consolas" w:hAnsi="Consolas" w:cs="Consolas"/>
          <w:color w:val="0000FF"/>
          <w:sz w:val="14"/>
          <w:szCs w:val="14"/>
        </w:rPr>
        <w:t>--&gt;</w:t>
      </w:r>
    </w:p>
    <w:p w14:paraId="63B5D1CC" w14:textId="77777777" w:rsidR="00FD518C"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r w:rsidRPr="00AD3D07">
        <w:rPr>
          <w:rFonts w:ascii="Consolas" w:hAnsi="Consolas" w:cs="Consolas"/>
          <w:color w:val="000000"/>
          <w:sz w:val="14"/>
          <w:szCs w:val="14"/>
        </w:rPr>
        <w:t>GROUPNETWORKS1</w:t>
      </w: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p>
    <w:p w14:paraId="63B5D1CD" w14:textId="77777777" w:rsidR="00FD518C"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r w:rsidRPr="00AD3D07">
        <w:rPr>
          <w:rFonts w:ascii="Consolas" w:hAnsi="Consolas" w:cs="Consolas"/>
          <w:color w:val="000000"/>
          <w:sz w:val="14"/>
          <w:szCs w:val="14"/>
        </w:rPr>
        <w:t>GROUPSKILLS2</w:t>
      </w: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p>
    <w:p w14:paraId="63B5D1CE" w14:textId="77777777" w:rsidR="00FD518C"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Scores</w:t>
      </w:r>
      <w:r w:rsidRPr="00AD3D07">
        <w:rPr>
          <w:rFonts w:ascii="Consolas" w:hAnsi="Consolas" w:cs="Consolas"/>
          <w:color w:val="0000FF"/>
          <w:sz w:val="14"/>
          <w:szCs w:val="14"/>
        </w:rPr>
        <w:t>&gt;</w:t>
      </w:r>
    </w:p>
    <w:p w14:paraId="63B5D1CF" w14:textId="77777777" w:rsidR="00FD518C"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w:t>
      </w:r>
      <w:r w:rsidRPr="00AD3D07">
        <w:rPr>
          <w:rFonts w:ascii="Consolas" w:hAnsi="Consolas" w:cs="Consolas"/>
          <w:color w:val="0000FF"/>
          <w:sz w:val="14"/>
          <w:szCs w:val="14"/>
        </w:rPr>
        <w:t>&gt;</w:t>
      </w:r>
    </w:p>
    <w:p w14:paraId="63B5D1D0" w14:textId="77777777" w:rsidR="00FD518C"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Assessments</w:t>
      </w:r>
      <w:r w:rsidRPr="00AD3D07">
        <w:rPr>
          <w:rFonts w:ascii="Consolas" w:hAnsi="Consolas" w:cs="Consolas"/>
          <w:color w:val="0000FF"/>
          <w:sz w:val="14"/>
          <w:szCs w:val="14"/>
        </w:rPr>
        <w:t>&gt;</w:t>
      </w:r>
    </w:p>
    <w:p w14:paraId="63B5D1D1" w14:textId="77777777" w:rsidR="00AC067A" w:rsidRDefault="00D80A18" w:rsidP="007C5DF0">
      <w:pPr>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pPr>
      <w:r w:rsidRPr="00AD3D07">
        <w:rPr>
          <w:rFonts w:ascii="Consolas" w:hAnsi="Consolas" w:cs="Consolas"/>
          <w:color w:val="0000FF"/>
          <w:sz w:val="14"/>
          <w:szCs w:val="14"/>
        </w:rPr>
        <w:t>&lt;/</w:t>
      </w:r>
      <w:r w:rsidRPr="00AD3D07">
        <w:rPr>
          <w:rFonts w:ascii="Consolas" w:hAnsi="Consolas" w:cs="Consolas"/>
          <w:color w:val="A31515"/>
          <w:sz w:val="14"/>
          <w:szCs w:val="14"/>
        </w:rPr>
        <w:t>SessionAssessment</w:t>
      </w:r>
      <w:r w:rsidRPr="00AD3D07">
        <w:rPr>
          <w:rFonts w:ascii="Consolas" w:hAnsi="Consolas" w:cs="Consolas"/>
          <w:color w:val="0000FF"/>
          <w:sz w:val="14"/>
          <w:szCs w:val="14"/>
        </w:rPr>
        <w:t>&gt;</w:t>
      </w:r>
    </w:p>
    <w:p w14:paraId="63B5D1D3" w14:textId="77777777" w:rsidR="00333EC8" w:rsidRPr="007C5DF0" w:rsidRDefault="00333EC8" w:rsidP="007C5DF0">
      <w:pPr>
        <w:pStyle w:val="Heading3"/>
        <w:spacing w:before="240" w:after="120"/>
        <w:rPr>
          <w:color w:val="04617B"/>
        </w:rPr>
      </w:pPr>
      <w:bookmarkStart w:id="81" w:name="_Toc119931118"/>
      <w:bookmarkStart w:id="82" w:name="_Toc129867788"/>
      <w:bookmarkStart w:id="83" w:name="_Toc129868971"/>
      <w:bookmarkStart w:id="84" w:name="_Toc136337318"/>
      <w:bookmarkEnd w:id="81"/>
      <w:bookmarkEnd w:id="82"/>
      <w:bookmarkEnd w:id="83"/>
      <w:r w:rsidRPr="007C5DF0">
        <w:rPr>
          <w:color w:val="04617B"/>
        </w:rPr>
        <w:t>ClientAssessments</w:t>
      </w:r>
      <w:bookmarkEnd w:id="84"/>
      <w:r w:rsidRPr="007C5DF0">
        <w:rPr>
          <w:color w:val="04617B"/>
        </w:rPr>
        <w:t xml:space="preserve"> </w:t>
      </w:r>
    </w:p>
    <w:p w14:paraId="63B5D1D4" w14:textId="77777777" w:rsidR="00333EC8" w:rsidRPr="007C5DF0" w:rsidRDefault="00333EC8" w:rsidP="007C5DF0">
      <w:pPr>
        <w:spacing w:after="240"/>
        <w:rPr>
          <w:sz w:val="20"/>
          <w:szCs w:val="20"/>
        </w:rPr>
      </w:pPr>
      <w:r w:rsidRPr="00594993">
        <w:rPr>
          <w:b/>
          <w:sz w:val="20"/>
          <w:szCs w:val="20"/>
        </w:rPr>
        <w:t>ClientAssessments</w:t>
      </w:r>
      <w:r w:rsidRPr="007C5DF0">
        <w:rPr>
          <w:sz w:val="20"/>
          <w:szCs w:val="20"/>
        </w:rPr>
        <w:t xml:space="preserve"> node must contain </w:t>
      </w:r>
      <w:r w:rsidR="004909D1" w:rsidRPr="007C5DF0">
        <w:rPr>
          <w:sz w:val="20"/>
          <w:szCs w:val="20"/>
        </w:rPr>
        <w:t>one</w:t>
      </w:r>
      <w:r w:rsidRPr="007C5DF0">
        <w:rPr>
          <w:sz w:val="20"/>
          <w:szCs w:val="20"/>
        </w:rPr>
        <w:t xml:space="preserve"> or more </w:t>
      </w:r>
      <w:r w:rsidRPr="00594993">
        <w:rPr>
          <w:b/>
          <w:sz w:val="20"/>
          <w:szCs w:val="20"/>
        </w:rPr>
        <w:t>ClientAssessment</w:t>
      </w:r>
      <w:r w:rsidRPr="007C5DF0">
        <w:rPr>
          <w:sz w:val="20"/>
          <w:szCs w:val="20"/>
        </w:rPr>
        <w:t xml:space="preserve"> nodes. Each </w:t>
      </w:r>
      <w:r w:rsidRPr="00594993">
        <w:rPr>
          <w:b/>
          <w:sz w:val="20"/>
          <w:szCs w:val="20"/>
        </w:rPr>
        <w:t>ClientAssessment</w:t>
      </w:r>
      <w:r w:rsidRPr="007C5DF0">
        <w:rPr>
          <w:sz w:val="20"/>
          <w:szCs w:val="20"/>
        </w:rPr>
        <w:t xml:space="preserve"> node contains assessments </w:t>
      </w:r>
      <w:r w:rsidR="002F42B5" w:rsidRPr="007C5DF0">
        <w:rPr>
          <w:sz w:val="20"/>
          <w:szCs w:val="20"/>
        </w:rPr>
        <w:t xml:space="preserve">of a </w:t>
      </w:r>
      <w:r w:rsidR="00D2761E" w:rsidRPr="007C5DF0">
        <w:rPr>
          <w:sz w:val="20"/>
          <w:szCs w:val="20"/>
        </w:rPr>
        <w:t>client who attended the session</w:t>
      </w:r>
      <w:r w:rsidRPr="007C5DF0">
        <w:rPr>
          <w:sz w:val="20"/>
          <w:szCs w:val="20"/>
        </w:rPr>
        <w:t>.</w:t>
      </w:r>
    </w:p>
    <w:p w14:paraId="63B5D1D5" w14:textId="6E4F1DB3" w:rsidR="00333EC8" w:rsidRPr="007C5DF0" w:rsidRDefault="00333EC8" w:rsidP="007C5DF0">
      <w:pPr>
        <w:pStyle w:val="Heading4"/>
        <w:numPr>
          <w:ilvl w:val="3"/>
          <w:numId w:val="1"/>
        </w:numPr>
        <w:spacing w:before="240" w:after="120"/>
        <w:ind w:left="862" w:hanging="862"/>
        <w:rPr>
          <w:i w:val="0"/>
          <w:sz w:val="20"/>
          <w:szCs w:val="20"/>
        </w:rPr>
      </w:pPr>
      <w:bookmarkStart w:id="85" w:name="_Toc136337319"/>
      <w:r w:rsidRPr="007C5DF0">
        <w:rPr>
          <w:i w:val="0"/>
          <w:sz w:val="20"/>
          <w:szCs w:val="20"/>
        </w:rPr>
        <w:t xml:space="preserve">ClientAssessment </w:t>
      </w:r>
      <w:r w:rsidR="006116D8">
        <w:rPr>
          <w:i w:val="0"/>
          <w:sz w:val="20"/>
          <w:szCs w:val="20"/>
        </w:rPr>
        <w:t>n</w:t>
      </w:r>
      <w:r w:rsidR="006116D8" w:rsidRPr="007C5DF0">
        <w:rPr>
          <w:i w:val="0"/>
          <w:sz w:val="20"/>
          <w:szCs w:val="20"/>
        </w:rPr>
        <w:t>ode</w:t>
      </w:r>
      <w:bookmarkEnd w:id="85"/>
    </w:p>
    <w:p w14:paraId="63B5D1D6" w14:textId="77777777" w:rsidR="00333EC8" w:rsidRPr="007C5DF0" w:rsidRDefault="00333EC8" w:rsidP="007C5DF0">
      <w:pPr>
        <w:spacing w:after="120"/>
        <w:rPr>
          <w:sz w:val="20"/>
          <w:szCs w:val="20"/>
        </w:rPr>
      </w:pPr>
      <w:r w:rsidRPr="007C5DF0">
        <w:rPr>
          <w:sz w:val="20"/>
          <w:szCs w:val="20"/>
        </w:rPr>
        <w:t xml:space="preserve">Elements within </w:t>
      </w:r>
      <w:r w:rsidRPr="00594993">
        <w:rPr>
          <w:b/>
          <w:sz w:val="20"/>
          <w:szCs w:val="20"/>
        </w:rPr>
        <w:t>ClientAssessment</w:t>
      </w:r>
      <w:r w:rsidRPr="007C5DF0">
        <w:rPr>
          <w:sz w:val="20"/>
          <w:szCs w:val="20"/>
        </w:rPr>
        <w:t xml:space="preserve"> node:</w:t>
      </w:r>
    </w:p>
    <w:tbl>
      <w:tblPr>
        <w:tblStyle w:val="TableGrid"/>
        <w:tblW w:w="0" w:type="auto"/>
        <w:tblLayout w:type="fixed"/>
        <w:tblLook w:val="01E0" w:firstRow="1" w:lastRow="1" w:firstColumn="1" w:lastColumn="1" w:noHBand="0" w:noVBand="0"/>
        <w:tblCaption w:val="Table for ClientAssessment node"/>
        <w:tblDescription w:val="This table describes the elements within the Client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14:paraId="63B5D1DD" w14:textId="77777777" w:rsidTr="007C5DF0">
        <w:trPr>
          <w:tblHeader/>
        </w:trPr>
        <w:tc>
          <w:tcPr>
            <w:tcW w:w="2802" w:type="dxa"/>
            <w:shd w:val="clear" w:color="auto" w:fill="03485B"/>
          </w:tcPr>
          <w:p w14:paraId="63B5D1D7" w14:textId="77777777"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417" w:type="dxa"/>
            <w:shd w:val="clear" w:color="auto" w:fill="03485B"/>
          </w:tcPr>
          <w:p w14:paraId="63B5D1D8" w14:textId="77777777"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03485B"/>
          </w:tcPr>
          <w:p w14:paraId="63B5D1D9" w14:textId="77777777"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03485B"/>
          </w:tcPr>
          <w:p w14:paraId="63B5D1DA" w14:textId="77777777"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03485B"/>
          </w:tcPr>
          <w:p w14:paraId="63B5D1DB" w14:textId="77777777" w:rsidR="00333EC8" w:rsidRPr="00B8114A" w:rsidRDefault="00333EC8" w:rsidP="006D14AB">
            <w:pPr>
              <w:pStyle w:val="BodyText"/>
              <w:keepNext/>
              <w:spacing w:after="60"/>
              <w:rPr>
                <w:rFonts w:cs="Arial"/>
                <w:b/>
                <w:sz w:val="16"/>
                <w:szCs w:val="16"/>
              </w:rPr>
            </w:pPr>
            <w:r>
              <w:rPr>
                <w:rFonts w:cs="Arial"/>
                <w:b/>
                <w:sz w:val="16"/>
                <w:szCs w:val="16"/>
              </w:rPr>
              <w:t>Format</w:t>
            </w:r>
          </w:p>
        </w:tc>
        <w:tc>
          <w:tcPr>
            <w:tcW w:w="2330" w:type="dxa"/>
            <w:shd w:val="clear" w:color="auto" w:fill="03485B"/>
          </w:tcPr>
          <w:p w14:paraId="63B5D1DC" w14:textId="77777777"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33EC8" w:rsidRPr="00B8114A" w14:paraId="63B5D1E5" w14:textId="77777777" w:rsidTr="007C5DF0">
        <w:trPr>
          <w:trHeight w:val="221"/>
        </w:trPr>
        <w:tc>
          <w:tcPr>
            <w:tcW w:w="2802" w:type="dxa"/>
          </w:tcPr>
          <w:p w14:paraId="63B5D1DE" w14:textId="77777777" w:rsidR="00333EC8" w:rsidRDefault="00333EC8" w:rsidP="006D14AB">
            <w:pPr>
              <w:spacing w:before="60" w:after="60"/>
              <w:rPr>
                <w:rFonts w:cs="Arial"/>
                <w:sz w:val="16"/>
                <w:szCs w:val="16"/>
              </w:rPr>
            </w:pPr>
            <w:r>
              <w:rPr>
                <w:rFonts w:cs="Arial"/>
                <w:sz w:val="16"/>
                <w:szCs w:val="16"/>
              </w:rPr>
              <w:t>ClientId</w:t>
            </w:r>
          </w:p>
        </w:tc>
        <w:tc>
          <w:tcPr>
            <w:tcW w:w="1417" w:type="dxa"/>
          </w:tcPr>
          <w:p w14:paraId="63B5D1DF" w14:textId="77777777" w:rsidR="00333EC8" w:rsidRPr="00B8114A" w:rsidRDefault="00333EC8" w:rsidP="006D14AB">
            <w:pPr>
              <w:spacing w:before="60" w:after="60"/>
              <w:rPr>
                <w:rFonts w:cs="Arial"/>
                <w:sz w:val="16"/>
                <w:szCs w:val="16"/>
              </w:rPr>
            </w:pPr>
            <w:r>
              <w:rPr>
                <w:rFonts w:cs="Arial"/>
                <w:sz w:val="16"/>
                <w:szCs w:val="16"/>
              </w:rPr>
              <w:t>Mandatory</w:t>
            </w:r>
          </w:p>
        </w:tc>
        <w:tc>
          <w:tcPr>
            <w:tcW w:w="992" w:type="dxa"/>
          </w:tcPr>
          <w:p w14:paraId="63B5D1E0" w14:textId="77777777" w:rsidR="00333EC8" w:rsidRDefault="00333EC8" w:rsidP="006D14AB">
            <w:pPr>
              <w:spacing w:before="60" w:after="60"/>
              <w:rPr>
                <w:rFonts w:cs="Arial"/>
                <w:sz w:val="16"/>
                <w:szCs w:val="16"/>
              </w:rPr>
            </w:pPr>
            <w:r>
              <w:rPr>
                <w:rFonts w:cs="Arial"/>
                <w:sz w:val="16"/>
                <w:szCs w:val="16"/>
              </w:rPr>
              <w:t>string</w:t>
            </w:r>
          </w:p>
        </w:tc>
        <w:tc>
          <w:tcPr>
            <w:tcW w:w="851" w:type="dxa"/>
          </w:tcPr>
          <w:p w14:paraId="63B5D1E1" w14:textId="77777777" w:rsidR="00333EC8" w:rsidRPr="00B8114A" w:rsidRDefault="00333EC8" w:rsidP="006D14AB">
            <w:pPr>
              <w:spacing w:before="60" w:after="60"/>
              <w:rPr>
                <w:rFonts w:cs="Arial"/>
                <w:sz w:val="16"/>
                <w:szCs w:val="16"/>
              </w:rPr>
            </w:pPr>
          </w:p>
        </w:tc>
        <w:tc>
          <w:tcPr>
            <w:tcW w:w="850" w:type="dxa"/>
          </w:tcPr>
          <w:p w14:paraId="63B5D1E2" w14:textId="77777777" w:rsidR="00333EC8" w:rsidRDefault="00333EC8" w:rsidP="006D14AB">
            <w:pPr>
              <w:tabs>
                <w:tab w:val="left" w:pos="284"/>
              </w:tabs>
              <w:spacing w:before="60" w:after="60"/>
              <w:rPr>
                <w:rFonts w:cs="Arial"/>
                <w:sz w:val="16"/>
                <w:szCs w:val="16"/>
              </w:rPr>
            </w:pPr>
          </w:p>
        </w:tc>
        <w:tc>
          <w:tcPr>
            <w:tcW w:w="2330" w:type="dxa"/>
          </w:tcPr>
          <w:p w14:paraId="63B5D1E4" w14:textId="1B3F6D5A" w:rsidR="0047417D"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Client Id</w:t>
            </w:r>
            <w:r w:rsidR="00796DE6">
              <w:rPr>
                <w:rFonts w:cs="Arial"/>
                <w:sz w:val="16"/>
                <w:szCs w:val="16"/>
              </w:rPr>
              <w:t>.</w:t>
            </w:r>
          </w:p>
        </w:tc>
      </w:tr>
      <w:tr w:rsidR="00333EC8" w:rsidRPr="00B8114A" w14:paraId="63B5D1ED" w14:textId="77777777" w:rsidTr="007149F4">
        <w:tc>
          <w:tcPr>
            <w:tcW w:w="2802" w:type="dxa"/>
          </w:tcPr>
          <w:p w14:paraId="63B5D1E6" w14:textId="77777777" w:rsidR="00333EC8" w:rsidRPr="00B8114A" w:rsidRDefault="00333EC8" w:rsidP="006D14AB">
            <w:pPr>
              <w:spacing w:before="60" w:after="60"/>
              <w:rPr>
                <w:rFonts w:cs="Arial"/>
                <w:sz w:val="16"/>
                <w:szCs w:val="16"/>
              </w:rPr>
            </w:pPr>
            <w:r>
              <w:rPr>
                <w:rFonts w:cs="Arial"/>
                <w:sz w:val="16"/>
                <w:szCs w:val="16"/>
              </w:rPr>
              <w:t>CaseId</w:t>
            </w:r>
          </w:p>
        </w:tc>
        <w:tc>
          <w:tcPr>
            <w:tcW w:w="1417" w:type="dxa"/>
          </w:tcPr>
          <w:p w14:paraId="63B5D1E7"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E8" w14:textId="77777777" w:rsidR="00333EC8" w:rsidRPr="00B8114A" w:rsidRDefault="00BE6044" w:rsidP="006D14AB">
            <w:pPr>
              <w:spacing w:before="60" w:after="60"/>
              <w:rPr>
                <w:rFonts w:cs="Arial"/>
                <w:sz w:val="16"/>
                <w:szCs w:val="16"/>
              </w:rPr>
            </w:pPr>
            <w:r>
              <w:rPr>
                <w:rFonts w:cs="Arial"/>
                <w:sz w:val="16"/>
                <w:szCs w:val="16"/>
              </w:rPr>
              <w:t>s</w:t>
            </w:r>
            <w:r w:rsidR="00333EC8">
              <w:rPr>
                <w:rFonts w:cs="Arial"/>
                <w:sz w:val="16"/>
                <w:szCs w:val="16"/>
              </w:rPr>
              <w:t>tring</w:t>
            </w:r>
          </w:p>
        </w:tc>
        <w:tc>
          <w:tcPr>
            <w:tcW w:w="851" w:type="dxa"/>
          </w:tcPr>
          <w:p w14:paraId="63B5D1E9" w14:textId="77777777" w:rsidR="00333EC8" w:rsidRPr="00B8114A" w:rsidRDefault="00333EC8" w:rsidP="006D14AB">
            <w:pPr>
              <w:spacing w:before="60" w:after="60"/>
              <w:rPr>
                <w:rFonts w:cs="Arial"/>
                <w:sz w:val="16"/>
                <w:szCs w:val="16"/>
              </w:rPr>
            </w:pPr>
          </w:p>
        </w:tc>
        <w:tc>
          <w:tcPr>
            <w:tcW w:w="850" w:type="dxa"/>
          </w:tcPr>
          <w:p w14:paraId="63B5D1EA" w14:textId="77777777" w:rsidR="00333EC8" w:rsidRDefault="00333EC8" w:rsidP="006D14AB">
            <w:pPr>
              <w:tabs>
                <w:tab w:val="left" w:pos="284"/>
              </w:tabs>
              <w:spacing w:before="60" w:after="60"/>
              <w:rPr>
                <w:rFonts w:cs="Arial"/>
                <w:sz w:val="16"/>
                <w:szCs w:val="16"/>
              </w:rPr>
            </w:pPr>
          </w:p>
        </w:tc>
        <w:tc>
          <w:tcPr>
            <w:tcW w:w="2330" w:type="dxa"/>
          </w:tcPr>
          <w:p w14:paraId="63B5D1EC" w14:textId="7F7FA1BB" w:rsidR="0047417D" w:rsidRPr="00B8114A"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Case Id</w:t>
            </w:r>
            <w:r w:rsidR="00796DE6">
              <w:rPr>
                <w:rFonts w:cs="Arial"/>
                <w:sz w:val="16"/>
                <w:szCs w:val="16"/>
              </w:rPr>
              <w:t>.</w:t>
            </w:r>
          </w:p>
        </w:tc>
      </w:tr>
      <w:tr w:rsidR="00333EC8" w:rsidRPr="00B8114A" w14:paraId="63B5D1F5" w14:textId="77777777" w:rsidTr="007149F4">
        <w:tc>
          <w:tcPr>
            <w:tcW w:w="2802" w:type="dxa"/>
          </w:tcPr>
          <w:p w14:paraId="63B5D1EE" w14:textId="77777777" w:rsidR="00333EC8" w:rsidRPr="00B8114A" w:rsidRDefault="00333EC8" w:rsidP="006D14AB">
            <w:pPr>
              <w:spacing w:before="60" w:after="60"/>
              <w:rPr>
                <w:rFonts w:cs="Arial"/>
                <w:sz w:val="16"/>
                <w:szCs w:val="16"/>
              </w:rPr>
            </w:pPr>
            <w:r>
              <w:rPr>
                <w:rFonts w:cs="Arial"/>
                <w:sz w:val="16"/>
                <w:szCs w:val="16"/>
              </w:rPr>
              <w:t>SessionId</w:t>
            </w:r>
          </w:p>
        </w:tc>
        <w:tc>
          <w:tcPr>
            <w:tcW w:w="1417" w:type="dxa"/>
          </w:tcPr>
          <w:p w14:paraId="63B5D1EF" w14:textId="77777777" w:rsidR="00333EC8" w:rsidRPr="00B8114A" w:rsidRDefault="00333EC8" w:rsidP="006D14AB">
            <w:pPr>
              <w:spacing w:before="60" w:after="60"/>
              <w:rPr>
                <w:rFonts w:cs="Arial"/>
                <w:sz w:val="16"/>
                <w:szCs w:val="16"/>
              </w:rPr>
            </w:pPr>
            <w:r>
              <w:rPr>
                <w:rFonts w:cs="Arial"/>
                <w:sz w:val="16"/>
                <w:szCs w:val="16"/>
              </w:rPr>
              <w:t>Mandatory</w:t>
            </w:r>
          </w:p>
        </w:tc>
        <w:tc>
          <w:tcPr>
            <w:tcW w:w="992" w:type="dxa"/>
          </w:tcPr>
          <w:p w14:paraId="63B5D1F0" w14:textId="77777777" w:rsidR="00333EC8" w:rsidRPr="00B8114A" w:rsidRDefault="00333EC8" w:rsidP="006D14AB">
            <w:pPr>
              <w:spacing w:before="60" w:after="60"/>
              <w:rPr>
                <w:rFonts w:cs="Arial"/>
                <w:sz w:val="16"/>
                <w:szCs w:val="16"/>
              </w:rPr>
            </w:pPr>
            <w:r>
              <w:rPr>
                <w:rFonts w:cs="Arial"/>
                <w:sz w:val="16"/>
                <w:szCs w:val="16"/>
              </w:rPr>
              <w:t>string</w:t>
            </w:r>
          </w:p>
        </w:tc>
        <w:tc>
          <w:tcPr>
            <w:tcW w:w="851" w:type="dxa"/>
          </w:tcPr>
          <w:p w14:paraId="63B5D1F1" w14:textId="77777777" w:rsidR="00333EC8" w:rsidRPr="002D3BBF" w:rsidRDefault="00333EC8" w:rsidP="006D14AB">
            <w:pPr>
              <w:spacing w:before="60" w:after="60"/>
              <w:rPr>
                <w:rFonts w:cs="Arial"/>
                <w:sz w:val="16"/>
                <w:szCs w:val="16"/>
              </w:rPr>
            </w:pPr>
          </w:p>
        </w:tc>
        <w:tc>
          <w:tcPr>
            <w:tcW w:w="850" w:type="dxa"/>
          </w:tcPr>
          <w:p w14:paraId="63B5D1F2" w14:textId="77777777" w:rsidR="00333EC8" w:rsidRDefault="00333EC8" w:rsidP="006D14AB">
            <w:pPr>
              <w:tabs>
                <w:tab w:val="left" w:pos="284"/>
              </w:tabs>
              <w:spacing w:before="60" w:after="60"/>
              <w:rPr>
                <w:rFonts w:cs="Arial"/>
                <w:sz w:val="16"/>
                <w:szCs w:val="16"/>
              </w:rPr>
            </w:pPr>
          </w:p>
        </w:tc>
        <w:tc>
          <w:tcPr>
            <w:tcW w:w="2330" w:type="dxa"/>
          </w:tcPr>
          <w:p w14:paraId="63B5D1F3" w14:textId="34D4B387" w:rsidR="00333EC8"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Session Id</w:t>
            </w:r>
            <w:r w:rsidR="00796DE6">
              <w:rPr>
                <w:rFonts w:cs="Arial"/>
                <w:sz w:val="16"/>
                <w:szCs w:val="16"/>
              </w:rPr>
              <w:t>.</w:t>
            </w:r>
          </w:p>
          <w:p w14:paraId="63B5D1F4" w14:textId="77777777" w:rsidR="0047417D" w:rsidRPr="00B8114A" w:rsidRDefault="00333EC8" w:rsidP="006D14AB">
            <w:pPr>
              <w:tabs>
                <w:tab w:val="left" w:pos="284"/>
              </w:tabs>
              <w:spacing w:before="60" w:after="60"/>
              <w:rPr>
                <w:rFonts w:cs="Arial"/>
                <w:sz w:val="16"/>
                <w:szCs w:val="16"/>
              </w:rPr>
            </w:pPr>
            <w:r>
              <w:rPr>
                <w:rFonts w:cs="Arial"/>
                <w:sz w:val="16"/>
                <w:szCs w:val="16"/>
              </w:rPr>
              <w:t>Combination of ClientId, CaseId and SessionId is used to identify the client to which as</w:t>
            </w:r>
            <w:r w:rsidR="0047417D">
              <w:rPr>
                <w:rFonts w:cs="Arial"/>
                <w:sz w:val="16"/>
                <w:szCs w:val="16"/>
              </w:rPr>
              <w:t>sessments are added or updated.</w:t>
            </w:r>
          </w:p>
        </w:tc>
      </w:tr>
      <w:tr w:rsidR="00333EC8" w:rsidRPr="00B8114A" w14:paraId="63B5D1FD" w14:textId="77777777" w:rsidTr="007149F4">
        <w:tc>
          <w:tcPr>
            <w:tcW w:w="2802" w:type="dxa"/>
          </w:tcPr>
          <w:p w14:paraId="63B5D1F6" w14:textId="77777777" w:rsidR="00333EC8" w:rsidRPr="00B8114A" w:rsidRDefault="00333EC8" w:rsidP="006D14AB">
            <w:pPr>
              <w:spacing w:before="60" w:after="60"/>
              <w:rPr>
                <w:rFonts w:cs="Arial"/>
                <w:sz w:val="16"/>
                <w:szCs w:val="16"/>
              </w:rPr>
            </w:pPr>
            <w:r>
              <w:rPr>
                <w:rFonts w:cs="Arial"/>
                <w:sz w:val="16"/>
                <w:szCs w:val="16"/>
              </w:rPr>
              <w:t>Assessments</w:t>
            </w:r>
          </w:p>
        </w:tc>
        <w:tc>
          <w:tcPr>
            <w:tcW w:w="1417" w:type="dxa"/>
          </w:tcPr>
          <w:p w14:paraId="63B5D1F7" w14:textId="77777777"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14:paraId="63B5D1F8" w14:textId="77777777"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14:paraId="63B5D1F9" w14:textId="77777777" w:rsidR="00333EC8" w:rsidRPr="00B8114A" w:rsidRDefault="00333EC8" w:rsidP="006D14AB">
            <w:pPr>
              <w:spacing w:before="60" w:after="60"/>
              <w:rPr>
                <w:rFonts w:cs="Arial"/>
                <w:sz w:val="16"/>
                <w:szCs w:val="16"/>
              </w:rPr>
            </w:pPr>
          </w:p>
        </w:tc>
        <w:tc>
          <w:tcPr>
            <w:tcW w:w="850" w:type="dxa"/>
          </w:tcPr>
          <w:p w14:paraId="63B5D1FA" w14:textId="77777777" w:rsidR="00333EC8" w:rsidRDefault="00333EC8" w:rsidP="006D14AB">
            <w:pPr>
              <w:tabs>
                <w:tab w:val="left" w:pos="284"/>
              </w:tabs>
              <w:spacing w:before="60" w:after="60"/>
              <w:rPr>
                <w:rFonts w:cs="Arial"/>
                <w:sz w:val="16"/>
                <w:szCs w:val="16"/>
              </w:rPr>
            </w:pPr>
          </w:p>
        </w:tc>
        <w:tc>
          <w:tcPr>
            <w:tcW w:w="2330" w:type="dxa"/>
          </w:tcPr>
          <w:p w14:paraId="63B5D1FB" w14:textId="77777777" w:rsidR="00333EC8" w:rsidRDefault="00333EC8" w:rsidP="00E418A2">
            <w:pPr>
              <w:tabs>
                <w:tab w:val="left" w:pos="284"/>
              </w:tabs>
              <w:spacing w:before="60" w:after="60"/>
              <w:rPr>
                <w:rFonts w:cs="Arial"/>
                <w:sz w:val="16"/>
                <w:szCs w:val="16"/>
              </w:rPr>
            </w:pPr>
            <w:r>
              <w:rPr>
                <w:rFonts w:cs="Arial"/>
                <w:sz w:val="16"/>
                <w:szCs w:val="16"/>
              </w:rPr>
              <w:t>Must contain 1 or more Assessment nodes.</w:t>
            </w:r>
          </w:p>
          <w:p w14:paraId="63B5D1FC" w14:textId="77777777" w:rsidR="00B940E2" w:rsidRPr="00B8114A" w:rsidRDefault="00B940E2" w:rsidP="00E418A2">
            <w:pPr>
              <w:tabs>
                <w:tab w:val="left" w:pos="284"/>
              </w:tabs>
              <w:spacing w:before="60" w:after="60"/>
              <w:rPr>
                <w:rFonts w:cs="Arial"/>
                <w:sz w:val="16"/>
                <w:szCs w:val="16"/>
              </w:rPr>
            </w:pPr>
            <w:r>
              <w:rPr>
                <w:rFonts w:cs="Arial"/>
                <w:sz w:val="16"/>
                <w:szCs w:val="16"/>
              </w:rPr>
              <w:t>Maximum 1 Pre and 1 Post Assessment per SCORE Type per Client per Session.</w:t>
            </w:r>
          </w:p>
        </w:tc>
      </w:tr>
    </w:tbl>
    <w:p w14:paraId="63B5D1FE" w14:textId="77777777" w:rsidR="00B51353" w:rsidRDefault="00B51353" w:rsidP="008B4BF6">
      <w:pPr>
        <w:pStyle w:val="Heading5"/>
        <w:rPr>
          <w:color w:val="auto"/>
        </w:rPr>
      </w:pPr>
    </w:p>
    <w:p w14:paraId="63B5D1FF" w14:textId="77777777" w:rsidR="00B51353" w:rsidRDefault="00B51353">
      <w:pPr>
        <w:rPr>
          <w:rFonts w:eastAsiaTheme="majorEastAsia" w:cstheme="majorBidi"/>
          <w:b/>
          <w:bCs/>
        </w:rPr>
      </w:pPr>
      <w:r>
        <w:br w:type="page"/>
      </w:r>
    </w:p>
    <w:p w14:paraId="63B5D200" w14:textId="69D48F7F" w:rsidR="00333EC8" w:rsidRPr="00594993" w:rsidRDefault="00333EC8" w:rsidP="007C5DF0">
      <w:pPr>
        <w:pStyle w:val="Heading5"/>
        <w:numPr>
          <w:ilvl w:val="4"/>
          <w:numId w:val="1"/>
        </w:numPr>
        <w:spacing w:before="240" w:after="120"/>
        <w:ind w:left="1009" w:hanging="1009"/>
        <w:rPr>
          <w:color w:val="auto"/>
          <w:szCs w:val="20"/>
        </w:rPr>
      </w:pPr>
      <w:bookmarkStart w:id="86" w:name="_Toc136337320"/>
      <w:r w:rsidRPr="00594993">
        <w:rPr>
          <w:color w:val="auto"/>
          <w:szCs w:val="20"/>
        </w:rPr>
        <w:lastRenderedPageBreak/>
        <w:t xml:space="preserve">Assessment </w:t>
      </w:r>
      <w:r w:rsidR="006D04D4">
        <w:rPr>
          <w:color w:val="auto"/>
          <w:szCs w:val="20"/>
        </w:rPr>
        <w:t>n</w:t>
      </w:r>
      <w:r w:rsidR="006D04D4" w:rsidRPr="00594993">
        <w:rPr>
          <w:color w:val="auto"/>
          <w:szCs w:val="20"/>
        </w:rPr>
        <w:t>ode</w:t>
      </w:r>
      <w:bookmarkEnd w:id="86"/>
    </w:p>
    <w:p w14:paraId="72120AB6" w14:textId="00E547A9" w:rsidR="005777B8" w:rsidRPr="00594993" w:rsidRDefault="005777B8" w:rsidP="00F91E23">
      <w:pPr>
        <w:rPr>
          <w:szCs w:val="20"/>
        </w:rPr>
      </w:pPr>
      <w:r w:rsidRPr="00594993">
        <w:rPr>
          <w:szCs w:val="20"/>
        </w:rPr>
        <w:t xml:space="preserve">It represents a single </w:t>
      </w:r>
      <w:r w:rsidR="00E514B1">
        <w:rPr>
          <w:szCs w:val="20"/>
        </w:rPr>
        <w:t>a</w:t>
      </w:r>
      <w:r w:rsidR="00E514B1" w:rsidRPr="00594993">
        <w:rPr>
          <w:szCs w:val="20"/>
        </w:rPr>
        <w:t>ssessment</w:t>
      </w:r>
      <w:r w:rsidRPr="00594993">
        <w:rPr>
          <w:szCs w:val="20"/>
        </w:rPr>
        <w:t xml:space="preserve">. Elements within </w:t>
      </w:r>
      <w:r w:rsidRPr="00594993">
        <w:rPr>
          <w:b/>
          <w:szCs w:val="20"/>
        </w:rPr>
        <w:t>Assessment</w:t>
      </w:r>
      <w:r w:rsidRPr="00594993">
        <w:rPr>
          <w:szCs w:val="20"/>
        </w:rPr>
        <w:t xml:space="preserve"> node</w:t>
      </w:r>
      <w:r w:rsidR="006824CD" w:rsidRPr="00594993">
        <w:rPr>
          <w:szCs w:val="20"/>
        </w:rPr>
        <w:t xml:space="preserve"> (Section 4.4.4.1.1)</w:t>
      </w:r>
      <w:r w:rsidRPr="00594993">
        <w:rPr>
          <w:szCs w:val="20"/>
        </w:rPr>
        <w:t>.</w:t>
      </w:r>
    </w:p>
    <w:p w14:paraId="63B5D202" w14:textId="76FADDB5" w:rsidR="00333EC8" w:rsidRPr="00594993" w:rsidRDefault="00333EC8" w:rsidP="007C5DF0">
      <w:pPr>
        <w:pStyle w:val="Heading4"/>
        <w:numPr>
          <w:ilvl w:val="3"/>
          <w:numId w:val="1"/>
        </w:numPr>
        <w:spacing w:before="240" w:after="120"/>
        <w:ind w:left="862" w:hanging="862"/>
        <w:rPr>
          <w:i w:val="0"/>
          <w:szCs w:val="20"/>
        </w:rPr>
      </w:pPr>
      <w:bookmarkStart w:id="87" w:name="_Toc136337321"/>
      <w:r w:rsidRPr="00594993">
        <w:rPr>
          <w:i w:val="0"/>
          <w:szCs w:val="20"/>
        </w:rPr>
        <w:t xml:space="preserve">ClientAssessment </w:t>
      </w:r>
      <w:r w:rsidR="006D04D4">
        <w:rPr>
          <w:i w:val="0"/>
          <w:szCs w:val="20"/>
        </w:rPr>
        <w:t>n</w:t>
      </w:r>
      <w:r w:rsidR="006D04D4" w:rsidRPr="00594993">
        <w:rPr>
          <w:i w:val="0"/>
          <w:szCs w:val="20"/>
        </w:rPr>
        <w:t xml:space="preserve">ode </w:t>
      </w:r>
      <w:r w:rsidRPr="00594993">
        <w:rPr>
          <w:i w:val="0"/>
          <w:szCs w:val="20"/>
        </w:rPr>
        <w:t>XML</w:t>
      </w:r>
      <w:bookmarkEnd w:id="87"/>
    </w:p>
    <w:p w14:paraId="63B5D203" w14:textId="25478EE6" w:rsidR="00D80A18" w:rsidRPr="00594993" w:rsidRDefault="00333EC8" w:rsidP="007C5DF0">
      <w:pPr>
        <w:spacing w:after="120"/>
        <w:rPr>
          <w:rFonts w:ascii="Consolas" w:hAnsi="Consolas" w:cs="Consolas"/>
          <w:color w:val="0000FF"/>
          <w:szCs w:val="20"/>
        </w:rPr>
      </w:pPr>
      <w:r w:rsidRPr="00594993">
        <w:rPr>
          <w:szCs w:val="20"/>
        </w:rPr>
        <w:t xml:space="preserve">Sample </w:t>
      </w:r>
      <w:r w:rsidRPr="00594993">
        <w:rPr>
          <w:b/>
          <w:szCs w:val="20"/>
        </w:rPr>
        <w:t>ClientAssessment</w:t>
      </w:r>
      <w:r w:rsidRPr="00594993">
        <w:rPr>
          <w:szCs w:val="20"/>
        </w:rPr>
        <w:t xml:space="preserve"> node XML with </w:t>
      </w:r>
      <w:r w:rsidR="006116D8">
        <w:rPr>
          <w:szCs w:val="20"/>
        </w:rPr>
        <w:t>s</w:t>
      </w:r>
      <w:r w:rsidR="006116D8" w:rsidRPr="00594993">
        <w:rPr>
          <w:szCs w:val="20"/>
        </w:rPr>
        <w:t xml:space="preserve">chema </w:t>
      </w:r>
      <w:r w:rsidRPr="00594993">
        <w:rPr>
          <w:szCs w:val="20"/>
        </w:rPr>
        <w:t>validation rules:</w:t>
      </w:r>
    </w:p>
    <w:p w14:paraId="63B5D204" w14:textId="77777777" w:rsidR="00937B49" w:rsidRDefault="00937B49"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ClientAssessment</w:t>
      </w:r>
      <w:r w:rsidRPr="00107D6B">
        <w:rPr>
          <w:rFonts w:ascii="Consolas" w:hAnsi="Consolas" w:cs="Consolas"/>
          <w:color w:val="0000FF"/>
          <w:sz w:val="14"/>
          <w:szCs w:val="14"/>
        </w:rPr>
        <w:t>&gt;</w:t>
      </w:r>
      <w:r w:rsidR="00D80A18" w:rsidRPr="00107D6B">
        <w:rPr>
          <w:rFonts w:ascii="Consolas" w:hAnsi="Consolas" w:cs="Consolas"/>
          <w:color w:val="0000FF"/>
          <w:sz w:val="14"/>
          <w:szCs w:val="14"/>
        </w:rPr>
        <w:t xml:space="preserve"> </w:t>
      </w:r>
    </w:p>
    <w:p w14:paraId="63B5D205"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06"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ClientId</w:t>
      </w:r>
      <w:r w:rsidRPr="00107D6B">
        <w:rPr>
          <w:rFonts w:ascii="Consolas" w:hAnsi="Consolas" w:cs="Consolas"/>
          <w:color w:val="0000FF"/>
          <w:sz w:val="14"/>
          <w:szCs w:val="14"/>
        </w:rPr>
        <w:t>&gt;</w:t>
      </w:r>
      <w:r w:rsidRPr="00107D6B">
        <w:rPr>
          <w:rFonts w:ascii="Consolas" w:hAnsi="Consolas" w:cs="Consolas"/>
          <w:color w:val="000000"/>
          <w:sz w:val="14"/>
          <w:szCs w:val="14"/>
        </w:rPr>
        <w:t>CL</w:t>
      </w:r>
      <w:r w:rsidR="00052E4E">
        <w:rPr>
          <w:rFonts w:ascii="Consolas" w:hAnsi="Consolas" w:cs="Consolas"/>
          <w:color w:val="000000"/>
          <w:sz w:val="14"/>
          <w:szCs w:val="14"/>
        </w:rPr>
        <w:t>0012</w:t>
      </w:r>
      <w:r w:rsidRPr="00107D6B">
        <w:rPr>
          <w:rFonts w:ascii="Consolas" w:hAnsi="Consolas" w:cs="Consolas"/>
          <w:color w:val="0000FF"/>
          <w:sz w:val="14"/>
          <w:szCs w:val="14"/>
        </w:rPr>
        <w:t>&lt;/</w:t>
      </w:r>
      <w:r w:rsidRPr="00107D6B">
        <w:rPr>
          <w:rFonts w:ascii="Consolas" w:hAnsi="Consolas" w:cs="Consolas"/>
          <w:color w:val="A31515"/>
          <w:sz w:val="14"/>
          <w:szCs w:val="14"/>
        </w:rPr>
        <w:t>ClientId</w:t>
      </w:r>
      <w:r w:rsidRPr="00107D6B">
        <w:rPr>
          <w:rFonts w:ascii="Consolas" w:hAnsi="Consolas" w:cs="Consolas"/>
          <w:color w:val="0000FF"/>
          <w:sz w:val="14"/>
          <w:szCs w:val="14"/>
        </w:rPr>
        <w:t>&gt;</w:t>
      </w:r>
    </w:p>
    <w:p w14:paraId="63B5D207"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08"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CaseId</w:t>
      </w:r>
      <w:r w:rsidRPr="00107D6B">
        <w:rPr>
          <w:rFonts w:ascii="Consolas" w:hAnsi="Consolas" w:cs="Consolas"/>
          <w:color w:val="0000FF"/>
          <w:sz w:val="14"/>
          <w:szCs w:val="14"/>
        </w:rPr>
        <w:t>&gt;</w:t>
      </w:r>
      <w:r w:rsidRPr="00107D6B">
        <w:rPr>
          <w:rFonts w:ascii="Consolas" w:hAnsi="Consolas" w:cs="Consolas"/>
          <w:color w:val="000000"/>
          <w:sz w:val="14"/>
          <w:szCs w:val="14"/>
        </w:rPr>
        <w:t>CA</w:t>
      </w:r>
      <w:r w:rsidR="00052E4E">
        <w:rPr>
          <w:rFonts w:ascii="Consolas" w:hAnsi="Consolas" w:cs="Consolas"/>
          <w:color w:val="000000"/>
          <w:sz w:val="14"/>
          <w:szCs w:val="14"/>
        </w:rPr>
        <w:t>0050</w:t>
      </w:r>
      <w:r w:rsidRPr="00107D6B">
        <w:rPr>
          <w:rFonts w:ascii="Consolas" w:hAnsi="Consolas" w:cs="Consolas"/>
          <w:color w:val="0000FF"/>
          <w:sz w:val="14"/>
          <w:szCs w:val="14"/>
        </w:rPr>
        <w:t>&lt;/</w:t>
      </w:r>
      <w:r w:rsidRPr="00107D6B">
        <w:rPr>
          <w:rFonts w:ascii="Consolas" w:hAnsi="Consolas" w:cs="Consolas"/>
          <w:color w:val="A31515"/>
          <w:sz w:val="14"/>
          <w:szCs w:val="14"/>
        </w:rPr>
        <w:t>CaseId</w:t>
      </w:r>
      <w:r w:rsidRPr="00107D6B">
        <w:rPr>
          <w:rFonts w:ascii="Consolas" w:hAnsi="Consolas" w:cs="Consolas"/>
          <w:color w:val="0000FF"/>
          <w:sz w:val="14"/>
          <w:szCs w:val="14"/>
        </w:rPr>
        <w:t>&gt;</w:t>
      </w:r>
    </w:p>
    <w:p w14:paraId="63B5D209"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0A"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SessionId</w:t>
      </w:r>
      <w:r w:rsidRPr="00107D6B">
        <w:rPr>
          <w:rFonts w:ascii="Consolas" w:hAnsi="Consolas" w:cs="Consolas"/>
          <w:color w:val="0000FF"/>
          <w:sz w:val="14"/>
          <w:szCs w:val="14"/>
        </w:rPr>
        <w:t>&gt;</w:t>
      </w:r>
      <w:r w:rsidRPr="00107D6B">
        <w:rPr>
          <w:rFonts w:ascii="Consolas" w:hAnsi="Consolas" w:cs="Consolas"/>
          <w:color w:val="000000"/>
          <w:sz w:val="14"/>
          <w:szCs w:val="14"/>
        </w:rPr>
        <w:t>SS</w:t>
      </w:r>
      <w:r w:rsidR="00052E4E">
        <w:rPr>
          <w:rFonts w:ascii="Consolas" w:hAnsi="Consolas" w:cs="Consolas"/>
          <w:color w:val="000000"/>
          <w:sz w:val="14"/>
          <w:szCs w:val="14"/>
        </w:rPr>
        <w:t>001</w:t>
      </w:r>
      <w:r w:rsidRPr="00107D6B">
        <w:rPr>
          <w:rFonts w:ascii="Consolas" w:hAnsi="Consolas" w:cs="Consolas"/>
          <w:color w:val="0000FF"/>
          <w:sz w:val="14"/>
          <w:szCs w:val="14"/>
        </w:rPr>
        <w:t>&lt;/</w:t>
      </w:r>
      <w:r w:rsidRPr="00107D6B">
        <w:rPr>
          <w:rFonts w:ascii="Consolas" w:hAnsi="Consolas" w:cs="Consolas"/>
          <w:color w:val="A31515"/>
          <w:sz w:val="14"/>
          <w:szCs w:val="14"/>
        </w:rPr>
        <w:t>SessionId</w:t>
      </w:r>
      <w:r w:rsidRPr="00107D6B">
        <w:rPr>
          <w:rFonts w:ascii="Consolas" w:hAnsi="Consolas" w:cs="Consolas"/>
          <w:color w:val="0000FF"/>
          <w:sz w:val="14"/>
          <w:szCs w:val="14"/>
        </w:rPr>
        <w:t>&gt;</w:t>
      </w:r>
    </w:p>
    <w:p w14:paraId="63B5D20B"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0C"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Assessments</w:t>
      </w:r>
      <w:r w:rsidRPr="00107D6B">
        <w:rPr>
          <w:rFonts w:ascii="Consolas" w:hAnsi="Consolas" w:cs="Consolas"/>
          <w:color w:val="0000FF"/>
          <w:sz w:val="14"/>
          <w:szCs w:val="14"/>
        </w:rPr>
        <w:t>&gt;</w:t>
      </w:r>
    </w:p>
    <w:p w14:paraId="63B5D20D"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 xml:space="preserve"> 1 or more Assessment must be provided.</w:t>
      </w:r>
      <w:r w:rsidRPr="00107D6B">
        <w:rPr>
          <w:rFonts w:ascii="Consolas" w:hAnsi="Consolas" w:cs="Consolas"/>
          <w:color w:val="0000FF"/>
          <w:sz w:val="14"/>
          <w:szCs w:val="14"/>
        </w:rPr>
        <w:t>--&gt;</w:t>
      </w:r>
    </w:p>
    <w:p w14:paraId="63B5D20E"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w:t>
      </w:r>
      <w:r w:rsidRPr="00107D6B">
        <w:rPr>
          <w:rFonts w:ascii="Consolas" w:hAnsi="Consolas" w:cs="Consolas"/>
          <w:color w:val="0000FF"/>
          <w:sz w:val="14"/>
          <w:szCs w:val="14"/>
        </w:rPr>
        <w:t>&gt;</w:t>
      </w:r>
    </w:p>
    <w:p w14:paraId="63B5D20F"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10"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ScoreTypeCode</w:t>
      </w:r>
      <w:r w:rsidRPr="00107D6B">
        <w:rPr>
          <w:rFonts w:ascii="Consolas" w:hAnsi="Consolas" w:cs="Consolas"/>
          <w:color w:val="0000FF"/>
          <w:sz w:val="14"/>
          <w:szCs w:val="14"/>
        </w:rPr>
        <w:t>&gt;</w:t>
      </w:r>
      <w:r w:rsidRPr="00107D6B">
        <w:rPr>
          <w:rFonts w:ascii="Consolas" w:hAnsi="Consolas" w:cs="Consolas"/>
          <w:color w:val="000000"/>
          <w:sz w:val="14"/>
          <w:szCs w:val="14"/>
        </w:rPr>
        <w:t>CIRCUMSTANCES</w:t>
      </w:r>
      <w:r w:rsidRPr="00107D6B">
        <w:rPr>
          <w:rFonts w:ascii="Consolas" w:hAnsi="Consolas" w:cs="Consolas"/>
          <w:color w:val="0000FF"/>
          <w:sz w:val="14"/>
          <w:szCs w:val="14"/>
        </w:rPr>
        <w:t>&lt;/</w:t>
      </w:r>
      <w:r w:rsidRPr="00107D6B">
        <w:rPr>
          <w:rFonts w:ascii="Consolas" w:hAnsi="Consolas" w:cs="Consolas"/>
          <w:color w:val="A31515"/>
          <w:sz w:val="14"/>
          <w:szCs w:val="14"/>
        </w:rPr>
        <w:t>ScoreTypeCode</w:t>
      </w:r>
      <w:r w:rsidRPr="00107D6B">
        <w:rPr>
          <w:rFonts w:ascii="Consolas" w:hAnsi="Consolas" w:cs="Consolas"/>
          <w:color w:val="0000FF"/>
          <w:sz w:val="14"/>
          <w:szCs w:val="14"/>
        </w:rPr>
        <w:t>&gt;</w:t>
      </w:r>
    </w:p>
    <w:p w14:paraId="63B5D211"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12"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AssessmentPhaseCode</w:t>
      </w:r>
      <w:r w:rsidRPr="00107D6B">
        <w:rPr>
          <w:rFonts w:ascii="Consolas" w:hAnsi="Consolas" w:cs="Consolas"/>
          <w:color w:val="0000FF"/>
          <w:sz w:val="14"/>
          <w:szCs w:val="14"/>
        </w:rPr>
        <w:t>&gt;</w:t>
      </w:r>
      <w:r w:rsidRPr="00107D6B">
        <w:rPr>
          <w:rFonts w:ascii="Consolas" w:hAnsi="Consolas" w:cs="Consolas"/>
          <w:color w:val="000000"/>
          <w:sz w:val="14"/>
          <w:szCs w:val="14"/>
        </w:rPr>
        <w:t>PRE</w:t>
      </w:r>
      <w:r w:rsidRPr="00107D6B">
        <w:rPr>
          <w:rFonts w:ascii="Consolas" w:hAnsi="Consolas" w:cs="Consolas"/>
          <w:color w:val="0000FF"/>
          <w:sz w:val="14"/>
          <w:szCs w:val="14"/>
        </w:rPr>
        <w:t>&lt;/</w:t>
      </w:r>
      <w:r w:rsidRPr="00107D6B">
        <w:rPr>
          <w:rFonts w:ascii="Consolas" w:hAnsi="Consolas" w:cs="Consolas"/>
          <w:color w:val="A31515"/>
          <w:sz w:val="14"/>
          <w:szCs w:val="14"/>
        </w:rPr>
        <w:t>AssessmentPhaseCode</w:t>
      </w:r>
      <w:r w:rsidRPr="00107D6B">
        <w:rPr>
          <w:rFonts w:ascii="Consolas" w:hAnsi="Consolas" w:cs="Consolas"/>
          <w:color w:val="0000FF"/>
          <w:sz w:val="14"/>
          <w:szCs w:val="14"/>
        </w:rPr>
        <w:t>&gt;</w:t>
      </w:r>
    </w:p>
    <w:p w14:paraId="63B5D213" w14:textId="77777777" w:rsidR="00512462" w:rsidRDefault="00512462"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14:paraId="63B5D214" w14:textId="77777777" w:rsidR="00524DE0" w:rsidRDefault="00793AFC"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Pr>
          <w:rFonts w:ascii="Consolas" w:hAnsi="Consolas" w:cs="Consolas"/>
          <w:color w:val="0000FF"/>
          <w:sz w:val="14"/>
          <w:szCs w:val="14"/>
        </w:rPr>
        <w:t>&lt;</w:t>
      </w:r>
      <w:r w:rsidRPr="00181EA4">
        <w:rPr>
          <w:rFonts w:ascii="Consolas" w:hAnsi="Consolas" w:cs="Consolas"/>
          <w:color w:val="A31515"/>
          <w:sz w:val="14"/>
          <w:szCs w:val="14"/>
        </w:rPr>
        <w:t>AssessedByCode</w:t>
      </w:r>
      <w:r w:rsidRPr="00512462">
        <w:rPr>
          <w:rFonts w:ascii="Consolas" w:hAnsi="Consolas" w:cs="Consolas"/>
          <w:color w:val="0000FF"/>
          <w:sz w:val="14"/>
          <w:szCs w:val="14"/>
        </w:rPr>
        <w:t>&gt;</w:t>
      </w:r>
      <w:r w:rsidR="00A93E6E">
        <w:rPr>
          <w:rFonts w:ascii="Consolas" w:hAnsi="Consolas" w:cs="Consolas"/>
          <w:color w:val="000000"/>
          <w:sz w:val="14"/>
          <w:szCs w:val="14"/>
        </w:rPr>
        <w:t>SDJOINT</w:t>
      </w:r>
      <w:r>
        <w:rPr>
          <w:rFonts w:ascii="Consolas" w:hAnsi="Consolas" w:cs="Consolas"/>
          <w:color w:val="0000FF"/>
          <w:sz w:val="14"/>
          <w:szCs w:val="14"/>
        </w:rPr>
        <w:t>&lt;</w:t>
      </w:r>
      <w:r w:rsidR="00286546">
        <w:rPr>
          <w:rFonts w:ascii="Consolas" w:hAnsi="Consolas" w:cs="Consolas"/>
          <w:color w:val="0000FF"/>
          <w:sz w:val="14"/>
          <w:szCs w:val="14"/>
        </w:rPr>
        <w:t>/</w:t>
      </w:r>
      <w:r w:rsidRPr="00181EA4">
        <w:rPr>
          <w:rFonts w:ascii="Consolas" w:hAnsi="Consolas" w:cs="Consolas"/>
          <w:color w:val="A31515"/>
          <w:sz w:val="14"/>
          <w:szCs w:val="14"/>
        </w:rPr>
        <w:t>AssessedByCode</w:t>
      </w:r>
      <w:r w:rsidRPr="00843B38">
        <w:rPr>
          <w:rFonts w:ascii="Consolas" w:hAnsi="Consolas" w:cs="Consolas"/>
          <w:color w:val="0000FF"/>
          <w:sz w:val="14"/>
          <w:szCs w:val="14"/>
        </w:rPr>
        <w:t>&gt;</w:t>
      </w:r>
    </w:p>
    <w:p w14:paraId="63B5D215"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16"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Scores</w:t>
      </w:r>
      <w:r w:rsidRPr="00107D6B">
        <w:rPr>
          <w:rFonts w:ascii="Consolas" w:hAnsi="Consolas" w:cs="Consolas"/>
          <w:color w:val="0000FF"/>
          <w:sz w:val="14"/>
          <w:szCs w:val="14"/>
        </w:rPr>
        <w:t>&gt;</w:t>
      </w:r>
    </w:p>
    <w:p w14:paraId="63B5D217"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 xml:space="preserve"> 1 or more ScoreCode must be provided.</w:t>
      </w:r>
      <w:r w:rsidRPr="00107D6B">
        <w:rPr>
          <w:rFonts w:ascii="Consolas" w:hAnsi="Consolas" w:cs="Consolas"/>
          <w:color w:val="0000FF"/>
          <w:sz w:val="14"/>
          <w:szCs w:val="14"/>
        </w:rPr>
        <w:t>--&gt;</w:t>
      </w:r>
    </w:p>
    <w:p w14:paraId="63B5D218"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r w:rsidRPr="00107D6B">
        <w:rPr>
          <w:rFonts w:ascii="Consolas" w:hAnsi="Consolas" w:cs="Consolas"/>
          <w:color w:val="000000"/>
          <w:sz w:val="14"/>
          <w:szCs w:val="14"/>
        </w:rPr>
        <w:t>AGE1</w:t>
      </w: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p>
    <w:p w14:paraId="63B5D219" w14:textId="77777777" w:rsidR="00052E4E" w:rsidRDefault="00052E4E" w:rsidP="00052E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r>
        <w:rPr>
          <w:rFonts w:ascii="Consolas" w:hAnsi="Consolas" w:cs="Consolas"/>
          <w:color w:val="000000"/>
          <w:sz w:val="14"/>
          <w:szCs w:val="14"/>
        </w:rPr>
        <w:t>MATERIAL</w:t>
      </w:r>
      <w:r w:rsidRPr="00107D6B">
        <w:rPr>
          <w:rFonts w:ascii="Consolas" w:hAnsi="Consolas" w:cs="Consolas"/>
          <w:color w:val="000000"/>
          <w:sz w:val="14"/>
          <w:szCs w:val="14"/>
        </w:rPr>
        <w:t>1</w:t>
      </w: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p>
    <w:p w14:paraId="63B5D21A" w14:textId="77777777" w:rsidR="00937B49" w:rsidRDefault="00F53C9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Pr>
          <w:rFonts w:ascii="Consolas" w:hAnsi="Consolas" w:cs="Consolas"/>
          <w:color w:val="0000FF"/>
          <w:sz w:val="14"/>
          <w:szCs w:val="14"/>
        </w:rPr>
        <w:t>&lt;</w:t>
      </w:r>
      <w:r w:rsidR="00D80A18" w:rsidRPr="00107D6B">
        <w:rPr>
          <w:rFonts w:ascii="Consolas" w:hAnsi="Consolas" w:cs="Consolas"/>
          <w:color w:val="0000FF"/>
          <w:sz w:val="14"/>
          <w:szCs w:val="14"/>
        </w:rPr>
        <w:t>/</w:t>
      </w:r>
      <w:r w:rsidR="00D80A18" w:rsidRPr="00107D6B">
        <w:rPr>
          <w:rFonts w:ascii="Consolas" w:hAnsi="Consolas" w:cs="Consolas"/>
          <w:color w:val="A31515"/>
          <w:sz w:val="14"/>
          <w:szCs w:val="14"/>
        </w:rPr>
        <w:t>Scores</w:t>
      </w:r>
      <w:r w:rsidR="00D80A18" w:rsidRPr="00107D6B">
        <w:rPr>
          <w:rFonts w:ascii="Consolas" w:hAnsi="Consolas" w:cs="Consolas"/>
          <w:color w:val="0000FF"/>
          <w:sz w:val="14"/>
          <w:szCs w:val="14"/>
        </w:rPr>
        <w:t>&gt;</w:t>
      </w:r>
    </w:p>
    <w:p w14:paraId="63B5D21B"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w:t>
      </w:r>
      <w:r w:rsidRPr="00107D6B">
        <w:rPr>
          <w:rFonts w:ascii="Consolas" w:hAnsi="Consolas" w:cs="Consolas"/>
          <w:color w:val="0000FF"/>
          <w:sz w:val="14"/>
          <w:szCs w:val="14"/>
        </w:rPr>
        <w:t>&gt;</w:t>
      </w:r>
    </w:p>
    <w:p w14:paraId="63B5D21C" w14:textId="77777777"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Assessments</w:t>
      </w:r>
      <w:r w:rsidRPr="00107D6B">
        <w:rPr>
          <w:rFonts w:ascii="Consolas" w:hAnsi="Consolas" w:cs="Consolas"/>
          <w:color w:val="0000FF"/>
          <w:sz w:val="14"/>
          <w:szCs w:val="14"/>
        </w:rPr>
        <w:t>&gt;</w:t>
      </w:r>
    </w:p>
    <w:p w14:paraId="63B5D21D" w14:textId="77777777" w:rsidR="009A31F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eastAsiaTheme="majorEastAsia" w:cstheme="majorBidi"/>
          <w:b/>
          <w:bCs/>
        </w:rPr>
      </w:pPr>
      <w:r w:rsidRPr="00107D6B">
        <w:rPr>
          <w:rFonts w:ascii="Consolas" w:hAnsi="Consolas" w:cs="Consolas"/>
          <w:color w:val="0000FF"/>
          <w:sz w:val="14"/>
          <w:szCs w:val="14"/>
        </w:rPr>
        <w:t>&lt;/</w:t>
      </w:r>
      <w:r w:rsidRPr="00107D6B">
        <w:rPr>
          <w:rFonts w:ascii="Consolas" w:hAnsi="Consolas" w:cs="Consolas"/>
          <w:color w:val="A31515"/>
          <w:sz w:val="14"/>
          <w:szCs w:val="14"/>
        </w:rPr>
        <w:t>ClientAssessment</w:t>
      </w:r>
      <w:r w:rsidRPr="00107D6B">
        <w:rPr>
          <w:rFonts w:ascii="Consolas" w:hAnsi="Consolas" w:cs="Consolas"/>
          <w:color w:val="0000FF"/>
          <w:sz w:val="14"/>
          <w:szCs w:val="14"/>
        </w:rPr>
        <w:t>&gt;</w:t>
      </w:r>
    </w:p>
    <w:p w14:paraId="63B5D21E" w14:textId="77777777" w:rsidR="009A31F2" w:rsidRPr="00594993" w:rsidRDefault="009A31F2" w:rsidP="007C5DF0">
      <w:pPr>
        <w:pStyle w:val="Heading3"/>
        <w:spacing w:before="240" w:after="120"/>
        <w:rPr>
          <w:color w:val="04617B"/>
          <w:sz w:val="24"/>
        </w:rPr>
      </w:pPr>
      <w:bookmarkStart w:id="88" w:name="_Toc136337322"/>
      <w:r w:rsidRPr="00594993">
        <w:rPr>
          <w:color w:val="04617B"/>
          <w:sz w:val="24"/>
        </w:rPr>
        <w:t>Outlets</w:t>
      </w:r>
      <w:bookmarkEnd w:id="88"/>
      <w:r w:rsidRPr="00594993">
        <w:rPr>
          <w:color w:val="04617B"/>
          <w:sz w:val="24"/>
        </w:rPr>
        <w:t xml:space="preserve"> </w:t>
      </w:r>
    </w:p>
    <w:p w14:paraId="63B5D21F" w14:textId="2F627E85" w:rsidR="00576A20" w:rsidRPr="00594993" w:rsidRDefault="009A31F2" w:rsidP="007C5DF0">
      <w:pPr>
        <w:spacing w:after="120"/>
        <w:rPr>
          <w:szCs w:val="20"/>
        </w:rPr>
      </w:pPr>
      <w:r w:rsidRPr="00594993">
        <w:rPr>
          <w:szCs w:val="20"/>
        </w:rPr>
        <w:t xml:space="preserve">The </w:t>
      </w:r>
      <w:r w:rsidRPr="00594993">
        <w:rPr>
          <w:b/>
          <w:szCs w:val="20"/>
        </w:rPr>
        <w:t>Outlets</w:t>
      </w:r>
      <w:r w:rsidRPr="00594993">
        <w:rPr>
          <w:szCs w:val="20"/>
        </w:rPr>
        <w:t xml:space="preserve"> node must contain </w:t>
      </w:r>
      <w:r w:rsidR="004909D1" w:rsidRPr="00594993">
        <w:rPr>
          <w:szCs w:val="20"/>
        </w:rPr>
        <w:t>one</w:t>
      </w:r>
      <w:r w:rsidRPr="00594993">
        <w:rPr>
          <w:szCs w:val="20"/>
        </w:rPr>
        <w:t xml:space="preserve"> or more </w:t>
      </w:r>
      <w:r w:rsidRPr="00594993">
        <w:rPr>
          <w:b/>
          <w:szCs w:val="20"/>
        </w:rPr>
        <w:t>Outlet</w:t>
      </w:r>
      <w:r w:rsidRPr="00594993">
        <w:rPr>
          <w:szCs w:val="20"/>
        </w:rPr>
        <w:t xml:space="preserve"> nodes. Each </w:t>
      </w:r>
      <w:r w:rsidRPr="00594993">
        <w:rPr>
          <w:b/>
          <w:szCs w:val="20"/>
        </w:rPr>
        <w:t>Outlet</w:t>
      </w:r>
      <w:r w:rsidRPr="00594993">
        <w:rPr>
          <w:szCs w:val="20"/>
        </w:rPr>
        <w:t xml:space="preserve"> node contains outlet information</w:t>
      </w:r>
      <w:r w:rsidR="00AC46FE" w:rsidRPr="00594993">
        <w:rPr>
          <w:szCs w:val="20"/>
        </w:rPr>
        <w:t xml:space="preserve"> (see table in section </w:t>
      </w:r>
      <w:r w:rsidR="00AC46FE" w:rsidRPr="00594993">
        <w:rPr>
          <w:b/>
          <w:szCs w:val="20"/>
        </w:rPr>
        <w:t>4.4.6.1</w:t>
      </w:r>
      <w:r w:rsidR="00AC46FE" w:rsidRPr="00594993">
        <w:rPr>
          <w:szCs w:val="20"/>
        </w:rPr>
        <w:t>)</w:t>
      </w:r>
      <w:r w:rsidR="00982F43" w:rsidRPr="00594993">
        <w:rPr>
          <w:szCs w:val="20"/>
        </w:rPr>
        <w:t xml:space="preserve">, </w:t>
      </w:r>
      <w:r w:rsidRPr="00594993">
        <w:rPr>
          <w:szCs w:val="20"/>
        </w:rPr>
        <w:t>and</w:t>
      </w:r>
      <w:r w:rsidR="00115FC6" w:rsidRPr="00594993">
        <w:rPr>
          <w:szCs w:val="20"/>
        </w:rPr>
        <w:t xml:space="preserve"> zero or more </w:t>
      </w:r>
      <w:r w:rsidR="00115FC6" w:rsidRPr="00594993">
        <w:rPr>
          <w:b/>
          <w:szCs w:val="20"/>
        </w:rPr>
        <w:t>Outlet</w:t>
      </w:r>
      <w:r w:rsidR="00CA0EAE" w:rsidRPr="00594993">
        <w:rPr>
          <w:b/>
          <w:szCs w:val="20"/>
        </w:rPr>
        <w:t>Activities</w:t>
      </w:r>
      <w:r w:rsidRPr="00594993">
        <w:rPr>
          <w:szCs w:val="20"/>
        </w:rPr>
        <w:t>.</w:t>
      </w:r>
      <w:r w:rsidR="00BC7AFF" w:rsidRPr="00594993">
        <w:rPr>
          <w:szCs w:val="20"/>
        </w:rPr>
        <w:t xml:space="preserve"> When adding a new </w:t>
      </w:r>
      <w:r w:rsidR="00115FC6" w:rsidRPr="00594993">
        <w:rPr>
          <w:szCs w:val="20"/>
        </w:rPr>
        <w:t>o</w:t>
      </w:r>
      <w:r w:rsidR="00BC7AFF" w:rsidRPr="00594993">
        <w:rPr>
          <w:szCs w:val="20"/>
        </w:rPr>
        <w:t xml:space="preserve">utlet, </w:t>
      </w:r>
      <w:r w:rsidR="00AC46FE" w:rsidRPr="00594993">
        <w:rPr>
          <w:szCs w:val="20"/>
        </w:rPr>
        <w:t xml:space="preserve">an </w:t>
      </w:r>
      <w:r w:rsidR="00BC7AFF" w:rsidRPr="00594993">
        <w:rPr>
          <w:b/>
          <w:szCs w:val="20"/>
        </w:rPr>
        <w:t>OutletId</w:t>
      </w:r>
      <w:r w:rsidR="00BC7AFF" w:rsidRPr="00594993">
        <w:rPr>
          <w:szCs w:val="20"/>
        </w:rPr>
        <w:t xml:space="preserve"> is </w:t>
      </w:r>
      <w:r w:rsidR="00AC46FE" w:rsidRPr="00594993">
        <w:rPr>
          <w:szCs w:val="20"/>
        </w:rPr>
        <w:t xml:space="preserve">not required, </w:t>
      </w:r>
      <w:r w:rsidR="00BC7AFF" w:rsidRPr="00594993">
        <w:rPr>
          <w:szCs w:val="20"/>
        </w:rPr>
        <w:t xml:space="preserve">and </w:t>
      </w:r>
      <w:r w:rsidR="00BC7AFF" w:rsidRPr="00594993">
        <w:rPr>
          <w:b/>
          <w:szCs w:val="20"/>
        </w:rPr>
        <w:t>OutletActivities</w:t>
      </w:r>
      <w:r w:rsidR="00BC7AFF" w:rsidRPr="00594993">
        <w:rPr>
          <w:szCs w:val="20"/>
        </w:rPr>
        <w:t xml:space="preserve"> are optional (an </w:t>
      </w:r>
      <w:r w:rsidR="00115FC6" w:rsidRPr="00594993">
        <w:rPr>
          <w:szCs w:val="20"/>
        </w:rPr>
        <w:t>o</w:t>
      </w:r>
      <w:r w:rsidR="00BC7AFF" w:rsidRPr="00594993">
        <w:rPr>
          <w:szCs w:val="20"/>
        </w:rPr>
        <w:t xml:space="preserve">utlet can be created with no </w:t>
      </w:r>
      <w:r w:rsidR="00BC7AFF" w:rsidRPr="00594993">
        <w:rPr>
          <w:b/>
          <w:szCs w:val="20"/>
        </w:rPr>
        <w:t>OutletActivities</w:t>
      </w:r>
      <w:r w:rsidR="00BC7AFF" w:rsidRPr="00594993">
        <w:rPr>
          <w:szCs w:val="20"/>
        </w:rPr>
        <w:t xml:space="preserve">). </w:t>
      </w:r>
    </w:p>
    <w:p w14:paraId="6F3924F4" w14:textId="4D1E647A" w:rsidR="00AC46FE" w:rsidRPr="00594993" w:rsidRDefault="00BC7AFF" w:rsidP="007C5DF0">
      <w:pPr>
        <w:spacing w:after="120"/>
        <w:rPr>
          <w:szCs w:val="20"/>
        </w:rPr>
      </w:pPr>
      <w:r w:rsidRPr="00594993">
        <w:rPr>
          <w:szCs w:val="20"/>
        </w:rPr>
        <w:t xml:space="preserve">When updating an </w:t>
      </w:r>
      <w:r w:rsidR="00115FC6" w:rsidRPr="00594993">
        <w:rPr>
          <w:szCs w:val="20"/>
        </w:rPr>
        <w:t>o</w:t>
      </w:r>
      <w:r w:rsidRPr="00594993">
        <w:rPr>
          <w:szCs w:val="20"/>
        </w:rPr>
        <w:t xml:space="preserve">utlet, </w:t>
      </w:r>
      <w:r w:rsidR="00982F43" w:rsidRPr="00594993">
        <w:rPr>
          <w:szCs w:val="20"/>
        </w:rPr>
        <w:t xml:space="preserve">you must supply </w:t>
      </w:r>
      <w:r w:rsidRPr="00594993">
        <w:rPr>
          <w:szCs w:val="20"/>
        </w:rPr>
        <w:t xml:space="preserve">the appropriate </w:t>
      </w:r>
      <w:r w:rsidRPr="00594993">
        <w:rPr>
          <w:b/>
          <w:szCs w:val="20"/>
        </w:rPr>
        <w:t>OutletId</w:t>
      </w:r>
      <w:r w:rsidRPr="00594993">
        <w:rPr>
          <w:szCs w:val="20"/>
        </w:rPr>
        <w:t xml:space="preserve"> to identify which </w:t>
      </w:r>
      <w:r w:rsidR="00AC46FE" w:rsidRPr="00594993">
        <w:rPr>
          <w:szCs w:val="20"/>
        </w:rPr>
        <w:t>outlet you are updating</w:t>
      </w:r>
      <w:r w:rsidRPr="00594993">
        <w:rPr>
          <w:szCs w:val="20"/>
        </w:rPr>
        <w:t xml:space="preserve">. </w:t>
      </w:r>
      <w:r w:rsidR="004909D1" w:rsidRPr="00594993">
        <w:rPr>
          <w:szCs w:val="20"/>
        </w:rPr>
        <w:t>In addition,</w:t>
      </w:r>
      <w:r w:rsidRPr="00594993">
        <w:rPr>
          <w:szCs w:val="20"/>
        </w:rPr>
        <w:t xml:space="preserve"> when updating an </w:t>
      </w:r>
      <w:r w:rsidR="00115FC6" w:rsidRPr="00594993">
        <w:rPr>
          <w:szCs w:val="20"/>
        </w:rPr>
        <w:t>o</w:t>
      </w:r>
      <w:r w:rsidRPr="00594993">
        <w:rPr>
          <w:szCs w:val="20"/>
        </w:rPr>
        <w:t xml:space="preserve">utlet, </w:t>
      </w:r>
      <w:r w:rsidR="00982F43" w:rsidRPr="00594993">
        <w:rPr>
          <w:szCs w:val="20"/>
        </w:rPr>
        <w:t xml:space="preserve">you must supply </w:t>
      </w:r>
      <w:r w:rsidRPr="00594993">
        <w:rPr>
          <w:szCs w:val="20"/>
        </w:rPr>
        <w:t xml:space="preserve">all current </w:t>
      </w:r>
      <w:r w:rsidRPr="00594993">
        <w:rPr>
          <w:b/>
          <w:szCs w:val="20"/>
        </w:rPr>
        <w:t>OutletActivities</w:t>
      </w:r>
      <w:r w:rsidRPr="00594993">
        <w:rPr>
          <w:szCs w:val="20"/>
        </w:rPr>
        <w:t xml:space="preserve"> with appropriate </w:t>
      </w:r>
      <w:r w:rsidRPr="00594993">
        <w:rPr>
          <w:b/>
          <w:szCs w:val="20"/>
        </w:rPr>
        <w:t>StartDate</w:t>
      </w:r>
      <w:r w:rsidRPr="00594993">
        <w:rPr>
          <w:szCs w:val="20"/>
        </w:rPr>
        <w:t xml:space="preserve"> and </w:t>
      </w:r>
      <w:r w:rsidRPr="00594993">
        <w:rPr>
          <w:b/>
          <w:szCs w:val="20"/>
        </w:rPr>
        <w:t>EndDate</w:t>
      </w:r>
      <w:r w:rsidRPr="00594993">
        <w:rPr>
          <w:szCs w:val="20"/>
        </w:rPr>
        <w:t xml:space="preserve"> values.</w:t>
      </w:r>
    </w:p>
    <w:p w14:paraId="63B5D221" w14:textId="39F9FB74" w:rsidR="00576A20" w:rsidRPr="00594993" w:rsidRDefault="00AC46FE" w:rsidP="007C5DF0">
      <w:pPr>
        <w:spacing w:after="120"/>
        <w:rPr>
          <w:szCs w:val="20"/>
        </w:rPr>
      </w:pPr>
      <w:r w:rsidRPr="00594993">
        <w:rPr>
          <w:szCs w:val="20"/>
        </w:rPr>
        <w:t xml:space="preserve">If you omit </w:t>
      </w:r>
      <w:r w:rsidR="00BC7AFF" w:rsidRPr="00594993">
        <w:rPr>
          <w:szCs w:val="20"/>
        </w:rPr>
        <w:t xml:space="preserve">any of the </w:t>
      </w:r>
      <w:r w:rsidR="00BC7AFF" w:rsidRPr="00594993">
        <w:rPr>
          <w:b/>
          <w:szCs w:val="20"/>
        </w:rPr>
        <w:t>OutletActivity</w:t>
      </w:r>
      <w:r w:rsidR="00BC7AFF" w:rsidRPr="00594993">
        <w:rPr>
          <w:szCs w:val="20"/>
        </w:rPr>
        <w:t xml:space="preserve"> items while performing an update</w:t>
      </w:r>
      <w:r w:rsidRPr="00594993">
        <w:rPr>
          <w:szCs w:val="20"/>
        </w:rPr>
        <w:t>,</w:t>
      </w:r>
      <w:r w:rsidR="00BC7AFF" w:rsidRPr="00594993">
        <w:rPr>
          <w:szCs w:val="20"/>
        </w:rPr>
        <w:t xml:space="preserve"> </w:t>
      </w:r>
      <w:r w:rsidRPr="00594993">
        <w:rPr>
          <w:szCs w:val="20"/>
        </w:rPr>
        <w:t xml:space="preserve">it </w:t>
      </w:r>
      <w:r w:rsidR="00BC7AFF" w:rsidRPr="00594993">
        <w:rPr>
          <w:szCs w:val="20"/>
        </w:rPr>
        <w:t xml:space="preserve">will </w:t>
      </w:r>
      <w:r w:rsidRPr="00594993">
        <w:rPr>
          <w:szCs w:val="20"/>
        </w:rPr>
        <w:t>either delete,</w:t>
      </w:r>
      <w:r w:rsidR="00BC7AFF" w:rsidRPr="00594993">
        <w:rPr>
          <w:szCs w:val="20"/>
        </w:rPr>
        <w:t xml:space="preserve"> or end-date the </w:t>
      </w:r>
      <w:r w:rsidR="00BC7AFF" w:rsidRPr="00594993">
        <w:rPr>
          <w:b/>
          <w:szCs w:val="20"/>
        </w:rPr>
        <w:t>OutletActivity</w:t>
      </w:r>
      <w:r w:rsidRPr="00594993">
        <w:rPr>
          <w:szCs w:val="20"/>
        </w:rPr>
        <w:t xml:space="preserve">. Deletion will occur </w:t>
      </w:r>
      <w:r w:rsidR="00182E24" w:rsidRPr="00594993">
        <w:rPr>
          <w:szCs w:val="20"/>
        </w:rPr>
        <w:t xml:space="preserve">if there are no Cases associated with the </w:t>
      </w:r>
      <w:r w:rsidR="00182E24" w:rsidRPr="00594993">
        <w:rPr>
          <w:b/>
          <w:szCs w:val="20"/>
        </w:rPr>
        <w:t>OutletActivity</w:t>
      </w:r>
      <w:r w:rsidR="00182E24" w:rsidRPr="00594993">
        <w:rPr>
          <w:szCs w:val="20"/>
        </w:rPr>
        <w:t xml:space="preserve">. </w:t>
      </w:r>
    </w:p>
    <w:p w14:paraId="63B5D222" w14:textId="2ADF402A" w:rsidR="00576A20" w:rsidRPr="00594993" w:rsidRDefault="00182E24" w:rsidP="007C5DF0">
      <w:pPr>
        <w:spacing w:after="120"/>
        <w:rPr>
          <w:szCs w:val="20"/>
        </w:rPr>
      </w:pPr>
      <w:r w:rsidRPr="00594993">
        <w:rPr>
          <w:szCs w:val="20"/>
        </w:rPr>
        <w:t xml:space="preserve">If Cases are associated with the </w:t>
      </w:r>
      <w:r w:rsidRPr="00594993">
        <w:rPr>
          <w:b/>
          <w:szCs w:val="20"/>
        </w:rPr>
        <w:t>OutletActivity</w:t>
      </w:r>
      <w:r w:rsidRPr="00594993">
        <w:rPr>
          <w:szCs w:val="20"/>
        </w:rPr>
        <w:t xml:space="preserve"> that is intended to be deleted</w:t>
      </w:r>
      <w:r w:rsidR="00AE7129" w:rsidRPr="00594993">
        <w:rPr>
          <w:szCs w:val="20"/>
        </w:rPr>
        <w:t xml:space="preserve">, </w:t>
      </w:r>
      <w:r w:rsidRPr="00594993">
        <w:rPr>
          <w:szCs w:val="20"/>
        </w:rPr>
        <w:t>it will not be deleted</w:t>
      </w:r>
      <w:r w:rsidR="00AE7129" w:rsidRPr="00594993">
        <w:rPr>
          <w:szCs w:val="20"/>
        </w:rPr>
        <w:t>. I</w:t>
      </w:r>
      <w:r w:rsidRPr="00594993">
        <w:rPr>
          <w:szCs w:val="20"/>
        </w:rPr>
        <w:t xml:space="preserve">t </w:t>
      </w:r>
      <w:r w:rsidR="00AE7129" w:rsidRPr="00594993">
        <w:rPr>
          <w:szCs w:val="20"/>
        </w:rPr>
        <w:t xml:space="preserve">will be </w:t>
      </w:r>
      <w:r w:rsidRPr="00594993">
        <w:rPr>
          <w:szCs w:val="20"/>
        </w:rPr>
        <w:t xml:space="preserve">end-dated to the current date </w:t>
      </w:r>
      <w:r w:rsidR="004909D1" w:rsidRPr="00594993">
        <w:rPr>
          <w:szCs w:val="20"/>
        </w:rPr>
        <w:t>to</w:t>
      </w:r>
      <w:r w:rsidRPr="00594993">
        <w:rPr>
          <w:szCs w:val="20"/>
        </w:rPr>
        <w:t xml:space="preserve"> disallow any activity from the day of removal onwards. </w:t>
      </w:r>
      <w:r w:rsidR="00AE7129" w:rsidRPr="00594993">
        <w:rPr>
          <w:szCs w:val="20"/>
        </w:rPr>
        <w:t>This will return warning messages to indicate</w:t>
      </w:r>
      <w:r w:rsidRPr="00594993">
        <w:rPr>
          <w:szCs w:val="20"/>
        </w:rPr>
        <w:t xml:space="preserve"> the </w:t>
      </w:r>
      <w:r w:rsidRPr="00594993">
        <w:rPr>
          <w:b/>
          <w:szCs w:val="20"/>
        </w:rPr>
        <w:t>OutletActivity</w:t>
      </w:r>
      <w:r w:rsidRPr="00594993">
        <w:rPr>
          <w:szCs w:val="20"/>
        </w:rPr>
        <w:t xml:space="preserve"> has been end-dated.</w:t>
      </w:r>
    </w:p>
    <w:p w14:paraId="63B5D223" w14:textId="4541DE41" w:rsidR="009A31F2" w:rsidRPr="00594993" w:rsidRDefault="00CA0EAE" w:rsidP="007C5DF0">
      <w:pPr>
        <w:pStyle w:val="Heading4"/>
        <w:keepNext/>
        <w:pageBreakBefore/>
        <w:numPr>
          <w:ilvl w:val="3"/>
          <w:numId w:val="1"/>
        </w:numPr>
        <w:spacing w:before="240" w:after="120"/>
        <w:ind w:left="862" w:hanging="862"/>
        <w:rPr>
          <w:i w:val="0"/>
          <w:szCs w:val="20"/>
        </w:rPr>
      </w:pPr>
      <w:bookmarkStart w:id="89" w:name="_Toc136337323"/>
      <w:r w:rsidRPr="00594993">
        <w:rPr>
          <w:i w:val="0"/>
          <w:szCs w:val="20"/>
        </w:rPr>
        <w:lastRenderedPageBreak/>
        <w:t>Outlet</w:t>
      </w:r>
      <w:r w:rsidR="009A31F2" w:rsidRPr="00594993">
        <w:rPr>
          <w:i w:val="0"/>
          <w:szCs w:val="20"/>
        </w:rPr>
        <w:t xml:space="preserve"> </w:t>
      </w:r>
      <w:r w:rsidR="006D04D4">
        <w:rPr>
          <w:i w:val="0"/>
          <w:szCs w:val="20"/>
        </w:rPr>
        <w:t>n</w:t>
      </w:r>
      <w:r w:rsidR="006D04D4" w:rsidRPr="00594993">
        <w:rPr>
          <w:i w:val="0"/>
          <w:szCs w:val="20"/>
        </w:rPr>
        <w:t>ode</w:t>
      </w:r>
      <w:bookmarkEnd w:id="89"/>
    </w:p>
    <w:p w14:paraId="63B5D224" w14:textId="77777777" w:rsidR="009A31F2" w:rsidRPr="00594993" w:rsidRDefault="009A31F2" w:rsidP="007C5DF0">
      <w:pPr>
        <w:keepNext/>
        <w:spacing w:after="120"/>
        <w:rPr>
          <w:szCs w:val="20"/>
        </w:rPr>
      </w:pPr>
      <w:r w:rsidRPr="00594993">
        <w:rPr>
          <w:szCs w:val="20"/>
        </w:rPr>
        <w:t xml:space="preserve">Elements within </w:t>
      </w:r>
      <w:r w:rsidR="00CA0EAE" w:rsidRPr="00594993">
        <w:rPr>
          <w:b/>
          <w:szCs w:val="20"/>
        </w:rPr>
        <w:t>Outlet</w:t>
      </w:r>
      <w:r w:rsidRPr="00594993">
        <w:rPr>
          <w:szCs w:val="20"/>
        </w:rPr>
        <w:t xml:space="preserve"> node:</w:t>
      </w:r>
    </w:p>
    <w:tbl>
      <w:tblPr>
        <w:tblStyle w:val="TableGrid"/>
        <w:tblW w:w="0" w:type="auto"/>
        <w:tblLayout w:type="fixed"/>
        <w:tblLook w:val="01E0" w:firstRow="1" w:lastRow="1" w:firstColumn="1" w:lastColumn="1" w:noHBand="0" w:noVBand="0"/>
        <w:tblCaption w:val="Table for ClientAssessment node"/>
        <w:tblDescription w:val="This table describes the elements within the ClientAssessment node including requirements for mandatory, conditional or optional, data type, length, format and comments for validation rules."/>
      </w:tblPr>
      <w:tblGrid>
        <w:gridCol w:w="3510"/>
        <w:gridCol w:w="1134"/>
        <w:gridCol w:w="842"/>
        <w:gridCol w:w="859"/>
        <w:gridCol w:w="851"/>
        <w:gridCol w:w="2046"/>
      </w:tblGrid>
      <w:tr w:rsidR="009A31F2" w:rsidRPr="00B8114A" w14:paraId="63B5D22B" w14:textId="77777777" w:rsidTr="007C5DF0">
        <w:trPr>
          <w:tblHeader/>
        </w:trPr>
        <w:tc>
          <w:tcPr>
            <w:tcW w:w="3510" w:type="dxa"/>
            <w:shd w:val="clear" w:color="auto" w:fill="03485B"/>
          </w:tcPr>
          <w:p w14:paraId="63B5D225" w14:textId="77777777" w:rsidR="009A31F2" w:rsidRPr="00B8114A" w:rsidRDefault="009A31F2" w:rsidP="009A31F2">
            <w:pPr>
              <w:pStyle w:val="BodyText"/>
              <w:keepNext/>
              <w:spacing w:after="60"/>
              <w:rPr>
                <w:rFonts w:cs="Arial"/>
                <w:b/>
                <w:sz w:val="16"/>
                <w:szCs w:val="16"/>
              </w:rPr>
            </w:pPr>
            <w:r>
              <w:rPr>
                <w:rFonts w:cs="Arial"/>
                <w:b/>
                <w:sz w:val="16"/>
                <w:szCs w:val="16"/>
              </w:rPr>
              <w:t>Element</w:t>
            </w:r>
          </w:p>
        </w:tc>
        <w:tc>
          <w:tcPr>
            <w:tcW w:w="1134" w:type="dxa"/>
            <w:shd w:val="clear" w:color="auto" w:fill="03485B"/>
          </w:tcPr>
          <w:p w14:paraId="63B5D226" w14:textId="77777777" w:rsidR="009A31F2" w:rsidRPr="00B8114A" w:rsidRDefault="009A31F2" w:rsidP="009A31F2">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842" w:type="dxa"/>
            <w:shd w:val="clear" w:color="auto" w:fill="03485B"/>
          </w:tcPr>
          <w:p w14:paraId="63B5D227" w14:textId="77777777" w:rsidR="009A31F2" w:rsidRPr="00B8114A" w:rsidRDefault="009A31F2" w:rsidP="009A31F2">
            <w:pPr>
              <w:pStyle w:val="BodyText"/>
              <w:keepNext/>
              <w:spacing w:after="60"/>
              <w:rPr>
                <w:rFonts w:cs="Arial"/>
                <w:b/>
                <w:sz w:val="16"/>
                <w:szCs w:val="16"/>
              </w:rPr>
            </w:pPr>
            <w:r w:rsidRPr="00B8114A">
              <w:rPr>
                <w:rFonts w:cs="Arial"/>
                <w:b/>
                <w:sz w:val="16"/>
                <w:szCs w:val="16"/>
              </w:rPr>
              <w:t>Data Type</w:t>
            </w:r>
          </w:p>
        </w:tc>
        <w:tc>
          <w:tcPr>
            <w:tcW w:w="859" w:type="dxa"/>
            <w:shd w:val="clear" w:color="auto" w:fill="03485B"/>
          </w:tcPr>
          <w:p w14:paraId="63B5D228" w14:textId="77777777" w:rsidR="009A31F2" w:rsidRPr="00B8114A" w:rsidRDefault="009A31F2" w:rsidP="009A31F2">
            <w:pPr>
              <w:pStyle w:val="BodyText"/>
              <w:keepNext/>
              <w:spacing w:after="60"/>
              <w:rPr>
                <w:rFonts w:cs="Arial"/>
                <w:b/>
                <w:sz w:val="16"/>
                <w:szCs w:val="16"/>
              </w:rPr>
            </w:pPr>
            <w:r w:rsidRPr="00B8114A">
              <w:rPr>
                <w:rFonts w:cs="Arial"/>
                <w:b/>
                <w:sz w:val="16"/>
                <w:szCs w:val="16"/>
              </w:rPr>
              <w:t>Length</w:t>
            </w:r>
          </w:p>
        </w:tc>
        <w:tc>
          <w:tcPr>
            <w:tcW w:w="851" w:type="dxa"/>
            <w:shd w:val="clear" w:color="auto" w:fill="03485B"/>
          </w:tcPr>
          <w:p w14:paraId="63B5D229" w14:textId="77777777" w:rsidR="009A31F2" w:rsidRPr="00B8114A" w:rsidRDefault="009A31F2" w:rsidP="009A31F2">
            <w:pPr>
              <w:pStyle w:val="BodyText"/>
              <w:keepNext/>
              <w:spacing w:after="60"/>
              <w:rPr>
                <w:rFonts w:cs="Arial"/>
                <w:b/>
                <w:sz w:val="16"/>
                <w:szCs w:val="16"/>
              </w:rPr>
            </w:pPr>
            <w:r>
              <w:rPr>
                <w:rFonts w:cs="Arial"/>
                <w:b/>
                <w:sz w:val="16"/>
                <w:szCs w:val="16"/>
              </w:rPr>
              <w:t>Format</w:t>
            </w:r>
          </w:p>
        </w:tc>
        <w:tc>
          <w:tcPr>
            <w:tcW w:w="2046" w:type="dxa"/>
            <w:shd w:val="clear" w:color="auto" w:fill="03485B"/>
          </w:tcPr>
          <w:p w14:paraId="63B5D22A" w14:textId="77777777" w:rsidR="009A31F2" w:rsidRPr="00B8114A" w:rsidRDefault="009A31F2" w:rsidP="009A31F2">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9A31F2" w:rsidRPr="00B8114A" w14:paraId="63B5D233" w14:textId="77777777" w:rsidTr="00182E24">
        <w:tc>
          <w:tcPr>
            <w:tcW w:w="3510" w:type="dxa"/>
          </w:tcPr>
          <w:p w14:paraId="63B5D22C" w14:textId="77777777" w:rsidR="009A31F2" w:rsidRDefault="00182E24" w:rsidP="009A31F2">
            <w:pPr>
              <w:spacing w:before="60" w:after="60"/>
              <w:rPr>
                <w:rFonts w:cs="Arial"/>
                <w:sz w:val="16"/>
                <w:szCs w:val="16"/>
              </w:rPr>
            </w:pPr>
            <w:r>
              <w:rPr>
                <w:rFonts w:cs="Arial"/>
                <w:sz w:val="16"/>
                <w:szCs w:val="16"/>
              </w:rPr>
              <w:t>OutletId</w:t>
            </w:r>
          </w:p>
        </w:tc>
        <w:tc>
          <w:tcPr>
            <w:tcW w:w="1134" w:type="dxa"/>
          </w:tcPr>
          <w:p w14:paraId="63B5D22D" w14:textId="77777777" w:rsidR="009A31F2" w:rsidRPr="00B8114A" w:rsidRDefault="00182E24" w:rsidP="009A31F2">
            <w:pPr>
              <w:spacing w:before="60" w:after="60"/>
              <w:rPr>
                <w:rFonts w:cs="Arial"/>
                <w:sz w:val="16"/>
                <w:szCs w:val="16"/>
              </w:rPr>
            </w:pPr>
            <w:r>
              <w:rPr>
                <w:rFonts w:cs="Arial"/>
                <w:sz w:val="16"/>
                <w:szCs w:val="16"/>
              </w:rPr>
              <w:t>Conditional Optiona</w:t>
            </w:r>
            <w:r w:rsidR="00D841B3">
              <w:rPr>
                <w:rFonts w:cs="Arial"/>
                <w:sz w:val="16"/>
                <w:szCs w:val="16"/>
              </w:rPr>
              <w:t>l</w:t>
            </w:r>
          </w:p>
        </w:tc>
        <w:tc>
          <w:tcPr>
            <w:tcW w:w="842" w:type="dxa"/>
          </w:tcPr>
          <w:p w14:paraId="63B5D22E" w14:textId="77777777" w:rsidR="009A31F2" w:rsidRDefault="00182E24" w:rsidP="009A31F2">
            <w:pPr>
              <w:spacing w:before="60" w:after="60"/>
              <w:rPr>
                <w:rFonts w:cs="Arial"/>
                <w:sz w:val="16"/>
                <w:szCs w:val="16"/>
              </w:rPr>
            </w:pPr>
            <w:r>
              <w:rPr>
                <w:rFonts w:cs="Arial"/>
                <w:sz w:val="16"/>
                <w:szCs w:val="16"/>
              </w:rPr>
              <w:t>integer</w:t>
            </w:r>
          </w:p>
        </w:tc>
        <w:tc>
          <w:tcPr>
            <w:tcW w:w="859" w:type="dxa"/>
          </w:tcPr>
          <w:p w14:paraId="63B5D22F" w14:textId="77777777" w:rsidR="009A31F2" w:rsidRPr="00B8114A" w:rsidRDefault="009A31F2" w:rsidP="009A31F2">
            <w:pPr>
              <w:spacing w:before="60" w:after="60"/>
              <w:rPr>
                <w:rFonts w:cs="Arial"/>
                <w:sz w:val="16"/>
                <w:szCs w:val="16"/>
              </w:rPr>
            </w:pPr>
          </w:p>
        </w:tc>
        <w:tc>
          <w:tcPr>
            <w:tcW w:w="851" w:type="dxa"/>
          </w:tcPr>
          <w:p w14:paraId="63B5D230" w14:textId="77777777" w:rsidR="009A31F2" w:rsidRDefault="009A31F2" w:rsidP="009A31F2">
            <w:pPr>
              <w:tabs>
                <w:tab w:val="left" w:pos="284"/>
              </w:tabs>
              <w:spacing w:before="60" w:after="60"/>
              <w:rPr>
                <w:rFonts w:cs="Arial"/>
                <w:sz w:val="16"/>
                <w:szCs w:val="16"/>
              </w:rPr>
            </w:pPr>
          </w:p>
        </w:tc>
        <w:tc>
          <w:tcPr>
            <w:tcW w:w="2046" w:type="dxa"/>
          </w:tcPr>
          <w:p w14:paraId="63B5D231" w14:textId="77777777" w:rsidR="00182E24" w:rsidRDefault="00182E24" w:rsidP="009A31F2">
            <w:pPr>
              <w:tabs>
                <w:tab w:val="left" w:pos="284"/>
              </w:tabs>
              <w:spacing w:before="60" w:after="60"/>
              <w:rPr>
                <w:rFonts w:cs="Arial"/>
                <w:sz w:val="16"/>
                <w:szCs w:val="16"/>
              </w:rPr>
            </w:pPr>
            <w:r>
              <w:rPr>
                <w:rFonts w:cs="Arial"/>
                <w:sz w:val="16"/>
                <w:szCs w:val="16"/>
              </w:rPr>
              <w:t xml:space="preserve">ADD – Not required when adding a NEW </w:t>
            </w:r>
            <w:r w:rsidR="00616D77">
              <w:rPr>
                <w:rFonts w:cs="Arial"/>
                <w:sz w:val="16"/>
                <w:szCs w:val="16"/>
              </w:rPr>
              <w:t>o</w:t>
            </w:r>
            <w:r>
              <w:rPr>
                <w:rFonts w:cs="Arial"/>
                <w:sz w:val="16"/>
                <w:szCs w:val="16"/>
              </w:rPr>
              <w:t>utlet.</w:t>
            </w:r>
          </w:p>
          <w:p w14:paraId="63B5D232" w14:textId="77777777" w:rsidR="002A5D66" w:rsidRDefault="00182E24" w:rsidP="00616D77">
            <w:pPr>
              <w:tabs>
                <w:tab w:val="left" w:pos="284"/>
              </w:tabs>
              <w:spacing w:before="60" w:after="60"/>
              <w:rPr>
                <w:rFonts w:cs="Arial"/>
                <w:sz w:val="16"/>
                <w:szCs w:val="16"/>
              </w:rPr>
            </w:pPr>
            <w:r>
              <w:rPr>
                <w:rFonts w:cs="Arial"/>
                <w:sz w:val="16"/>
                <w:szCs w:val="16"/>
              </w:rPr>
              <w:t xml:space="preserve">UPDATE - OutletId of </w:t>
            </w:r>
            <w:r w:rsidR="00616D77">
              <w:rPr>
                <w:rFonts w:cs="Arial"/>
                <w:sz w:val="16"/>
                <w:szCs w:val="16"/>
              </w:rPr>
              <w:t>o</w:t>
            </w:r>
            <w:r>
              <w:rPr>
                <w:rFonts w:cs="Arial"/>
                <w:sz w:val="16"/>
                <w:szCs w:val="16"/>
              </w:rPr>
              <w:t>utlet being updated.</w:t>
            </w:r>
          </w:p>
        </w:tc>
      </w:tr>
      <w:tr w:rsidR="00182E24" w:rsidRPr="00B8114A" w14:paraId="63B5D23B" w14:textId="77777777" w:rsidTr="00842E80">
        <w:tc>
          <w:tcPr>
            <w:tcW w:w="3510" w:type="dxa"/>
          </w:tcPr>
          <w:p w14:paraId="63B5D234" w14:textId="77777777" w:rsidR="00182E24" w:rsidRPr="00B8114A" w:rsidRDefault="00182E24" w:rsidP="00842E80">
            <w:pPr>
              <w:spacing w:before="60" w:after="60"/>
              <w:rPr>
                <w:rFonts w:cs="Arial"/>
                <w:sz w:val="16"/>
                <w:szCs w:val="16"/>
              </w:rPr>
            </w:pPr>
            <w:r>
              <w:rPr>
                <w:rFonts w:cs="Arial"/>
                <w:sz w:val="16"/>
                <w:szCs w:val="16"/>
              </w:rPr>
              <w:t>Name</w:t>
            </w:r>
          </w:p>
        </w:tc>
        <w:tc>
          <w:tcPr>
            <w:tcW w:w="1134" w:type="dxa"/>
          </w:tcPr>
          <w:p w14:paraId="63B5D235" w14:textId="77777777" w:rsidR="00182E24" w:rsidRPr="00B8114A" w:rsidRDefault="00182E24" w:rsidP="00842E80">
            <w:pPr>
              <w:spacing w:before="60" w:after="60"/>
              <w:rPr>
                <w:rFonts w:cs="Arial"/>
                <w:sz w:val="16"/>
                <w:szCs w:val="16"/>
              </w:rPr>
            </w:pPr>
            <w:r w:rsidRPr="00B8114A">
              <w:rPr>
                <w:rFonts w:cs="Arial"/>
                <w:sz w:val="16"/>
                <w:szCs w:val="16"/>
              </w:rPr>
              <w:t>Mandatory</w:t>
            </w:r>
          </w:p>
        </w:tc>
        <w:tc>
          <w:tcPr>
            <w:tcW w:w="842" w:type="dxa"/>
          </w:tcPr>
          <w:p w14:paraId="63B5D236" w14:textId="77777777" w:rsidR="00182E24" w:rsidRPr="00B8114A" w:rsidRDefault="00182E24" w:rsidP="00842E80">
            <w:pPr>
              <w:spacing w:before="60" w:after="60"/>
              <w:rPr>
                <w:rFonts w:cs="Arial"/>
                <w:sz w:val="16"/>
                <w:szCs w:val="16"/>
              </w:rPr>
            </w:pPr>
            <w:r>
              <w:rPr>
                <w:rFonts w:cs="Arial"/>
                <w:sz w:val="16"/>
                <w:szCs w:val="16"/>
              </w:rPr>
              <w:t>string</w:t>
            </w:r>
          </w:p>
        </w:tc>
        <w:tc>
          <w:tcPr>
            <w:tcW w:w="859" w:type="dxa"/>
          </w:tcPr>
          <w:p w14:paraId="63B5D237" w14:textId="77777777" w:rsidR="00182E24" w:rsidRPr="00B8114A" w:rsidRDefault="00D81760" w:rsidP="00842E80">
            <w:pPr>
              <w:spacing w:before="60" w:after="60"/>
              <w:rPr>
                <w:rFonts w:cs="Arial"/>
                <w:sz w:val="16"/>
                <w:szCs w:val="16"/>
              </w:rPr>
            </w:pPr>
            <w:r>
              <w:rPr>
                <w:rFonts w:cs="Arial"/>
                <w:sz w:val="16"/>
                <w:szCs w:val="16"/>
              </w:rPr>
              <w:t>50</w:t>
            </w:r>
          </w:p>
        </w:tc>
        <w:tc>
          <w:tcPr>
            <w:tcW w:w="851" w:type="dxa"/>
          </w:tcPr>
          <w:p w14:paraId="63B5D238" w14:textId="77777777" w:rsidR="00182E24" w:rsidRDefault="00182E24" w:rsidP="00842E80">
            <w:pPr>
              <w:tabs>
                <w:tab w:val="left" w:pos="284"/>
              </w:tabs>
              <w:spacing w:before="60" w:after="60"/>
              <w:rPr>
                <w:rFonts w:cs="Arial"/>
                <w:sz w:val="16"/>
                <w:szCs w:val="16"/>
              </w:rPr>
            </w:pPr>
          </w:p>
        </w:tc>
        <w:tc>
          <w:tcPr>
            <w:tcW w:w="2046" w:type="dxa"/>
          </w:tcPr>
          <w:p w14:paraId="63B5D239" w14:textId="0438F670" w:rsidR="002A5D66" w:rsidRDefault="00182E24" w:rsidP="00842E80">
            <w:pPr>
              <w:tabs>
                <w:tab w:val="left" w:pos="284"/>
              </w:tabs>
              <w:spacing w:before="60" w:after="60"/>
              <w:rPr>
                <w:rFonts w:cs="Arial"/>
                <w:sz w:val="16"/>
                <w:szCs w:val="16"/>
              </w:rPr>
            </w:pPr>
            <w:r>
              <w:rPr>
                <w:rFonts w:cs="Arial"/>
                <w:sz w:val="16"/>
                <w:szCs w:val="16"/>
              </w:rPr>
              <w:t xml:space="preserve">Name of </w:t>
            </w:r>
            <w:r w:rsidR="00616D77">
              <w:rPr>
                <w:rFonts w:cs="Arial"/>
                <w:sz w:val="16"/>
                <w:szCs w:val="16"/>
              </w:rPr>
              <w:t>o</w:t>
            </w:r>
            <w:r>
              <w:rPr>
                <w:rFonts w:cs="Arial"/>
                <w:sz w:val="16"/>
                <w:szCs w:val="16"/>
              </w:rPr>
              <w:t>utlet</w:t>
            </w:r>
            <w:r w:rsidR="00796DE6">
              <w:rPr>
                <w:rFonts w:cs="Arial"/>
                <w:sz w:val="16"/>
                <w:szCs w:val="16"/>
              </w:rPr>
              <w:t>.</w:t>
            </w:r>
          </w:p>
          <w:p w14:paraId="63B5D23A" w14:textId="77777777" w:rsidR="002A5D66" w:rsidRPr="00B8114A" w:rsidRDefault="002A5D66" w:rsidP="00842E80">
            <w:pPr>
              <w:tabs>
                <w:tab w:val="left" w:pos="284"/>
              </w:tabs>
              <w:spacing w:before="60" w:after="60"/>
              <w:rPr>
                <w:rFonts w:cs="Arial"/>
                <w:sz w:val="16"/>
                <w:szCs w:val="16"/>
              </w:rPr>
            </w:pPr>
          </w:p>
        </w:tc>
      </w:tr>
      <w:tr w:rsidR="009A31F2" w:rsidRPr="00B8114A" w14:paraId="63B5D243" w14:textId="77777777" w:rsidTr="00182E24">
        <w:tc>
          <w:tcPr>
            <w:tcW w:w="3510" w:type="dxa"/>
          </w:tcPr>
          <w:p w14:paraId="63B5D23C" w14:textId="77777777" w:rsidR="009A31F2" w:rsidRPr="00B8114A" w:rsidRDefault="00182E24" w:rsidP="009A31F2">
            <w:pPr>
              <w:spacing w:before="60" w:after="60"/>
              <w:rPr>
                <w:rFonts w:cs="Arial"/>
                <w:sz w:val="16"/>
                <w:szCs w:val="16"/>
              </w:rPr>
            </w:pPr>
            <w:r>
              <w:rPr>
                <w:rFonts w:cs="Arial"/>
                <w:sz w:val="16"/>
                <w:szCs w:val="16"/>
              </w:rPr>
              <w:t>ResidentialAddress</w:t>
            </w:r>
          </w:p>
        </w:tc>
        <w:tc>
          <w:tcPr>
            <w:tcW w:w="1134" w:type="dxa"/>
          </w:tcPr>
          <w:p w14:paraId="63B5D23D" w14:textId="77777777" w:rsidR="009A31F2" w:rsidRPr="00B8114A" w:rsidRDefault="009A31F2" w:rsidP="009A31F2">
            <w:pPr>
              <w:spacing w:before="60" w:after="60"/>
              <w:rPr>
                <w:rFonts w:cs="Arial"/>
                <w:sz w:val="16"/>
                <w:szCs w:val="16"/>
              </w:rPr>
            </w:pPr>
            <w:r w:rsidRPr="00B8114A">
              <w:rPr>
                <w:rFonts w:cs="Arial"/>
                <w:sz w:val="16"/>
                <w:szCs w:val="16"/>
              </w:rPr>
              <w:t>Mandatory</w:t>
            </w:r>
          </w:p>
        </w:tc>
        <w:tc>
          <w:tcPr>
            <w:tcW w:w="842" w:type="dxa"/>
          </w:tcPr>
          <w:p w14:paraId="63B5D23E" w14:textId="77777777" w:rsidR="009A31F2" w:rsidRPr="00B8114A" w:rsidRDefault="009A31F2" w:rsidP="009A31F2">
            <w:pPr>
              <w:spacing w:before="60" w:after="60"/>
              <w:rPr>
                <w:rFonts w:cs="Arial"/>
                <w:sz w:val="16"/>
                <w:szCs w:val="16"/>
              </w:rPr>
            </w:pPr>
          </w:p>
        </w:tc>
        <w:tc>
          <w:tcPr>
            <w:tcW w:w="859" w:type="dxa"/>
          </w:tcPr>
          <w:p w14:paraId="63B5D23F" w14:textId="77777777" w:rsidR="009A31F2" w:rsidRPr="00B8114A" w:rsidRDefault="009A31F2" w:rsidP="009A31F2">
            <w:pPr>
              <w:spacing w:before="60" w:after="60"/>
              <w:rPr>
                <w:rFonts w:cs="Arial"/>
                <w:sz w:val="16"/>
                <w:szCs w:val="16"/>
              </w:rPr>
            </w:pPr>
          </w:p>
        </w:tc>
        <w:tc>
          <w:tcPr>
            <w:tcW w:w="851" w:type="dxa"/>
          </w:tcPr>
          <w:p w14:paraId="63B5D240" w14:textId="77777777" w:rsidR="009A31F2" w:rsidRDefault="009A31F2" w:rsidP="009A31F2">
            <w:pPr>
              <w:tabs>
                <w:tab w:val="left" w:pos="284"/>
              </w:tabs>
              <w:spacing w:before="60" w:after="60"/>
              <w:rPr>
                <w:rFonts w:cs="Arial"/>
                <w:sz w:val="16"/>
                <w:szCs w:val="16"/>
              </w:rPr>
            </w:pPr>
          </w:p>
        </w:tc>
        <w:tc>
          <w:tcPr>
            <w:tcW w:w="2046" w:type="dxa"/>
          </w:tcPr>
          <w:p w14:paraId="63B5D241" w14:textId="2A7B6FDB" w:rsidR="002A5D66" w:rsidRDefault="00D81760" w:rsidP="009A31F2">
            <w:pPr>
              <w:tabs>
                <w:tab w:val="left" w:pos="284"/>
              </w:tabs>
              <w:spacing w:before="60" w:after="60"/>
              <w:rPr>
                <w:rFonts w:cs="Arial"/>
                <w:sz w:val="16"/>
                <w:szCs w:val="16"/>
              </w:rPr>
            </w:pPr>
            <w:r>
              <w:rPr>
                <w:rFonts w:cs="Arial"/>
                <w:sz w:val="16"/>
                <w:szCs w:val="16"/>
              </w:rPr>
              <w:t>Occurs once</w:t>
            </w:r>
            <w:r w:rsidR="00796DE6">
              <w:rPr>
                <w:rFonts w:cs="Arial"/>
                <w:sz w:val="16"/>
                <w:szCs w:val="16"/>
              </w:rPr>
              <w:t>.</w:t>
            </w:r>
          </w:p>
          <w:p w14:paraId="63B5D242" w14:textId="77777777" w:rsidR="002A5D66" w:rsidRPr="00B8114A" w:rsidRDefault="002A5D66" w:rsidP="009A31F2">
            <w:pPr>
              <w:tabs>
                <w:tab w:val="left" w:pos="284"/>
              </w:tabs>
              <w:spacing w:before="60" w:after="60"/>
              <w:rPr>
                <w:rFonts w:cs="Arial"/>
                <w:sz w:val="16"/>
                <w:szCs w:val="16"/>
              </w:rPr>
            </w:pPr>
          </w:p>
        </w:tc>
      </w:tr>
      <w:tr w:rsidR="00D81760" w:rsidRPr="00B8114A" w14:paraId="63B5D24A" w14:textId="77777777" w:rsidTr="00842E80">
        <w:tc>
          <w:tcPr>
            <w:tcW w:w="3510" w:type="dxa"/>
          </w:tcPr>
          <w:p w14:paraId="63B5D244" w14:textId="77777777" w:rsidR="00D81760" w:rsidRPr="00B8114A" w:rsidRDefault="00D81760" w:rsidP="00842E80">
            <w:pPr>
              <w:spacing w:before="60" w:after="60"/>
              <w:rPr>
                <w:rFonts w:cs="Arial"/>
                <w:sz w:val="16"/>
                <w:szCs w:val="16"/>
              </w:rPr>
            </w:pPr>
            <w:r>
              <w:rPr>
                <w:rFonts w:cs="Arial"/>
                <w:sz w:val="16"/>
                <w:szCs w:val="16"/>
              </w:rPr>
              <w:t>AddressLine1</w:t>
            </w:r>
          </w:p>
        </w:tc>
        <w:tc>
          <w:tcPr>
            <w:tcW w:w="1134" w:type="dxa"/>
          </w:tcPr>
          <w:p w14:paraId="63B5D245" w14:textId="77777777" w:rsidR="00D81760" w:rsidRPr="00B8114A" w:rsidRDefault="00D81760" w:rsidP="00842E80">
            <w:pPr>
              <w:spacing w:before="60" w:after="60"/>
              <w:rPr>
                <w:rFonts w:cs="Arial"/>
                <w:sz w:val="16"/>
                <w:szCs w:val="16"/>
              </w:rPr>
            </w:pPr>
            <w:r w:rsidRPr="00B8114A">
              <w:rPr>
                <w:rFonts w:cs="Arial"/>
                <w:sz w:val="16"/>
                <w:szCs w:val="16"/>
              </w:rPr>
              <w:t>Mandatory</w:t>
            </w:r>
          </w:p>
        </w:tc>
        <w:tc>
          <w:tcPr>
            <w:tcW w:w="842" w:type="dxa"/>
          </w:tcPr>
          <w:p w14:paraId="63B5D246" w14:textId="77777777" w:rsidR="00D81760" w:rsidRPr="00B8114A" w:rsidRDefault="00D81760" w:rsidP="00842E80">
            <w:pPr>
              <w:spacing w:before="60" w:after="60"/>
              <w:rPr>
                <w:rFonts w:cs="Arial"/>
                <w:sz w:val="16"/>
                <w:szCs w:val="16"/>
              </w:rPr>
            </w:pPr>
            <w:r>
              <w:rPr>
                <w:rFonts w:cs="Arial"/>
                <w:sz w:val="16"/>
                <w:szCs w:val="16"/>
              </w:rPr>
              <w:t>string</w:t>
            </w:r>
          </w:p>
        </w:tc>
        <w:tc>
          <w:tcPr>
            <w:tcW w:w="859" w:type="dxa"/>
          </w:tcPr>
          <w:p w14:paraId="63B5D247" w14:textId="77777777" w:rsidR="00D81760" w:rsidRPr="002D3BBF" w:rsidRDefault="00D81760" w:rsidP="00842E80">
            <w:pPr>
              <w:spacing w:before="60" w:after="60"/>
              <w:rPr>
                <w:rFonts w:cs="Arial"/>
                <w:sz w:val="16"/>
                <w:szCs w:val="16"/>
              </w:rPr>
            </w:pPr>
            <w:r w:rsidRPr="00D81760">
              <w:rPr>
                <w:rFonts w:cs="Arial"/>
                <w:sz w:val="16"/>
                <w:szCs w:val="16"/>
              </w:rPr>
              <w:t>180</w:t>
            </w:r>
          </w:p>
        </w:tc>
        <w:tc>
          <w:tcPr>
            <w:tcW w:w="851" w:type="dxa"/>
          </w:tcPr>
          <w:p w14:paraId="63B5D248" w14:textId="77777777" w:rsidR="00D81760" w:rsidRDefault="00D81760" w:rsidP="00842E80">
            <w:pPr>
              <w:tabs>
                <w:tab w:val="left" w:pos="284"/>
              </w:tabs>
              <w:spacing w:before="60" w:after="60"/>
              <w:rPr>
                <w:rFonts w:cs="Arial"/>
                <w:sz w:val="16"/>
                <w:szCs w:val="16"/>
              </w:rPr>
            </w:pPr>
          </w:p>
        </w:tc>
        <w:tc>
          <w:tcPr>
            <w:tcW w:w="2046" w:type="dxa"/>
          </w:tcPr>
          <w:p w14:paraId="63B5D249" w14:textId="77777777" w:rsidR="00186369" w:rsidRPr="00B8114A" w:rsidRDefault="00186369" w:rsidP="00842E80">
            <w:pPr>
              <w:tabs>
                <w:tab w:val="left" w:pos="284"/>
              </w:tabs>
              <w:spacing w:before="60" w:after="60"/>
              <w:rPr>
                <w:rFonts w:cs="Arial"/>
                <w:sz w:val="16"/>
                <w:szCs w:val="16"/>
              </w:rPr>
            </w:pPr>
          </w:p>
        </w:tc>
      </w:tr>
      <w:tr w:rsidR="00D81760" w:rsidRPr="00B8114A" w14:paraId="63B5D251" w14:textId="77777777" w:rsidTr="00842E80">
        <w:tc>
          <w:tcPr>
            <w:tcW w:w="3510" w:type="dxa"/>
          </w:tcPr>
          <w:p w14:paraId="63B5D24B" w14:textId="77777777" w:rsidR="00D81760" w:rsidRPr="00B8114A" w:rsidRDefault="00D81760" w:rsidP="00842E80">
            <w:pPr>
              <w:spacing w:before="60" w:after="60"/>
              <w:rPr>
                <w:rFonts w:cs="Arial"/>
                <w:sz w:val="16"/>
                <w:szCs w:val="16"/>
              </w:rPr>
            </w:pPr>
            <w:r>
              <w:rPr>
                <w:rFonts w:cs="Arial"/>
                <w:sz w:val="16"/>
                <w:szCs w:val="16"/>
              </w:rPr>
              <w:t>AddressLine2</w:t>
            </w:r>
          </w:p>
        </w:tc>
        <w:tc>
          <w:tcPr>
            <w:tcW w:w="1134" w:type="dxa"/>
          </w:tcPr>
          <w:p w14:paraId="63B5D24C" w14:textId="77777777" w:rsidR="00D81760" w:rsidRPr="00B8114A" w:rsidRDefault="00D81760" w:rsidP="00842E80">
            <w:pPr>
              <w:spacing w:before="60" w:after="60"/>
              <w:rPr>
                <w:rFonts w:cs="Arial"/>
                <w:sz w:val="16"/>
                <w:szCs w:val="16"/>
              </w:rPr>
            </w:pPr>
            <w:r>
              <w:rPr>
                <w:rFonts w:cs="Arial"/>
                <w:sz w:val="16"/>
                <w:szCs w:val="16"/>
              </w:rPr>
              <w:t>Optional</w:t>
            </w:r>
          </w:p>
        </w:tc>
        <w:tc>
          <w:tcPr>
            <w:tcW w:w="842" w:type="dxa"/>
          </w:tcPr>
          <w:p w14:paraId="63B5D24D" w14:textId="77777777" w:rsidR="00D81760" w:rsidRPr="00B8114A" w:rsidRDefault="00D81760" w:rsidP="00842E80">
            <w:pPr>
              <w:spacing w:before="60" w:after="60"/>
              <w:rPr>
                <w:rFonts w:cs="Arial"/>
                <w:sz w:val="16"/>
                <w:szCs w:val="16"/>
              </w:rPr>
            </w:pPr>
            <w:r>
              <w:rPr>
                <w:rFonts w:cs="Arial"/>
                <w:sz w:val="16"/>
                <w:szCs w:val="16"/>
              </w:rPr>
              <w:t>string</w:t>
            </w:r>
          </w:p>
        </w:tc>
        <w:tc>
          <w:tcPr>
            <w:tcW w:w="859" w:type="dxa"/>
          </w:tcPr>
          <w:p w14:paraId="63B5D24E" w14:textId="77777777" w:rsidR="00D81760" w:rsidRPr="002D3BBF" w:rsidRDefault="00D81760" w:rsidP="00842E80">
            <w:pPr>
              <w:spacing w:before="60" w:after="60"/>
              <w:rPr>
                <w:rFonts w:cs="Arial"/>
                <w:sz w:val="16"/>
                <w:szCs w:val="16"/>
              </w:rPr>
            </w:pPr>
            <w:r w:rsidRPr="00D81760">
              <w:rPr>
                <w:rFonts w:cs="Arial"/>
                <w:sz w:val="16"/>
                <w:szCs w:val="16"/>
              </w:rPr>
              <w:t>180</w:t>
            </w:r>
          </w:p>
        </w:tc>
        <w:tc>
          <w:tcPr>
            <w:tcW w:w="851" w:type="dxa"/>
          </w:tcPr>
          <w:p w14:paraId="63B5D24F" w14:textId="77777777" w:rsidR="00D81760" w:rsidRDefault="00D81760" w:rsidP="00842E80">
            <w:pPr>
              <w:tabs>
                <w:tab w:val="left" w:pos="284"/>
              </w:tabs>
              <w:spacing w:before="60" w:after="60"/>
              <w:rPr>
                <w:rFonts w:cs="Arial"/>
                <w:sz w:val="16"/>
                <w:szCs w:val="16"/>
              </w:rPr>
            </w:pPr>
          </w:p>
        </w:tc>
        <w:tc>
          <w:tcPr>
            <w:tcW w:w="2046" w:type="dxa"/>
          </w:tcPr>
          <w:p w14:paraId="63B5D250" w14:textId="77777777" w:rsidR="00186369" w:rsidRPr="00B8114A" w:rsidRDefault="00186369" w:rsidP="00842E80">
            <w:pPr>
              <w:tabs>
                <w:tab w:val="left" w:pos="284"/>
              </w:tabs>
              <w:spacing w:before="60" w:after="60"/>
              <w:rPr>
                <w:rFonts w:cs="Arial"/>
                <w:sz w:val="16"/>
                <w:szCs w:val="16"/>
              </w:rPr>
            </w:pPr>
          </w:p>
        </w:tc>
      </w:tr>
      <w:tr w:rsidR="00D81760" w:rsidRPr="00B8114A" w14:paraId="63B5D258" w14:textId="77777777" w:rsidTr="00842E80">
        <w:tc>
          <w:tcPr>
            <w:tcW w:w="3510" w:type="dxa"/>
          </w:tcPr>
          <w:p w14:paraId="63B5D252" w14:textId="77777777" w:rsidR="00D81760" w:rsidRPr="00B8114A" w:rsidRDefault="00D81760" w:rsidP="00842E80">
            <w:pPr>
              <w:spacing w:before="60" w:after="60"/>
              <w:rPr>
                <w:rFonts w:cs="Arial"/>
                <w:sz w:val="16"/>
                <w:szCs w:val="16"/>
              </w:rPr>
            </w:pPr>
            <w:r>
              <w:rPr>
                <w:rFonts w:cs="Arial"/>
                <w:sz w:val="16"/>
                <w:szCs w:val="16"/>
              </w:rPr>
              <w:t>Suburb</w:t>
            </w:r>
          </w:p>
        </w:tc>
        <w:tc>
          <w:tcPr>
            <w:tcW w:w="1134" w:type="dxa"/>
          </w:tcPr>
          <w:p w14:paraId="63B5D253" w14:textId="77777777" w:rsidR="00D81760" w:rsidRPr="00B8114A" w:rsidRDefault="00D81760" w:rsidP="00842E80">
            <w:pPr>
              <w:spacing w:before="60" w:after="60"/>
              <w:rPr>
                <w:rFonts w:cs="Arial"/>
                <w:sz w:val="16"/>
                <w:szCs w:val="16"/>
              </w:rPr>
            </w:pPr>
            <w:r>
              <w:rPr>
                <w:rFonts w:cs="Arial"/>
                <w:sz w:val="16"/>
                <w:szCs w:val="16"/>
              </w:rPr>
              <w:t>Mandatory</w:t>
            </w:r>
          </w:p>
        </w:tc>
        <w:tc>
          <w:tcPr>
            <w:tcW w:w="842" w:type="dxa"/>
          </w:tcPr>
          <w:p w14:paraId="63B5D254" w14:textId="77777777" w:rsidR="00D81760" w:rsidRPr="00B8114A" w:rsidRDefault="00D81760" w:rsidP="00842E80">
            <w:pPr>
              <w:spacing w:before="60" w:after="60"/>
              <w:rPr>
                <w:rFonts w:cs="Arial"/>
                <w:sz w:val="16"/>
                <w:szCs w:val="16"/>
              </w:rPr>
            </w:pPr>
            <w:r>
              <w:rPr>
                <w:rFonts w:cs="Arial"/>
                <w:sz w:val="16"/>
                <w:szCs w:val="16"/>
              </w:rPr>
              <w:t>string</w:t>
            </w:r>
          </w:p>
        </w:tc>
        <w:tc>
          <w:tcPr>
            <w:tcW w:w="859" w:type="dxa"/>
          </w:tcPr>
          <w:p w14:paraId="63B5D255" w14:textId="77777777" w:rsidR="00D81760" w:rsidRPr="002D3BBF" w:rsidRDefault="00D81760" w:rsidP="00842E80">
            <w:pPr>
              <w:spacing w:before="60" w:after="60"/>
              <w:rPr>
                <w:rFonts w:cs="Arial"/>
                <w:sz w:val="16"/>
                <w:szCs w:val="16"/>
              </w:rPr>
            </w:pPr>
            <w:r>
              <w:rPr>
                <w:rFonts w:cs="Arial"/>
                <w:sz w:val="16"/>
                <w:szCs w:val="16"/>
              </w:rPr>
              <w:t>50</w:t>
            </w:r>
          </w:p>
        </w:tc>
        <w:tc>
          <w:tcPr>
            <w:tcW w:w="851" w:type="dxa"/>
          </w:tcPr>
          <w:p w14:paraId="63B5D256" w14:textId="77777777" w:rsidR="00D81760" w:rsidRDefault="00D81760" w:rsidP="00842E80">
            <w:pPr>
              <w:tabs>
                <w:tab w:val="left" w:pos="284"/>
              </w:tabs>
              <w:spacing w:before="60" w:after="60"/>
              <w:rPr>
                <w:rFonts w:cs="Arial"/>
                <w:sz w:val="16"/>
                <w:szCs w:val="16"/>
              </w:rPr>
            </w:pPr>
          </w:p>
        </w:tc>
        <w:tc>
          <w:tcPr>
            <w:tcW w:w="2046" w:type="dxa"/>
          </w:tcPr>
          <w:p w14:paraId="63B5D257" w14:textId="77777777" w:rsidR="00186369" w:rsidRPr="00B8114A" w:rsidRDefault="00186369" w:rsidP="00842E80">
            <w:pPr>
              <w:tabs>
                <w:tab w:val="left" w:pos="284"/>
              </w:tabs>
              <w:spacing w:before="60" w:after="60"/>
              <w:rPr>
                <w:rFonts w:cs="Arial"/>
                <w:sz w:val="16"/>
                <w:szCs w:val="16"/>
              </w:rPr>
            </w:pPr>
          </w:p>
        </w:tc>
      </w:tr>
      <w:tr w:rsidR="00D81760" w:rsidRPr="00B8114A" w14:paraId="63B5D25F" w14:textId="77777777" w:rsidTr="00842E80">
        <w:tc>
          <w:tcPr>
            <w:tcW w:w="3510" w:type="dxa"/>
          </w:tcPr>
          <w:p w14:paraId="63B5D259" w14:textId="77777777" w:rsidR="00D81760" w:rsidRPr="00B8114A" w:rsidRDefault="00D81760" w:rsidP="00842E80">
            <w:pPr>
              <w:spacing w:before="60" w:after="60"/>
              <w:rPr>
                <w:rFonts w:cs="Arial"/>
                <w:sz w:val="16"/>
                <w:szCs w:val="16"/>
              </w:rPr>
            </w:pPr>
            <w:r>
              <w:rPr>
                <w:rFonts w:cs="Arial"/>
                <w:sz w:val="16"/>
                <w:szCs w:val="16"/>
              </w:rPr>
              <w:t>StateCode</w:t>
            </w:r>
          </w:p>
        </w:tc>
        <w:tc>
          <w:tcPr>
            <w:tcW w:w="1134" w:type="dxa"/>
          </w:tcPr>
          <w:p w14:paraId="63B5D25A" w14:textId="77777777" w:rsidR="00D81760" w:rsidRPr="00B8114A" w:rsidRDefault="00D81760" w:rsidP="00842E80">
            <w:pPr>
              <w:spacing w:before="60" w:after="60"/>
              <w:rPr>
                <w:rFonts w:cs="Arial"/>
                <w:sz w:val="16"/>
                <w:szCs w:val="16"/>
              </w:rPr>
            </w:pPr>
            <w:r>
              <w:rPr>
                <w:rFonts w:cs="Arial"/>
                <w:sz w:val="16"/>
                <w:szCs w:val="16"/>
              </w:rPr>
              <w:t>Mandatory</w:t>
            </w:r>
          </w:p>
        </w:tc>
        <w:tc>
          <w:tcPr>
            <w:tcW w:w="842" w:type="dxa"/>
          </w:tcPr>
          <w:p w14:paraId="63B5D25B" w14:textId="77777777" w:rsidR="00D81760" w:rsidRPr="00B8114A" w:rsidRDefault="00D81760" w:rsidP="00842E80">
            <w:pPr>
              <w:spacing w:before="60" w:after="60"/>
              <w:rPr>
                <w:rFonts w:cs="Arial"/>
                <w:sz w:val="16"/>
                <w:szCs w:val="16"/>
              </w:rPr>
            </w:pPr>
            <w:r>
              <w:rPr>
                <w:rFonts w:cs="Arial"/>
                <w:sz w:val="16"/>
                <w:szCs w:val="16"/>
              </w:rPr>
              <w:t>string</w:t>
            </w:r>
          </w:p>
        </w:tc>
        <w:tc>
          <w:tcPr>
            <w:tcW w:w="859" w:type="dxa"/>
          </w:tcPr>
          <w:p w14:paraId="63B5D25C" w14:textId="77777777" w:rsidR="00D81760" w:rsidRPr="002D3BBF" w:rsidRDefault="00D81760" w:rsidP="00842E80">
            <w:pPr>
              <w:spacing w:before="60" w:after="60"/>
              <w:rPr>
                <w:rFonts w:cs="Arial"/>
                <w:sz w:val="16"/>
                <w:szCs w:val="16"/>
              </w:rPr>
            </w:pPr>
            <w:r>
              <w:rPr>
                <w:rFonts w:cs="Arial"/>
                <w:sz w:val="16"/>
                <w:szCs w:val="16"/>
              </w:rPr>
              <w:t>3</w:t>
            </w:r>
          </w:p>
        </w:tc>
        <w:tc>
          <w:tcPr>
            <w:tcW w:w="851" w:type="dxa"/>
          </w:tcPr>
          <w:p w14:paraId="63B5D25D" w14:textId="77777777" w:rsidR="00D81760" w:rsidRDefault="00D81760" w:rsidP="00842E80">
            <w:pPr>
              <w:tabs>
                <w:tab w:val="left" w:pos="284"/>
              </w:tabs>
              <w:spacing w:before="60" w:after="60"/>
              <w:rPr>
                <w:rFonts w:cs="Arial"/>
                <w:sz w:val="16"/>
                <w:szCs w:val="16"/>
              </w:rPr>
            </w:pPr>
          </w:p>
        </w:tc>
        <w:tc>
          <w:tcPr>
            <w:tcW w:w="2046" w:type="dxa"/>
          </w:tcPr>
          <w:p w14:paraId="63B5D25E" w14:textId="77777777" w:rsidR="00186369" w:rsidRPr="00B8114A" w:rsidRDefault="00186369" w:rsidP="00842E80">
            <w:pPr>
              <w:tabs>
                <w:tab w:val="left" w:pos="284"/>
              </w:tabs>
              <w:spacing w:before="60" w:after="60"/>
              <w:rPr>
                <w:rFonts w:cs="Arial"/>
                <w:sz w:val="16"/>
                <w:szCs w:val="16"/>
              </w:rPr>
            </w:pPr>
          </w:p>
        </w:tc>
      </w:tr>
      <w:tr w:rsidR="00182E24" w:rsidRPr="00B8114A" w14:paraId="63B5D266" w14:textId="77777777" w:rsidTr="00182E24">
        <w:tc>
          <w:tcPr>
            <w:tcW w:w="3510" w:type="dxa"/>
          </w:tcPr>
          <w:p w14:paraId="63B5D260" w14:textId="77777777" w:rsidR="00182E24" w:rsidRPr="00B8114A" w:rsidRDefault="00D81760" w:rsidP="009A31F2">
            <w:pPr>
              <w:spacing w:before="60" w:after="60"/>
              <w:rPr>
                <w:rFonts w:cs="Arial"/>
                <w:sz w:val="16"/>
                <w:szCs w:val="16"/>
              </w:rPr>
            </w:pPr>
            <w:r>
              <w:rPr>
                <w:rFonts w:cs="Arial"/>
                <w:sz w:val="16"/>
                <w:szCs w:val="16"/>
              </w:rPr>
              <w:t>Postcode</w:t>
            </w:r>
          </w:p>
        </w:tc>
        <w:tc>
          <w:tcPr>
            <w:tcW w:w="1134" w:type="dxa"/>
          </w:tcPr>
          <w:p w14:paraId="63B5D261" w14:textId="77777777" w:rsidR="00182E24" w:rsidRPr="00B8114A" w:rsidRDefault="00D81760" w:rsidP="00842E80">
            <w:pPr>
              <w:spacing w:before="60" w:after="60"/>
              <w:rPr>
                <w:rFonts w:cs="Arial"/>
                <w:sz w:val="16"/>
                <w:szCs w:val="16"/>
              </w:rPr>
            </w:pPr>
            <w:r>
              <w:rPr>
                <w:rFonts w:cs="Arial"/>
                <w:sz w:val="16"/>
                <w:szCs w:val="16"/>
              </w:rPr>
              <w:t>Mandatory</w:t>
            </w:r>
          </w:p>
        </w:tc>
        <w:tc>
          <w:tcPr>
            <w:tcW w:w="842" w:type="dxa"/>
          </w:tcPr>
          <w:p w14:paraId="63B5D262" w14:textId="77777777" w:rsidR="00182E24" w:rsidRPr="00B8114A" w:rsidRDefault="00182E24" w:rsidP="009A31F2">
            <w:pPr>
              <w:spacing w:before="60" w:after="60"/>
              <w:rPr>
                <w:rFonts w:cs="Arial"/>
                <w:sz w:val="16"/>
                <w:szCs w:val="16"/>
              </w:rPr>
            </w:pPr>
            <w:r>
              <w:rPr>
                <w:rFonts w:cs="Arial"/>
                <w:sz w:val="16"/>
                <w:szCs w:val="16"/>
              </w:rPr>
              <w:t>string</w:t>
            </w:r>
          </w:p>
        </w:tc>
        <w:tc>
          <w:tcPr>
            <w:tcW w:w="859" w:type="dxa"/>
          </w:tcPr>
          <w:p w14:paraId="63B5D263" w14:textId="77777777" w:rsidR="00182E24" w:rsidRPr="002D3BBF" w:rsidRDefault="00D81760" w:rsidP="009A31F2">
            <w:pPr>
              <w:spacing w:before="60" w:after="60"/>
              <w:rPr>
                <w:rFonts w:cs="Arial"/>
                <w:sz w:val="16"/>
                <w:szCs w:val="16"/>
              </w:rPr>
            </w:pPr>
            <w:r>
              <w:rPr>
                <w:rFonts w:cs="Arial"/>
                <w:sz w:val="16"/>
                <w:szCs w:val="16"/>
              </w:rPr>
              <w:t>4</w:t>
            </w:r>
          </w:p>
        </w:tc>
        <w:tc>
          <w:tcPr>
            <w:tcW w:w="851" w:type="dxa"/>
          </w:tcPr>
          <w:p w14:paraId="63B5D264" w14:textId="77777777" w:rsidR="00182E24" w:rsidRDefault="00182E24" w:rsidP="009A31F2">
            <w:pPr>
              <w:tabs>
                <w:tab w:val="left" w:pos="284"/>
              </w:tabs>
              <w:spacing w:before="60" w:after="60"/>
              <w:rPr>
                <w:rFonts w:cs="Arial"/>
                <w:sz w:val="16"/>
                <w:szCs w:val="16"/>
              </w:rPr>
            </w:pPr>
          </w:p>
        </w:tc>
        <w:tc>
          <w:tcPr>
            <w:tcW w:w="2046" w:type="dxa"/>
          </w:tcPr>
          <w:p w14:paraId="63B5D265" w14:textId="77777777" w:rsidR="00186369" w:rsidRPr="00B8114A" w:rsidRDefault="00186369" w:rsidP="009A31F2">
            <w:pPr>
              <w:tabs>
                <w:tab w:val="left" w:pos="284"/>
              </w:tabs>
              <w:spacing w:before="60" w:after="60"/>
              <w:rPr>
                <w:rFonts w:cs="Arial"/>
                <w:sz w:val="16"/>
                <w:szCs w:val="16"/>
              </w:rPr>
            </w:pPr>
          </w:p>
        </w:tc>
      </w:tr>
      <w:tr w:rsidR="00D81760" w:rsidRPr="00B8114A" w14:paraId="63B5D26D" w14:textId="77777777" w:rsidTr="00842E80">
        <w:tc>
          <w:tcPr>
            <w:tcW w:w="3510" w:type="dxa"/>
          </w:tcPr>
          <w:p w14:paraId="63B5D267" w14:textId="77777777" w:rsidR="00D81760" w:rsidRPr="00B8114A" w:rsidRDefault="00D81760" w:rsidP="00842E80">
            <w:pPr>
              <w:spacing w:before="60" w:after="60"/>
              <w:rPr>
                <w:rFonts w:cs="Arial"/>
                <w:sz w:val="16"/>
                <w:szCs w:val="16"/>
              </w:rPr>
            </w:pPr>
            <w:r>
              <w:rPr>
                <w:rFonts w:cs="Arial"/>
                <w:sz w:val="16"/>
                <w:szCs w:val="16"/>
              </w:rPr>
              <w:t>OutletActivities</w:t>
            </w:r>
          </w:p>
        </w:tc>
        <w:tc>
          <w:tcPr>
            <w:tcW w:w="1134" w:type="dxa"/>
          </w:tcPr>
          <w:p w14:paraId="63B5D268" w14:textId="77777777" w:rsidR="00D81760" w:rsidRPr="00B8114A" w:rsidRDefault="00D81760" w:rsidP="00842E80">
            <w:pPr>
              <w:spacing w:before="60" w:after="60"/>
              <w:rPr>
                <w:rFonts w:cs="Arial"/>
                <w:sz w:val="16"/>
                <w:szCs w:val="16"/>
              </w:rPr>
            </w:pPr>
            <w:r>
              <w:rPr>
                <w:rFonts w:cs="Arial"/>
                <w:sz w:val="16"/>
                <w:szCs w:val="16"/>
              </w:rPr>
              <w:t>Optional</w:t>
            </w:r>
          </w:p>
        </w:tc>
        <w:tc>
          <w:tcPr>
            <w:tcW w:w="842" w:type="dxa"/>
          </w:tcPr>
          <w:p w14:paraId="63B5D269" w14:textId="77777777" w:rsidR="00D81760" w:rsidRPr="00B8114A" w:rsidRDefault="00D81760" w:rsidP="00842E80">
            <w:pPr>
              <w:spacing w:before="60" w:after="60"/>
              <w:rPr>
                <w:rFonts w:cs="Arial"/>
                <w:sz w:val="16"/>
                <w:szCs w:val="16"/>
              </w:rPr>
            </w:pPr>
          </w:p>
        </w:tc>
        <w:tc>
          <w:tcPr>
            <w:tcW w:w="859" w:type="dxa"/>
          </w:tcPr>
          <w:p w14:paraId="63B5D26A" w14:textId="77777777" w:rsidR="00D81760" w:rsidRPr="00B8114A" w:rsidRDefault="00D81760" w:rsidP="00842E80">
            <w:pPr>
              <w:spacing w:before="60" w:after="60"/>
              <w:rPr>
                <w:rFonts w:cs="Arial"/>
                <w:sz w:val="16"/>
                <w:szCs w:val="16"/>
              </w:rPr>
            </w:pPr>
          </w:p>
        </w:tc>
        <w:tc>
          <w:tcPr>
            <w:tcW w:w="851" w:type="dxa"/>
          </w:tcPr>
          <w:p w14:paraId="63B5D26B" w14:textId="77777777" w:rsidR="00D81760" w:rsidRDefault="00D81760" w:rsidP="00842E80">
            <w:pPr>
              <w:tabs>
                <w:tab w:val="left" w:pos="284"/>
              </w:tabs>
              <w:spacing w:before="60" w:after="60"/>
              <w:rPr>
                <w:rFonts w:cs="Arial"/>
                <w:sz w:val="16"/>
                <w:szCs w:val="16"/>
              </w:rPr>
            </w:pPr>
          </w:p>
        </w:tc>
        <w:tc>
          <w:tcPr>
            <w:tcW w:w="2046" w:type="dxa"/>
          </w:tcPr>
          <w:p w14:paraId="63B5D26C" w14:textId="365C6162" w:rsidR="002A5D66" w:rsidRPr="00B8114A" w:rsidRDefault="00D81760" w:rsidP="00842E80">
            <w:pPr>
              <w:tabs>
                <w:tab w:val="left" w:pos="284"/>
              </w:tabs>
              <w:spacing w:before="60" w:after="60"/>
              <w:rPr>
                <w:rFonts w:cs="Arial"/>
                <w:sz w:val="16"/>
                <w:szCs w:val="16"/>
              </w:rPr>
            </w:pPr>
            <w:r>
              <w:rPr>
                <w:rFonts w:cs="Arial"/>
                <w:sz w:val="16"/>
                <w:szCs w:val="16"/>
              </w:rPr>
              <w:t>Occurs zero or 1 time</w:t>
            </w:r>
            <w:r w:rsidR="00796DE6">
              <w:rPr>
                <w:rFonts w:cs="Arial"/>
                <w:sz w:val="16"/>
                <w:szCs w:val="16"/>
              </w:rPr>
              <w:t>.</w:t>
            </w:r>
          </w:p>
        </w:tc>
      </w:tr>
      <w:tr w:rsidR="00D81760" w:rsidRPr="00B8114A" w14:paraId="63B5D274" w14:textId="77777777" w:rsidTr="00842E80">
        <w:tc>
          <w:tcPr>
            <w:tcW w:w="3510" w:type="dxa"/>
          </w:tcPr>
          <w:p w14:paraId="63B5D26E" w14:textId="77777777" w:rsidR="00D81760" w:rsidRPr="00B8114A" w:rsidRDefault="00D81760" w:rsidP="00842E80">
            <w:pPr>
              <w:spacing w:before="60" w:after="60"/>
              <w:rPr>
                <w:rFonts w:cs="Arial"/>
                <w:sz w:val="16"/>
                <w:szCs w:val="16"/>
              </w:rPr>
            </w:pPr>
            <w:r>
              <w:rPr>
                <w:rFonts w:cs="Arial"/>
                <w:sz w:val="16"/>
                <w:szCs w:val="16"/>
              </w:rPr>
              <w:t>OutletActivity</w:t>
            </w:r>
          </w:p>
        </w:tc>
        <w:tc>
          <w:tcPr>
            <w:tcW w:w="1134" w:type="dxa"/>
          </w:tcPr>
          <w:p w14:paraId="63B5D26F" w14:textId="77777777" w:rsidR="00D81760" w:rsidRPr="00B8114A" w:rsidRDefault="00D81760" w:rsidP="00842E80">
            <w:pPr>
              <w:spacing w:before="60" w:after="60"/>
              <w:rPr>
                <w:rFonts w:cs="Arial"/>
                <w:sz w:val="16"/>
                <w:szCs w:val="16"/>
              </w:rPr>
            </w:pPr>
            <w:r>
              <w:rPr>
                <w:rFonts w:cs="Arial"/>
                <w:sz w:val="16"/>
                <w:szCs w:val="16"/>
              </w:rPr>
              <w:t>Mandatory</w:t>
            </w:r>
          </w:p>
        </w:tc>
        <w:tc>
          <w:tcPr>
            <w:tcW w:w="842" w:type="dxa"/>
          </w:tcPr>
          <w:p w14:paraId="63B5D270" w14:textId="77777777" w:rsidR="00D81760" w:rsidRPr="00B8114A" w:rsidRDefault="00D81760" w:rsidP="00842E80">
            <w:pPr>
              <w:spacing w:before="60" w:after="60"/>
              <w:rPr>
                <w:rFonts w:cs="Arial"/>
                <w:sz w:val="16"/>
                <w:szCs w:val="16"/>
              </w:rPr>
            </w:pPr>
          </w:p>
        </w:tc>
        <w:tc>
          <w:tcPr>
            <w:tcW w:w="859" w:type="dxa"/>
          </w:tcPr>
          <w:p w14:paraId="63B5D271" w14:textId="77777777" w:rsidR="00D81760" w:rsidRPr="00B8114A" w:rsidRDefault="00D81760" w:rsidP="00842E80">
            <w:pPr>
              <w:spacing w:before="60" w:after="60"/>
              <w:rPr>
                <w:rFonts w:cs="Arial"/>
                <w:sz w:val="16"/>
                <w:szCs w:val="16"/>
              </w:rPr>
            </w:pPr>
          </w:p>
        </w:tc>
        <w:tc>
          <w:tcPr>
            <w:tcW w:w="851" w:type="dxa"/>
          </w:tcPr>
          <w:p w14:paraId="63B5D272" w14:textId="77777777" w:rsidR="00D81760" w:rsidRDefault="00D81760" w:rsidP="00842E80">
            <w:pPr>
              <w:tabs>
                <w:tab w:val="left" w:pos="284"/>
              </w:tabs>
              <w:spacing w:before="60" w:after="60"/>
              <w:rPr>
                <w:rFonts w:cs="Arial"/>
                <w:sz w:val="16"/>
                <w:szCs w:val="16"/>
              </w:rPr>
            </w:pPr>
          </w:p>
        </w:tc>
        <w:tc>
          <w:tcPr>
            <w:tcW w:w="2046" w:type="dxa"/>
          </w:tcPr>
          <w:p w14:paraId="63B5D273" w14:textId="76627019" w:rsidR="002A5D66" w:rsidRPr="00B8114A" w:rsidRDefault="00D81760" w:rsidP="00842E80">
            <w:pPr>
              <w:tabs>
                <w:tab w:val="left" w:pos="284"/>
              </w:tabs>
              <w:spacing w:before="60" w:after="60"/>
              <w:rPr>
                <w:rFonts w:cs="Arial"/>
                <w:sz w:val="16"/>
                <w:szCs w:val="16"/>
              </w:rPr>
            </w:pPr>
            <w:r>
              <w:rPr>
                <w:rFonts w:cs="Arial"/>
                <w:sz w:val="16"/>
                <w:szCs w:val="16"/>
              </w:rPr>
              <w:t>Occurs 1 or more times</w:t>
            </w:r>
            <w:r w:rsidR="00796DE6">
              <w:rPr>
                <w:rFonts w:cs="Arial"/>
                <w:sz w:val="16"/>
                <w:szCs w:val="16"/>
              </w:rPr>
              <w:t>.</w:t>
            </w:r>
          </w:p>
        </w:tc>
      </w:tr>
      <w:tr w:rsidR="00D81760" w:rsidRPr="00B8114A" w14:paraId="63B5D27B" w14:textId="77777777" w:rsidTr="00842E80">
        <w:tc>
          <w:tcPr>
            <w:tcW w:w="3510" w:type="dxa"/>
          </w:tcPr>
          <w:p w14:paraId="63B5D275" w14:textId="77777777" w:rsidR="00D81760" w:rsidRPr="00B8114A" w:rsidRDefault="00D81760" w:rsidP="00842E80">
            <w:pPr>
              <w:spacing w:before="60" w:after="60"/>
              <w:rPr>
                <w:rFonts w:cs="Arial"/>
                <w:sz w:val="16"/>
                <w:szCs w:val="16"/>
              </w:rPr>
            </w:pPr>
            <w:r>
              <w:rPr>
                <w:rFonts w:cs="Arial"/>
                <w:sz w:val="16"/>
                <w:szCs w:val="16"/>
              </w:rPr>
              <w:t>OrganisationActivityId</w:t>
            </w:r>
          </w:p>
        </w:tc>
        <w:tc>
          <w:tcPr>
            <w:tcW w:w="1134" w:type="dxa"/>
          </w:tcPr>
          <w:p w14:paraId="63B5D276" w14:textId="77777777" w:rsidR="00D81760" w:rsidRPr="00B8114A" w:rsidRDefault="00D81760" w:rsidP="00842E80">
            <w:pPr>
              <w:spacing w:before="60" w:after="60"/>
              <w:rPr>
                <w:rFonts w:cs="Arial"/>
                <w:sz w:val="16"/>
                <w:szCs w:val="16"/>
              </w:rPr>
            </w:pPr>
            <w:r>
              <w:rPr>
                <w:rFonts w:cs="Arial"/>
                <w:sz w:val="16"/>
                <w:szCs w:val="16"/>
              </w:rPr>
              <w:t>Mandatory</w:t>
            </w:r>
          </w:p>
        </w:tc>
        <w:tc>
          <w:tcPr>
            <w:tcW w:w="842" w:type="dxa"/>
          </w:tcPr>
          <w:p w14:paraId="63B5D277" w14:textId="77777777" w:rsidR="00D81760" w:rsidRPr="00B8114A" w:rsidRDefault="00D81760" w:rsidP="00842E80">
            <w:pPr>
              <w:spacing w:before="60" w:after="60"/>
              <w:rPr>
                <w:rFonts w:cs="Arial"/>
                <w:sz w:val="16"/>
                <w:szCs w:val="16"/>
              </w:rPr>
            </w:pPr>
            <w:r>
              <w:rPr>
                <w:rFonts w:cs="Arial"/>
                <w:sz w:val="16"/>
                <w:szCs w:val="16"/>
              </w:rPr>
              <w:t>Integer</w:t>
            </w:r>
          </w:p>
        </w:tc>
        <w:tc>
          <w:tcPr>
            <w:tcW w:w="859" w:type="dxa"/>
          </w:tcPr>
          <w:p w14:paraId="63B5D278" w14:textId="77777777" w:rsidR="00D81760" w:rsidRPr="00B8114A" w:rsidRDefault="00D81760" w:rsidP="00842E80">
            <w:pPr>
              <w:spacing w:before="60" w:after="60"/>
              <w:rPr>
                <w:rFonts w:cs="Arial"/>
                <w:sz w:val="16"/>
                <w:szCs w:val="16"/>
              </w:rPr>
            </w:pPr>
          </w:p>
        </w:tc>
        <w:tc>
          <w:tcPr>
            <w:tcW w:w="851" w:type="dxa"/>
          </w:tcPr>
          <w:p w14:paraId="63B5D279" w14:textId="77777777" w:rsidR="00D81760" w:rsidRDefault="00D81760" w:rsidP="00842E80">
            <w:pPr>
              <w:tabs>
                <w:tab w:val="left" w:pos="284"/>
              </w:tabs>
              <w:spacing w:before="60" w:after="60"/>
              <w:rPr>
                <w:rFonts w:cs="Arial"/>
                <w:sz w:val="16"/>
                <w:szCs w:val="16"/>
              </w:rPr>
            </w:pPr>
          </w:p>
        </w:tc>
        <w:tc>
          <w:tcPr>
            <w:tcW w:w="2046" w:type="dxa"/>
          </w:tcPr>
          <w:p w14:paraId="63B5D27A" w14:textId="7F608B79" w:rsidR="00D81760" w:rsidRPr="00B8114A" w:rsidRDefault="00D81760">
            <w:pPr>
              <w:tabs>
                <w:tab w:val="left" w:pos="284"/>
              </w:tabs>
              <w:spacing w:before="60" w:after="60"/>
              <w:rPr>
                <w:rFonts w:cs="Arial"/>
                <w:sz w:val="16"/>
                <w:szCs w:val="16"/>
              </w:rPr>
            </w:pPr>
            <w:r>
              <w:rPr>
                <w:rFonts w:cs="Arial"/>
                <w:sz w:val="16"/>
                <w:szCs w:val="16"/>
              </w:rPr>
              <w:t>S</w:t>
            </w:r>
            <w:r w:rsidR="00D841B3">
              <w:rPr>
                <w:rFonts w:cs="Arial"/>
                <w:sz w:val="16"/>
                <w:szCs w:val="16"/>
              </w:rPr>
              <w:t xml:space="preserve">ourced from </w:t>
            </w:r>
            <w:r w:rsidR="00D93FB1">
              <w:rPr>
                <w:rFonts w:cs="Arial"/>
                <w:sz w:val="16"/>
                <w:szCs w:val="16"/>
              </w:rPr>
              <w:t>‘</w:t>
            </w:r>
            <w:r w:rsidR="00D841B3">
              <w:rPr>
                <w:rFonts w:cs="Arial"/>
                <w:sz w:val="16"/>
                <w:szCs w:val="16"/>
              </w:rPr>
              <w:t>O</w:t>
            </w:r>
            <w:r w:rsidR="00D841B3" w:rsidRPr="00D841B3">
              <w:rPr>
                <w:rFonts w:cs="Arial"/>
                <w:sz w:val="16"/>
                <w:szCs w:val="16"/>
              </w:rPr>
              <w:t>rganisation activities data</w:t>
            </w:r>
            <w:r w:rsidR="00D93FB1">
              <w:rPr>
                <w:rFonts w:cs="Arial"/>
                <w:sz w:val="16"/>
                <w:szCs w:val="16"/>
              </w:rPr>
              <w:t>’.</w:t>
            </w:r>
          </w:p>
        </w:tc>
      </w:tr>
      <w:tr w:rsidR="00D81760" w:rsidRPr="00B8114A" w14:paraId="63B5D282" w14:textId="77777777" w:rsidTr="00842E80">
        <w:tc>
          <w:tcPr>
            <w:tcW w:w="3510" w:type="dxa"/>
          </w:tcPr>
          <w:p w14:paraId="63B5D27C" w14:textId="77777777" w:rsidR="00D81760" w:rsidRPr="00B8114A" w:rsidRDefault="00D841B3" w:rsidP="00842E80">
            <w:pPr>
              <w:spacing w:before="60" w:after="60"/>
              <w:rPr>
                <w:rFonts w:cs="Arial"/>
                <w:sz w:val="16"/>
                <w:szCs w:val="16"/>
              </w:rPr>
            </w:pPr>
            <w:r>
              <w:rPr>
                <w:rFonts w:cs="Arial"/>
                <w:sz w:val="16"/>
                <w:szCs w:val="16"/>
              </w:rPr>
              <w:t>StartDate</w:t>
            </w:r>
          </w:p>
        </w:tc>
        <w:tc>
          <w:tcPr>
            <w:tcW w:w="1134" w:type="dxa"/>
          </w:tcPr>
          <w:p w14:paraId="63B5D27D" w14:textId="77777777" w:rsidR="00D81760" w:rsidRPr="00B8114A" w:rsidRDefault="00D81760" w:rsidP="00842E80">
            <w:pPr>
              <w:spacing w:before="60" w:after="60"/>
              <w:rPr>
                <w:rFonts w:cs="Arial"/>
                <w:sz w:val="16"/>
                <w:szCs w:val="16"/>
              </w:rPr>
            </w:pPr>
            <w:r>
              <w:rPr>
                <w:rFonts w:cs="Arial"/>
                <w:sz w:val="16"/>
                <w:szCs w:val="16"/>
              </w:rPr>
              <w:t>Mandatory</w:t>
            </w:r>
          </w:p>
        </w:tc>
        <w:tc>
          <w:tcPr>
            <w:tcW w:w="842" w:type="dxa"/>
          </w:tcPr>
          <w:p w14:paraId="63B5D27E" w14:textId="77777777" w:rsidR="00D81760" w:rsidRPr="00B8114A" w:rsidRDefault="00D841B3" w:rsidP="00842E80">
            <w:pPr>
              <w:spacing w:before="60" w:after="60"/>
              <w:rPr>
                <w:rFonts w:cs="Arial"/>
                <w:sz w:val="16"/>
                <w:szCs w:val="16"/>
              </w:rPr>
            </w:pPr>
            <w:r>
              <w:rPr>
                <w:rFonts w:cs="Arial"/>
                <w:sz w:val="16"/>
                <w:szCs w:val="16"/>
              </w:rPr>
              <w:t>Date</w:t>
            </w:r>
          </w:p>
        </w:tc>
        <w:tc>
          <w:tcPr>
            <w:tcW w:w="859" w:type="dxa"/>
          </w:tcPr>
          <w:p w14:paraId="63B5D27F" w14:textId="77777777" w:rsidR="00D81760" w:rsidRPr="00B8114A" w:rsidRDefault="00D81760" w:rsidP="00842E80">
            <w:pPr>
              <w:spacing w:before="60" w:after="60"/>
              <w:rPr>
                <w:rFonts w:cs="Arial"/>
                <w:sz w:val="16"/>
                <w:szCs w:val="16"/>
              </w:rPr>
            </w:pPr>
          </w:p>
        </w:tc>
        <w:tc>
          <w:tcPr>
            <w:tcW w:w="851" w:type="dxa"/>
          </w:tcPr>
          <w:p w14:paraId="63B5D280" w14:textId="77777777" w:rsidR="00D81760" w:rsidRDefault="00D841B3" w:rsidP="00842E80">
            <w:pPr>
              <w:tabs>
                <w:tab w:val="left" w:pos="284"/>
              </w:tabs>
              <w:spacing w:before="60" w:after="60"/>
              <w:rPr>
                <w:rFonts w:cs="Arial"/>
                <w:sz w:val="16"/>
                <w:szCs w:val="16"/>
              </w:rPr>
            </w:pPr>
            <w:r>
              <w:rPr>
                <w:rFonts w:cs="Arial"/>
                <w:sz w:val="16"/>
                <w:szCs w:val="16"/>
              </w:rPr>
              <w:t>YYYY-MM-DD</w:t>
            </w:r>
          </w:p>
        </w:tc>
        <w:tc>
          <w:tcPr>
            <w:tcW w:w="2046" w:type="dxa"/>
          </w:tcPr>
          <w:p w14:paraId="63B5D281" w14:textId="14D45CE2" w:rsidR="00D81760" w:rsidRPr="00B8114A" w:rsidRDefault="00D841B3" w:rsidP="00842E80">
            <w:pPr>
              <w:tabs>
                <w:tab w:val="left" w:pos="284"/>
              </w:tabs>
              <w:spacing w:before="60" w:after="60"/>
              <w:rPr>
                <w:rFonts w:cs="Arial"/>
                <w:sz w:val="16"/>
                <w:szCs w:val="16"/>
              </w:rPr>
            </w:pPr>
            <w:r>
              <w:rPr>
                <w:rFonts w:cs="Arial"/>
                <w:sz w:val="16"/>
                <w:szCs w:val="16"/>
              </w:rPr>
              <w:t xml:space="preserve">Must equal or be greater than StartDate from </w:t>
            </w:r>
            <w:r w:rsidR="00D93FB1">
              <w:rPr>
                <w:rFonts w:cs="Arial"/>
                <w:sz w:val="16"/>
                <w:szCs w:val="16"/>
              </w:rPr>
              <w:t>‘</w:t>
            </w:r>
            <w:r>
              <w:rPr>
                <w:rFonts w:cs="Arial"/>
                <w:sz w:val="16"/>
                <w:szCs w:val="16"/>
              </w:rPr>
              <w:t>O</w:t>
            </w:r>
            <w:r w:rsidRPr="00D841B3">
              <w:rPr>
                <w:rFonts w:cs="Arial"/>
                <w:sz w:val="16"/>
                <w:szCs w:val="16"/>
              </w:rPr>
              <w:t>rganisation activities data</w:t>
            </w:r>
            <w:r w:rsidR="00D93FB1">
              <w:rPr>
                <w:rFonts w:cs="Arial"/>
                <w:sz w:val="16"/>
                <w:szCs w:val="16"/>
              </w:rPr>
              <w:t>’</w:t>
            </w:r>
            <w:r w:rsidR="00796DE6">
              <w:rPr>
                <w:rFonts w:cs="Arial"/>
                <w:sz w:val="16"/>
                <w:szCs w:val="16"/>
              </w:rPr>
              <w:t>.</w:t>
            </w:r>
          </w:p>
        </w:tc>
      </w:tr>
      <w:tr w:rsidR="00D841B3" w:rsidRPr="00B8114A" w14:paraId="63B5D289" w14:textId="77777777" w:rsidTr="00182E24">
        <w:tc>
          <w:tcPr>
            <w:tcW w:w="3510" w:type="dxa"/>
          </w:tcPr>
          <w:p w14:paraId="63B5D283" w14:textId="77777777" w:rsidR="00D841B3" w:rsidRPr="00B8114A" w:rsidRDefault="00D841B3" w:rsidP="009A31F2">
            <w:pPr>
              <w:spacing w:before="60" w:after="60"/>
              <w:rPr>
                <w:rFonts w:cs="Arial"/>
                <w:sz w:val="16"/>
                <w:szCs w:val="16"/>
              </w:rPr>
            </w:pPr>
            <w:r>
              <w:rPr>
                <w:rFonts w:cs="Arial"/>
                <w:sz w:val="16"/>
                <w:szCs w:val="16"/>
              </w:rPr>
              <w:t>EndDate</w:t>
            </w:r>
          </w:p>
        </w:tc>
        <w:tc>
          <w:tcPr>
            <w:tcW w:w="1134" w:type="dxa"/>
          </w:tcPr>
          <w:p w14:paraId="63B5D284" w14:textId="77777777" w:rsidR="00D841B3" w:rsidRPr="00B8114A" w:rsidRDefault="00D841B3" w:rsidP="009A31F2">
            <w:pPr>
              <w:spacing w:before="60" w:after="60"/>
              <w:rPr>
                <w:rFonts w:cs="Arial"/>
                <w:sz w:val="16"/>
                <w:szCs w:val="16"/>
              </w:rPr>
            </w:pPr>
            <w:r>
              <w:rPr>
                <w:rFonts w:cs="Arial"/>
                <w:sz w:val="16"/>
                <w:szCs w:val="16"/>
              </w:rPr>
              <w:t>Mandatory</w:t>
            </w:r>
          </w:p>
        </w:tc>
        <w:tc>
          <w:tcPr>
            <w:tcW w:w="842" w:type="dxa"/>
          </w:tcPr>
          <w:p w14:paraId="63B5D285" w14:textId="77777777" w:rsidR="00D841B3" w:rsidRPr="00B8114A" w:rsidRDefault="00D841B3" w:rsidP="009A31F2">
            <w:pPr>
              <w:spacing w:before="60" w:after="60"/>
              <w:rPr>
                <w:rFonts w:cs="Arial"/>
                <w:sz w:val="16"/>
                <w:szCs w:val="16"/>
              </w:rPr>
            </w:pPr>
          </w:p>
        </w:tc>
        <w:tc>
          <w:tcPr>
            <w:tcW w:w="859" w:type="dxa"/>
          </w:tcPr>
          <w:p w14:paraId="63B5D286" w14:textId="77777777" w:rsidR="00D841B3" w:rsidRPr="00B8114A" w:rsidRDefault="00D841B3" w:rsidP="009A31F2">
            <w:pPr>
              <w:spacing w:before="60" w:after="60"/>
              <w:rPr>
                <w:rFonts w:cs="Arial"/>
                <w:sz w:val="16"/>
                <w:szCs w:val="16"/>
              </w:rPr>
            </w:pPr>
          </w:p>
        </w:tc>
        <w:tc>
          <w:tcPr>
            <w:tcW w:w="851" w:type="dxa"/>
          </w:tcPr>
          <w:p w14:paraId="63B5D287" w14:textId="77777777" w:rsidR="00D841B3" w:rsidRDefault="00D841B3" w:rsidP="00842E80">
            <w:pPr>
              <w:tabs>
                <w:tab w:val="left" w:pos="284"/>
              </w:tabs>
              <w:spacing w:before="60" w:after="60"/>
              <w:rPr>
                <w:rFonts w:cs="Arial"/>
                <w:sz w:val="16"/>
                <w:szCs w:val="16"/>
              </w:rPr>
            </w:pPr>
            <w:r>
              <w:rPr>
                <w:rFonts w:cs="Arial"/>
                <w:sz w:val="16"/>
                <w:szCs w:val="16"/>
              </w:rPr>
              <w:t>YYYY-MM-DD</w:t>
            </w:r>
          </w:p>
        </w:tc>
        <w:tc>
          <w:tcPr>
            <w:tcW w:w="2046" w:type="dxa"/>
          </w:tcPr>
          <w:p w14:paraId="63B5D288" w14:textId="2CBFF6FB" w:rsidR="00D841B3" w:rsidRPr="00B8114A" w:rsidRDefault="00D841B3" w:rsidP="00D841B3">
            <w:pPr>
              <w:tabs>
                <w:tab w:val="left" w:pos="284"/>
              </w:tabs>
              <w:spacing w:before="60" w:after="60"/>
              <w:rPr>
                <w:rFonts w:cs="Arial"/>
                <w:sz w:val="16"/>
                <w:szCs w:val="16"/>
              </w:rPr>
            </w:pPr>
            <w:r>
              <w:rPr>
                <w:rFonts w:cs="Arial"/>
                <w:sz w:val="16"/>
                <w:szCs w:val="16"/>
              </w:rPr>
              <w:t xml:space="preserve">Must equal or be less than EndDate from </w:t>
            </w:r>
            <w:r w:rsidR="00D93FB1">
              <w:rPr>
                <w:rFonts w:cs="Arial"/>
                <w:sz w:val="16"/>
                <w:szCs w:val="16"/>
              </w:rPr>
              <w:t>‘</w:t>
            </w:r>
            <w:r>
              <w:rPr>
                <w:rFonts w:cs="Arial"/>
                <w:sz w:val="16"/>
                <w:szCs w:val="16"/>
              </w:rPr>
              <w:t>O</w:t>
            </w:r>
            <w:r w:rsidRPr="00D841B3">
              <w:rPr>
                <w:rFonts w:cs="Arial"/>
                <w:sz w:val="16"/>
                <w:szCs w:val="16"/>
              </w:rPr>
              <w:t>rganisation activities data</w:t>
            </w:r>
            <w:r w:rsidR="00D93FB1">
              <w:rPr>
                <w:rFonts w:cs="Arial"/>
                <w:sz w:val="16"/>
                <w:szCs w:val="16"/>
              </w:rPr>
              <w:t>’</w:t>
            </w:r>
            <w:r w:rsidR="00796DE6">
              <w:rPr>
                <w:rFonts w:cs="Arial"/>
                <w:sz w:val="16"/>
                <w:szCs w:val="16"/>
              </w:rPr>
              <w:t>.</w:t>
            </w:r>
          </w:p>
        </w:tc>
      </w:tr>
    </w:tbl>
    <w:p w14:paraId="63B5D28A" w14:textId="377F8F87" w:rsidR="009A31F2" w:rsidRPr="00594993" w:rsidRDefault="00D841B3" w:rsidP="007C5DF0">
      <w:pPr>
        <w:pStyle w:val="Heading4"/>
        <w:keepNext/>
        <w:pageBreakBefore/>
        <w:numPr>
          <w:ilvl w:val="3"/>
          <w:numId w:val="1"/>
        </w:numPr>
        <w:spacing w:before="240" w:after="120"/>
        <w:ind w:left="862" w:hanging="862"/>
        <w:rPr>
          <w:i w:val="0"/>
          <w:szCs w:val="20"/>
        </w:rPr>
      </w:pPr>
      <w:bookmarkStart w:id="90" w:name="_Toc136337324"/>
      <w:r w:rsidRPr="00594993">
        <w:rPr>
          <w:i w:val="0"/>
          <w:szCs w:val="20"/>
        </w:rPr>
        <w:lastRenderedPageBreak/>
        <w:t>Outle</w:t>
      </w:r>
      <w:r w:rsidR="009A31F2" w:rsidRPr="00594993">
        <w:rPr>
          <w:i w:val="0"/>
          <w:szCs w:val="20"/>
        </w:rPr>
        <w:t>t Node XML</w:t>
      </w:r>
      <w:bookmarkEnd w:id="90"/>
    </w:p>
    <w:p w14:paraId="63B5D28B" w14:textId="614C608C" w:rsidR="009A31F2" w:rsidRPr="00594993" w:rsidRDefault="009A31F2" w:rsidP="007C5DF0">
      <w:pPr>
        <w:keepNext/>
        <w:spacing w:after="120"/>
        <w:rPr>
          <w:rFonts w:ascii="Consolas" w:hAnsi="Consolas" w:cs="Consolas"/>
          <w:color w:val="0000FF"/>
          <w:szCs w:val="20"/>
        </w:rPr>
      </w:pPr>
      <w:r w:rsidRPr="00594993">
        <w:rPr>
          <w:szCs w:val="20"/>
        </w:rPr>
        <w:t xml:space="preserve">Sample </w:t>
      </w:r>
      <w:r w:rsidR="00716C01" w:rsidRPr="00594993">
        <w:rPr>
          <w:b/>
          <w:szCs w:val="20"/>
        </w:rPr>
        <w:t>Outlet</w:t>
      </w:r>
      <w:r w:rsidR="00716C01" w:rsidRPr="00594993">
        <w:rPr>
          <w:i/>
          <w:szCs w:val="20"/>
        </w:rPr>
        <w:t xml:space="preserve"> </w:t>
      </w:r>
      <w:r w:rsidR="00716C01" w:rsidRPr="00594993">
        <w:rPr>
          <w:szCs w:val="20"/>
        </w:rPr>
        <w:t>node</w:t>
      </w:r>
      <w:r w:rsidRPr="00594993">
        <w:rPr>
          <w:szCs w:val="20"/>
        </w:rPr>
        <w:t xml:space="preserve"> XML with </w:t>
      </w:r>
      <w:r w:rsidR="00A10CEC">
        <w:rPr>
          <w:szCs w:val="20"/>
        </w:rPr>
        <w:t>s</w:t>
      </w:r>
      <w:r w:rsidRPr="00594993">
        <w:rPr>
          <w:szCs w:val="20"/>
        </w:rPr>
        <w:t>chema validation rules:</w:t>
      </w:r>
    </w:p>
    <w:p w14:paraId="63B5D28C"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w:t>
      </w:r>
      <w:r w:rsidRPr="00871765">
        <w:rPr>
          <w:rFonts w:ascii="Consolas" w:hAnsi="Consolas" w:cs="Consolas"/>
          <w:color w:val="0000FF"/>
          <w:sz w:val="14"/>
          <w:szCs w:val="14"/>
        </w:rPr>
        <w:t>&gt;</w:t>
      </w:r>
    </w:p>
    <w:p w14:paraId="63B5D28D" w14:textId="77777777" w:rsidR="002F386E" w:rsidRDefault="002F386E" w:rsidP="002F38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2F386E">
        <w:rPr>
          <w:rFonts w:ascii="Consolas" w:hAnsi="Consolas" w:cs="Consolas"/>
          <w:color w:val="008000"/>
          <w:sz w:val="14"/>
          <w:szCs w:val="14"/>
        </w:rPr>
        <w:t>Optional</w:t>
      </w:r>
      <w:r w:rsidRPr="00107D6B">
        <w:rPr>
          <w:rFonts w:ascii="Consolas" w:hAnsi="Consolas" w:cs="Consolas"/>
          <w:color w:val="008000"/>
          <w:sz w:val="14"/>
          <w:szCs w:val="14"/>
        </w:rPr>
        <w:t>.</w:t>
      </w:r>
      <w:r w:rsidRPr="00107D6B">
        <w:rPr>
          <w:rFonts w:ascii="Consolas" w:hAnsi="Consolas" w:cs="Consolas"/>
          <w:color w:val="0000FF"/>
          <w:sz w:val="14"/>
          <w:szCs w:val="14"/>
        </w:rPr>
        <w:t>--&gt;</w:t>
      </w:r>
    </w:p>
    <w:p w14:paraId="63B5D28E"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OutletId</w:t>
      </w:r>
      <w:r w:rsidRPr="00871765">
        <w:rPr>
          <w:rFonts w:ascii="Consolas" w:hAnsi="Consolas" w:cs="Consolas"/>
          <w:color w:val="0000FF"/>
          <w:sz w:val="14"/>
          <w:szCs w:val="14"/>
        </w:rPr>
        <w:t>&gt;</w:t>
      </w:r>
      <w:r w:rsidRPr="00134760">
        <w:rPr>
          <w:rFonts w:ascii="Consolas" w:hAnsi="Consolas" w:cs="Consolas"/>
          <w:color w:val="000000"/>
          <w:sz w:val="14"/>
          <w:szCs w:val="14"/>
        </w:rPr>
        <w:t>185</w:t>
      </w:r>
      <w:r w:rsidRPr="00871765">
        <w:rPr>
          <w:rFonts w:ascii="Consolas" w:hAnsi="Consolas" w:cs="Consolas"/>
          <w:color w:val="0000FF"/>
          <w:sz w:val="14"/>
          <w:szCs w:val="14"/>
        </w:rPr>
        <w:t>&lt;/</w:t>
      </w:r>
      <w:r w:rsidRPr="00871765">
        <w:rPr>
          <w:rFonts w:ascii="Consolas" w:hAnsi="Consolas" w:cs="Consolas"/>
          <w:color w:val="A31515"/>
          <w:sz w:val="14"/>
          <w:szCs w:val="14"/>
        </w:rPr>
        <w:t>OutletId</w:t>
      </w:r>
      <w:r w:rsidRPr="00871765">
        <w:rPr>
          <w:rFonts w:ascii="Consolas" w:hAnsi="Consolas" w:cs="Consolas"/>
          <w:color w:val="0000FF"/>
          <w:sz w:val="14"/>
          <w:szCs w:val="14"/>
        </w:rPr>
        <w:t>&gt;</w:t>
      </w:r>
    </w:p>
    <w:p w14:paraId="63B5D28F" w14:textId="77777777" w:rsidR="00134760" w:rsidRDefault="00134760"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90"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Name</w:t>
      </w:r>
      <w:r w:rsidRPr="00871765">
        <w:rPr>
          <w:rFonts w:ascii="Consolas" w:hAnsi="Consolas" w:cs="Consolas"/>
          <w:color w:val="0000FF"/>
          <w:sz w:val="14"/>
          <w:szCs w:val="14"/>
        </w:rPr>
        <w:t>&gt;</w:t>
      </w:r>
      <w:r w:rsidR="002F386E">
        <w:rPr>
          <w:rFonts w:ascii="Consolas" w:hAnsi="Consolas" w:cs="Consolas"/>
          <w:color w:val="000000"/>
          <w:sz w:val="14"/>
          <w:szCs w:val="14"/>
        </w:rPr>
        <w:t>Sophie’s Family Services</w:t>
      </w:r>
      <w:r w:rsidRPr="00871765">
        <w:rPr>
          <w:rFonts w:ascii="Consolas" w:hAnsi="Consolas" w:cs="Consolas"/>
          <w:color w:val="0000FF"/>
          <w:sz w:val="14"/>
          <w:szCs w:val="14"/>
        </w:rPr>
        <w:t>&lt;/</w:t>
      </w:r>
      <w:r w:rsidRPr="00134760">
        <w:rPr>
          <w:rFonts w:ascii="Consolas" w:hAnsi="Consolas" w:cs="Consolas"/>
          <w:color w:val="A31515"/>
          <w:sz w:val="14"/>
          <w:szCs w:val="14"/>
        </w:rPr>
        <w:t>Name</w:t>
      </w:r>
      <w:r w:rsidRPr="00871765">
        <w:rPr>
          <w:rFonts w:ascii="Consolas" w:hAnsi="Consolas" w:cs="Consolas"/>
          <w:color w:val="0000FF"/>
          <w:sz w:val="14"/>
          <w:szCs w:val="14"/>
        </w:rPr>
        <w:t>&gt;</w:t>
      </w:r>
    </w:p>
    <w:p w14:paraId="63B5D291" w14:textId="77777777" w:rsidR="00134760" w:rsidRDefault="00134760"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14:paraId="63B5D292"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ResidentialAddress</w:t>
      </w:r>
      <w:r w:rsidRPr="00871765">
        <w:rPr>
          <w:rFonts w:ascii="Consolas" w:hAnsi="Consolas" w:cs="Consolas"/>
          <w:color w:val="0000FF"/>
          <w:sz w:val="14"/>
          <w:szCs w:val="14"/>
        </w:rPr>
        <w:t>&gt;</w:t>
      </w:r>
    </w:p>
    <w:p w14:paraId="63B5D293" w14:textId="77777777" w:rsidR="00134760" w:rsidRDefault="00134760"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94"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AddressLine1</w:t>
      </w:r>
      <w:r w:rsidRPr="00871765">
        <w:rPr>
          <w:rFonts w:ascii="Consolas" w:hAnsi="Consolas" w:cs="Consolas"/>
          <w:color w:val="0000FF"/>
          <w:sz w:val="14"/>
          <w:szCs w:val="14"/>
        </w:rPr>
        <w:t>&gt;</w:t>
      </w:r>
      <w:r w:rsidRPr="00134760">
        <w:rPr>
          <w:rFonts w:ascii="Consolas" w:hAnsi="Consolas" w:cs="Consolas"/>
          <w:color w:val="000000"/>
          <w:sz w:val="14"/>
          <w:szCs w:val="14"/>
        </w:rPr>
        <w:t>1-5 Grattan Ct</w:t>
      </w:r>
      <w:r w:rsidRPr="00871765">
        <w:rPr>
          <w:rFonts w:ascii="Consolas" w:hAnsi="Consolas" w:cs="Consolas"/>
          <w:color w:val="0000FF"/>
          <w:sz w:val="14"/>
          <w:szCs w:val="14"/>
        </w:rPr>
        <w:t>&lt;/</w:t>
      </w:r>
      <w:r w:rsidRPr="00134760">
        <w:rPr>
          <w:rFonts w:ascii="Consolas" w:hAnsi="Consolas" w:cs="Consolas"/>
          <w:color w:val="A31515"/>
          <w:sz w:val="14"/>
          <w:szCs w:val="14"/>
        </w:rPr>
        <w:t>AddressLine1</w:t>
      </w:r>
      <w:r w:rsidRPr="00871765">
        <w:rPr>
          <w:rFonts w:ascii="Consolas" w:hAnsi="Consolas" w:cs="Consolas"/>
          <w:color w:val="0000FF"/>
          <w:sz w:val="14"/>
          <w:szCs w:val="14"/>
        </w:rPr>
        <w:t>&gt;</w:t>
      </w:r>
    </w:p>
    <w:p w14:paraId="63B5D295"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96"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Suburb</w:t>
      </w:r>
      <w:r w:rsidRPr="00871765">
        <w:rPr>
          <w:rFonts w:ascii="Consolas" w:hAnsi="Consolas" w:cs="Consolas"/>
          <w:color w:val="0000FF"/>
          <w:sz w:val="14"/>
          <w:szCs w:val="14"/>
        </w:rPr>
        <w:t>&gt;</w:t>
      </w:r>
      <w:r w:rsidRPr="00134760">
        <w:rPr>
          <w:rFonts w:ascii="Consolas" w:hAnsi="Consolas" w:cs="Consolas"/>
          <w:color w:val="000000"/>
          <w:sz w:val="14"/>
          <w:szCs w:val="14"/>
        </w:rPr>
        <w:t>WANNIASSA</w:t>
      </w:r>
      <w:r w:rsidRPr="00871765">
        <w:rPr>
          <w:rFonts w:ascii="Consolas" w:hAnsi="Consolas" w:cs="Consolas"/>
          <w:color w:val="0000FF"/>
          <w:sz w:val="14"/>
          <w:szCs w:val="14"/>
        </w:rPr>
        <w:t>&lt;/</w:t>
      </w:r>
      <w:r w:rsidRPr="00134760">
        <w:rPr>
          <w:rFonts w:ascii="Consolas" w:hAnsi="Consolas" w:cs="Consolas"/>
          <w:color w:val="A31515"/>
          <w:sz w:val="14"/>
          <w:szCs w:val="14"/>
        </w:rPr>
        <w:t>Suburb</w:t>
      </w:r>
      <w:r w:rsidRPr="00871765">
        <w:rPr>
          <w:rFonts w:ascii="Consolas" w:hAnsi="Consolas" w:cs="Consolas"/>
          <w:color w:val="0000FF"/>
          <w:sz w:val="14"/>
          <w:szCs w:val="14"/>
        </w:rPr>
        <w:t>&gt;</w:t>
      </w:r>
    </w:p>
    <w:p w14:paraId="63B5D297"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98"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StateCode</w:t>
      </w:r>
      <w:r w:rsidRPr="00871765">
        <w:rPr>
          <w:rFonts w:ascii="Consolas" w:hAnsi="Consolas" w:cs="Consolas"/>
          <w:color w:val="0000FF"/>
          <w:sz w:val="14"/>
          <w:szCs w:val="14"/>
        </w:rPr>
        <w:t>&gt;</w:t>
      </w:r>
      <w:r w:rsidRPr="00134760">
        <w:rPr>
          <w:rFonts w:ascii="Consolas" w:hAnsi="Consolas" w:cs="Consolas"/>
          <w:color w:val="000000"/>
          <w:sz w:val="14"/>
          <w:szCs w:val="14"/>
        </w:rPr>
        <w:t>ACT</w:t>
      </w:r>
      <w:r w:rsidRPr="00871765">
        <w:rPr>
          <w:rFonts w:ascii="Consolas" w:hAnsi="Consolas" w:cs="Consolas"/>
          <w:color w:val="0000FF"/>
          <w:sz w:val="14"/>
          <w:szCs w:val="14"/>
        </w:rPr>
        <w:t>&lt;/</w:t>
      </w:r>
      <w:r w:rsidRPr="00134760">
        <w:rPr>
          <w:rFonts w:ascii="Consolas" w:hAnsi="Consolas" w:cs="Consolas"/>
          <w:color w:val="A31515"/>
          <w:sz w:val="14"/>
          <w:szCs w:val="14"/>
        </w:rPr>
        <w:t>StateCode</w:t>
      </w:r>
      <w:r w:rsidRPr="00871765">
        <w:rPr>
          <w:rFonts w:ascii="Consolas" w:hAnsi="Consolas" w:cs="Consolas"/>
          <w:color w:val="0000FF"/>
          <w:sz w:val="14"/>
          <w:szCs w:val="14"/>
        </w:rPr>
        <w:t>&gt;</w:t>
      </w:r>
    </w:p>
    <w:p w14:paraId="63B5D299"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9A"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Postcode</w:t>
      </w:r>
      <w:r w:rsidRPr="00871765">
        <w:rPr>
          <w:rFonts w:ascii="Consolas" w:hAnsi="Consolas" w:cs="Consolas"/>
          <w:color w:val="0000FF"/>
          <w:sz w:val="14"/>
          <w:szCs w:val="14"/>
        </w:rPr>
        <w:t>&gt;</w:t>
      </w:r>
      <w:r w:rsidRPr="00134760">
        <w:rPr>
          <w:rFonts w:ascii="Consolas" w:hAnsi="Consolas" w:cs="Consolas"/>
          <w:color w:val="000000"/>
          <w:sz w:val="14"/>
          <w:szCs w:val="14"/>
        </w:rPr>
        <w:t>2903</w:t>
      </w:r>
      <w:r w:rsidRPr="00871765">
        <w:rPr>
          <w:rFonts w:ascii="Consolas" w:hAnsi="Consolas" w:cs="Consolas"/>
          <w:color w:val="0000FF"/>
          <w:sz w:val="14"/>
          <w:szCs w:val="14"/>
        </w:rPr>
        <w:t>&lt;/</w:t>
      </w:r>
      <w:r w:rsidRPr="00134760">
        <w:rPr>
          <w:rFonts w:ascii="Consolas" w:hAnsi="Consolas" w:cs="Consolas"/>
          <w:color w:val="A31515"/>
          <w:sz w:val="14"/>
          <w:szCs w:val="14"/>
        </w:rPr>
        <w:t>Postcode</w:t>
      </w:r>
      <w:r w:rsidRPr="00871765">
        <w:rPr>
          <w:rFonts w:ascii="Consolas" w:hAnsi="Consolas" w:cs="Consolas"/>
          <w:color w:val="0000FF"/>
          <w:sz w:val="14"/>
          <w:szCs w:val="14"/>
        </w:rPr>
        <w:t>&gt;</w:t>
      </w:r>
    </w:p>
    <w:p w14:paraId="63B5D29B"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ResidentialAddress</w:t>
      </w:r>
      <w:r w:rsidRPr="00871765">
        <w:rPr>
          <w:rFonts w:ascii="Consolas" w:hAnsi="Consolas" w:cs="Consolas"/>
          <w:color w:val="0000FF"/>
          <w:sz w:val="14"/>
          <w:szCs w:val="14"/>
        </w:rPr>
        <w:t>&gt;</w:t>
      </w:r>
    </w:p>
    <w:p w14:paraId="63B5D29C"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Pr>
          <w:rFonts w:ascii="Consolas" w:hAnsi="Consolas" w:cs="Consolas"/>
          <w:color w:val="008000"/>
          <w:sz w:val="14"/>
          <w:szCs w:val="14"/>
        </w:rPr>
        <w:t>Optional</w:t>
      </w:r>
      <w:r w:rsidRPr="00107D6B">
        <w:rPr>
          <w:rFonts w:ascii="Consolas" w:hAnsi="Consolas" w:cs="Consolas"/>
          <w:color w:val="008000"/>
          <w:sz w:val="14"/>
          <w:szCs w:val="14"/>
        </w:rPr>
        <w:t>.</w:t>
      </w:r>
      <w:r w:rsidRPr="00107D6B">
        <w:rPr>
          <w:rFonts w:ascii="Consolas" w:hAnsi="Consolas" w:cs="Consolas"/>
          <w:color w:val="0000FF"/>
          <w:sz w:val="14"/>
          <w:szCs w:val="14"/>
        </w:rPr>
        <w:t>--&gt;</w:t>
      </w:r>
    </w:p>
    <w:p w14:paraId="63B5D29D"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OutletActivities</w:t>
      </w:r>
      <w:r w:rsidRPr="00871765">
        <w:rPr>
          <w:rFonts w:ascii="Consolas" w:hAnsi="Consolas" w:cs="Consolas"/>
          <w:color w:val="0000FF"/>
          <w:sz w:val="14"/>
          <w:szCs w:val="14"/>
        </w:rPr>
        <w:t>&gt;</w:t>
      </w:r>
    </w:p>
    <w:p w14:paraId="63B5D29E"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9F"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14:paraId="63B5D2A0"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1"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OrganisationActivityId</w:t>
      </w:r>
      <w:r w:rsidRPr="00871765">
        <w:rPr>
          <w:rFonts w:ascii="Consolas" w:hAnsi="Consolas" w:cs="Consolas"/>
          <w:color w:val="0000FF"/>
          <w:sz w:val="14"/>
          <w:szCs w:val="14"/>
        </w:rPr>
        <w:t>&gt;</w:t>
      </w:r>
      <w:r w:rsidRPr="00134760">
        <w:rPr>
          <w:rFonts w:ascii="Consolas" w:hAnsi="Consolas" w:cs="Consolas"/>
          <w:color w:val="000000"/>
          <w:sz w:val="14"/>
          <w:szCs w:val="14"/>
        </w:rPr>
        <w:t>1585</w:t>
      </w:r>
      <w:r w:rsidRPr="00871765">
        <w:rPr>
          <w:rFonts w:ascii="Consolas" w:hAnsi="Consolas" w:cs="Consolas"/>
          <w:color w:val="0000FF"/>
          <w:sz w:val="14"/>
          <w:szCs w:val="14"/>
        </w:rPr>
        <w:t>&lt;/</w:t>
      </w:r>
      <w:r w:rsidRPr="00134760">
        <w:rPr>
          <w:rFonts w:ascii="Consolas" w:hAnsi="Consolas" w:cs="Consolas"/>
          <w:color w:val="A31515"/>
          <w:sz w:val="14"/>
          <w:szCs w:val="14"/>
        </w:rPr>
        <w:t>OrganisationActivityId</w:t>
      </w:r>
      <w:r w:rsidRPr="00871765">
        <w:rPr>
          <w:rFonts w:ascii="Consolas" w:hAnsi="Consolas" w:cs="Consolas"/>
          <w:color w:val="0000FF"/>
          <w:sz w:val="14"/>
          <w:szCs w:val="14"/>
        </w:rPr>
        <w:t>&gt;</w:t>
      </w:r>
    </w:p>
    <w:p w14:paraId="63B5D2A2"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3"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StartDate</w:t>
      </w:r>
      <w:r w:rsidRPr="00871765">
        <w:rPr>
          <w:rFonts w:ascii="Consolas" w:hAnsi="Consolas" w:cs="Consolas"/>
          <w:color w:val="0000FF"/>
          <w:sz w:val="14"/>
          <w:szCs w:val="14"/>
        </w:rPr>
        <w:t>&gt;</w:t>
      </w:r>
      <w:r w:rsidRPr="00134760">
        <w:rPr>
          <w:rFonts w:ascii="Consolas" w:hAnsi="Consolas" w:cs="Consolas"/>
          <w:color w:val="000000"/>
          <w:sz w:val="14"/>
          <w:szCs w:val="14"/>
        </w:rPr>
        <w:t>2015-</w:t>
      </w:r>
      <w:r w:rsidR="002F386E">
        <w:rPr>
          <w:rFonts w:ascii="Consolas" w:hAnsi="Consolas" w:cs="Consolas"/>
          <w:color w:val="000000"/>
          <w:sz w:val="14"/>
          <w:szCs w:val="14"/>
        </w:rPr>
        <w:t>07</w:t>
      </w:r>
      <w:r w:rsidRPr="00134760">
        <w:rPr>
          <w:rFonts w:ascii="Consolas" w:hAnsi="Consolas" w:cs="Consolas"/>
          <w:color w:val="000000"/>
          <w:sz w:val="14"/>
          <w:szCs w:val="14"/>
        </w:rPr>
        <w:t>-</w:t>
      </w:r>
      <w:r w:rsidR="002F386E">
        <w:rPr>
          <w:rFonts w:ascii="Consolas" w:hAnsi="Consolas" w:cs="Consolas"/>
          <w:color w:val="000000"/>
          <w:sz w:val="14"/>
          <w:szCs w:val="14"/>
        </w:rPr>
        <w:t>01</w:t>
      </w:r>
      <w:r w:rsidRPr="00871765">
        <w:rPr>
          <w:rFonts w:ascii="Consolas" w:hAnsi="Consolas" w:cs="Consolas"/>
          <w:color w:val="0000FF"/>
          <w:sz w:val="14"/>
          <w:szCs w:val="14"/>
        </w:rPr>
        <w:t>&lt;/</w:t>
      </w:r>
      <w:r w:rsidRPr="00134760">
        <w:rPr>
          <w:rFonts w:ascii="Consolas" w:hAnsi="Consolas" w:cs="Consolas"/>
          <w:color w:val="A31515"/>
          <w:sz w:val="14"/>
          <w:szCs w:val="14"/>
        </w:rPr>
        <w:t>StartDate</w:t>
      </w:r>
      <w:r w:rsidRPr="00871765">
        <w:rPr>
          <w:rFonts w:ascii="Consolas" w:hAnsi="Consolas" w:cs="Consolas"/>
          <w:color w:val="0000FF"/>
          <w:sz w:val="14"/>
          <w:szCs w:val="14"/>
        </w:rPr>
        <w:t>&gt;</w:t>
      </w:r>
    </w:p>
    <w:p w14:paraId="63B5D2A4"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5" w14:textId="77777777" w:rsidR="00871765" w:rsidRPr="00134760"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A31515"/>
          <w:sz w:val="14"/>
          <w:szCs w:val="14"/>
        </w:rPr>
      </w:pPr>
      <w:r w:rsidRPr="00134760">
        <w:rPr>
          <w:rFonts w:ascii="Consolas" w:hAnsi="Consolas" w:cs="Consolas"/>
          <w:color w:val="A31515"/>
          <w:sz w:val="14"/>
          <w:szCs w:val="14"/>
        </w:rPr>
        <w:t>&lt;</w:t>
      </w:r>
      <w:r w:rsidRPr="00871765">
        <w:rPr>
          <w:rFonts w:ascii="Consolas" w:hAnsi="Consolas" w:cs="Consolas"/>
          <w:color w:val="A31515"/>
          <w:sz w:val="14"/>
          <w:szCs w:val="14"/>
        </w:rPr>
        <w:t>EndDate</w:t>
      </w:r>
      <w:r w:rsidRPr="00134760">
        <w:rPr>
          <w:rFonts w:ascii="Consolas" w:hAnsi="Consolas" w:cs="Consolas"/>
          <w:color w:val="A31515"/>
          <w:sz w:val="14"/>
          <w:szCs w:val="14"/>
        </w:rPr>
        <w:t>&gt;</w:t>
      </w:r>
      <w:r w:rsidRPr="00134760">
        <w:rPr>
          <w:rFonts w:ascii="Consolas" w:hAnsi="Consolas" w:cs="Consolas"/>
          <w:color w:val="000000"/>
          <w:sz w:val="14"/>
          <w:szCs w:val="14"/>
        </w:rPr>
        <w:t>2016-1</w:t>
      </w:r>
      <w:r w:rsidR="002F386E">
        <w:rPr>
          <w:rFonts w:ascii="Consolas" w:hAnsi="Consolas" w:cs="Consolas"/>
          <w:color w:val="000000"/>
          <w:sz w:val="14"/>
          <w:szCs w:val="14"/>
        </w:rPr>
        <w:t>2-31</w:t>
      </w:r>
      <w:r w:rsidRPr="00134760">
        <w:rPr>
          <w:rFonts w:ascii="Consolas" w:hAnsi="Consolas" w:cs="Consolas"/>
          <w:color w:val="A31515"/>
          <w:sz w:val="14"/>
          <w:szCs w:val="14"/>
        </w:rPr>
        <w:t>&lt;/EndDate&gt;</w:t>
      </w:r>
    </w:p>
    <w:p w14:paraId="63B5D2A6"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14:paraId="63B5D2A7"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8"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14:paraId="63B5D2A9"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A"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OrganisationActivityId</w:t>
      </w:r>
      <w:r w:rsidRPr="00871765">
        <w:rPr>
          <w:rFonts w:ascii="Consolas" w:hAnsi="Consolas" w:cs="Consolas"/>
          <w:color w:val="0000FF"/>
          <w:sz w:val="14"/>
          <w:szCs w:val="14"/>
        </w:rPr>
        <w:t>&gt;</w:t>
      </w:r>
      <w:r w:rsidRPr="00134760">
        <w:rPr>
          <w:rFonts w:ascii="Consolas" w:hAnsi="Consolas" w:cs="Consolas"/>
          <w:color w:val="000000"/>
          <w:sz w:val="14"/>
          <w:szCs w:val="14"/>
        </w:rPr>
        <w:t>9</w:t>
      </w:r>
      <w:r w:rsidRPr="00871765">
        <w:rPr>
          <w:rFonts w:ascii="Consolas" w:hAnsi="Consolas" w:cs="Consolas"/>
          <w:color w:val="0000FF"/>
          <w:sz w:val="14"/>
          <w:szCs w:val="14"/>
        </w:rPr>
        <w:t>&lt;/</w:t>
      </w:r>
      <w:r w:rsidRPr="00134760">
        <w:rPr>
          <w:rFonts w:ascii="Consolas" w:hAnsi="Consolas" w:cs="Consolas"/>
          <w:color w:val="A31515"/>
          <w:sz w:val="14"/>
          <w:szCs w:val="14"/>
        </w:rPr>
        <w:t>OrganisationActivityId</w:t>
      </w:r>
      <w:r w:rsidRPr="00871765">
        <w:rPr>
          <w:rFonts w:ascii="Consolas" w:hAnsi="Consolas" w:cs="Consolas"/>
          <w:color w:val="0000FF"/>
          <w:sz w:val="14"/>
          <w:szCs w:val="14"/>
        </w:rPr>
        <w:t>&gt;</w:t>
      </w:r>
    </w:p>
    <w:p w14:paraId="63B5D2AB"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C"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StartDate</w:t>
      </w:r>
      <w:r w:rsidRPr="00871765">
        <w:rPr>
          <w:rFonts w:ascii="Consolas" w:hAnsi="Consolas" w:cs="Consolas"/>
          <w:color w:val="0000FF"/>
          <w:sz w:val="14"/>
          <w:szCs w:val="14"/>
        </w:rPr>
        <w:t>&gt;</w:t>
      </w:r>
      <w:r w:rsidRPr="00134760">
        <w:rPr>
          <w:rFonts w:ascii="Consolas" w:hAnsi="Consolas" w:cs="Consolas"/>
          <w:color w:val="000000"/>
          <w:sz w:val="14"/>
          <w:szCs w:val="14"/>
        </w:rPr>
        <w:t>201</w:t>
      </w:r>
      <w:r w:rsidR="002F386E">
        <w:rPr>
          <w:rFonts w:ascii="Consolas" w:hAnsi="Consolas" w:cs="Consolas"/>
          <w:color w:val="000000"/>
          <w:sz w:val="14"/>
          <w:szCs w:val="14"/>
        </w:rPr>
        <w:t>5-07</w:t>
      </w:r>
      <w:r w:rsidRPr="00134760">
        <w:rPr>
          <w:rFonts w:ascii="Consolas" w:hAnsi="Consolas" w:cs="Consolas"/>
          <w:color w:val="000000"/>
          <w:sz w:val="14"/>
          <w:szCs w:val="14"/>
        </w:rPr>
        <w:t>-</w:t>
      </w:r>
      <w:r w:rsidR="002F386E">
        <w:rPr>
          <w:rFonts w:ascii="Consolas" w:hAnsi="Consolas" w:cs="Consolas"/>
          <w:color w:val="000000"/>
          <w:sz w:val="14"/>
          <w:szCs w:val="14"/>
        </w:rPr>
        <w:t>01</w:t>
      </w:r>
      <w:r w:rsidRPr="00871765">
        <w:rPr>
          <w:rFonts w:ascii="Consolas" w:hAnsi="Consolas" w:cs="Consolas"/>
          <w:color w:val="0000FF"/>
          <w:sz w:val="14"/>
          <w:szCs w:val="14"/>
        </w:rPr>
        <w:t>&lt;/</w:t>
      </w:r>
      <w:r w:rsidRPr="00134760">
        <w:rPr>
          <w:rFonts w:ascii="Consolas" w:hAnsi="Consolas" w:cs="Consolas"/>
          <w:color w:val="A31515"/>
          <w:sz w:val="14"/>
          <w:szCs w:val="14"/>
        </w:rPr>
        <w:t>StartDate</w:t>
      </w:r>
      <w:r w:rsidRPr="00871765">
        <w:rPr>
          <w:rFonts w:ascii="Consolas" w:hAnsi="Consolas" w:cs="Consolas"/>
          <w:color w:val="0000FF"/>
          <w:sz w:val="14"/>
          <w:szCs w:val="14"/>
        </w:rPr>
        <w:t>&gt;</w:t>
      </w:r>
    </w:p>
    <w:p w14:paraId="63B5D2AD" w14:textId="77777777"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14:paraId="63B5D2AE"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EndDate</w:t>
      </w:r>
      <w:r w:rsidRPr="00871765">
        <w:rPr>
          <w:rFonts w:ascii="Consolas" w:hAnsi="Consolas" w:cs="Consolas"/>
          <w:color w:val="0000FF"/>
          <w:sz w:val="14"/>
          <w:szCs w:val="14"/>
        </w:rPr>
        <w:t>&gt;</w:t>
      </w:r>
      <w:r w:rsidRPr="00134760">
        <w:rPr>
          <w:rFonts w:ascii="Consolas" w:hAnsi="Consolas" w:cs="Consolas"/>
          <w:color w:val="000000"/>
          <w:sz w:val="14"/>
          <w:szCs w:val="14"/>
        </w:rPr>
        <w:t>201</w:t>
      </w:r>
      <w:r w:rsidR="002F386E">
        <w:rPr>
          <w:rFonts w:ascii="Consolas" w:hAnsi="Consolas" w:cs="Consolas"/>
          <w:color w:val="000000"/>
          <w:sz w:val="14"/>
          <w:szCs w:val="14"/>
        </w:rPr>
        <w:t>6</w:t>
      </w:r>
      <w:r w:rsidRPr="00134760">
        <w:rPr>
          <w:rFonts w:ascii="Consolas" w:hAnsi="Consolas" w:cs="Consolas"/>
          <w:color w:val="000000"/>
          <w:sz w:val="14"/>
          <w:szCs w:val="14"/>
        </w:rPr>
        <w:t>-1</w:t>
      </w:r>
      <w:r w:rsidR="002F386E">
        <w:rPr>
          <w:rFonts w:ascii="Consolas" w:hAnsi="Consolas" w:cs="Consolas"/>
          <w:color w:val="000000"/>
          <w:sz w:val="14"/>
          <w:szCs w:val="14"/>
        </w:rPr>
        <w:t>2</w:t>
      </w:r>
      <w:r w:rsidRPr="00134760">
        <w:rPr>
          <w:rFonts w:ascii="Consolas" w:hAnsi="Consolas" w:cs="Consolas"/>
          <w:color w:val="000000"/>
          <w:sz w:val="14"/>
          <w:szCs w:val="14"/>
        </w:rPr>
        <w:t>-</w:t>
      </w:r>
      <w:r w:rsidR="002F386E">
        <w:rPr>
          <w:rFonts w:ascii="Consolas" w:hAnsi="Consolas" w:cs="Consolas"/>
          <w:color w:val="000000"/>
          <w:sz w:val="14"/>
          <w:szCs w:val="14"/>
        </w:rPr>
        <w:t>31</w:t>
      </w:r>
      <w:r w:rsidRPr="00871765">
        <w:rPr>
          <w:rFonts w:ascii="Consolas" w:hAnsi="Consolas" w:cs="Consolas"/>
          <w:color w:val="0000FF"/>
          <w:sz w:val="14"/>
          <w:szCs w:val="14"/>
        </w:rPr>
        <w:t>&lt;/</w:t>
      </w:r>
      <w:r w:rsidRPr="00134760">
        <w:rPr>
          <w:rFonts w:ascii="Consolas" w:hAnsi="Consolas" w:cs="Consolas"/>
          <w:color w:val="A31515"/>
          <w:sz w:val="14"/>
          <w:szCs w:val="14"/>
        </w:rPr>
        <w:t>EndDate</w:t>
      </w:r>
      <w:r w:rsidRPr="00871765">
        <w:rPr>
          <w:rFonts w:ascii="Consolas" w:hAnsi="Consolas" w:cs="Consolas"/>
          <w:color w:val="0000FF"/>
          <w:sz w:val="14"/>
          <w:szCs w:val="14"/>
        </w:rPr>
        <w:t>&gt;</w:t>
      </w:r>
    </w:p>
    <w:p w14:paraId="63B5D2AF" w14:textId="77777777"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14:paraId="63B5D2B0" w14:textId="77777777"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OutletActivities</w:t>
      </w:r>
      <w:r w:rsidRPr="00871765">
        <w:rPr>
          <w:rFonts w:ascii="Consolas" w:hAnsi="Consolas" w:cs="Consolas"/>
          <w:color w:val="0000FF"/>
          <w:sz w:val="14"/>
          <w:szCs w:val="14"/>
        </w:rPr>
        <w:t>&gt;</w:t>
      </w:r>
    </w:p>
    <w:p w14:paraId="63B5D2B1" w14:textId="77777777" w:rsidR="00871765" w:rsidRPr="00134760"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A31515"/>
          <w:sz w:val="14"/>
          <w:szCs w:val="14"/>
        </w:rPr>
      </w:pPr>
      <w:r w:rsidRPr="007149F4">
        <w:rPr>
          <w:rFonts w:ascii="Consolas" w:hAnsi="Consolas" w:cs="Consolas"/>
          <w:color w:val="0000FF"/>
          <w:sz w:val="14"/>
          <w:szCs w:val="14"/>
        </w:rPr>
        <w:t>&lt;/</w:t>
      </w:r>
      <w:r w:rsidRPr="00134760">
        <w:rPr>
          <w:rFonts w:ascii="Consolas" w:hAnsi="Consolas" w:cs="Consolas"/>
          <w:color w:val="A31515"/>
          <w:sz w:val="14"/>
          <w:szCs w:val="14"/>
        </w:rPr>
        <w:t>Outlet</w:t>
      </w:r>
      <w:r w:rsidRPr="007149F4">
        <w:rPr>
          <w:rFonts w:ascii="Consolas" w:hAnsi="Consolas" w:cs="Consolas"/>
          <w:color w:val="0000FF"/>
          <w:sz w:val="14"/>
          <w:szCs w:val="14"/>
        </w:rPr>
        <w:t>&gt;</w:t>
      </w:r>
    </w:p>
    <w:p w14:paraId="63B5D2B2" w14:textId="77777777" w:rsidR="009A31F2" w:rsidRPr="00DA66FB" w:rsidRDefault="009A31F2" w:rsidP="009A31F2"/>
    <w:p w14:paraId="63B5D2B3" w14:textId="4A20D72A" w:rsidR="00585640" w:rsidRPr="007C5DF0" w:rsidRDefault="00585640" w:rsidP="007C5DF0">
      <w:pPr>
        <w:pStyle w:val="Heading1"/>
        <w:keepNext/>
        <w:pageBreakBefore/>
        <w:numPr>
          <w:ilvl w:val="0"/>
          <w:numId w:val="1"/>
        </w:numPr>
        <w:spacing w:after="120"/>
        <w:ind w:left="431" w:hanging="431"/>
        <w:rPr>
          <w:color w:val="03485B"/>
        </w:rPr>
      </w:pPr>
      <w:bookmarkStart w:id="91" w:name="_Error_Processing"/>
      <w:bookmarkStart w:id="92" w:name="_Ref399309192"/>
      <w:bookmarkStart w:id="93" w:name="_Toc136337325"/>
      <w:bookmarkEnd w:id="91"/>
      <w:r w:rsidRPr="007C5DF0">
        <w:rPr>
          <w:color w:val="03485B"/>
        </w:rPr>
        <w:lastRenderedPageBreak/>
        <w:t xml:space="preserve">Error </w:t>
      </w:r>
      <w:bookmarkEnd w:id="92"/>
      <w:r w:rsidR="006D04D4">
        <w:rPr>
          <w:color w:val="03485B"/>
        </w:rPr>
        <w:t>p</w:t>
      </w:r>
      <w:r w:rsidR="006D04D4" w:rsidRPr="007C5DF0">
        <w:rPr>
          <w:color w:val="03485B"/>
        </w:rPr>
        <w:t>rocessing</w:t>
      </w:r>
      <w:bookmarkEnd w:id="93"/>
    </w:p>
    <w:p w14:paraId="63B5D2B4" w14:textId="5EC0EBAE" w:rsidR="00C40CAB" w:rsidRPr="00594993" w:rsidRDefault="00390544" w:rsidP="007C5DF0">
      <w:pPr>
        <w:spacing w:before="120" w:after="240"/>
        <w:rPr>
          <w:szCs w:val="20"/>
        </w:rPr>
      </w:pPr>
      <w:r w:rsidRPr="00594993">
        <w:rPr>
          <w:szCs w:val="20"/>
        </w:rPr>
        <w:t>Organisations</w:t>
      </w:r>
      <w:r w:rsidR="00A31E50" w:rsidRPr="00594993">
        <w:rPr>
          <w:szCs w:val="20"/>
        </w:rPr>
        <w:t xml:space="preserve"> </w:t>
      </w:r>
      <w:r w:rsidR="006D70BD" w:rsidRPr="00594993">
        <w:rPr>
          <w:szCs w:val="20"/>
        </w:rPr>
        <w:t xml:space="preserve">will </w:t>
      </w:r>
      <w:r w:rsidR="00B563CB" w:rsidRPr="00594993">
        <w:rPr>
          <w:szCs w:val="20"/>
        </w:rPr>
        <w:t xml:space="preserve">be able </w:t>
      </w:r>
      <w:r w:rsidR="006D70BD" w:rsidRPr="00594993">
        <w:rPr>
          <w:szCs w:val="20"/>
        </w:rPr>
        <w:t xml:space="preserve">to download an error file for their submissions. </w:t>
      </w:r>
      <w:r w:rsidRPr="00594993">
        <w:rPr>
          <w:szCs w:val="20"/>
        </w:rPr>
        <w:t>Organisations</w:t>
      </w:r>
      <w:r w:rsidR="00A31E50" w:rsidRPr="00594993">
        <w:rPr>
          <w:szCs w:val="20"/>
        </w:rPr>
        <w:t xml:space="preserve"> are able to view </w:t>
      </w:r>
      <w:r w:rsidR="00A13BCB" w:rsidRPr="00594993">
        <w:rPr>
          <w:szCs w:val="20"/>
        </w:rPr>
        <w:t xml:space="preserve">the errors in the error file, fix the errors in their source system, and upload another file </w:t>
      </w:r>
      <w:r w:rsidR="00B563CB" w:rsidRPr="00594993">
        <w:rPr>
          <w:szCs w:val="20"/>
        </w:rPr>
        <w:t xml:space="preserve">which </w:t>
      </w:r>
      <w:r w:rsidR="00A31E50" w:rsidRPr="00594993">
        <w:rPr>
          <w:szCs w:val="20"/>
        </w:rPr>
        <w:t xml:space="preserve">contains the </w:t>
      </w:r>
      <w:r w:rsidR="00A13BCB" w:rsidRPr="00594993">
        <w:rPr>
          <w:szCs w:val="20"/>
        </w:rPr>
        <w:t>fixed records</w:t>
      </w:r>
      <w:r w:rsidR="00A31E50" w:rsidRPr="00594993">
        <w:rPr>
          <w:szCs w:val="20"/>
        </w:rPr>
        <w:t xml:space="preserve"> </w:t>
      </w:r>
      <w:r w:rsidR="00A13BCB" w:rsidRPr="00594993">
        <w:rPr>
          <w:szCs w:val="20"/>
        </w:rPr>
        <w:t>for processing.</w:t>
      </w:r>
    </w:p>
    <w:p w14:paraId="0832CFF6" w14:textId="062828BA" w:rsidR="00D27B49" w:rsidRPr="00594993" w:rsidRDefault="002B45FD" w:rsidP="007C5DF0">
      <w:pPr>
        <w:pStyle w:val="Heading2"/>
        <w:numPr>
          <w:ilvl w:val="1"/>
          <w:numId w:val="1"/>
        </w:numPr>
        <w:spacing w:before="240" w:after="120"/>
        <w:ind w:left="578" w:hanging="578"/>
        <w:rPr>
          <w:color w:val="04617B"/>
          <w:sz w:val="28"/>
        </w:rPr>
      </w:pPr>
      <w:bookmarkStart w:id="94" w:name="_Toc136337326"/>
      <w:r w:rsidRPr="00594993">
        <w:rPr>
          <w:color w:val="04617B"/>
          <w:sz w:val="28"/>
        </w:rPr>
        <w:t>Uploaded</w:t>
      </w:r>
      <w:r w:rsidR="00250E75" w:rsidRPr="00594993">
        <w:rPr>
          <w:color w:val="04617B"/>
          <w:sz w:val="28"/>
        </w:rPr>
        <w:t xml:space="preserve"> </w:t>
      </w:r>
      <w:r w:rsidRPr="00594993">
        <w:rPr>
          <w:color w:val="04617B"/>
          <w:sz w:val="28"/>
        </w:rPr>
        <w:t>f</w:t>
      </w:r>
      <w:r w:rsidR="00250E75" w:rsidRPr="00594993">
        <w:rPr>
          <w:color w:val="04617B"/>
          <w:sz w:val="28"/>
        </w:rPr>
        <w:t>ile</w:t>
      </w:r>
      <w:r w:rsidRPr="00594993">
        <w:rPr>
          <w:color w:val="04617B"/>
          <w:sz w:val="28"/>
        </w:rPr>
        <w:t xml:space="preserve"> errors</w:t>
      </w:r>
      <w:bookmarkEnd w:id="94"/>
    </w:p>
    <w:p w14:paraId="63B5D2B6" w14:textId="678988FF" w:rsidR="004B725C" w:rsidRPr="00594993" w:rsidRDefault="004B725C" w:rsidP="007C5DF0">
      <w:pPr>
        <w:pStyle w:val="Heading3"/>
        <w:spacing w:before="240" w:after="120"/>
        <w:rPr>
          <w:color w:val="04617B"/>
          <w:sz w:val="24"/>
        </w:rPr>
      </w:pPr>
      <w:bookmarkStart w:id="95" w:name="_Toc119931128"/>
      <w:bookmarkStart w:id="96" w:name="_Toc129867798"/>
      <w:bookmarkStart w:id="97" w:name="_Toc129868981"/>
      <w:bookmarkStart w:id="98" w:name="_Toc136337327"/>
      <w:bookmarkEnd w:id="95"/>
      <w:bookmarkEnd w:id="96"/>
      <w:bookmarkEnd w:id="97"/>
      <w:r w:rsidRPr="00594993">
        <w:rPr>
          <w:color w:val="04617B"/>
          <w:sz w:val="24"/>
        </w:rPr>
        <w:t xml:space="preserve">View </w:t>
      </w:r>
      <w:r w:rsidR="006D04D4">
        <w:rPr>
          <w:color w:val="04617B"/>
          <w:sz w:val="24"/>
        </w:rPr>
        <w:t>u</w:t>
      </w:r>
      <w:r w:rsidR="006D04D4" w:rsidRPr="00594993">
        <w:rPr>
          <w:color w:val="04617B"/>
          <w:sz w:val="24"/>
        </w:rPr>
        <w:t xml:space="preserve">ploaded </w:t>
      </w:r>
      <w:r w:rsidR="006D04D4">
        <w:rPr>
          <w:color w:val="04617B"/>
          <w:sz w:val="24"/>
        </w:rPr>
        <w:t>f</w:t>
      </w:r>
      <w:r w:rsidRPr="00594993">
        <w:rPr>
          <w:color w:val="04617B"/>
          <w:sz w:val="24"/>
        </w:rPr>
        <w:t>iles</w:t>
      </w:r>
      <w:bookmarkEnd w:id="98"/>
    </w:p>
    <w:p w14:paraId="63B5D2B7" w14:textId="34DAFD41" w:rsidR="00250E75" w:rsidRPr="00594993" w:rsidRDefault="00390544" w:rsidP="00250E75">
      <w:pPr>
        <w:rPr>
          <w:szCs w:val="20"/>
        </w:rPr>
      </w:pPr>
      <w:r w:rsidRPr="00594993">
        <w:rPr>
          <w:szCs w:val="20"/>
        </w:rPr>
        <w:t>Organisations</w:t>
      </w:r>
      <w:r w:rsidR="00036186" w:rsidRPr="00594993">
        <w:rPr>
          <w:szCs w:val="20"/>
        </w:rPr>
        <w:t xml:space="preserve"> </w:t>
      </w:r>
      <w:r w:rsidR="00250E75" w:rsidRPr="00594993">
        <w:rPr>
          <w:szCs w:val="20"/>
        </w:rPr>
        <w:t xml:space="preserve">can go </w:t>
      </w:r>
      <w:r w:rsidR="00B563CB" w:rsidRPr="00594993">
        <w:rPr>
          <w:szCs w:val="20"/>
        </w:rPr>
        <w:t xml:space="preserve">to the </w:t>
      </w:r>
      <w:r w:rsidR="001F5DA7">
        <w:rPr>
          <w:szCs w:val="20"/>
        </w:rPr>
        <w:t>‘</w:t>
      </w:r>
      <w:r w:rsidR="00250E75" w:rsidRPr="00594993">
        <w:rPr>
          <w:szCs w:val="20"/>
        </w:rPr>
        <w:t>View uploaded files</w:t>
      </w:r>
      <w:r w:rsidR="001F5DA7">
        <w:rPr>
          <w:szCs w:val="20"/>
        </w:rPr>
        <w:t>’</w:t>
      </w:r>
      <w:r w:rsidR="00B563CB" w:rsidRPr="00594993">
        <w:rPr>
          <w:szCs w:val="20"/>
        </w:rPr>
        <w:t xml:space="preserve"> page</w:t>
      </w:r>
      <w:r w:rsidR="00250E75" w:rsidRPr="00594993">
        <w:rPr>
          <w:szCs w:val="20"/>
        </w:rPr>
        <w:t xml:space="preserve"> in </w:t>
      </w:r>
      <w:r w:rsidR="000820E0" w:rsidRPr="00594993">
        <w:rPr>
          <w:szCs w:val="20"/>
        </w:rPr>
        <w:t>the Data Exchange</w:t>
      </w:r>
      <w:r w:rsidR="00250E75" w:rsidRPr="00594993">
        <w:rPr>
          <w:szCs w:val="20"/>
        </w:rPr>
        <w:t xml:space="preserve"> </w:t>
      </w:r>
      <w:r w:rsidR="00A10CEC">
        <w:rPr>
          <w:szCs w:val="20"/>
        </w:rPr>
        <w:t>w</w:t>
      </w:r>
      <w:r w:rsidR="00A10CEC" w:rsidRPr="00594993">
        <w:rPr>
          <w:szCs w:val="20"/>
        </w:rPr>
        <w:t xml:space="preserve">eb </w:t>
      </w:r>
      <w:r w:rsidR="00A10CEC">
        <w:rPr>
          <w:szCs w:val="20"/>
        </w:rPr>
        <w:t>p</w:t>
      </w:r>
      <w:r w:rsidR="00A10CEC" w:rsidRPr="00594993">
        <w:rPr>
          <w:szCs w:val="20"/>
        </w:rPr>
        <w:t>ortal</w:t>
      </w:r>
      <w:r w:rsidR="00250E75" w:rsidRPr="00594993">
        <w:rPr>
          <w:szCs w:val="20"/>
        </w:rPr>
        <w:t xml:space="preserve">. This page displays the list of all the files </w:t>
      </w:r>
      <w:r w:rsidR="00B563CB" w:rsidRPr="00594993">
        <w:rPr>
          <w:szCs w:val="20"/>
        </w:rPr>
        <w:t>the files the organisation uploaded</w:t>
      </w:r>
      <w:r w:rsidR="00250E75" w:rsidRPr="00594993">
        <w:rPr>
          <w:szCs w:val="20"/>
        </w:rPr>
        <w:t xml:space="preserve">. </w:t>
      </w:r>
      <w:r w:rsidR="008F52EE" w:rsidRPr="00594993">
        <w:rPr>
          <w:szCs w:val="20"/>
        </w:rPr>
        <w:t>Organisations</w:t>
      </w:r>
      <w:r w:rsidR="00036186" w:rsidRPr="00594993">
        <w:rPr>
          <w:szCs w:val="20"/>
        </w:rPr>
        <w:t xml:space="preserve"> </w:t>
      </w:r>
      <w:r w:rsidR="00250E75" w:rsidRPr="00594993">
        <w:rPr>
          <w:szCs w:val="20"/>
        </w:rPr>
        <w:t>can expand the row o</w:t>
      </w:r>
      <w:r w:rsidR="00E27269" w:rsidRPr="00594993">
        <w:rPr>
          <w:szCs w:val="20"/>
        </w:rPr>
        <w:t xml:space="preserve">f the grid where the Status is </w:t>
      </w:r>
      <w:r w:rsidR="00B563CB" w:rsidRPr="00594993">
        <w:rPr>
          <w:szCs w:val="20"/>
        </w:rPr>
        <w:t>‘</w:t>
      </w:r>
      <w:r w:rsidR="00E27269" w:rsidRPr="00594993">
        <w:rPr>
          <w:szCs w:val="20"/>
        </w:rPr>
        <w:t>F</w:t>
      </w:r>
      <w:r w:rsidR="00250E75" w:rsidRPr="00594993">
        <w:rPr>
          <w:szCs w:val="20"/>
        </w:rPr>
        <w:t>ailed</w:t>
      </w:r>
      <w:r w:rsidR="00B563CB" w:rsidRPr="00594993">
        <w:rPr>
          <w:szCs w:val="20"/>
        </w:rPr>
        <w:t>’</w:t>
      </w:r>
      <w:r w:rsidR="00250E75" w:rsidRPr="00594993">
        <w:rPr>
          <w:szCs w:val="20"/>
        </w:rPr>
        <w:t xml:space="preserve">, and can download an error file for their submissions. </w:t>
      </w:r>
    </w:p>
    <w:p w14:paraId="63B5D2B8" w14:textId="51D05D21" w:rsidR="008032A6" w:rsidRPr="00594993" w:rsidRDefault="008032A6" w:rsidP="007C5DF0">
      <w:pPr>
        <w:spacing w:after="240"/>
        <w:rPr>
          <w:szCs w:val="20"/>
        </w:rPr>
      </w:pPr>
      <w:r w:rsidRPr="00594993">
        <w:rPr>
          <w:szCs w:val="20"/>
        </w:rPr>
        <w:t xml:space="preserve">Example of </w:t>
      </w:r>
      <w:r w:rsidR="00B563CB" w:rsidRPr="00594993">
        <w:rPr>
          <w:szCs w:val="20"/>
        </w:rPr>
        <w:t>‘</w:t>
      </w:r>
      <w:r w:rsidRPr="00594993">
        <w:rPr>
          <w:szCs w:val="20"/>
        </w:rPr>
        <w:t>View uploaded file</w:t>
      </w:r>
      <w:r w:rsidR="001D240D" w:rsidRPr="00594993">
        <w:rPr>
          <w:szCs w:val="20"/>
        </w:rPr>
        <w:t>s</w:t>
      </w:r>
      <w:r w:rsidR="00B563CB" w:rsidRPr="00594993">
        <w:rPr>
          <w:szCs w:val="20"/>
        </w:rPr>
        <w:t>’ page,</w:t>
      </w:r>
      <w:r w:rsidRPr="00594993">
        <w:rPr>
          <w:szCs w:val="20"/>
        </w:rPr>
        <w:t xml:space="preserve"> with one row expanded to download error file:</w:t>
      </w:r>
    </w:p>
    <w:p w14:paraId="63B5D2B9" w14:textId="77777777" w:rsidR="00F1204B" w:rsidRDefault="00B32B2D">
      <w:r>
        <w:rPr>
          <w:noProof/>
          <w:lang w:eastAsia="en-AU"/>
        </w:rPr>
        <w:drawing>
          <wp:inline distT="0" distB="0" distL="0" distR="0" wp14:anchorId="63B5D47A" wp14:editId="63B5D47B">
            <wp:extent cx="4425543" cy="1502796"/>
            <wp:effectExtent l="19050" t="19050" r="13335" b="21590"/>
            <wp:docPr id="15" name="Picture 15" descr="Screenshot of view uploaded files with one row expanded from Data Exchange web portal" title="View uploade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0030\AppData\Local\Temp\SNAGHTML51e76c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965" cy="1511768"/>
                    </a:xfrm>
                    <a:prstGeom prst="rect">
                      <a:avLst/>
                    </a:prstGeom>
                    <a:noFill/>
                    <a:ln w="6350">
                      <a:solidFill>
                        <a:schemeClr val="tx1"/>
                      </a:solidFill>
                    </a:ln>
                  </pic:spPr>
                </pic:pic>
              </a:graphicData>
            </a:graphic>
          </wp:inline>
        </w:drawing>
      </w:r>
    </w:p>
    <w:p w14:paraId="63B5D2BA" w14:textId="77777777" w:rsidR="004B725C" w:rsidRPr="00594993" w:rsidRDefault="004B725C" w:rsidP="007C5DF0">
      <w:pPr>
        <w:pStyle w:val="Heading3"/>
        <w:spacing w:before="240" w:after="120"/>
        <w:rPr>
          <w:color w:val="04617B"/>
          <w:sz w:val="24"/>
        </w:rPr>
      </w:pPr>
      <w:bookmarkStart w:id="99" w:name="_Toc136337328"/>
      <w:r w:rsidRPr="00594993">
        <w:rPr>
          <w:color w:val="04617B"/>
          <w:sz w:val="24"/>
        </w:rPr>
        <w:t>Upload file details</w:t>
      </w:r>
      <w:bookmarkEnd w:id="99"/>
    </w:p>
    <w:p w14:paraId="63B5D2BB" w14:textId="152F9224" w:rsidR="00F1204B" w:rsidRPr="00594993" w:rsidRDefault="008F52EE" w:rsidP="007C5DF0">
      <w:pPr>
        <w:spacing w:before="120" w:after="120"/>
        <w:rPr>
          <w:szCs w:val="20"/>
        </w:rPr>
      </w:pPr>
      <w:r w:rsidRPr="00594993">
        <w:rPr>
          <w:szCs w:val="20"/>
        </w:rPr>
        <w:t>Organisation</w:t>
      </w:r>
      <w:r w:rsidR="00F1204B" w:rsidRPr="00594993">
        <w:rPr>
          <w:szCs w:val="20"/>
        </w:rPr>
        <w:t xml:space="preserve"> can click </w:t>
      </w:r>
      <w:r w:rsidR="00B563CB" w:rsidRPr="00594993">
        <w:rPr>
          <w:szCs w:val="20"/>
        </w:rPr>
        <w:t>on any of the</w:t>
      </w:r>
      <w:r w:rsidR="00F1204B" w:rsidRPr="00594993">
        <w:rPr>
          <w:szCs w:val="20"/>
        </w:rPr>
        <w:t xml:space="preserve"> file</w:t>
      </w:r>
      <w:r w:rsidR="00B563CB" w:rsidRPr="00594993">
        <w:rPr>
          <w:szCs w:val="20"/>
        </w:rPr>
        <w:t>s</w:t>
      </w:r>
      <w:r w:rsidR="00F1204B" w:rsidRPr="00594993">
        <w:rPr>
          <w:szCs w:val="20"/>
        </w:rPr>
        <w:t xml:space="preserve"> and see more information about that file</w:t>
      </w:r>
      <w:r w:rsidR="00B563CB" w:rsidRPr="00594993">
        <w:rPr>
          <w:szCs w:val="20"/>
        </w:rPr>
        <w:t>, s</w:t>
      </w:r>
      <w:r w:rsidR="00F1204B" w:rsidRPr="00594993">
        <w:rPr>
          <w:szCs w:val="20"/>
        </w:rPr>
        <w:t>uch as upload progress</w:t>
      </w:r>
      <w:r w:rsidR="00B563CB" w:rsidRPr="00594993">
        <w:rPr>
          <w:szCs w:val="20"/>
        </w:rPr>
        <w:t>,</w:t>
      </w:r>
      <w:r w:rsidR="00F1204B" w:rsidRPr="00594993">
        <w:rPr>
          <w:szCs w:val="20"/>
        </w:rPr>
        <w:t xml:space="preserve"> </w:t>
      </w:r>
      <w:r w:rsidR="00B563CB" w:rsidRPr="00594993">
        <w:rPr>
          <w:szCs w:val="20"/>
        </w:rPr>
        <w:t>and</w:t>
      </w:r>
      <w:r w:rsidR="00F1204B" w:rsidRPr="00594993">
        <w:rPr>
          <w:szCs w:val="20"/>
        </w:rPr>
        <w:t xml:space="preserve"> breakdown of total, successful and failed records by entity type.</w:t>
      </w:r>
    </w:p>
    <w:p w14:paraId="63B5D2BC" w14:textId="1CA9E765" w:rsidR="00180406" w:rsidRPr="00594993" w:rsidRDefault="00F1204B" w:rsidP="007C5DF0">
      <w:pPr>
        <w:spacing w:before="120" w:after="240"/>
        <w:rPr>
          <w:szCs w:val="20"/>
        </w:rPr>
      </w:pPr>
      <w:r w:rsidRPr="00594993">
        <w:rPr>
          <w:szCs w:val="20"/>
        </w:rPr>
        <w:t xml:space="preserve">Example of </w:t>
      </w:r>
      <w:r w:rsidR="001F5DA7">
        <w:rPr>
          <w:szCs w:val="20"/>
        </w:rPr>
        <w:t>‘</w:t>
      </w:r>
      <w:r w:rsidRPr="00594993">
        <w:rPr>
          <w:szCs w:val="20"/>
        </w:rPr>
        <w:t>Upload file</w:t>
      </w:r>
      <w:r w:rsidR="001F5DA7">
        <w:rPr>
          <w:szCs w:val="20"/>
        </w:rPr>
        <w:t>’</w:t>
      </w:r>
      <w:r w:rsidRPr="00594993">
        <w:rPr>
          <w:szCs w:val="20"/>
        </w:rPr>
        <w:t xml:space="preserve"> details:</w:t>
      </w:r>
    </w:p>
    <w:p w14:paraId="63B5D2BD" w14:textId="77777777" w:rsidR="00920122" w:rsidRDefault="00B32B2D">
      <w:r>
        <w:rPr>
          <w:noProof/>
          <w:lang w:eastAsia="en-AU"/>
        </w:rPr>
        <w:drawing>
          <wp:inline distT="0" distB="0" distL="0" distR="0" wp14:anchorId="63B5D47C" wp14:editId="63B5D47D">
            <wp:extent cx="4389120" cy="2650201"/>
            <wp:effectExtent l="19050" t="19050" r="11430" b="17145"/>
            <wp:docPr id="16" name="Picture 16" descr="Screenshot of upload file details with all entity types from Data Exchange web portal" title="Upload fil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8961" cy="2686334"/>
                    </a:xfrm>
                    <a:prstGeom prst="rect">
                      <a:avLst/>
                    </a:prstGeom>
                    <a:ln w="6350">
                      <a:solidFill>
                        <a:schemeClr val="tx1"/>
                      </a:solidFill>
                    </a:ln>
                  </pic:spPr>
                </pic:pic>
              </a:graphicData>
            </a:graphic>
          </wp:inline>
        </w:drawing>
      </w:r>
    </w:p>
    <w:p w14:paraId="63B5D2BE" w14:textId="0C06A474" w:rsidR="00A13BCB" w:rsidRPr="00594993" w:rsidRDefault="00E27269" w:rsidP="007C5DF0">
      <w:pPr>
        <w:pStyle w:val="Heading2"/>
        <w:keepNext/>
        <w:numPr>
          <w:ilvl w:val="1"/>
          <w:numId w:val="1"/>
        </w:numPr>
        <w:spacing w:before="240" w:after="120"/>
        <w:ind w:left="578" w:hanging="578"/>
        <w:rPr>
          <w:color w:val="04617B"/>
          <w:sz w:val="28"/>
        </w:rPr>
      </w:pPr>
      <w:bookmarkStart w:id="100" w:name="_Toc378771449"/>
      <w:bookmarkStart w:id="101" w:name="_Toc136337329"/>
      <w:r w:rsidRPr="00594993">
        <w:rPr>
          <w:color w:val="04617B"/>
          <w:sz w:val="28"/>
        </w:rPr>
        <w:lastRenderedPageBreak/>
        <w:t xml:space="preserve">Error </w:t>
      </w:r>
      <w:r w:rsidR="001F5DA7">
        <w:rPr>
          <w:color w:val="04617B"/>
          <w:sz w:val="28"/>
        </w:rPr>
        <w:t>r</w:t>
      </w:r>
      <w:r w:rsidR="001F5DA7" w:rsidRPr="00594993">
        <w:rPr>
          <w:color w:val="04617B"/>
          <w:sz w:val="28"/>
        </w:rPr>
        <w:t xml:space="preserve">eport </w:t>
      </w:r>
      <w:r w:rsidR="001F5DA7">
        <w:rPr>
          <w:color w:val="04617B"/>
          <w:sz w:val="28"/>
        </w:rPr>
        <w:t>f</w:t>
      </w:r>
      <w:r w:rsidR="00A13BCB" w:rsidRPr="00594993">
        <w:rPr>
          <w:color w:val="04617B"/>
          <w:sz w:val="28"/>
        </w:rPr>
        <w:t>ile</w:t>
      </w:r>
      <w:bookmarkEnd w:id="100"/>
      <w:bookmarkEnd w:id="101"/>
    </w:p>
    <w:p w14:paraId="63B5D2BF" w14:textId="77777777" w:rsidR="005B2002" w:rsidRPr="00594993" w:rsidRDefault="005B2002" w:rsidP="007C5DF0">
      <w:pPr>
        <w:pStyle w:val="Heading3"/>
        <w:keepNext/>
        <w:spacing w:before="240" w:after="120"/>
        <w:rPr>
          <w:color w:val="04617B"/>
          <w:sz w:val="24"/>
          <w:szCs w:val="24"/>
        </w:rPr>
      </w:pPr>
      <w:bookmarkStart w:id="102" w:name="_Toc378771450"/>
      <w:bookmarkStart w:id="103" w:name="_Toc136337330"/>
      <w:r w:rsidRPr="00594993">
        <w:rPr>
          <w:color w:val="04617B"/>
          <w:sz w:val="24"/>
          <w:szCs w:val="24"/>
        </w:rPr>
        <w:t>Format</w:t>
      </w:r>
      <w:bookmarkEnd w:id="102"/>
      <w:bookmarkEnd w:id="103"/>
    </w:p>
    <w:p w14:paraId="63B5D2C0" w14:textId="6429ECEE" w:rsidR="005B2002" w:rsidRPr="00594993" w:rsidRDefault="00B563CB" w:rsidP="007C5DF0">
      <w:pPr>
        <w:spacing w:before="120" w:after="240"/>
        <w:jc w:val="both"/>
      </w:pPr>
      <w:r w:rsidRPr="00594993">
        <w:t>The</w:t>
      </w:r>
      <w:r w:rsidR="005B2002" w:rsidRPr="00594993">
        <w:t xml:space="preserve"> error file </w:t>
      </w:r>
      <w:r w:rsidRPr="00594993">
        <w:t>format is</w:t>
      </w:r>
      <w:r w:rsidR="005B2002" w:rsidRPr="00594993">
        <w:t xml:space="preserve"> </w:t>
      </w:r>
      <w:r w:rsidR="005B2002" w:rsidRPr="00594993">
        <w:rPr>
          <w:b/>
        </w:rPr>
        <w:t>CSV</w:t>
      </w:r>
      <w:r w:rsidR="005B2002" w:rsidRPr="00594993">
        <w:t xml:space="preserve">.  </w:t>
      </w:r>
      <w:r w:rsidRPr="00594993">
        <w:t>Users will be able to</w:t>
      </w:r>
      <w:r w:rsidR="005B2002" w:rsidRPr="00594993">
        <w:t xml:space="preserve"> open the error file directly into their preferred tool (i.e. MS Excel, Office, etc.) in their desktop, </w:t>
      </w:r>
      <w:r w:rsidRPr="00594993">
        <w:t>allowing them to</w:t>
      </w:r>
      <w:r w:rsidR="003D24DF" w:rsidRPr="00594993">
        <w:t xml:space="preserve"> identify and fix errors. </w:t>
      </w:r>
    </w:p>
    <w:p w14:paraId="63B5D2C1" w14:textId="25EC4F1E" w:rsidR="005B2002" w:rsidRPr="00594993" w:rsidRDefault="00E27269" w:rsidP="007C5DF0">
      <w:pPr>
        <w:pStyle w:val="Heading3"/>
        <w:spacing w:before="240" w:after="120"/>
        <w:rPr>
          <w:color w:val="04617B"/>
          <w:sz w:val="24"/>
        </w:rPr>
      </w:pPr>
      <w:bookmarkStart w:id="104" w:name="_Toc378771451"/>
      <w:bookmarkStart w:id="105" w:name="_Toc136337331"/>
      <w:r w:rsidRPr="00594993">
        <w:rPr>
          <w:color w:val="04617B"/>
          <w:sz w:val="24"/>
        </w:rPr>
        <w:t xml:space="preserve">Error </w:t>
      </w:r>
      <w:r w:rsidR="001F5DA7">
        <w:rPr>
          <w:color w:val="04617B"/>
          <w:sz w:val="24"/>
        </w:rPr>
        <w:t>r</w:t>
      </w:r>
      <w:r w:rsidRPr="00594993">
        <w:rPr>
          <w:color w:val="04617B"/>
          <w:sz w:val="24"/>
        </w:rPr>
        <w:t xml:space="preserve">eport </w:t>
      </w:r>
      <w:r w:rsidR="001F5DA7">
        <w:rPr>
          <w:color w:val="04617B"/>
          <w:sz w:val="24"/>
        </w:rPr>
        <w:t>f</w:t>
      </w:r>
      <w:r w:rsidR="005B2002" w:rsidRPr="00594993">
        <w:rPr>
          <w:color w:val="04617B"/>
          <w:sz w:val="24"/>
        </w:rPr>
        <w:t xml:space="preserve">ile </w:t>
      </w:r>
      <w:r w:rsidR="001F5DA7">
        <w:rPr>
          <w:color w:val="04617B"/>
          <w:sz w:val="24"/>
        </w:rPr>
        <w:t>d</w:t>
      </w:r>
      <w:r w:rsidR="005B2002" w:rsidRPr="00594993">
        <w:rPr>
          <w:color w:val="04617B"/>
          <w:sz w:val="24"/>
        </w:rPr>
        <w:t>etails</w:t>
      </w:r>
      <w:bookmarkEnd w:id="104"/>
      <w:bookmarkEnd w:id="105"/>
    </w:p>
    <w:p w14:paraId="63B5D2C2" w14:textId="7064F51F" w:rsidR="005B2002" w:rsidRPr="00594993" w:rsidRDefault="005B2002" w:rsidP="007C5DF0">
      <w:pPr>
        <w:spacing w:before="120" w:after="240"/>
        <w:jc w:val="both"/>
        <w:rPr>
          <w:szCs w:val="20"/>
        </w:rPr>
      </w:pPr>
      <w:r w:rsidRPr="00594993">
        <w:rPr>
          <w:szCs w:val="20"/>
        </w:rPr>
        <w:t xml:space="preserve">The output file </w:t>
      </w:r>
      <w:r w:rsidR="002216FA" w:rsidRPr="00594993">
        <w:rPr>
          <w:szCs w:val="20"/>
        </w:rPr>
        <w:t>will show</w:t>
      </w:r>
      <w:r w:rsidRPr="00594993">
        <w:rPr>
          <w:szCs w:val="20"/>
        </w:rPr>
        <w:t xml:space="preserve"> </w:t>
      </w:r>
      <w:r w:rsidR="003E40E8" w:rsidRPr="00594993">
        <w:rPr>
          <w:szCs w:val="20"/>
        </w:rPr>
        <w:t xml:space="preserve">entities </w:t>
      </w:r>
      <w:r w:rsidRPr="00594993">
        <w:rPr>
          <w:szCs w:val="20"/>
        </w:rPr>
        <w:t>that were imported in error</w:t>
      </w:r>
      <w:r w:rsidR="002216FA" w:rsidRPr="00594993">
        <w:rPr>
          <w:szCs w:val="20"/>
        </w:rPr>
        <w:t xml:space="preserve">, </w:t>
      </w:r>
      <w:r w:rsidRPr="00594993">
        <w:rPr>
          <w:szCs w:val="20"/>
        </w:rPr>
        <w:t xml:space="preserve">and were not accepted as </w:t>
      </w:r>
      <w:r w:rsidR="003E40E8" w:rsidRPr="00594993">
        <w:rPr>
          <w:szCs w:val="20"/>
        </w:rPr>
        <w:t xml:space="preserve">valid </w:t>
      </w:r>
      <w:r w:rsidRPr="00594993">
        <w:rPr>
          <w:szCs w:val="20"/>
        </w:rPr>
        <w:t>by the system.</w:t>
      </w:r>
    </w:p>
    <w:p w14:paraId="63B5D2C3" w14:textId="202ECC0F" w:rsidR="005B2002" w:rsidRPr="00594993" w:rsidRDefault="001F5DA7" w:rsidP="007C5DF0">
      <w:pPr>
        <w:pStyle w:val="Heading3"/>
        <w:spacing w:before="240" w:after="120"/>
        <w:rPr>
          <w:color w:val="04617B"/>
          <w:sz w:val="24"/>
        </w:rPr>
      </w:pPr>
      <w:bookmarkStart w:id="106" w:name="_Toc378771452"/>
      <w:bookmarkStart w:id="107" w:name="_Toc136337332"/>
      <w:r>
        <w:rPr>
          <w:color w:val="04617B"/>
          <w:sz w:val="24"/>
        </w:rPr>
        <w:t>E</w:t>
      </w:r>
      <w:r w:rsidR="00E27269" w:rsidRPr="00594993">
        <w:rPr>
          <w:color w:val="04617B"/>
          <w:sz w:val="24"/>
        </w:rPr>
        <w:t xml:space="preserve">rror </w:t>
      </w:r>
      <w:r>
        <w:rPr>
          <w:color w:val="04617B"/>
          <w:sz w:val="24"/>
        </w:rPr>
        <w:t>r</w:t>
      </w:r>
      <w:r w:rsidR="00E27269" w:rsidRPr="00594993">
        <w:rPr>
          <w:color w:val="04617B"/>
          <w:sz w:val="24"/>
        </w:rPr>
        <w:t xml:space="preserve">eport </w:t>
      </w:r>
      <w:r>
        <w:rPr>
          <w:color w:val="04617B"/>
          <w:sz w:val="24"/>
        </w:rPr>
        <w:t>f</w:t>
      </w:r>
      <w:r w:rsidR="005B2002" w:rsidRPr="00594993">
        <w:rPr>
          <w:color w:val="04617B"/>
          <w:sz w:val="24"/>
        </w:rPr>
        <w:t xml:space="preserve">ile </w:t>
      </w:r>
      <w:r>
        <w:rPr>
          <w:color w:val="04617B"/>
          <w:sz w:val="24"/>
        </w:rPr>
        <w:t>d</w:t>
      </w:r>
      <w:r w:rsidR="005B2002" w:rsidRPr="00594993">
        <w:rPr>
          <w:color w:val="04617B"/>
          <w:sz w:val="24"/>
        </w:rPr>
        <w:t>efinition</w:t>
      </w:r>
      <w:bookmarkEnd w:id="106"/>
      <w:bookmarkEnd w:id="107"/>
    </w:p>
    <w:p w14:paraId="63B5D2C4" w14:textId="77777777" w:rsidR="005B2002" w:rsidRPr="00594993" w:rsidRDefault="005B2002" w:rsidP="007C5DF0">
      <w:pPr>
        <w:spacing w:before="120" w:after="120"/>
        <w:rPr>
          <w:szCs w:val="20"/>
        </w:rPr>
      </w:pPr>
      <w:r w:rsidRPr="00594993">
        <w:rPr>
          <w:szCs w:val="20"/>
        </w:rPr>
        <w:t>Header Row:</w:t>
      </w:r>
      <w:r w:rsidR="00D71941" w:rsidRPr="00594993">
        <w:rPr>
          <w:b/>
          <w:szCs w:val="20"/>
        </w:rPr>
        <w:t xml:space="preserve"> </w:t>
      </w:r>
      <w:r w:rsidRPr="00594993">
        <w:rPr>
          <w:b/>
          <w:szCs w:val="20"/>
        </w:rPr>
        <w:t>Field Names</w:t>
      </w:r>
    </w:p>
    <w:p w14:paraId="63B5D2C5" w14:textId="77777777" w:rsidR="005B2002" w:rsidRPr="00594993" w:rsidRDefault="005B2002" w:rsidP="007C5DF0">
      <w:pPr>
        <w:spacing w:before="120" w:after="120"/>
        <w:rPr>
          <w:b/>
          <w:szCs w:val="20"/>
        </w:rPr>
      </w:pPr>
      <w:r w:rsidRPr="00594993">
        <w:rPr>
          <w:szCs w:val="20"/>
        </w:rPr>
        <w:t>Children Rows (repeated):</w:t>
      </w:r>
      <w:r w:rsidR="00D71941" w:rsidRPr="00594993">
        <w:rPr>
          <w:b/>
          <w:szCs w:val="20"/>
        </w:rPr>
        <w:t xml:space="preserve"> </w:t>
      </w:r>
      <w:r w:rsidRPr="00594993">
        <w:rPr>
          <w:b/>
          <w:szCs w:val="20"/>
        </w:rPr>
        <w:t xml:space="preserve">One row per entity </w:t>
      </w:r>
      <w:r w:rsidR="00E27269" w:rsidRPr="00594993">
        <w:rPr>
          <w:b/>
          <w:szCs w:val="20"/>
        </w:rPr>
        <w:t>e</w:t>
      </w:r>
      <w:r w:rsidRPr="00594993">
        <w:rPr>
          <w:b/>
          <w:szCs w:val="20"/>
        </w:rPr>
        <w:t>rror</w:t>
      </w:r>
    </w:p>
    <w:p w14:paraId="63B5D2C6" w14:textId="102A980E" w:rsidR="005B2002" w:rsidRPr="00594993" w:rsidRDefault="005B2002" w:rsidP="007C5DF0">
      <w:pPr>
        <w:pStyle w:val="Heading4"/>
        <w:numPr>
          <w:ilvl w:val="3"/>
          <w:numId w:val="1"/>
        </w:numPr>
        <w:spacing w:before="240" w:after="120"/>
        <w:ind w:left="862" w:hanging="862"/>
        <w:rPr>
          <w:i w:val="0"/>
          <w:szCs w:val="20"/>
        </w:rPr>
      </w:pPr>
      <w:bookmarkStart w:id="108" w:name="_Toc136337333"/>
      <w:r w:rsidRPr="00594993">
        <w:rPr>
          <w:i w:val="0"/>
          <w:szCs w:val="20"/>
        </w:rPr>
        <w:t xml:space="preserve">Elements within each </w:t>
      </w:r>
      <w:r w:rsidR="00A10CEC" w:rsidRPr="00594993">
        <w:rPr>
          <w:i w:val="0"/>
          <w:szCs w:val="20"/>
        </w:rPr>
        <w:t>entity node</w:t>
      </w:r>
      <w:bookmarkEnd w:id="108"/>
    </w:p>
    <w:tbl>
      <w:tblPr>
        <w:tblStyle w:val="TableGrid"/>
        <w:tblW w:w="9139" w:type="dxa"/>
        <w:tblLayout w:type="fixed"/>
        <w:tblLook w:val="01E0" w:firstRow="1" w:lastRow="1" w:firstColumn="1" w:lastColumn="1" w:noHBand="0" w:noVBand="0"/>
        <w:tblCaption w:val="Table for Elements within each Entity Node"/>
        <w:tblDescription w:val="This table describes the elements within each Entity node including element, data type and description."/>
      </w:tblPr>
      <w:tblGrid>
        <w:gridCol w:w="1696"/>
        <w:gridCol w:w="993"/>
        <w:gridCol w:w="6450"/>
      </w:tblGrid>
      <w:tr w:rsidR="00333EC8" w:rsidRPr="00B8114A" w14:paraId="63B5D2CA" w14:textId="77777777" w:rsidTr="007C5DF0">
        <w:trPr>
          <w:trHeight w:val="379"/>
          <w:tblHeader/>
        </w:trPr>
        <w:tc>
          <w:tcPr>
            <w:tcW w:w="1696" w:type="dxa"/>
            <w:shd w:val="clear" w:color="auto" w:fill="03485B"/>
          </w:tcPr>
          <w:p w14:paraId="63B5D2C7" w14:textId="77777777" w:rsidR="00333EC8" w:rsidRPr="00B8114A" w:rsidRDefault="00333EC8" w:rsidP="006D14AB">
            <w:pPr>
              <w:pStyle w:val="BodyText"/>
              <w:keepNext/>
              <w:spacing w:after="60"/>
              <w:rPr>
                <w:rFonts w:cs="Arial"/>
                <w:b/>
                <w:sz w:val="16"/>
                <w:szCs w:val="16"/>
              </w:rPr>
            </w:pPr>
            <w:r>
              <w:rPr>
                <w:rFonts w:cs="Arial"/>
                <w:b/>
                <w:sz w:val="16"/>
                <w:szCs w:val="16"/>
              </w:rPr>
              <w:t>Element</w:t>
            </w:r>
          </w:p>
        </w:tc>
        <w:tc>
          <w:tcPr>
            <w:tcW w:w="993" w:type="dxa"/>
            <w:shd w:val="clear" w:color="auto" w:fill="03485B"/>
          </w:tcPr>
          <w:p w14:paraId="63B5D2C8" w14:textId="77777777"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6450" w:type="dxa"/>
            <w:shd w:val="clear" w:color="auto" w:fill="03485B"/>
          </w:tcPr>
          <w:p w14:paraId="63B5D2C9" w14:textId="77777777" w:rsidR="00333EC8" w:rsidRPr="00B8114A" w:rsidRDefault="00333EC8" w:rsidP="006D14AB">
            <w:pPr>
              <w:pStyle w:val="BodyText"/>
              <w:keepNext/>
              <w:spacing w:after="60"/>
              <w:rPr>
                <w:rFonts w:cs="Arial"/>
                <w:b/>
                <w:sz w:val="16"/>
                <w:szCs w:val="16"/>
              </w:rPr>
            </w:pPr>
            <w:r>
              <w:rPr>
                <w:rFonts w:cs="Arial"/>
                <w:b/>
                <w:sz w:val="16"/>
                <w:szCs w:val="16"/>
              </w:rPr>
              <w:t>Description</w:t>
            </w:r>
          </w:p>
        </w:tc>
      </w:tr>
      <w:tr w:rsidR="00333EC8" w:rsidRPr="00B8114A" w14:paraId="63B5D2CE" w14:textId="77777777" w:rsidTr="0091288E">
        <w:trPr>
          <w:trHeight w:val="625"/>
        </w:trPr>
        <w:tc>
          <w:tcPr>
            <w:tcW w:w="1696" w:type="dxa"/>
          </w:tcPr>
          <w:p w14:paraId="63B5D2CB" w14:textId="42DF059C" w:rsidR="00333EC8" w:rsidRPr="00B8114A" w:rsidRDefault="00333EC8">
            <w:pPr>
              <w:spacing w:before="60" w:after="60"/>
              <w:rPr>
                <w:rFonts w:cs="Arial"/>
                <w:sz w:val="16"/>
                <w:szCs w:val="16"/>
              </w:rPr>
            </w:pPr>
            <w:r>
              <w:rPr>
                <w:rFonts w:cs="Arial"/>
                <w:sz w:val="16"/>
                <w:szCs w:val="16"/>
              </w:rPr>
              <w:t xml:space="preserve">Entity </w:t>
            </w:r>
            <w:r w:rsidR="00A10CEC">
              <w:rPr>
                <w:rFonts w:cs="Arial"/>
                <w:sz w:val="16"/>
                <w:szCs w:val="16"/>
              </w:rPr>
              <w:t xml:space="preserve">type </w:t>
            </w:r>
          </w:p>
        </w:tc>
        <w:tc>
          <w:tcPr>
            <w:tcW w:w="993" w:type="dxa"/>
          </w:tcPr>
          <w:p w14:paraId="63B5D2CC" w14:textId="77777777" w:rsidR="00333EC8" w:rsidRPr="00B8114A" w:rsidRDefault="00333EC8" w:rsidP="006D14AB">
            <w:pPr>
              <w:spacing w:before="60" w:after="60"/>
              <w:rPr>
                <w:rFonts w:cs="Arial"/>
                <w:sz w:val="16"/>
                <w:szCs w:val="16"/>
              </w:rPr>
            </w:pPr>
            <w:r>
              <w:rPr>
                <w:rFonts w:cs="Arial"/>
                <w:sz w:val="16"/>
                <w:szCs w:val="16"/>
              </w:rPr>
              <w:t>string</w:t>
            </w:r>
          </w:p>
        </w:tc>
        <w:tc>
          <w:tcPr>
            <w:tcW w:w="6450" w:type="dxa"/>
          </w:tcPr>
          <w:p w14:paraId="63B5D2CD" w14:textId="3F12D93D" w:rsidR="00333EC8" w:rsidRDefault="00333EC8" w:rsidP="00EB2847">
            <w:pPr>
              <w:tabs>
                <w:tab w:val="left" w:pos="284"/>
              </w:tabs>
              <w:spacing w:before="60" w:after="60"/>
              <w:jc w:val="both"/>
              <w:rPr>
                <w:rFonts w:cs="Arial"/>
                <w:sz w:val="16"/>
                <w:szCs w:val="16"/>
              </w:rPr>
            </w:pPr>
            <w:r>
              <w:rPr>
                <w:rFonts w:cs="Arial"/>
                <w:sz w:val="16"/>
                <w:szCs w:val="16"/>
              </w:rPr>
              <w:t xml:space="preserve">Entity type will give details about, as to which entity </w:t>
            </w:r>
            <w:r w:rsidR="000820E0" w:rsidRPr="000820E0">
              <w:rPr>
                <w:rFonts w:cs="Arial"/>
                <w:sz w:val="16"/>
                <w:szCs w:val="16"/>
              </w:rPr>
              <w:t>Data Exchange</w:t>
            </w:r>
            <w:r>
              <w:rPr>
                <w:rFonts w:cs="Arial"/>
                <w:sz w:val="16"/>
                <w:szCs w:val="16"/>
              </w:rPr>
              <w:t xml:space="preserve"> System was creating, which gave an error. The entity type can b</w:t>
            </w:r>
            <w:r w:rsidR="00E27269">
              <w:rPr>
                <w:rFonts w:cs="Arial"/>
                <w:sz w:val="16"/>
                <w:szCs w:val="16"/>
              </w:rPr>
              <w:t>e Client</w:t>
            </w:r>
            <w:r w:rsidR="00BD3DCF">
              <w:rPr>
                <w:rFonts w:cs="Arial"/>
                <w:sz w:val="16"/>
                <w:szCs w:val="16"/>
              </w:rPr>
              <w:t>, Outlet</w:t>
            </w:r>
            <w:r w:rsidR="00E27269">
              <w:rPr>
                <w:rFonts w:cs="Arial"/>
                <w:sz w:val="16"/>
                <w:szCs w:val="16"/>
              </w:rPr>
              <w:t>, Case</w:t>
            </w:r>
            <w:r w:rsidR="00DA1125">
              <w:rPr>
                <w:rFonts w:cs="Arial"/>
                <w:sz w:val="16"/>
                <w:szCs w:val="16"/>
              </w:rPr>
              <w:t>,</w:t>
            </w:r>
            <w:r w:rsidR="00E27269">
              <w:rPr>
                <w:rFonts w:cs="Arial"/>
                <w:sz w:val="16"/>
                <w:szCs w:val="16"/>
              </w:rPr>
              <w:t xml:space="preserve"> Session, SessionAssessment  and ClientAssessment</w:t>
            </w:r>
            <w:r w:rsidR="00796DE6">
              <w:rPr>
                <w:rFonts w:cs="Arial"/>
                <w:sz w:val="16"/>
                <w:szCs w:val="16"/>
              </w:rPr>
              <w:t>.</w:t>
            </w:r>
          </w:p>
        </w:tc>
      </w:tr>
      <w:tr w:rsidR="00333EC8" w:rsidRPr="00B8114A" w14:paraId="63B5D2D2" w14:textId="77777777" w:rsidTr="0091288E">
        <w:trPr>
          <w:trHeight w:val="664"/>
        </w:trPr>
        <w:tc>
          <w:tcPr>
            <w:tcW w:w="1696" w:type="dxa"/>
          </w:tcPr>
          <w:p w14:paraId="63B5D2CF" w14:textId="3D29D5CF" w:rsidR="00333EC8" w:rsidRPr="00B8114A" w:rsidRDefault="00333EC8">
            <w:pPr>
              <w:spacing w:before="60" w:after="60"/>
              <w:rPr>
                <w:rFonts w:cs="Arial"/>
                <w:sz w:val="16"/>
                <w:szCs w:val="16"/>
              </w:rPr>
            </w:pPr>
            <w:r>
              <w:rPr>
                <w:rFonts w:cs="Arial"/>
                <w:sz w:val="16"/>
                <w:szCs w:val="16"/>
              </w:rPr>
              <w:t xml:space="preserve">Parent </w:t>
            </w:r>
            <w:r w:rsidR="00A10CEC">
              <w:rPr>
                <w:rFonts w:cs="Arial"/>
                <w:sz w:val="16"/>
                <w:szCs w:val="16"/>
              </w:rPr>
              <w:t xml:space="preserve">entity details </w:t>
            </w:r>
          </w:p>
        </w:tc>
        <w:tc>
          <w:tcPr>
            <w:tcW w:w="993" w:type="dxa"/>
          </w:tcPr>
          <w:p w14:paraId="63B5D2D0" w14:textId="77777777" w:rsidR="00333EC8" w:rsidRPr="00B8114A" w:rsidRDefault="00333EC8" w:rsidP="006D14AB">
            <w:pPr>
              <w:spacing w:before="60" w:after="60"/>
              <w:rPr>
                <w:rFonts w:cs="Arial"/>
                <w:sz w:val="16"/>
                <w:szCs w:val="16"/>
              </w:rPr>
            </w:pPr>
            <w:r>
              <w:rPr>
                <w:rFonts w:cs="Arial"/>
                <w:sz w:val="16"/>
                <w:szCs w:val="16"/>
              </w:rPr>
              <w:t>string</w:t>
            </w:r>
          </w:p>
        </w:tc>
        <w:tc>
          <w:tcPr>
            <w:tcW w:w="6450" w:type="dxa"/>
          </w:tcPr>
          <w:p w14:paraId="63B5D2D1" w14:textId="77777777" w:rsidR="00333EC8" w:rsidRDefault="00333EC8" w:rsidP="00AE5F5A">
            <w:pPr>
              <w:tabs>
                <w:tab w:val="left" w:pos="284"/>
              </w:tabs>
              <w:spacing w:before="60" w:after="60"/>
              <w:jc w:val="both"/>
              <w:rPr>
                <w:rFonts w:cs="Arial"/>
                <w:sz w:val="16"/>
                <w:szCs w:val="16"/>
              </w:rPr>
            </w:pPr>
            <w:r>
              <w:rPr>
                <w:rFonts w:cs="Arial"/>
                <w:sz w:val="16"/>
                <w:szCs w:val="16"/>
              </w:rPr>
              <w:t>This field will give information about the parent entity for which the child was created. E.g. if session entity is created, then this will give information about, against which case, the session was created.  As case is the parent entity of session.</w:t>
            </w:r>
          </w:p>
        </w:tc>
      </w:tr>
      <w:tr w:rsidR="00333EC8" w:rsidRPr="00B8114A" w14:paraId="63B5D2D6" w14:textId="77777777" w:rsidTr="0091288E">
        <w:trPr>
          <w:trHeight w:val="353"/>
        </w:trPr>
        <w:tc>
          <w:tcPr>
            <w:tcW w:w="1696" w:type="dxa"/>
          </w:tcPr>
          <w:p w14:paraId="63B5D2D3" w14:textId="77777777" w:rsidR="00333EC8" w:rsidRPr="00B8114A" w:rsidRDefault="00333EC8" w:rsidP="006D14AB">
            <w:pPr>
              <w:spacing w:before="60" w:after="60"/>
              <w:rPr>
                <w:rFonts w:cs="Arial"/>
                <w:sz w:val="16"/>
                <w:szCs w:val="16"/>
              </w:rPr>
            </w:pPr>
            <w:r>
              <w:rPr>
                <w:rFonts w:cs="Arial"/>
                <w:sz w:val="16"/>
                <w:szCs w:val="16"/>
              </w:rPr>
              <w:t>Entity Id</w:t>
            </w:r>
          </w:p>
        </w:tc>
        <w:tc>
          <w:tcPr>
            <w:tcW w:w="993" w:type="dxa"/>
          </w:tcPr>
          <w:p w14:paraId="63B5D2D4" w14:textId="77777777" w:rsidR="00333EC8" w:rsidRPr="00B8114A" w:rsidRDefault="00333EC8" w:rsidP="006D14AB">
            <w:pPr>
              <w:spacing w:before="60" w:after="60"/>
              <w:rPr>
                <w:rFonts w:cs="Arial"/>
                <w:sz w:val="16"/>
                <w:szCs w:val="16"/>
              </w:rPr>
            </w:pPr>
            <w:r>
              <w:rPr>
                <w:rFonts w:cs="Arial"/>
                <w:sz w:val="16"/>
                <w:szCs w:val="16"/>
              </w:rPr>
              <w:t>string</w:t>
            </w:r>
          </w:p>
        </w:tc>
        <w:tc>
          <w:tcPr>
            <w:tcW w:w="6450" w:type="dxa"/>
          </w:tcPr>
          <w:p w14:paraId="63B5D2D5" w14:textId="59C60A90" w:rsidR="00333EC8" w:rsidRDefault="008F52EE" w:rsidP="001C33EE">
            <w:pPr>
              <w:tabs>
                <w:tab w:val="left" w:pos="284"/>
              </w:tabs>
              <w:spacing w:before="60" w:after="60"/>
              <w:rPr>
                <w:rFonts w:cs="Arial"/>
                <w:sz w:val="16"/>
                <w:szCs w:val="16"/>
              </w:rPr>
            </w:pPr>
            <w:r>
              <w:rPr>
                <w:rFonts w:cs="Arial"/>
                <w:sz w:val="16"/>
                <w:szCs w:val="16"/>
              </w:rPr>
              <w:t>Organisation</w:t>
            </w:r>
            <w:r w:rsidR="001C33EE">
              <w:rPr>
                <w:rFonts w:cs="Arial"/>
                <w:sz w:val="16"/>
                <w:szCs w:val="16"/>
              </w:rPr>
              <w:t>’</w:t>
            </w:r>
            <w:r w:rsidR="00E27269">
              <w:rPr>
                <w:rFonts w:cs="Arial"/>
                <w:sz w:val="16"/>
                <w:szCs w:val="16"/>
              </w:rPr>
              <w:t xml:space="preserve">s </w:t>
            </w:r>
            <w:r w:rsidR="00333EC8">
              <w:rPr>
                <w:rFonts w:cs="Arial"/>
                <w:sz w:val="16"/>
                <w:szCs w:val="16"/>
              </w:rPr>
              <w:t>Id</w:t>
            </w:r>
            <w:r w:rsidR="00796DE6">
              <w:rPr>
                <w:rFonts w:cs="Arial"/>
                <w:sz w:val="16"/>
                <w:szCs w:val="16"/>
              </w:rPr>
              <w:t>.</w:t>
            </w:r>
          </w:p>
        </w:tc>
      </w:tr>
      <w:tr w:rsidR="00333EC8" w:rsidRPr="00B8114A" w14:paraId="63B5D2DA" w14:textId="77777777" w:rsidTr="007E523D">
        <w:trPr>
          <w:trHeight w:val="335"/>
        </w:trPr>
        <w:tc>
          <w:tcPr>
            <w:tcW w:w="1696" w:type="dxa"/>
            <w:tcBorders>
              <w:bottom w:val="single" w:sz="4" w:space="0" w:color="auto"/>
            </w:tcBorders>
          </w:tcPr>
          <w:p w14:paraId="63B5D2D7" w14:textId="08FC4DAE" w:rsidR="00333EC8" w:rsidRPr="00B8114A" w:rsidRDefault="00333EC8">
            <w:pPr>
              <w:spacing w:before="60" w:after="60"/>
              <w:rPr>
                <w:rFonts w:cs="Arial"/>
                <w:sz w:val="16"/>
                <w:szCs w:val="16"/>
              </w:rPr>
            </w:pPr>
            <w:r>
              <w:rPr>
                <w:rFonts w:cs="Arial"/>
                <w:sz w:val="16"/>
                <w:szCs w:val="16"/>
              </w:rPr>
              <w:t xml:space="preserve">Error </w:t>
            </w:r>
            <w:r w:rsidR="00A10CEC">
              <w:rPr>
                <w:rFonts w:cs="Arial"/>
                <w:sz w:val="16"/>
                <w:szCs w:val="16"/>
              </w:rPr>
              <w:t>description</w:t>
            </w:r>
          </w:p>
        </w:tc>
        <w:tc>
          <w:tcPr>
            <w:tcW w:w="993" w:type="dxa"/>
            <w:tcBorders>
              <w:bottom w:val="single" w:sz="4" w:space="0" w:color="auto"/>
            </w:tcBorders>
          </w:tcPr>
          <w:p w14:paraId="63B5D2D8" w14:textId="77777777" w:rsidR="00333EC8" w:rsidRPr="00B8114A" w:rsidRDefault="00333EC8" w:rsidP="006D14AB">
            <w:pPr>
              <w:spacing w:before="60" w:after="60"/>
              <w:rPr>
                <w:rFonts w:cs="Arial"/>
                <w:sz w:val="16"/>
                <w:szCs w:val="16"/>
              </w:rPr>
            </w:pPr>
            <w:r>
              <w:rPr>
                <w:rFonts w:cs="Arial"/>
                <w:sz w:val="16"/>
                <w:szCs w:val="16"/>
              </w:rPr>
              <w:t xml:space="preserve">string </w:t>
            </w:r>
          </w:p>
        </w:tc>
        <w:tc>
          <w:tcPr>
            <w:tcW w:w="6450" w:type="dxa"/>
            <w:tcBorders>
              <w:bottom w:val="single" w:sz="4" w:space="0" w:color="auto"/>
            </w:tcBorders>
          </w:tcPr>
          <w:p w14:paraId="63B5D2D9" w14:textId="2A1F5856" w:rsidR="00333EC8" w:rsidRDefault="00333EC8" w:rsidP="006D14AB">
            <w:pPr>
              <w:tabs>
                <w:tab w:val="left" w:pos="284"/>
              </w:tabs>
              <w:spacing w:before="60" w:after="60"/>
              <w:rPr>
                <w:rFonts w:cs="Arial"/>
                <w:sz w:val="16"/>
                <w:szCs w:val="16"/>
              </w:rPr>
            </w:pPr>
            <w:r>
              <w:rPr>
                <w:rFonts w:cs="Arial"/>
                <w:sz w:val="16"/>
                <w:szCs w:val="16"/>
              </w:rPr>
              <w:t>This field will give details about the error message</w:t>
            </w:r>
            <w:r w:rsidR="00796DE6">
              <w:rPr>
                <w:rFonts w:cs="Arial"/>
                <w:sz w:val="16"/>
                <w:szCs w:val="16"/>
              </w:rPr>
              <w:t>.</w:t>
            </w:r>
          </w:p>
        </w:tc>
      </w:tr>
      <w:tr w:rsidR="00816BBA" w:rsidRPr="00B8114A" w14:paraId="63B5D2DE" w14:textId="77777777" w:rsidTr="007E523D">
        <w:trPr>
          <w:trHeight w:val="335"/>
        </w:trPr>
        <w:tc>
          <w:tcPr>
            <w:tcW w:w="1696" w:type="dxa"/>
            <w:tcBorders>
              <w:bottom w:val="single" w:sz="4" w:space="0" w:color="auto"/>
            </w:tcBorders>
          </w:tcPr>
          <w:p w14:paraId="63B5D2DB" w14:textId="523CC53B" w:rsidR="00816BBA" w:rsidRDefault="00816BBA">
            <w:pPr>
              <w:spacing w:before="60" w:after="60"/>
              <w:rPr>
                <w:rFonts w:cs="Arial"/>
                <w:sz w:val="16"/>
                <w:szCs w:val="16"/>
              </w:rPr>
            </w:pPr>
            <w:r>
              <w:rPr>
                <w:rFonts w:cs="Arial"/>
                <w:sz w:val="16"/>
                <w:szCs w:val="16"/>
              </w:rPr>
              <w:t xml:space="preserve">Error </w:t>
            </w:r>
            <w:r w:rsidR="00A10CEC">
              <w:rPr>
                <w:rFonts w:cs="Arial"/>
                <w:sz w:val="16"/>
                <w:szCs w:val="16"/>
              </w:rPr>
              <w:t>type</w:t>
            </w:r>
          </w:p>
        </w:tc>
        <w:tc>
          <w:tcPr>
            <w:tcW w:w="993" w:type="dxa"/>
            <w:tcBorders>
              <w:bottom w:val="single" w:sz="4" w:space="0" w:color="auto"/>
            </w:tcBorders>
          </w:tcPr>
          <w:p w14:paraId="63B5D2DC" w14:textId="77777777" w:rsidR="00816BBA" w:rsidRDefault="00816BBA" w:rsidP="006D14AB">
            <w:pPr>
              <w:spacing w:before="60" w:after="60"/>
              <w:rPr>
                <w:rFonts w:cs="Arial"/>
                <w:sz w:val="16"/>
                <w:szCs w:val="16"/>
              </w:rPr>
            </w:pPr>
            <w:r>
              <w:rPr>
                <w:rFonts w:cs="Arial"/>
                <w:sz w:val="16"/>
                <w:szCs w:val="16"/>
              </w:rPr>
              <w:t>string</w:t>
            </w:r>
          </w:p>
        </w:tc>
        <w:tc>
          <w:tcPr>
            <w:tcW w:w="6450" w:type="dxa"/>
            <w:tcBorders>
              <w:bottom w:val="single" w:sz="4" w:space="0" w:color="auto"/>
            </w:tcBorders>
          </w:tcPr>
          <w:p w14:paraId="63B5D2DD" w14:textId="6D8AED0E" w:rsidR="00816BBA" w:rsidRDefault="00816BBA" w:rsidP="00F112A2">
            <w:pPr>
              <w:tabs>
                <w:tab w:val="left" w:pos="284"/>
              </w:tabs>
              <w:spacing w:before="60" w:after="60"/>
              <w:rPr>
                <w:rFonts w:cs="Arial"/>
                <w:sz w:val="16"/>
                <w:szCs w:val="16"/>
              </w:rPr>
            </w:pPr>
            <w:r>
              <w:rPr>
                <w:rFonts w:cs="Arial"/>
                <w:sz w:val="16"/>
                <w:szCs w:val="16"/>
              </w:rPr>
              <w:t xml:space="preserve">This field indicates whether the error message is an </w:t>
            </w:r>
            <w:r w:rsidR="00D93FB1">
              <w:rPr>
                <w:rFonts w:cs="Arial"/>
                <w:sz w:val="16"/>
                <w:szCs w:val="16"/>
              </w:rPr>
              <w:t>‘e</w:t>
            </w:r>
            <w:r>
              <w:rPr>
                <w:rFonts w:cs="Arial"/>
                <w:sz w:val="16"/>
                <w:szCs w:val="16"/>
              </w:rPr>
              <w:t>rror</w:t>
            </w:r>
            <w:r w:rsidR="00D93FB1">
              <w:rPr>
                <w:rFonts w:cs="Arial"/>
                <w:sz w:val="16"/>
                <w:szCs w:val="16"/>
              </w:rPr>
              <w:t>’</w:t>
            </w:r>
            <w:r>
              <w:rPr>
                <w:rFonts w:cs="Arial"/>
                <w:sz w:val="16"/>
                <w:szCs w:val="16"/>
              </w:rPr>
              <w:t xml:space="preserve">, which means that the record failed to create; or a </w:t>
            </w:r>
            <w:r w:rsidR="00D93FB1">
              <w:rPr>
                <w:rFonts w:cs="Arial"/>
                <w:sz w:val="16"/>
                <w:szCs w:val="16"/>
              </w:rPr>
              <w:t>‘</w:t>
            </w:r>
            <w:r>
              <w:rPr>
                <w:rFonts w:cs="Arial"/>
                <w:sz w:val="16"/>
                <w:szCs w:val="16"/>
              </w:rPr>
              <w:t>warning</w:t>
            </w:r>
            <w:r w:rsidR="00D93FB1">
              <w:rPr>
                <w:rFonts w:cs="Arial"/>
                <w:sz w:val="16"/>
                <w:szCs w:val="16"/>
              </w:rPr>
              <w:t>’</w:t>
            </w:r>
            <w:r>
              <w:rPr>
                <w:rFonts w:cs="Arial"/>
                <w:sz w:val="16"/>
                <w:szCs w:val="16"/>
              </w:rPr>
              <w:t xml:space="preserve">, which means that the record has created but there is </w:t>
            </w:r>
            <w:r w:rsidR="00F112A2">
              <w:rPr>
                <w:rFonts w:cs="Arial"/>
                <w:sz w:val="16"/>
                <w:szCs w:val="16"/>
              </w:rPr>
              <w:t>a comment for information</w:t>
            </w:r>
            <w:r w:rsidR="00796DE6">
              <w:rPr>
                <w:rFonts w:cs="Arial"/>
                <w:sz w:val="16"/>
                <w:szCs w:val="16"/>
              </w:rPr>
              <w:t>.</w:t>
            </w:r>
          </w:p>
        </w:tc>
      </w:tr>
    </w:tbl>
    <w:p w14:paraId="63B5D2DF" w14:textId="0C11B8B4" w:rsidR="00155049" w:rsidRPr="00594993" w:rsidRDefault="00155049" w:rsidP="007C5DF0">
      <w:pPr>
        <w:pStyle w:val="Heading4"/>
        <w:keepNext/>
        <w:numPr>
          <w:ilvl w:val="3"/>
          <w:numId w:val="1"/>
        </w:numPr>
        <w:ind w:left="862" w:hanging="862"/>
        <w:rPr>
          <w:i w:val="0"/>
          <w:szCs w:val="20"/>
        </w:rPr>
      </w:pPr>
      <w:bookmarkStart w:id="109" w:name="_Toc136337334"/>
      <w:r w:rsidRPr="00594993">
        <w:rPr>
          <w:i w:val="0"/>
          <w:szCs w:val="20"/>
        </w:rPr>
        <w:t xml:space="preserve">Output </w:t>
      </w:r>
      <w:r w:rsidR="00A10CEC" w:rsidRPr="00594993">
        <w:rPr>
          <w:i w:val="0"/>
          <w:szCs w:val="20"/>
        </w:rPr>
        <w:t xml:space="preserve">file example </w:t>
      </w:r>
      <w:r w:rsidRPr="00594993">
        <w:rPr>
          <w:i w:val="0"/>
          <w:szCs w:val="20"/>
        </w:rPr>
        <w:t>(</w:t>
      </w:r>
      <w:r w:rsidR="001F5DA7">
        <w:rPr>
          <w:i w:val="0"/>
          <w:szCs w:val="20"/>
        </w:rPr>
        <w:t>a</w:t>
      </w:r>
      <w:r w:rsidR="001F5DA7" w:rsidRPr="00594993">
        <w:rPr>
          <w:i w:val="0"/>
          <w:szCs w:val="20"/>
        </w:rPr>
        <w:t xml:space="preserve">n </w:t>
      </w:r>
      <w:r w:rsidRPr="00594993">
        <w:rPr>
          <w:i w:val="0"/>
          <w:szCs w:val="20"/>
        </w:rPr>
        <w:t>error with each entity type)</w:t>
      </w:r>
      <w:bookmarkEnd w:id="109"/>
    </w:p>
    <w:p w14:paraId="2E98B932" w14:textId="1783CFE0" w:rsidR="000732AE" w:rsidRPr="007C5DF0" w:rsidRDefault="00426F55" w:rsidP="007C5DF0">
      <w:pPr>
        <w:rPr>
          <w:i/>
        </w:rPr>
      </w:pPr>
      <w:r>
        <w:rPr>
          <w:noProof/>
          <w:lang w:eastAsia="en-AU"/>
        </w:rPr>
        <w:drawing>
          <wp:inline distT="0" distB="0" distL="0" distR="0" wp14:anchorId="36CA8364" wp14:editId="48BD2DAF">
            <wp:extent cx="5819775" cy="711836"/>
            <wp:effectExtent l="0" t="0" r="0" b="0"/>
            <wp:docPr id="5" name="Picture 5" descr="A screenshot of the table showing an example error for each entity type: Client, Client, Case, Session, Session Assessment, Client Assessment, Outlet." title="Output File Example (An error with each entit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19952" cy="724089"/>
                    </a:xfrm>
                    <a:prstGeom prst="rect">
                      <a:avLst/>
                    </a:prstGeom>
                  </pic:spPr>
                </pic:pic>
              </a:graphicData>
            </a:graphic>
          </wp:inline>
        </w:drawing>
      </w:r>
    </w:p>
    <w:p w14:paraId="63B5D2E0" w14:textId="5DAFB976" w:rsidR="00797088" w:rsidRDefault="00797088" w:rsidP="00D40D0B">
      <w:pPr>
        <w:jc w:val="both"/>
      </w:pPr>
    </w:p>
    <w:p w14:paraId="63B5D2E1" w14:textId="77777777" w:rsidR="004677A6" w:rsidRPr="007C5DF0" w:rsidRDefault="004677A6" w:rsidP="007C5DF0">
      <w:pPr>
        <w:pStyle w:val="Heading1"/>
        <w:keepNext/>
        <w:pageBreakBefore/>
        <w:numPr>
          <w:ilvl w:val="0"/>
          <w:numId w:val="1"/>
        </w:numPr>
        <w:spacing w:before="0"/>
        <w:ind w:left="431" w:hanging="431"/>
        <w:rPr>
          <w:color w:val="03485B"/>
        </w:rPr>
      </w:pPr>
      <w:bookmarkStart w:id="110" w:name="_Toc136337335"/>
      <w:r w:rsidRPr="007C5DF0">
        <w:rPr>
          <w:rStyle w:val="BookTitle"/>
          <w:i w:val="0"/>
          <w:iCs w:val="0"/>
          <w:smallCaps w:val="0"/>
          <w:color w:val="03485B"/>
          <w:spacing w:val="0"/>
        </w:rPr>
        <w:lastRenderedPageBreak/>
        <w:t>Appendix A. Sample XML</w:t>
      </w:r>
      <w:bookmarkEnd w:id="110"/>
    </w:p>
    <w:p w14:paraId="63B5D2E2" w14:textId="3627091E" w:rsidR="006F7F98" w:rsidRPr="00594993" w:rsidRDefault="006F7F98" w:rsidP="007C5DF0">
      <w:pPr>
        <w:spacing w:before="120" w:after="120"/>
        <w:rPr>
          <w:szCs w:val="20"/>
        </w:rPr>
      </w:pPr>
      <w:r w:rsidRPr="00594993">
        <w:rPr>
          <w:szCs w:val="20"/>
        </w:rPr>
        <w:t xml:space="preserve">The following is the sample of XML file with </w:t>
      </w:r>
      <w:r w:rsidR="00DC29EB" w:rsidRPr="00594993">
        <w:rPr>
          <w:b/>
          <w:szCs w:val="20"/>
        </w:rPr>
        <w:t>client</w:t>
      </w:r>
      <w:r w:rsidRPr="00594993">
        <w:rPr>
          <w:szCs w:val="20"/>
        </w:rPr>
        <w:t xml:space="preserve">, </w:t>
      </w:r>
      <w:r w:rsidR="00DC29EB" w:rsidRPr="00594993">
        <w:rPr>
          <w:b/>
          <w:szCs w:val="20"/>
        </w:rPr>
        <w:t>case</w:t>
      </w:r>
      <w:r w:rsidRPr="00594993">
        <w:rPr>
          <w:szCs w:val="20"/>
        </w:rPr>
        <w:t xml:space="preserve">, </w:t>
      </w:r>
      <w:r w:rsidR="00DC29EB" w:rsidRPr="00594993">
        <w:rPr>
          <w:b/>
          <w:szCs w:val="20"/>
        </w:rPr>
        <w:t>session</w:t>
      </w:r>
      <w:r w:rsidRPr="00594993">
        <w:rPr>
          <w:szCs w:val="20"/>
        </w:rPr>
        <w:t xml:space="preserve">, </w:t>
      </w:r>
      <w:r w:rsidR="00DC29EB" w:rsidRPr="00594993">
        <w:rPr>
          <w:b/>
          <w:szCs w:val="20"/>
        </w:rPr>
        <w:t>session</w:t>
      </w:r>
      <w:r w:rsidR="00DC29EB" w:rsidRPr="00594993">
        <w:rPr>
          <w:szCs w:val="20"/>
        </w:rPr>
        <w:t xml:space="preserve"> </w:t>
      </w:r>
      <w:r w:rsidR="00DC29EB" w:rsidRPr="00594993">
        <w:rPr>
          <w:b/>
          <w:szCs w:val="20"/>
        </w:rPr>
        <w:t>assessment</w:t>
      </w:r>
      <w:r w:rsidR="00DC29EB" w:rsidRPr="00594993">
        <w:rPr>
          <w:szCs w:val="20"/>
        </w:rPr>
        <w:t xml:space="preserve"> </w:t>
      </w:r>
      <w:r w:rsidRPr="00594993">
        <w:rPr>
          <w:szCs w:val="20"/>
        </w:rPr>
        <w:t xml:space="preserve">and </w:t>
      </w:r>
      <w:r w:rsidR="00DC29EB" w:rsidRPr="00594993">
        <w:rPr>
          <w:b/>
          <w:szCs w:val="20"/>
        </w:rPr>
        <w:t>client</w:t>
      </w:r>
      <w:r w:rsidR="00DC29EB" w:rsidRPr="00594993">
        <w:rPr>
          <w:szCs w:val="20"/>
        </w:rPr>
        <w:t xml:space="preserve"> </w:t>
      </w:r>
      <w:r w:rsidR="00DC29EB" w:rsidRPr="00594993">
        <w:rPr>
          <w:b/>
          <w:szCs w:val="20"/>
        </w:rPr>
        <w:t>assessment</w:t>
      </w:r>
      <w:r w:rsidRPr="00594993">
        <w:rPr>
          <w:szCs w:val="20"/>
        </w:rPr>
        <w:t xml:space="preserve">. It also contains the </w:t>
      </w:r>
      <w:r w:rsidR="00DC29EB" w:rsidRPr="00594993">
        <w:rPr>
          <w:szCs w:val="20"/>
        </w:rPr>
        <w:t xml:space="preserve">schema </w:t>
      </w:r>
      <w:r w:rsidRPr="00594993">
        <w:rPr>
          <w:szCs w:val="20"/>
        </w:rPr>
        <w:t>validation rules for each element.</w:t>
      </w:r>
    </w:p>
    <w:p w14:paraId="63B5D2E3"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xml</w:t>
      </w:r>
      <w:r w:rsidRPr="00CF3AB2">
        <w:rPr>
          <w:rFonts w:ascii="Consolas" w:hAnsi="Consolas" w:cs="Consolas"/>
          <w:color w:val="0000FF"/>
          <w:sz w:val="14"/>
          <w:szCs w:val="14"/>
        </w:rPr>
        <w:t xml:space="preserve"> </w:t>
      </w:r>
      <w:r w:rsidRPr="00CF3AB2">
        <w:rPr>
          <w:rFonts w:ascii="Consolas" w:hAnsi="Consolas" w:cs="Consolas"/>
          <w:color w:val="FF0000"/>
          <w:sz w:val="14"/>
          <w:szCs w:val="14"/>
        </w:rPr>
        <w:t>version</w:t>
      </w:r>
      <w:r w:rsidRPr="00CF3AB2">
        <w:rPr>
          <w:rFonts w:ascii="Consolas" w:hAnsi="Consolas" w:cs="Consolas"/>
          <w:color w:val="0000FF"/>
          <w:sz w:val="14"/>
          <w:szCs w:val="14"/>
        </w:rPr>
        <w:t>=</w:t>
      </w:r>
      <w:r w:rsidRPr="00CF3AB2">
        <w:rPr>
          <w:rFonts w:ascii="Consolas" w:hAnsi="Consolas" w:cs="Consolas"/>
          <w:color w:val="000000"/>
          <w:sz w:val="14"/>
          <w:szCs w:val="14"/>
        </w:rPr>
        <w:t>"</w:t>
      </w:r>
      <w:r w:rsidRPr="00CF3AB2">
        <w:rPr>
          <w:rFonts w:ascii="Consolas" w:hAnsi="Consolas" w:cs="Consolas"/>
          <w:color w:val="0000FF"/>
          <w:sz w:val="14"/>
          <w:szCs w:val="14"/>
        </w:rPr>
        <w:t>1.0</w:t>
      </w:r>
      <w:r w:rsidRPr="00CF3AB2">
        <w:rPr>
          <w:rFonts w:ascii="Consolas" w:hAnsi="Consolas" w:cs="Consolas"/>
          <w:color w:val="000000"/>
          <w:sz w:val="14"/>
          <w:szCs w:val="14"/>
        </w:rPr>
        <w:t>"</w:t>
      </w:r>
      <w:r w:rsidRPr="00CF3AB2">
        <w:rPr>
          <w:rFonts w:ascii="Consolas" w:hAnsi="Consolas" w:cs="Consolas"/>
          <w:color w:val="0000FF"/>
          <w:sz w:val="14"/>
          <w:szCs w:val="14"/>
        </w:rPr>
        <w:t xml:space="preserve"> </w:t>
      </w:r>
      <w:r w:rsidRPr="00CF3AB2">
        <w:rPr>
          <w:rFonts w:ascii="Consolas" w:hAnsi="Consolas" w:cs="Consolas"/>
          <w:color w:val="FF0000"/>
          <w:sz w:val="14"/>
          <w:szCs w:val="14"/>
        </w:rPr>
        <w:t>encoding</w:t>
      </w:r>
      <w:r w:rsidRPr="00CF3AB2">
        <w:rPr>
          <w:rFonts w:ascii="Consolas" w:hAnsi="Consolas" w:cs="Consolas"/>
          <w:color w:val="0000FF"/>
          <w:sz w:val="14"/>
          <w:szCs w:val="14"/>
        </w:rPr>
        <w:t>=</w:t>
      </w:r>
      <w:r w:rsidRPr="00CF3AB2">
        <w:rPr>
          <w:rFonts w:ascii="Consolas" w:hAnsi="Consolas" w:cs="Consolas"/>
          <w:color w:val="000000"/>
          <w:sz w:val="14"/>
          <w:szCs w:val="14"/>
        </w:rPr>
        <w:t>"</w:t>
      </w:r>
      <w:r w:rsidRPr="00CF3AB2">
        <w:rPr>
          <w:rFonts w:ascii="Consolas" w:hAnsi="Consolas" w:cs="Consolas"/>
          <w:color w:val="0000FF"/>
          <w:sz w:val="14"/>
          <w:szCs w:val="14"/>
        </w:rPr>
        <w:t>utf-8</w:t>
      </w:r>
      <w:r w:rsidRPr="00CF3AB2">
        <w:rPr>
          <w:rFonts w:ascii="Consolas" w:hAnsi="Consolas" w:cs="Consolas"/>
          <w:color w:val="000000"/>
          <w:sz w:val="14"/>
          <w:szCs w:val="14"/>
        </w:rPr>
        <w:t>"</w:t>
      </w:r>
      <w:r w:rsidRPr="00CF3AB2">
        <w:rPr>
          <w:rFonts w:ascii="Consolas" w:hAnsi="Consolas" w:cs="Consolas"/>
          <w:color w:val="0000FF"/>
          <w:sz w:val="14"/>
          <w:szCs w:val="14"/>
        </w:rPr>
        <w:t xml:space="preserve"> ?&gt;</w:t>
      </w:r>
    </w:p>
    <w:p w14:paraId="63B5D2E4"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At least 1 of the Clients or Cases or Sessions or </w:t>
      </w:r>
      <w:r w:rsidR="00E07C9E" w:rsidRPr="00CF3AB2">
        <w:rPr>
          <w:rFonts w:ascii="Consolas" w:hAnsi="Consolas" w:cs="Consolas"/>
          <w:color w:val="008000"/>
          <w:sz w:val="14"/>
          <w:szCs w:val="14"/>
        </w:rPr>
        <w:t xml:space="preserve">SessionAssessments </w:t>
      </w:r>
      <w:r w:rsidR="00E07C9E">
        <w:rPr>
          <w:rFonts w:ascii="Consolas" w:hAnsi="Consolas" w:cs="Consolas"/>
          <w:color w:val="008000"/>
          <w:sz w:val="14"/>
          <w:szCs w:val="14"/>
        </w:rPr>
        <w:t xml:space="preserve">or ClientAssessments </w:t>
      </w:r>
      <w:r w:rsidRPr="00CF3AB2">
        <w:rPr>
          <w:rFonts w:ascii="Consolas" w:hAnsi="Consolas" w:cs="Consolas"/>
          <w:color w:val="008000"/>
          <w:sz w:val="14"/>
          <w:szCs w:val="14"/>
        </w:rPr>
        <w:t>elements is required</w:t>
      </w:r>
      <w:r w:rsidR="00597C81">
        <w:rPr>
          <w:rFonts w:ascii="Consolas" w:hAnsi="Consolas" w:cs="Consolas"/>
          <w:color w:val="008000"/>
          <w:sz w:val="14"/>
          <w:szCs w:val="14"/>
        </w:rPr>
        <w:t>.</w:t>
      </w:r>
      <w:r w:rsidRPr="00CF3AB2">
        <w:rPr>
          <w:rFonts w:ascii="Consolas" w:hAnsi="Consolas" w:cs="Consolas"/>
          <w:color w:val="0000FF"/>
          <w:sz w:val="14"/>
          <w:szCs w:val="14"/>
        </w:rPr>
        <w:t>--&gt;</w:t>
      </w:r>
    </w:p>
    <w:p w14:paraId="63B5D2E5"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DEXFileUpload</w:t>
      </w:r>
      <w:r w:rsidRPr="00CF3AB2">
        <w:rPr>
          <w:rFonts w:ascii="Consolas" w:hAnsi="Consolas" w:cs="Consolas"/>
          <w:color w:val="0000FF"/>
          <w:sz w:val="14"/>
          <w:szCs w:val="14"/>
        </w:rPr>
        <w:t>&gt;</w:t>
      </w:r>
    </w:p>
    <w:p w14:paraId="63B5D2E6"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2E7"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 must be provided.</w:t>
      </w:r>
      <w:r w:rsidRPr="00CF3AB2">
        <w:rPr>
          <w:rFonts w:ascii="Consolas" w:hAnsi="Consolas" w:cs="Consolas"/>
          <w:color w:val="0000FF"/>
          <w:sz w:val="14"/>
          <w:szCs w:val="14"/>
        </w:rPr>
        <w:t>--&gt;</w:t>
      </w:r>
    </w:p>
    <w:p w14:paraId="63B5D2E8" w14:textId="77777777" w:rsidR="00962542" w:rsidRDefault="00345ED6"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8B3E02">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Clients</w:t>
      </w:r>
      <w:r w:rsidR="003F1EF4" w:rsidRPr="00CF3AB2">
        <w:rPr>
          <w:rFonts w:ascii="Consolas" w:hAnsi="Consolas" w:cs="Consolas"/>
          <w:color w:val="0000FF"/>
          <w:sz w:val="14"/>
          <w:szCs w:val="14"/>
        </w:rPr>
        <w:t>&gt;</w:t>
      </w:r>
    </w:p>
    <w:p w14:paraId="63B5D2E9"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14:paraId="63B5D2EA"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2EB"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14:paraId="63B5D2EC"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2ED"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2EE" w14:textId="5F468D62"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r w:rsidR="00BE7299" w:rsidRPr="00BE7299">
        <w:rPr>
          <w:rFonts w:ascii="Consolas" w:hAnsi="Consolas" w:cs="Consolas"/>
          <w:color w:val="000000"/>
          <w:sz w:val="14"/>
          <w:szCs w:val="14"/>
        </w:rPr>
        <w:t>ITZOA150120033</w:t>
      </w: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p>
    <w:p w14:paraId="63B5D2EF"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2F0"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p>
    <w:p w14:paraId="63B5D2F1"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2F2"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p>
    <w:p w14:paraId="63B5D2F3"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2F4"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2F5" w14:textId="30AAE402"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r w:rsidR="00BE7299" w:rsidRPr="00BE7299">
        <w:rPr>
          <w:rFonts w:ascii="Consolas" w:hAnsi="Consolas" w:cs="Consolas"/>
          <w:color w:val="000000"/>
          <w:sz w:val="14"/>
          <w:szCs w:val="14"/>
        </w:rPr>
        <w:t>Joan</w:t>
      </w: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p>
    <w:p w14:paraId="63B5D2F6"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2F7"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2F8" w14:textId="26FA00C9"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r w:rsidR="00BE7299">
        <w:rPr>
          <w:rFonts w:ascii="Consolas" w:hAnsi="Consolas" w:cs="Consolas"/>
          <w:color w:val="000000"/>
          <w:sz w:val="14"/>
          <w:szCs w:val="14"/>
        </w:rPr>
        <w:t>Citizen</w:t>
      </w: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p>
    <w:p w14:paraId="63B5D2F9"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2FA"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p>
    <w:p w14:paraId="63B5D2FB"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Must be in a valid datetime.</w:t>
      </w:r>
      <w:r w:rsidRPr="00CF3AB2">
        <w:rPr>
          <w:rFonts w:ascii="Consolas" w:hAnsi="Consolas" w:cs="Consolas"/>
          <w:color w:val="0000FF"/>
          <w:sz w:val="14"/>
          <w:szCs w:val="14"/>
        </w:rPr>
        <w:t>--&gt;</w:t>
      </w:r>
    </w:p>
    <w:p w14:paraId="63B5D2FC" w14:textId="5FFCF39D" w:rsidR="00962542" w:rsidRDefault="00F569A7"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003F1EF4" w:rsidRPr="00CF3AB2">
        <w:rPr>
          <w:rFonts w:ascii="Consolas" w:hAnsi="Consolas" w:cs="Consolas"/>
          <w:color w:val="A31515"/>
          <w:sz w:val="14"/>
          <w:szCs w:val="14"/>
        </w:rPr>
        <w:t>BirthDate</w:t>
      </w:r>
      <w:r w:rsidR="003F1EF4" w:rsidRPr="00CF3AB2">
        <w:rPr>
          <w:rFonts w:ascii="Consolas" w:hAnsi="Consolas" w:cs="Consolas"/>
          <w:color w:val="0000FF"/>
          <w:sz w:val="14"/>
          <w:szCs w:val="14"/>
        </w:rPr>
        <w:t>&gt;</w:t>
      </w:r>
      <w:r w:rsidR="00BE7299">
        <w:rPr>
          <w:rFonts w:ascii="Consolas" w:hAnsi="Consolas" w:cs="Consolas"/>
          <w:color w:val="000000"/>
          <w:sz w:val="14"/>
          <w:szCs w:val="14"/>
        </w:rPr>
        <w:t>2003-01-15</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BirthDate</w:t>
      </w:r>
      <w:r w:rsidR="003F1EF4" w:rsidRPr="00CF3AB2">
        <w:rPr>
          <w:rFonts w:ascii="Consolas" w:hAnsi="Consolas" w:cs="Consolas"/>
          <w:color w:val="0000FF"/>
          <w:sz w:val="14"/>
          <w:szCs w:val="14"/>
        </w:rPr>
        <w:t>&gt;</w:t>
      </w:r>
    </w:p>
    <w:p w14:paraId="63B5D2FD"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2FE"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p>
    <w:p w14:paraId="63B5D2FF"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00" w14:textId="061AAAA6"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r w:rsidR="00BE7299">
        <w:rPr>
          <w:rFonts w:ascii="Consolas" w:hAnsi="Consolas" w:cs="Consolas"/>
          <w:color w:val="000000"/>
          <w:sz w:val="14"/>
          <w:szCs w:val="14"/>
        </w:rPr>
        <w:t>OTHER</w:t>
      </w: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p>
    <w:p w14:paraId="4AF4C3F3" w14:textId="08870105" w:rsidR="003F5478" w:rsidRDefault="003F5478" w:rsidP="003F547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Element allowed</w:t>
      </w:r>
      <w:r w:rsidR="001C607C">
        <w:rPr>
          <w:rFonts w:ascii="Consolas" w:hAnsi="Consolas" w:cs="Consolas"/>
          <w:color w:val="008000"/>
          <w:sz w:val="14"/>
          <w:szCs w:val="14"/>
        </w:rPr>
        <w:t xml:space="preserve"> only</w:t>
      </w:r>
      <w:r>
        <w:rPr>
          <w:rFonts w:ascii="Consolas" w:hAnsi="Consolas" w:cs="Consolas"/>
          <w:color w:val="008000"/>
          <w:sz w:val="14"/>
          <w:szCs w:val="14"/>
        </w:rPr>
        <w:t xml:space="preserve"> if GenderCode of OTHER is used.</w:t>
      </w:r>
      <w:r w:rsidRPr="00D87B81">
        <w:rPr>
          <w:rFonts w:ascii="Consolas" w:hAnsi="Consolas" w:cs="Consolas"/>
          <w:color w:val="0000FF"/>
          <w:sz w:val="14"/>
          <w:szCs w:val="14"/>
        </w:rPr>
        <w:t>--&gt;</w:t>
      </w:r>
    </w:p>
    <w:p w14:paraId="4E8297C4" w14:textId="7C0E5C2F" w:rsidR="003F5478" w:rsidRDefault="003F5478" w:rsidP="003F547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9A0E10">
        <w:rPr>
          <w:rFonts w:ascii="Consolas" w:hAnsi="Consolas" w:cs="Consolas"/>
          <w:color w:val="A31515"/>
          <w:sz w:val="14"/>
          <w:szCs w:val="14"/>
        </w:rPr>
        <w:t>GenderDetails</w:t>
      </w:r>
      <w:r>
        <w:rPr>
          <w:rFonts w:ascii="Consolas" w:hAnsi="Consolas" w:cs="Consolas"/>
          <w:color w:val="0000FF"/>
          <w:sz w:val="14"/>
          <w:szCs w:val="14"/>
        </w:rPr>
        <w:t>&gt;</w:t>
      </w:r>
      <w:r w:rsidRPr="00573ACE">
        <w:rPr>
          <w:rFonts w:ascii="Consolas" w:hAnsi="Consolas" w:cs="Consolas"/>
          <w:sz w:val="14"/>
          <w:szCs w:val="14"/>
        </w:rPr>
        <w:t>Genderfluid</w:t>
      </w:r>
      <w:r>
        <w:rPr>
          <w:rFonts w:ascii="Consolas" w:hAnsi="Consolas" w:cs="Consolas"/>
          <w:color w:val="0000FF"/>
          <w:sz w:val="14"/>
          <w:szCs w:val="14"/>
        </w:rPr>
        <w:t>&lt;/</w:t>
      </w:r>
      <w:r w:rsidRPr="009A0E10">
        <w:rPr>
          <w:rFonts w:ascii="Consolas" w:hAnsi="Consolas" w:cs="Consolas"/>
          <w:color w:val="A31515"/>
          <w:sz w:val="14"/>
          <w:szCs w:val="14"/>
        </w:rPr>
        <w:t>GenderDetails</w:t>
      </w:r>
      <w:r>
        <w:rPr>
          <w:rFonts w:ascii="Consolas" w:hAnsi="Consolas" w:cs="Consolas"/>
          <w:color w:val="0000FF"/>
          <w:sz w:val="14"/>
          <w:szCs w:val="14"/>
        </w:rPr>
        <w:t>&gt;</w:t>
      </w:r>
    </w:p>
    <w:p w14:paraId="63B5D301" w14:textId="650D6903"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02"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r w:rsidRPr="00CF3AB2">
        <w:rPr>
          <w:rFonts w:ascii="Consolas" w:hAnsi="Consolas" w:cs="Consolas"/>
          <w:color w:val="000000"/>
          <w:sz w:val="14"/>
          <w:szCs w:val="14"/>
        </w:rPr>
        <w:t>1101</w:t>
      </w: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p>
    <w:p w14:paraId="63B5D303"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04"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r w:rsidRPr="00CF3AB2">
        <w:rPr>
          <w:rFonts w:ascii="Consolas" w:hAnsi="Consolas" w:cs="Consolas"/>
          <w:color w:val="000000"/>
          <w:sz w:val="14"/>
          <w:szCs w:val="14"/>
        </w:rPr>
        <w:t>1201</w:t>
      </w: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p>
    <w:p w14:paraId="63B5D305"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06"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r w:rsidRPr="00CF3AB2">
        <w:rPr>
          <w:rFonts w:ascii="Consolas" w:hAnsi="Consolas" w:cs="Consolas"/>
          <w:color w:val="000000"/>
          <w:sz w:val="14"/>
          <w:szCs w:val="14"/>
        </w:rPr>
        <w:t>NO</w:t>
      </w: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p>
    <w:p w14:paraId="63B5D307"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308"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p>
    <w:p w14:paraId="63B5D309"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0A"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DisabilityCode must be provided.</w:t>
      </w:r>
      <w:r w:rsidRPr="00CF3AB2">
        <w:rPr>
          <w:rFonts w:ascii="Consolas" w:hAnsi="Consolas" w:cs="Consolas"/>
          <w:color w:val="0000FF"/>
          <w:sz w:val="14"/>
          <w:szCs w:val="14"/>
        </w:rPr>
        <w:t>--&gt;</w:t>
      </w:r>
    </w:p>
    <w:p w14:paraId="63B5D30B"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14:paraId="63B5D30C"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r w:rsidRPr="00CF3AB2">
        <w:rPr>
          <w:rFonts w:ascii="Consolas" w:hAnsi="Consolas" w:cs="Consolas"/>
          <w:color w:val="000000"/>
          <w:sz w:val="14"/>
          <w:szCs w:val="14"/>
        </w:rPr>
        <w:t>P</w:t>
      </w:r>
      <w:r w:rsidR="00576D7D">
        <w:rPr>
          <w:rFonts w:ascii="Consolas" w:hAnsi="Consolas" w:cs="Consolas"/>
          <w:color w:val="000000"/>
          <w:sz w:val="14"/>
          <w:szCs w:val="14"/>
        </w:rPr>
        <w:t>HYSICAL</w:t>
      </w: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p>
    <w:p w14:paraId="63B5D30D"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14:paraId="63B5D30E" w14:textId="77777777"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14:paraId="63B5D30F" w14:textId="77777777"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r w:rsidRPr="00083E39">
        <w:rPr>
          <w:rFonts w:ascii="Consolas" w:hAnsi="Consolas" w:cs="Consolas"/>
          <w:color w:val="000000"/>
          <w:sz w:val="14"/>
          <w:szCs w:val="14"/>
        </w:rPr>
        <w:t>BOARDING</w:t>
      </w: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p>
    <w:p w14:paraId="63B5D310" w14:textId="77777777"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14:paraId="63B5D311" w14:textId="77777777"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r w:rsidR="00576D7D">
        <w:rPr>
          <w:rFonts w:ascii="Consolas" w:hAnsi="Consolas" w:cs="Consolas"/>
          <w:color w:val="000000"/>
          <w:sz w:val="14"/>
          <w:szCs w:val="14"/>
        </w:rPr>
        <w:t>NODVA</w:t>
      </w: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p>
    <w:p w14:paraId="63B5D312" w14:textId="77777777" w:rsidR="006408C8" w:rsidRPr="00D87B81"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 in lower case.</w:t>
      </w:r>
      <w:r w:rsidRPr="00D87B81">
        <w:rPr>
          <w:rFonts w:ascii="Consolas" w:hAnsi="Consolas" w:cs="Consolas"/>
          <w:color w:val="0000FF"/>
          <w:sz w:val="14"/>
          <w:szCs w:val="14"/>
        </w:rPr>
        <w:t>--&gt;</w:t>
      </w:r>
    </w:p>
    <w:p w14:paraId="63B5D313" w14:textId="77777777" w:rsidR="006408C8" w:rsidRDefault="006408C8"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r w:rsidR="00F569A7">
        <w:rPr>
          <w:rFonts w:ascii="Consolas" w:hAnsi="Consolas" w:cs="Consolas"/>
          <w:color w:val="000000"/>
          <w:sz w:val="14"/>
          <w:szCs w:val="14"/>
        </w:rPr>
        <w:t>true</w:t>
      </w: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p>
    <w:p w14:paraId="63B5D314"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14:paraId="63B5D315"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16"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317"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r w:rsidR="00576D7D">
        <w:rPr>
          <w:rFonts w:ascii="Consolas" w:hAnsi="Consolas" w:cs="Consolas"/>
          <w:color w:val="000000"/>
          <w:sz w:val="14"/>
          <w:szCs w:val="14"/>
        </w:rPr>
        <w:t>Unit 1</w:t>
      </w: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p>
    <w:p w14:paraId="63B5D318"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19"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31A"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r w:rsidRPr="00CF3AB2">
        <w:rPr>
          <w:rFonts w:ascii="Consolas" w:hAnsi="Consolas" w:cs="Consolas"/>
          <w:color w:val="000000"/>
          <w:sz w:val="14"/>
          <w:szCs w:val="14"/>
        </w:rPr>
        <w:t>3 xyz street</w:t>
      </w: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p>
    <w:p w14:paraId="63B5D31B"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1C"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r w:rsidRPr="00CF3AB2">
        <w:rPr>
          <w:rFonts w:ascii="Consolas" w:hAnsi="Consolas" w:cs="Consolas"/>
          <w:color w:val="000000"/>
          <w:sz w:val="14"/>
          <w:szCs w:val="14"/>
        </w:rPr>
        <w:t>Sydney</w:t>
      </w: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p>
    <w:p w14:paraId="63B5D31D"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1E"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r w:rsidRPr="00CF3AB2">
        <w:rPr>
          <w:rFonts w:ascii="Consolas" w:hAnsi="Consolas" w:cs="Consolas"/>
          <w:color w:val="000000"/>
          <w:sz w:val="14"/>
          <w:szCs w:val="14"/>
        </w:rPr>
        <w:t>NSW</w:t>
      </w: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p>
    <w:p w14:paraId="63B5D31F"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and must be 4 numerical characters.</w:t>
      </w:r>
      <w:r w:rsidRPr="00CF3AB2">
        <w:rPr>
          <w:rFonts w:ascii="Consolas" w:hAnsi="Consolas" w:cs="Consolas"/>
          <w:color w:val="0000FF"/>
          <w:sz w:val="14"/>
          <w:szCs w:val="14"/>
        </w:rPr>
        <w:t>--&gt;</w:t>
      </w:r>
    </w:p>
    <w:p w14:paraId="63B5D320"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r w:rsidRPr="00CF3AB2">
        <w:rPr>
          <w:rFonts w:ascii="Consolas" w:hAnsi="Consolas" w:cs="Consolas"/>
          <w:color w:val="000000"/>
          <w:sz w:val="14"/>
          <w:szCs w:val="14"/>
        </w:rPr>
        <w:t>2000</w:t>
      </w: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p>
    <w:p w14:paraId="63B5D321" w14:textId="77777777"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14:paraId="63B5D322"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23"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lastRenderedPageBreak/>
        <w:t>&lt;!--</w:t>
      </w:r>
      <w:r w:rsidRPr="00D87B81">
        <w:rPr>
          <w:rFonts w:ascii="Consolas" w:hAnsi="Consolas" w:cs="Consolas"/>
          <w:color w:val="008000"/>
          <w:sz w:val="14"/>
          <w:szCs w:val="14"/>
        </w:rPr>
        <w:t>If element is present in the XML, then a value must be provided</w:t>
      </w:r>
      <w:r>
        <w:rPr>
          <w:rFonts w:ascii="Consolas" w:hAnsi="Consolas" w:cs="Consolas"/>
          <w:color w:val="008000"/>
          <w:sz w:val="14"/>
          <w:szCs w:val="14"/>
        </w:rPr>
        <w:t>.</w:t>
      </w:r>
      <w:r w:rsidRPr="00D87B81">
        <w:rPr>
          <w:rFonts w:ascii="Consolas" w:hAnsi="Consolas" w:cs="Consolas"/>
          <w:color w:val="008000"/>
          <w:sz w:val="14"/>
          <w:szCs w:val="14"/>
        </w:rPr>
        <w:t xml:space="preserve"> </w:t>
      </w:r>
      <w:r w:rsidRPr="00D87B81">
        <w:rPr>
          <w:rFonts w:ascii="Consolas" w:hAnsi="Consolas" w:cs="Consolas"/>
          <w:color w:val="0000FF"/>
          <w:sz w:val="14"/>
          <w:szCs w:val="14"/>
        </w:rPr>
        <w:t>--&gt;</w:t>
      </w:r>
    </w:p>
    <w:p w14:paraId="63B5D324"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r w:rsidR="00E97D90">
        <w:rPr>
          <w:rFonts w:ascii="Consolas" w:hAnsi="Consolas" w:cs="Consolas"/>
          <w:color w:val="000000"/>
          <w:sz w:val="14"/>
          <w:szCs w:val="14"/>
        </w:rPr>
        <w:t>ATRISK</w:t>
      </w:r>
      <w:r w:rsidRPr="00D87B81">
        <w:rPr>
          <w:rFonts w:ascii="Consolas" w:hAnsi="Consolas" w:cs="Consolas"/>
          <w:color w:val="0000FF"/>
          <w:sz w:val="14"/>
          <w:szCs w:val="14"/>
        </w:rPr>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p>
    <w:p w14:paraId="63B5D325"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26"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27"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r w:rsidRPr="00D87B81">
        <w:rPr>
          <w:rFonts w:ascii="Consolas" w:hAnsi="Consolas" w:cs="Consolas"/>
          <w:color w:val="000000"/>
          <w:sz w:val="14"/>
          <w:szCs w:val="14"/>
        </w:rPr>
        <w:t>GROUP</w:t>
      </w: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p>
    <w:p w14:paraId="63B5D328"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29"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2A"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r w:rsidRPr="00D87B81">
        <w:rPr>
          <w:rFonts w:ascii="Consolas" w:hAnsi="Consolas" w:cs="Consolas"/>
          <w:color w:val="000000"/>
          <w:sz w:val="14"/>
          <w:szCs w:val="14"/>
        </w:rPr>
        <w:t>NIL</w:t>
      </w: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p>
    <w:p w14:paraId="63B5D32B"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3B5D32C"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2D"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r w:rsidRPr="00D87B81">
        <w:rPr>
          <w:rFonts w:ascii="Consolas" w:hAnsi="Consolas" w:cs="Consolas"/>
          <w:color w:val="000000"/>
          <w:sz w:val="14"/>
          <w:szCs w:val="14"/>
        </w:rPr>
        <w:t>FORTNIGHTLY</w:t>
      </w: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p>
    <w:p w14:paraId="63B5D32E"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3B5D32F"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14:paraId="63B5D330"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r w:rsidRPr="00D87B81">
        <w:rPr>
          <w:rFonts w:ascii="Consolas" w:hAnsi="Consolas" w:cs="Consolas"/>
          <w:color w:val="000000"/>
          <w:sz w:val="14"/>
          <w:szCs w:val="14"/>
        </w:rPr>
        <w:t>1</w:t>
      </w: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p>
    <w:p w14:paraId="63B5D331"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3B5D332"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14:paraId="63B5D333"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r w:rsidRPr="00D87B81">
        <w:rPr>
          <w:rFonts w:ascii="Consolas" w:hAnsi="Consolas" w:cs="Consolas"/>
          <w:color w:val="000000"/>
          <w:sz w:val="14"/>
          <w:szCs w:val="14"/>
        </w:rPr>
        <w:t>2014</w:t>
      </w: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p>
    <w:p w14:paraId="63B5D334"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3B5D335"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valid value (Month) must be provided</w:t>
      </w:r>
      <w:r w:rsidRPr="00D87B81">
        <w:rPr>
          <w:rFonts w:ascii="Consolas" w:hAnsi="Consolas" w:cs="Consolas"/>
          <w:color w:val="0000FF"/>
          <w:sz w:val="14"/>
          <w:szCs w:val="14"/>
        </w:rPr>
        <w:t>--&gt;</w:t>
      </w:r>
    </w:p>
    <w:p w14:paraId="63B5D336"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r w:rsidRPr="00D87B81">
        <w:rPr>
          <w:rFonts w:ascii="Consolas" w:hAnsi="Consolas" w:cs="Consolas"/>
          <w:color w:val="000000"/>
          <w:sz w:val="14"/>
          <w:szCs w:val="14"/>
        </w:rPr>
        <w:t>February</w:t>
      </w: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p>
    <w:p w14:paraId="63B5D337"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14:paraId="63B5D338"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39"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r w:rsidRPr="00D87B81">
        <w:rPr>
          <w:rFonts w:ascii="Consolas" w:hAnsi="Consolas" w:cs="Consolas"/>
          <w:color w:val="000000"/>
          <w:sz w:val="14"/>
          <w:szCs w:val="14"/>
        </w:rPr>
        <w:t>SKILLED</w:t>
      </w: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p>
    <w:p w14:paraId="63B5D33A"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3B"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3C" w14:textId="77777777"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r w:rsidRPr="00D87B81">
        <w:rPr>
          <w:rFonts w:ascii="Consolas" w:hAnsi="Consolas" w:cs="Consolas"/>
          <w:color w:val="000000"/>
          <w:sz w:val="14"/>
          <w:szCs w:val="14"/>
        </w:rPr>
        <w:t>1103</w:t>
      </w: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p>
    <w:p w14:paraId="63B5D33D"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3E"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14:paraId="63B5D33F" w14:textId="77777777"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r w:rsidRPr="00BE0060">
        <w:rPr>
          <w:rFonts w:ascii="Consolas" w:hAnsi="Consolas" w:cs="Consolas"/>
          <w:color w:val="000000"/>
          <w:sz w:val="14"/>
          <w:szCs w:val="14"/>
        </w:rPr>
        <w:t>ADVDIPLOMA</w:t>
      </w: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p>
    <w:p w14:paraId="63B5D340"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41"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14:paraId="63B5D342" w14:textId="77777777"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r w:rsidRPr="00BE0060">
        <w:rPr>
          <w:rFonts w:ascii="Consolas" w:hAnsi="Consolas" w:cs="Consolas"/>
          <w:color w:val="000000"/>
          <w:sz w:val="14"/>
          <w:szCs w:val="14"/>
        </w:rPr>
        <w:t>CARING</w:t>
      </w: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p>
    <w:p w14:paraId="63B5D343"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44"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w:t>
      </w:r>
      <w:r>
        <w:rPr>
          <w:rFonts w:ascii="Consolas" w:hAnsi="Consolas" w:cs="Consolas"/>
          <w:color w:val="008000"/>
          <w:sz w:val="14"/>
          <w:szCs w:val="14"/>
        </w:rPr>
        <w:t xml:space="preserve"> in lower case</w:t>
      </w:r>
      <w:r w:rsidRPr="00D87B81">
        <w:rPr>
          <w:rFonts w:ascii="Consolas" w:hAnsi="Consolas" w:cs="Consolas"/>
          <w:color w:val="0000FF"/>
          <w:sz w:val="14"/>
          <w:szCs w:val="14"/>
        </w:rPr>
        <w:t>--&gt;</w:t>
      </w:r>
    </w:p>
    <w:p w14:paraId="63B5D345" w14:textId="77777777"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r>
        <w:rPr>
          <w:rFonts w:ascii="Consolas" w:hAnsi="Consolas" w:cs="Consolas"/>
          <w:color w:val="000000"/>
          <w:sz w:val="14"/>
          <w:szCs w:val="14"/>
        </w:rPr>
        <w:t>false</w:t>
      </w: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p>
    <w:p w14:paraId="63B5D346"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14:paraId="63B5D347"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14:paraId="63B5D348" w14:textId="77777777"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r w:rsidR="00A17881">
        <w:rPr>
          <w:rFonts w:ascii="Consolas" w:hAnsi="Consolas" w:cs="Consolas"/>
          <w:color w:val="000000"/>
          <w:sz w:val="14"/>
          <w:szCs w:val="14"/>
        </w:rPr>
        <w:t>ELIGIBLE</w:t>
      </w: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p>
    <w:p w14:paraId="63B5D349" w14:textId="77777777" w:rsidR="003F1EF4" w:rsidRPr="00CF3AB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14:paraId="63B5D34A" w14:textId="77777777" w:rsidR="00962542" w:rsidRDefault="00345ED6"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8B3E02">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Clients</w:t>
      </w:r>
      <w:r w:rsidR="003F1EF4" w:rsidRPr="00CF3AB2">
        <w:rPr>
          <w:rFonts w:ascii="Consolas" w:hAnsi="Consolas" w:cs="Consolas"/>
          <w:color w:val="0000FF"/>
          <w:sz w:val="14"/>
          <w:szCs w:val="14"/>
        </w:rPr>
        <w:t>&gt;</w:t>
      </w:r>
    </w:p>
    <w:p w14:paraId="63B5D34B" w14:textId="77777777" w:rsidR="003F1EF4" w:rsidRPr="00CF3AB2" w:rsidRDefault="003F1EF4" w:rsidP="00F613ED">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4C"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Case must be provided.</w:t>
      </w:r>
      <w:r w:rsidRPr="00CF3AB2">
        <w:rPr>
          <w:rFonts w:ascii="Consolas" w:hAnsi="Consolas" w:cs="Consolas"/>
          <w:color w:val="0000FF"/>
          <w:sz w:val="14"/>
          <w:szCs w:val="14"/>
        </w:rPr>
        <w:t>--&gt;</w:t>
      </w:r>
    </w:p>
    <w:p w14:paraId="63B5D34D" w14:textId="77777777" w:rsidR="0097089F"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Cases</w:t>
      </w:r>
      <w:r w:rsidRPr="00CF3AB2">
        <w:rPr>
          <w:rFonts w:ascii="Consolas" w:hAnsi="Consolas" w:cs="Consolas"/>
          <w:color w:val="0000FF"/>
          <w:sz w:val="14"/>
          <w:szCs w:val="14"/>
        </w:rPr>
        <w:t>&gt;</w:t>
      </w:r>
    </w:p>
    <w:p w14:paraId="63B5D34E"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w:t>
      </w:r>
      <w:r w:rsidRPr="00CF3AB2">
        <w:rPr>
          <w:rFonts w:ascii="Consolas" w:hAnsi="Consolas" w:cs="Consolas"/>
          <w:color w:val="0000FF"/>
          <w:sz w:val="14"/>
          <w:szCs w:val="14"/>
        </w:rPr>
        <w:t>&gt;</w:t>
      </w:r>
    </w:p>
    <w:p w14:paraId="63B5D34F"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50"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14:paraId="63B5D351"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integers</w:t>
      </w:r>
      <w:r w:rsidRPr="00CF3AB2">
        <w:rPr>
          <w:rFonts w:ascii="Consolas" w:hAnsi="Consolas" w:cs="Consolas"/>
          <w:color w:val="0000FF"/>
          <w:sz w:val="14"/>
          <w:szCs w:val="14"/>
        </w:rPr>
        <w:t>--&gt;</w:t>
      </w:r>
    </w:p>
    <w:p w14:paraId="63B5D352"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OutletActivityId</w:t>
      </w:r>
      <w:r w:rsidRPr="00CF3AB2">
        <w:rPr>
          <w:rFonts w:ascii="Consolas" w:hAnsi="Consolas" w:cs="Consolas"/>
          <w:color w:val="0000FF"/>
          <w:sz w:val="14"/>
          <w:szCs w:val="14"/>
        </w:rPr>
        <w:t>&gt;</w:t>
      </w:r>
      <w:r w:rsidRPr="00CF3AB2">
        <w:rPr>
          <w:rFonts w:ascii="Consolas" w:hAnsi="Consolas" w:cs="Consolas"/>
          <w:color w:val="000000"/>
          <w:sz w:val="14"/>
          <w:szCs w:val="14"/>
        </w:rPr>
        <w:t>12</w:t>
      </w:r>
      <w:r w:rsidRPr="00CF3AB2">
        <w:rPr>
          <w:rFonts w:ascii="Consolas" w:hAnsi="Consolas" w:cs="Consolas"/>
          <w:color w:val="0000FF"/>
          <w:sz w:val="14"/>
          <w:szCs w:val="14"/>
        </w:rPr>
        <w:t>&lt;/</w:t>
      </w:r>
      <w:r w:rsidRPr="00CF3AB2">
        <w:rPr>
          <w:rFonts w:ascii="Consolas" w:hAnsi="Consolas" w:cs="Consolas"/>
          <w:color w:val="A31515"/>
          <w:sz w:val="14"/>
          <w:szCs w:val="14"/>
        </w:rPr>
        <w:t>OutletActivityId</w:t>
      </w:r>
      <w:r w:rsidRPr="00CF3AB2">
        <w:rPr>
          <w:rFonts w:ascii="Consolas" w:hAnsi="Consolas" w:cs="Consolas"/>
          <w:color w:val="0000FF"/>
          <w:sz w:val="14"/>
          <w:szCs w:val="14"/>
        </w:rPr>
        <w:t>&gt;</w:t>
      </w:r>
    </w:p>
    <w:p w14:paraId="63B5D353"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w:t>
      </w:r>
      <w:r>
        <w:rPr>
          <w:rFonts w:ascii="Consolas" w:hAnsi="Consolas" w:cs="Consolas"/>
          <w:color w:val="008000"/>
          <w:sz w:val="14"/>
          <w:szCs w:val="14"/>
        </w:rPr>
        <w:t xml:space="preserve"> the </w:t>
      </w:r>
      <w:r w:rsidRPr="007F6D00">
        <w:rPr>
          <w:rFonts w:ascii="Consolas" w:hAnsi="Consolas" w:cs="Consolas"/>
          <w:color w:val="008000"/>
          <w:sz w:val="14"/>
          <w:szCs w:val="14"/>
        </w:rPr>
        <w:t xml:space="preserve">Values allowed </w:t>
      </w:r>
      <w:r>
        <w:rPr>
          <w:rFonts w:ascii="Consolas" w:hAnsi="Consolas" w:cs="Consolas"/>
          <w:color w:val="008000"/>
          <w:sz w:val="14"/>
          <w:szCs w:val="14"/>
        </w:rPr>
        <w:t xml:space="preserve">is </w:t>
      </w:r>
      <w:r w:rsidRPr="007F6D00">
        <w:rPr>
          <w:rFonts w:ascii="Consolas" w:hAnsi="Consolas" w:cs="Consolas"/>
          <w:color w:val="008000"/>
          <w:sz w:val="14"/>
          <w:szCs w:val="14"/>
        </w:rPr>
        <w:t xml:space="preserve">integers between 0 - 999 </w:t>
      </w:r>
      <w:r w:rsidRPr="007F6D00">
        <w:rPr>
          <w:rFonts w:ascii="Consolas" w:hAnsi="Consolas" w:cs="Consolas"/>
          <w:color w:val="0000FF"/>
          <w:sz w:val="14"/>
          <w:szCs w:val="14"/>
        </w:rPr>
        <w:t>--&gt;</w:t>
      </w:r>
    </w:p>
    <w:p w14:paraId="63B5D354"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r w:rsidRPr="007F6D00">
        <w:rPr>
          <w:rFonts w:ascii="Consolas" w:hAnsi="Consolas" w:cs="Consolas"/>
          <w:color w:val="000000"/>
          <w:sz w:val="14"/>
          <w:szCs w:val="14"/>
        </w:rPr>
        <w:t>0</w:t>
      </w: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p>
    <w:p w14:paraId="63B5D355"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56"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r w:rsidR="00303FBF">
        <w:rPr>
          <w:rFonts w:ascii="Consolas" w:hAnsi="Consolas" w:cs="Consolas"/>
          <w:color w:val="000000"/>
          <w:sz w:val="14"/>
          <w:szCs w:val="14"/>
        </w:rPr>
        <w:t>PSGROUP</w:t>
      </w: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p>
    <w:p w14:paraId="63B5D357"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58"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 must be provided.</w:t>
      </w:r>
      <w:r w:rsidRPr="00CF3AB2">
        <w:rPr>
          <w:rFonts w:ascii="Consolas" w:hAnsi="Consolas" w:cs="Consolas"/>
          <w:color w:val="0000FF"/>
          <w:sz w:val="14"/>
          <w:szCs w:val="14"/>
        </w:rPr>
        <w:t>--&gt;</w:t>
      </w:r>
    </w:p>
    <w:p w14:paraId="63B5D359"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CaseClients</w:t>
      </w:r>
      <w:r w:rsidRPr="00CF3AB2">
        <w:rPr>
          <w:rFonts w:ascii="Consolas" w:hAnsi="Consolas" w:cs="Consolas"/>
          <w:color w:val="0000FF"/>
          <w:sz w:val="14"/>
          <w:szCs w:val="14"/>
        </w:rPr>
        <w:t>&gt;</w:t>
      </w:r>
    </w:p>
    <w:p w14:paraId="63B5D35A"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w:t>
      </w:r>
      <w:r w:rsidRPr="00CF3AB2">
        <w:rPr>
          <w:rFonts w:ascii="Consolas" w:hAnsi="Consolas" w:cs="Consolas"/>
          <w:color w:val="0000FF"/>
          <w:sz w:val="14"/>
          <w:szCs w:val="14"/>
        </w:rPr>
        <w:t>&gt;</w:t>
      </w:r>
    </w:p>
    <w:p w14:paraId="63B5D35B"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5C"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14:paraId="63B5D35D"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5E"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14:paraId="63B5D35F"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ReferralSourceCode</w:t>
      </w:r>
      <w:r w:rsidRPr="00CF3AB2">
        <w:rPr>
          <w:rFonts w:ascii="Consolas" w:hAnsi="Consolas" w:cs="Consolas"/>
          <w:color w:val="0000FF"/>
          <w:sz w:val="14"/>
          <w:szCs w:val="14"/>
        </w:rPr>
        <w:t>&gt;</w:t>
      </w:r>
      <w:r w:rsidRPr="00CF3AB2">
        <w:rPr>
          <w:rFonts w:ascii="Consolas" w:hAnsi="Consolas" w:cs="Consolas"/>
          <w:color w:val="000000"/>
          <w:sz w:val="14"/>
          <w:szCs w:val="14"/>
        </w:rPr>
        <w:t>CENTRELINK</w:t>
      </w:r>
      <w:r w:rsidRPr="00CF3AB2">
        <w:rPr>
          <w:rFonts w:ascii="Consolas" w:hAnsi="Consolas" w:cs="Consolas"/>
          <w:color w:val="0000FF"/>
          <w:sz w:val="14"/>
          <w:szCs w:val="14"/>
        </w:rPr>
        <w:t>&lt;/</w:t>
      </w:r>
      <w:r w:rsidRPr="00CF3AB2">
        <w:rPr>
          <w:rFonts w:ascii="Consolas" w:hAnsi="Consolas" w:cs="Consolas"/>
          <w:color w:val="A31515"/>
          <w:sz w:val="14"/>
          <w:szCs w:val="14"/>
        </w:rPr>
        <w:t>ReferralSourceCode</w:t>
      </w:r>
      <w:r w:rsidRPr="00CF3AB2">
        <w:rPr>
          <w:rFonts w:ascii="Consolas" w:hAnsi="Consolas" w:cs="Consolas"/>
          <w:color w:val="0000FF"/>
          <w:sz w:val="14"/>
          <w:szCs w:val="14"/>
        </w:rPr>
        <w:t>&gt;</w:t>
      </w:r>
    </w:p>
    <w:p w14:paraId="63B5D360"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61"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If element is present in the XML, then </w:t>
      </w:r>
      <w:r w:rsidR="00CE0D54" w:rsidRPr="00CF3AB2">
        <w:rPr>
          <w:rFonts w:ascii="Consolas" w:hAnsi="Consolas" w:cs="Consolas"/>
          <w:color w:val="008000"/>
          <w:sz w:val="14"/>
          <w:szCs w:val="14"/>
        </w:rPr>
        <w:t>at least</w:t>
      </w:r>
      <w:r w:rsidRPr="00CF3AB2">
        <w:rPr>
          <w:rFonts w:ascii="Consolas" w:hAnsi="Consolas" w:cs="Consolas"/>
          <w:color w:val="008000"/>
          <w:sz w:val="14"/>
          <w:szCs w:val="14"/>
        </w:rPr>
        <w:t xml:space="preserve"> 1 ReasonForAssistance must be provided.</w:t>
      </w:r>
      <w:r w:rsidRPr="00CF3AB2">
        <w:rPr>
          <w:rFonts w:ascii="Consolas" w:hAnsi="Consolas" w:cs="Consolas"/>
          <w:color w:val="0000FF"/>
          <w:sz w:val="14"/>
          <w:szCs w:val="14"/>
        </w:rPr>
        <w:t>--&gt;</w:t>
      </w:r>
    </w:p>
    <w:p w14:paraId="63B5D362" w14:textId="77777777"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ReasonsForAssistance</w:t>
      </w:r>
      <w:r w:rsidRPr="00CF3AB2">
        <w:rPr>
          <w:rFonts w:ascii="Consolas" w:hAnsi="Consolas" w:cs="Consolas"/>
          <w:color w:val="0000FF"/>
          <w:sz w:val="14"/>
          <w:szCs w:val="14"/>
        </w:rPr>
        <w:t>&gt;</w:t>
      </w:r>
    </w:p>
    <w:p w14:paraId="63B5D363" w14:textId="77777777" w:rsidR="0097089F" w:rsidRDefault="003F1EF4" w:rsidP="003208E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14:paraId="63B5D364" w14:textId="77777777"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65" w14:textId="77777777"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r w:rsidRPr="00CF3AB2">
        <w:rPr>
          <w:rFonts w:ascii="Consolas" w:hAnsi="Consolas" w:cs="Consolas"/>
          <w:color w:val="000000"/>
          <w:sz w:val="14"/>
          <w:szCs w:val="14"/>
        </w:rPr>
        <w:t>FAMILY</w:t>
      </w: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p>
    <w:p w14:paraId="63B5D366" w14:textId="77777777"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367" w14:textId="77777777"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p>
    <w:p w14:paraId="63B5D368" w14:textId="77777777" w:rsidR="0015712E" w:rsidRDefault="003F1EF4" w:rsidP="0015712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14:paraId="63B5D369" w14:textId="77777777" w:rsidR="0015712E" w:rsidRDefault="003F1EF4" w:rsidP="0015712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14:paraId="63B5D36A" w14:textId="77777777"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6B" w14:textId="77777777"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r w:rsidRPr="00CF3AB2">
        <w:rPr>
          <w:rFonts w:ascii="Consolas" w:hAnsi="Consolas" w:cs="Consolas"/>
          <w:color w:val="000000"/>
          <w:sz w:val="14"/>
          <w:szCs w:val="14"/>
        </w:rPr>
        <w:t>MATERIAL</w:t>
      </w: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p>
    <w:p w14:paraId="63B5D36C" w14:textId="77777777"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14:paraId="63B5D36D" w14:textId="77777777"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lastRenderedPageBreak/>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p>
    <w:p w14:paraId="63B5D36E" w14:textId="77777777"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14:paraId="63B5D36F" w14:textId="77777777" w:rsidR="00506798"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ReasonsForAssistance</w:t>
      </w:r>
      <w:r w:rsidRPr="00CF3AB2">
        <w:rPr>
          <w:rFonts w:ascii="Consolas" w:hAnsi="Consolas" w:cs="Consolas"/>
          <w:color w:val="0000FF"/>
          <w:sz w:val="14"/>
          <w:szCs w:val="14"/>
        </w:rPr>
        <w:t>&gt;</w:t>
      </w:r>
    </w:p>
    <w:p w14:paraId="63B5D370"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71"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w:t>
      </w:r>
      <w:r w:rsidRPr="00DB5380">
        <w:rPr>
          <w:rFonts w:ascii="Consolas" w:hAnsi="Consolas" w:cs="Consolas"/>
          <w:color w:val="0000FF"/>
          <w:sz w:val="14"/>
          <w:szCs w:val="14"/>
        </w:rPr>
        <w:t>-</w:t>
      </w:r>
      <w:r w:rsidRPr="007F6D00">
        <w:rPr>
          <w:rFonts w:ascii="Consolas" w:hAnsi="Consolas" w:cs="Consolas"/>
          <w:color w:val="0000FF"/>
          <w:sz w:val="14"/>
          <w:szCs w:val="14"/>
        </w:rPr>
        <w:t>&gt;</w:t>
      </w:r>
    </w:p>
    <w:p w14:paraId="63B5D372" w14:textId="77777777" w:rsidR="00D041E2" w:rsidRP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r>
        <w:rPr>
          <w:rFonts w:ascii="Consolas" w:hAnsi="Consolas" w:cs="Consolas"/>
          <w:color w:val="000000"/>
          <w:sz w:val="14"/>
          <w:szCs w:val="14"/>
        </w:rPr>
        <w:t>MOVED</w:t>
      </w: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p>
    <w:p w14:paraId="63B5D373" w14:textId="77777777" w:rsidR="00506798"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w:t>
      </w:r>
      <w:r w:rsidRPr="00CF3AB2">
        <w:rPr>
          <w:rFonts w:ascii="Consolas" w:hAnsi="Consolas" w:cs="Consolas"/>
          <w:color w:val="0000FF"/>
          <w:sz w:val="14"/>
          <w:szCs w:val="14"/>
        </w:rPr>
        <w:t>&gt;</w:t>
      </w:r>
    </w:p>
    <w:p w14:paraId="63B5D374" w14:textId="77777777"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CaseClients</w:t>
      </w:r>
      <w:r w:rsidRPr="00CF3AB2">
        <w:rPr>
          <w:rFonts w:ascii="Consolas" w:hAnsi="Consolas" w:cs="Consolas"/>
          <w:color w:val="0000FF"/>
          <w:sz w:val="14"/>
          <w:szCs w:val="14"/>
        </w:rPr>
        <w:t>&gt;</w:t>
      </w:r>
    </w:p>
    <w:p w14:paraId="63B5D375"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76"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377" w14:textId="77777777"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0000FF"/>
          <w:sz w:val="14"/>
          <w:szCs w:val="14"/>
        </w:rPr>
        <w:t>&gt;</w:t>
      </w:r>
    </w:p>
    <w:p w14:paraId="63B5D378"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79" w14:textId="77777777"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A31515"/>
          <w:sz w:val="14"/>
          <w:szCs w:val="14"/>
        </w:rPr>
        <w:t>Code</w:t>
      </w:r>
      <w:r>
        <w:rPr>
          <w:rFonts w:ascii="Consolas" w:hAnsi="Consolas" w:cs="Consolas"/>
          <w:color w:val="0000FF"/>
          <w:sz w:val="14"/>
          <w:szCs w:val="14"/>
        </w:rPr>
        <w:t>&gt;</w:t>
      </w:r>
      <w:r w:rsidRPr="00D041E2">
        <w:rPr>
          <w:rFonts w:ascii="Consolas" w:hAnsi="Consolas" w:cs="Consolas"/>
          <w:sz w:val="14"/>
          <w:szCs w:val="14"/>
        </w:rPr>
        <w:t>FULL</w:t>
      </w: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A31515"/>
          <w:sz w:val="14"/>
          <w:szCs w:val="14"/>
        </w:rPr>
        <w:t>Code</w:t>
      </w:r>
      <w:r>
        <w:rPr>
          <w:rFonts w:ascii="Consolas" w:hAnsi="Consolas" w:cs="Consolas"/>
          <w:color w:val="0000FF"/>
          <w:sz w:val="14"/>
          <w:szCs w:val="14"/>
        </w:rPr>
        <w:t>&gt;</w:t>
      </w:r>
    </w:p>
    <w:p w14:paraId="63B5D37A"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7B" w14:textId="77777777"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DateOf</w:t>
      </w:r>
      <w:r w:rsidRPr="00C448D5">
        <w:rPr>
          <w:rFonts w:ascii="Consolas" w:hAnsi="Consolas" w:cs="Consolas"/>
          <w:color w:val="A31515"/>
          <w:sz w:val="14"/>
          <w:szCs w:val="14"/>
        </w:rPr>
        <w:t>ParentingAgreement</w:t>
      </w:r>
      <w:r>
        <w:rPr>
          <w:rFonts w:ascii="Consolas" w:hAnsi="Consolas" w:cs="Consolas"/>
          <w:color w:val="0000FF"/>
          <w:sz w:val="14"/>
          <w:szCs w:val="14"/>
        </w:rPr>
        <w:t>&gt;</w:t>
      </w:r>
      <w:r w:rsidRPr="00D041E2">
        <w:rPr>
          <w:rFonts w:ascii="Consolas" w:hAnsi="Consolas" w:cs="Consolas"/>
          <w:sz w:val="14"/>
          <w:szCs w:val="14"/>
        </w:rPr>
        <w:t>2014-07-30</w:t>
      </w:r>
      <w:r w:rsidRPr="00D041E2">
        <w:rPr>
          <w:rFonts w:ascii="Consolas" w:hAnsi="Consolas" w:cs="Consolas"/>
          <w:color w:val="0000FF"/>
          <w:sz w:val="14"/>
          <w:szCs w:val="14"/>
        </w:rPr>
        <w:t>&lt;/</w:t>
      </w:r>
      <w:r>
        <w:rPr>
          <w:rFonts w:ascii="Consolas" w:hAnsi="Consolas" w:cs="Consolas"/>
          <w:color w:val="A31515"/>
          <w:sz w:val="14"/>
          <w:szCs w:val="14"/>
        </w:rPr>
        <w:t>DateOf</w:t>
      </w:r>
      <w:r w:rsidRPr="00C448D5">
        <w:rPr>
          <w:rFonts w:ascii="Consolas" w:hAnsi="Consolas" w:cs="Consolas"/>
          <w:color w:val="A31515"/>
          <w:sz w:val="14"/>
          <w:szCs w:val="14"/>
        </w:rPr>
        <w:t>ParentingAgreemen</w:t>
      </w:r>
      <w:r w:rsidR="00F569A7">
        <w:rPr>
          <w:rFonts w:ascii="Consolas" w:hAnsi="Consolas" w:cs="Consolas"/>
          <w:color w:val="A31515"/>
          <w:sz w:val="14"/>
          <w:szCs w:val="14"/>
        </w:rPr>
        <w:t>t</w:t>
      </w:r>
      <w:r>
        <w:rPr>
          <w:rFonts w:ascii="Consolas" w:hAnsi="Consolas" w:cs="Consolas"/>
          <w:color w:val="0000FF"/>
          <w:sz w:val="14"/>
          <w:szCs w:val="14"/>
        </w:rPr>
        <w:t>&gt;</w:t>
      </w:r>
    </w:p>
    <w:p w14:paraId="63B5D37C"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7D" w14:textId="77777777" w:rsidR="00D041E2"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sz w:val="14"/>
          <w:szCs w:val="14"/>
        </w:rPr>
      </w:pPr>
      <w:r w:rsidRPr="00D041E2">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D041E2">
        <w:rPr>
          <w:rFonts w:ascii="Consolas" w:hAnsi="Consolas" w:cs="Consolas"/>
          <w:color w:val="0000FF"/>
          <w:sz w:val="14"/>
          <w:szCs w:val="14"/>
        </w:rPr>
        <w:t>&gt;</w:t>
      </w:r>
      <w:r w:rsidRPr="00D041E2">
        <w:rPr>
          <w:rFonts w:ascii="Consolas" w:hAnsi="Consolas" w:cs="Consolas"/>
          <w:sz w:val="14"/>
          <w:szCs w:val="14"/>
        </w:rPr>
        <w:t>true</w:t>
      </w:r>
    </w:p>
    <w:p w14:paraId="63B5D37E" w14:textId="77777777"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Pr>
          <w:rFonts w:ascii="Consolas" w:hAnsi="Consolas" w:cs="Consolas"/>
          <w:color w:val="0000FF"/>
          <w:sz w:val="14"/>
          <w:szCs w:val="14"/>
        </w:rPr>
        <w:t>&gt;</w:t>
      </w:r>
    </w:p>
    <w:p w14:paraId="63B5D37F" w14:textId="77777777" w:rsidR="00484F77" w:rsidRDefault="003F1EF4"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0000FF"/>
          <w:sz w:val="14"/>
          <w:szCs w:val="14"/>
        </w:rPr>
        <w:t>&gt;</w:t>
      </w:r>
    </w:p>
    <w:p w14:paraId="63B5D380"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81"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382" w14:textId="77777777" w:rsidR="00A00C4C" w:rsidRDefault="003F1EF4" w:rsidP="006B2D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Section60I</w:t>
      </w:r>
      <w:r>
        <w:rPr>
          <w:rFonts w:ascii="Consolas" w:hAnsi="Consolas" w:cs="Consolas"/>
          <w:color w:val="0000FF"/>
          <w:sz w:val="14"/>
          <w:szCs w:val="14"/>
        </w:rPr>
        <w:t>&gt;</w:t>
      </w:r>
    </w:p>
    <w:p w14:paraId="63B5D383"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84" w14:textId="77777777"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Section60ICertificateTypeCode</w:t>
      </w:r>
      <w:r w:rsidRPr="00D041E2">
        <w:rPr>
          <w:rFonts w:ascii="Consolas" w:hAnsi="Consolas" w:cs="Consolas"/>
          <w:color w:val="0000FF"/>
          <w:sz w:val="14"/>
          <w:szCs w:val="14"/>
        </w:rPr>
        <w:t>&gt;</w:t>
      </w:r>
      <w:r w:rsidRPr="00D041E2">
        <w:rPr>
          <w:rFonts w:ascii="Consolas" w:hAnsi="Consolas" w:cs="Consolas"/>
          <w:sz w:val="14"/>
          <w:szCs w:val="14"/>
        </w:rPr>
        <w:t>GENUINE</w:t>
      </w:r>
      <w:r w:rsidRPr="00D041E2">
        <w:rPr>
          <w:rFonts w:ascii="Consolas" w:hAnsi="Consolas" w:cs="Consolas"/>
          <w:color w:val="0000FF"/>
          <w:sz w:val="14"/>
          <w:szCs w:val="14"/>
        </w:rPr>
        <w:t>&lt;</w:t>
      </w:r>
      <w:r w:rsidR="00D041E2" w:rsidRPr="00D041E2">
        <w:rPr>
          <w:rFonts w:ascii="Consolas" w:hAnsi="Consolas" w:cs="Consolas"/>
          <w:color w:val="0000FF"/>
          <w:sz w:val="14"/>
          <w:szCs w:val="14"/>
        </w:rPr>
        <w:t>/</w:t>
      </w:r>
      <w:r>
        <w:rPr>
          <w:rFonts w:ascii="Consolas" w:hAnsi="Consolas" w:cs="Consolas"/>
          <w:color w:val="A31515"/>
          <w:sz w:val="14"/>
          <w:szCs w:val="14"/>
        </w:rPr>
        <w:t>Section60ICertificateTypeCode</w:t>
      </w:r>
      <w:r>
        <w:rPr>
          <w:rFonts w:ascii="Consolas" w:hAnsi="Consolas" w:cs="Consolas"/>
          <w:color w:val="0000FF"/>
          <w:sz w:val="14"/>
          <w:szCs w:val="14"/>
        </w:rPr>
        <w:t>&gt;</w:t>
      </w:r>
    </w:p>
    <w:p w14:paraId="63B5D385" w14:textId="77777777"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86" w14:textId="77777777"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DateIssued</w:t>
      </w:r>
      <w:r>
        <w:rPr>
          <w:rFonts w:ascii="Consolas" w:hAnsi="Consolas" w:cs="Consolas"/>
          <w:color w:val="0000FF"/>
          <w:sz w:val="14"/>
          <w:szCs w:val="14"/>
        </w:rPr>
        <w:t>&gt;</w:t>
      </w:r>
      <w:r w:rsidRPr="00D041E2">
        <w:rPr>
          <w:rFonts w:ascii="Consolas" w:hAnsi="Consolas" w:cs="Consolas"/>
          <w:sz w:val="14"/>
          <w:szCs w:val="14"/>
        </w:rPr>
        <w:t>2014-07-30</w:t>
      </w:r>
      <w:r w:rsidRPr="00D041E2">
        <w:rPr>
          <w:rFonts w:ascii="Consolas" w:hAnsi="Consolas" w:cs="Consolas"/>
          <w:color w:val="0000FF"/>
          <w:sz w:val="14"/>
          <w:szCs w:val="14"/>
        </w:rPr>
        <w:t>&lt;</w:t>
      </w:r>
      <w:r w:rsidR="00D041E2" w:rsidRPr="00D041E2">
        <w:rPr>
          <w:rFonts w:ascii="Consolas" w:hAnsi="Consolas" w:cs="Consolas"/>
          <w:color w:val="0000FF"/>
          <w:sz w:val="14"/>
          <w:szCs w:val="14"/>
        </w:rPr>
        <w:t>/</w:t>
      </w:r>
      <w:r>
        <w:rPr>
          <w:rFonts w:ascii="Consolas" w:hAnsi="Consolas" w:cs="Consolas"/>
          <w:color w:val="A31515"/>
          <w:sz w:val="14"/>
          <w:szCs w:val="14"/>
        </w:rPr>
        <w:t>DateIssued</w:t>
      </w:r>
      <w:r>
        <w:rPr>
          <w:rFonts w:ascii="Consolas" w:hAnsi="Consolas" w:cs="Consolas"/>
          <w:color w:val="0000FF"/>
          <w:sz w:val="14"/>
          <w:szCs w:val="14"/>
        </w:rPr>
        <w:t>&gt;</w:t>
      </w:r>
    </w:p>
    <w:p w14:paraId="63B5D387" w14:textId="77777777" w:rsidR="006579E9" w:rsidRDefault="00A35463" w:rsidP="00A354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 xml:space="preserve">  </w:t>
      </w:r>
      <w:r w:rsidR="003F1EF4" w:rsidRPr="00D041E2">
        <w:rPr>
          <w:rFonts w:ascii="Consolas" w:hAnsi="Consolas" w:cs="Consolas"/>
          <w:color w:val="0000FF"/>
          <w:sz w:val="14"/>
          <w:szCs w:val="14"/>
        </w:rPr>
        <w:t>&lt;/</w:t>
      </w:r>
      <w:r w:rsidR="003F1EF4" w:rsidRPr="00C448D5">
        <w:rPr>
          <w:rFonts w:ascii="Consolas" w:hAnsi="Consolas" w:cs="Consolas"/>
          <w:color w:val="A31515"/>
          <w:sz w:val="14"/>
          <w:szCs w:val="14"/>
        </w:rPr>
        <w:t>Section60I</w:t>
      </w:r>
      <w:r w:rsidR="003F1EF4">
        <w:rPr>
          <w:rFonts w:ascii="Consolas" w:hAnsi="Consolas" w:cs="Consolas"/>
          <w:color w:val="0000FF"/>
          <w:sz w:val="14"/>
          <w:szCs w:val="14"/>
        </w:rPr>
        <w:t>&gt;</w:t>
      </w:r>
    </w:p>
    <w:p w14:paraId="63B5D388"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89"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14:paraId="63B5D38A"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14:paraId="63B5D38B"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14:paraId="63B5D38C"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p>
    <w:p w14:paraId="63B5D38D"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14:paraId="63B5D38E"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p>
    <w:p w14:paraId="63B5D38F"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14:paraId="63B5D390"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r w:rsidRPr="00714524">
        <w:rPr>
          <w:rFonts w:ascii="Consolas" w:hAnsi="Consolas" w:cs="Consolas"/>
          <w:color w:val="000000"/>
          <w:sz w:val="14"/>
          <w:szCs w:val="14"/>
        </w:rPr>
        <w:t>true</w:t>
      </w: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p>
    <w:p w14:paraId="63B5D391" w14:textId="77777777"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 xml:space="preserve">  </w:t>
      </w: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14:paraId="63B5D392"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93" w14:textId="77777777"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r w:rsidR="008D15ED">
        <w:rPr>
          <w:rFonts w:ascii="Consolas" w:hAnsi="Consolas" w:cs="Consolas"/>
          <w:color w:val="000000"/>
          <w:sz w:val="14"/>
          <w:szCs w:val="14"/>
        </w:rPr>
        <w:t>2018-04-17</w:t>
      </w: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p>
    <w:p w14:paraId="63B5D394" w14:textId="77777777" w:rsidR="00D076F4" w:rsidRDefault="00D076F4" w:rsidP="00D076F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14:paraId="63B5D395" w14:textId="77777777" w:rsidR="00D076F4" w:rsidRDefault="00D076F4" w:rsidP="00D076F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r>
        <w:rPr>
          <w:rFonts w:ascii="Consolas" w:hAnsi="Consolas" w:cs="Consolas"/>
          <w:color w:val="000000"/>
          <w:sz w:val="14"/>
          <w:szCs w:val="14"/>
        </w:rPr>
        <w:t>0111</w:t>
      </w: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p>
    <w:p w14:paraId="63B5D396" w14:textId="77777777"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w:t>
      </w:r>
      <w:r w:rsidRPr="00CF3AB2">
        <w:rPr>
          <w:rFonts w:ascii="Consolas" w:hAnsi="Consolas" w:cs="Consolas"/>
          <w:color w:val="0000FF"/>
          <w:sz w:val="14"/>
          <w:szCs w:val="14"/>
        </w:rPr>
        <w:t>&gt;</w:t>
      </w:r>
    </w:p>
    <w:p w14:paraId="63B5D397" w14:textId="77777777" w:rsidR="006579E9" w:rsidRP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Cases</w:t>
      </w:r>
      <w:r w:rsidRPr="00CF3AB2">
        <w:rPr>
          <w:rFonts w:ascii="Consolas" w:hAnsi="Consolas" w:cs="Consolas"/>
          <w:color w:val="0000FF"/>
          <w:sz w:val="14"/>
          <w:szCs w:val="14"/>
        </w:rPr>
        <w:t>&gt;</w:t>
      </w:r>
    </w:p>
    <w:p w14:paraId="63B5D398"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99" w14:textId="77777777" w:rsidR="00257166"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Session must be provided.</w:t>
      </w:r>
      <w:r w:rsidRPr="00CF3AB2">
        <w:rPr>
          <w:rFonts w:ascii="Consolas" w:hAnsi="Consolas" w:cs="Consolas"/>
          <w:color w:val="0000FF"/>
          <w:sz w:val="14"/>
          <w:szCs w:val="14"/>
        </w:rPr>
        <w:t>--&gt;</w:t>
      </w:r>
    </w:p>
    <w:p w14:paraId="63B5D39A" w14:textId="77777777" w:rsidR="00AF7CCF" w:rsidRP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Sessions</w:t>
      </w:r>
      <w:r w:rsidRPr="00CF3AB2">
        <w:rPr>
          <w:rFonts w:ascii="Consolas" w:hAnsi="Consolas" w:cs="Consolas"/>
          <w:color w:val="0000FF"/>
          <w:sz w:val="14"/>
          <w:szCs w:val="14"/>
        </w:rPr>
        <w:t>&gt;</w:t>
      </w:r>
    </w:p>
    <w:p w14:paraId="63B5D39B"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w:t>
      </w:r>
      <w:r w:rsidRPr="00CF3AB2">
        <w:rPr>
          <w:rFonts w:ascii="Consolas" w:hAnsi="Consolas" w:cs="Consolas"/>
          <w:color w:val="0000FF"/>
          <w:sz w:val="14"/>
          <w:szCs w:val="14"/>
        </w:rPr>
        <w:t>&gt;</w:t>
      </w:r>
    </w:p>
    <w:p w14:paraId="63B5D39C"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9D"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14:paraId="63B5D39E"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9F"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14:paraId="63B5D3A0"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and should be valid datetime</w:t>
      </w:r>
      <w:r w:rsidRPr="00CF3AB2">
        <w:rPr>
          <w:rFonts w:ascii="Consolas" w:hAnsi="Consolas" w:cs="Consolas"/>
          <w:color w:val="0000FF"/>
          <w:sz w:val="14"/>
          <w:szCs w:val="14"/>
        </w:rPr>
        <w:t>--&gt;</w:t>
      </w:r>
    </w:p>
    <w:p w14:paraId="63B5D3A1"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SessionDate</w:t>
      </w:r>
      <w:r w:rsidRPr="00CF3AB2">
        <w:rPr>
          <w:rFonts w:ascii="Consolas" w:hAnsi="Consolas" w:cs="Consolas"/>
          <w:color w:val="0000FF"/>
          <w:sz w:val="14"/>
          <w:szCs w:val="14"/>
        </w:rPr>
        <w:t>&gt;</w:t>
      </w:r>
      <w:r w:rsidRPr="00CF3AB2">
        <w:rPr>
          <w:rFonts w:ascii="Consolas" w:hAnsi="Consolas" w:cs="Consolas"/>
          <w:color w:val="000000"/>
          <w:sz w:val="14"/>
          <w:szCs w:val="14"/>
        </w:rPr>
        <w:t>2014-07-30</w:t>
      </w:r>
      <w:r w:rsidRPr="00CF3AB2">
        <w:rPr>
          <w:rFonts w:ascii="Consolas" w:hAnsi="Consolas" w:cs="Consolas"/>
          <w:color w:val="0000FF"/>
          <w:sz w:val="14"/>
          <w:szCs w:val="14"/>
        </w:rPr>
        <w:t>&lt;/</w:t>
      </w:r>
      <w:r w:rsidRPr="00CF3AB2">
        <w:rPr>
          <w:rFonts w:ascii="Consolas" w:hAnsi="Consolas" w:cs="Consolas"/>
          <w:color w:val="A31515"/>
          <w:sz w:val="14"/>
          <w:szCs w:val="14"/>
        </w:rPr>
        <w:t>SessionDate</w:t>
      </w:r>
      <w:r w:rsidRPr="00CF3AB2">
        <w:rPr>
          <w:rFonts w:ascii="Consolas" w:hAnsi="Consolas" w:cs="Consolas"/>
          <w:color w:val="0000FF"/>
          <w:sz w:val="14"/>
          <w:szCs w:val="14"/>
        </w:rPr>
        <w:t>&gt;</w:t>
      </w:r>
    </w:p>
    <w:p w14:paraId="63B5D3A2"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Mandatory. Values allowed </w:t>
      </w:r>
      <w:r w:rsidR="00CE0D54" w:rsidRPr="00CF3AB2">
        <w:rPr>
          <w:rFonts w:ascii="Consolas" w:hAnsi="Consolas" w:cs="Consolas"/>
          <w:color w:val="008000"/>
          <w:sz w:val="14"/>
          <w:szCs w:val="14"/>
        </w:rPr>
        <w:t>integers</w:t>
      </w:r>
      <w:r w:rsidRPr="00CF3AB2">
        <w:rPr>
          <w:rFonts w:ascii="Consolas" w:hAnsi="Consolas" w:cs="Consolas"/>
          <w:color w:val="0000FF"/>
          <w:sz w:val="14"/>
          <w:szCs w:val="14"/>
        </w:rPr>
        <w:t>--&gt;</w:t>
      </w:r>
    </w:p>
    <w:p w14:paraId="63B5D3A3"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ServiceTypeId</w:t>
      </w:r>
      <w:r w:rsidRPr="00CF3AB2">
        <w:rPr>
          <w:rFonts w:ascii="Consolas" w:hAnsi="Consolas" w:cs="Consolas"/>
          <w:color w:val="0000FF"/>
          <w:sz w:val="14"/>
          <w:szCs w:val="14"/>
        </w:rPr>
        <w:t>&gt;</w:t>
      </w:r>
      <w:r w:rsidRPr="00CF3AB2">
        <w:rPr>
          <w:rFonts w:ascii="Consolas" w:hAnsi="Consolas" w:cs="Consolas"/>
          <w:color w:val="000000"/>
          <w:sz w:val="14"/>
          <w:szCs w:val="14"/>
        </w:rPr>
        <w:t>5</w:t>
      </w:r>
      <w:r w:rsidRPr="00CF3AB2">
        <w:rPr>
          <w:rFonts w:ascii="Consolas" w:hAnsi="Consolas" w:cs="Consolas"/>
          <w:color w:val="0000FF"/>
          <w:sz w:val="14"/>
          <w:szCs w:val="14"/>
        </w:rPr>
        <w:t>&lt;/</w:t>
      </w:r>
      <w:r w:rsidRPr="00CF3AB2">
        <w:rPr>
          <w:rFonts w:ascii="Consolas" w:hAnsi="Consolas" w:cs="Consolas"/>
          <w:color w:val="A31515"/>
          <w:sz w:val="14"/>
          <w:szCs w:val="14"/>
        </w:rPr>
        <w:t>ServiceTypeId</w:t>
      </w:r>
      <w:r w:rsidRPr="00CF3AB2">
        <w:rPr>
          <w:rFonts w:ascii="Consolas" w:hAnsi="Consolas" w:cs="Consolas"/>
          <w:color w:val="0000FF"/>
          <w:sz w:val="14"/>
          <w:szCs w:val="14"/>
        </w:rPr>
        <w:t>&gt;</w:t>
      </w:r>
    </w:p>
    <w:p w14:paraId="63B5D3A4" w14:textId="77777777"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Not mandatory</w:t>
      </w:r>
      <w:r w:rsidRPr="0078510E">
        <w:rPr>
          <w:rFonts w:ascii="Consolas" w:hAnsi="Consolas" w:cs="Consolas"/>
          <w:color w:val="0000FF"/>
          <w:sz w:val="14"/>
          <w:szCs w:val="14"/>
        </w:rPr>
        <w:t>.--&gt;</w:t>
      </w:r>
    </w:p>
    <w:p w14:paraId="63B5D3A5" w14:textId="77777777"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if present must have a valid integer value allowed integers between 0 - 999</w:t>
      </w:r>
      <w:r w:rsidRPr="0078510E">
        <w:rPr>
          <w:rFonts w:ascii="Consolas" w:hAnsi="Consolas" w:cs="Consolas"/>
          <w:color w:val="0000FF"/>
          <w:sz w:val="14"/>
          <w:szCs w:val="14"/>
        </w:rPr>
        <w:t xml:space="preserve"> --&gt;</w:t>
      </w:r>
    </w:p>
    <w:p w14:paraId="63B5D3A6" w14:textId="77777777"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A31515"/>
          <w:sz w:val="14"/>
          <w:szCs w:val="14"/>
        </w:rPr>
        <w:t>TotalNumberOfUnidentifiedClients</w:t>
      </w:r>
      <w:r w:rsidRPr="0078510E">
        <w:rPr>
          <w:rFonts w:ascii="Consolas" w:hAnsi="Consolas" w:cs="Consolas"/>
          <w:color w:val="0000FF"/>
          <w:sz w:val="14"/>
          <w:szCs w:val="14"/>
        </w:rPr>
        <w:t>&gt;</w:t>
      </w:r>
      <w:r w:rsidRPr="00BB1CCC">
        <w:rPr>
          <w:rFonts w:ascii="Consolas" w:hAnsi="Consolas" w:cs="Consolas"/>
          <w:sz w:val="14"/>
          <w:szCs w:val="14"/>
        </w:rPr>
        <w:t>0</w:t>
      </w:r>
      <w:r w:rsidRPr="0078510E">
        <w:rPr>
          <w:rFonts w:ascii="Consolas" w:hAnsi="Consolas" w:cs="Consolas"/>
          <w:color w:val="0000FF"/>
          <w:sz w:val="14"/>
          <w:szCs w:val="14"/>
        </w:rPr>
        <w:t>&lt;/</w:t>
      </w:r>
      <w:r w:rsidRPr="0078510E">
        <w:rPr>
          <w:rFonts w:ascii="Consolas" w:hAnsi="Consolas" w:cs="Consolas"/>
          <w:color w:val="A31515"/>
          <w:sz w:val="14"/>
          <w:szCs w:val="14"/>
        </w:rPr>
        <w:t>TotalNumberOfUnidentifiedClients</w:t>
      </w:r>
      <w:r w:rsidRPr="0078510E">
        <w:rPr>
          <w:rFonts w:ascii="Consolas" w:hAnsi="Consolas" w:cs="Consolas"/>
          <w:color w:val="0000FF"/>
          <w:sz w:val="14"/>
          <w:szCs w:val="14"/>
        </w:rPr>
        <w:t>&gt;</w:t>
      </w:r>
    </w:p>
    <w:p w14:paraId="63B5D3A7"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If provided. Values allowed decimals</w:t>
      </w:r>
      <w:r w:rsidRPr="00CF3AB2">
        <w:rPr>
          <w:rFonts w:ascii="Consolas" w:hAnsi="Consolas" w:cs="Consolas"/>
          <w:color w:val="0000FF"/>
          <w:sz w:val="14"/>
          <w:szCs w:val="14"/>
        </w:rPr>
        <w:t>--&gt;</w:t>
      </w:r>
    </w:p>
    <w:p w14:paraId="63B5D3A8"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FeesCharged</w:t>
      </w:r>
      <w:r w:rsidRPr="00CF3AB2">
        <w:rPr>
          <w:rFonts w:ascii="Consolas" w:hAnsi="Consolas" w:cs="Consolas"/>
          <w:color w:val="0000FF"/>
          <w:sz w:val="14"/>
          <w:szCs w:val="14"/>
        </w:rPr>
        <w:t>&gt;</w:t>
      </w:r>
      <w:r w:rsidRPr="00CF3AB2">
        <w:rPr>
          <w:rFonts w:ascii="Consolas" w:hAnsi="Consolas" w:cs="Consolas"/>
          <w:color w:val="000000"/>
          <w:sz w:val="14"/>
          <w:szCs w:val="14"/>
        </w:rPr>
        <w:t>1.00</w:t>
      </w:r>
      <w:r w:rsidRPr="00CF3AB2">
        <w:rPr>
          <w:rFonts w:ascii="Consolas" w:hAnsi="Consolas" w:cs="Consolas"/>
          <w:color w:val="0000FF"/>
          <w:sz w:val="14"/>
          <w:szCs w:val="14"/>
        </w:rPr>
        <w:t>&lt;/</w:t>
      </w:r>
      <w:r w:rsidRPr="00CF3AB2">
        <w:rPr>
          <w:rFonts w:ascii="Consolas" w:hAnsi="Consolas" w:cs="Consolas"/>
          <w:color w:val="A31515"/>
          <w:sz w:val="14"/>
          <w:szCs w:val="14"/>
        </w:rPr>
        <w:t>FeesCharged</w:t>
      </w:r>
      <w:r w:rsidRPr="00CF3AB2">
        <w:rPr>
          <w:rFonts w:ascii="Consolas" w:hAnsi="Consolas" w:cs="Consolas"/>
          <w:color w:val="0000FF"/>
          <w:sz w:val="14"/>
          <w:szCs w:val="14"/>
        </w:rPr>
        <w:t>&gt;</w:t>
      </w:r>
    </w:p>
    <w:p w14:paraId="63B5D3A9"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AA"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of true or false in lower case must be provided</w:t>
      </w:r>
      <w:r w:rsidRPr="00CF3AB2">
        <w:rPr>
          <w:rFonts w:ascii="Consolas" w:hAnsi="Consolas" w:cs="Consolas"/>
          <w:color w:val="0000FF"/>
          <w:sz w:val="14"/>
          <w:szCs w:val="14"/>
        </w:rPr>
        <w:t>--&gt;</w:t>
      </w:r>
    </w:p>
    <w:p w14:paraId="63B5D3AB" w14:textId="77777777" w:rsidR="00BB4CEE" w:rsidRDefault="003F1EF4" w:rsidP="00BB4C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InterpreterPresent</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InterpreterPresent</w:t>
      </w:r>
      <w:r w:rsidRPr="00CF3AB2">
        <w:rPr>
          <w:rFonts w:ascii="Consolas" w:hAnsi="Consolas" w:cs="Consolas"/>
          <w:color w:val="0000FF"/>
          <w:sz w:val="14"/>
          <w:szCs w:val="14"/>
        </w:rPr>
        <w:t>&gt;</w:t>
      </w:r>
    </w:p>
    <w:p w14:paraId="63B5D3AC" w14:textId="77777777" w:rsidR="00BB4CEE" w:rsidRPr="0078510E" w:rsidRDefault="00BB4CEE" w:rsidP="00BB4C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Not</w:t>
      </w:r>
      <w:r w:rsidRPr="0078510E">
        <w:rPr>
          <w:rFonts w:ascii="Consolas" w:hAnsi="Consolas" w:cs="Consolas"/>
          <w:color w:val="0000FF"/>
          <w:sz w:val="14"/>
          <w:szCs w:val="14"/>
        </w:rPr>
        <w:t xml:space="preserve"> </w:t>
      </w:r>
      <w:r w:rsidRPr="0078510E">
        <w:rPr>
          <w:rFonts w:ascii="Consolas" w:hAnsi="Consolas" w:cs="Consolas"/>
          <w:color w:val="008000"/>
          <w:sz w:val="14"/>
          <w:szCs w:val="14"/>
        </w:rPr>
        <w:t>mandatory</w:t>
      </w:r>
      <w:r w:rsidRPr="0078510E">
        <w:rPr>
          <w:rFonts w:ascii="Consolas" w:hAnsi="Consolas" w:cs="Consolas"/>
          <w:color w:val="0000FF"/>
          <w:sz w:val="14"/>
          <w:szCs w:val="14"/>
        </w:rPr>
        <w:t>.--&gt;</w:t>
      </w:r>
    </w:p>
    <w:p w14:paraId="63B5D3AD" w14:textId="77777777" w:rsidR="00AF7CCF" w:rsidRDefault="00BB4CEE"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A31515"/>
          <w:sz w:val="14"/>
          <w:szCs w:val="14"/>
        </w:rPr>
        <w:t>ServiceSettingCode</w:t>
      </w:r>
      <w:r w:rsidRPr="0078510E">
        <w:rPr>
          <w:rFonts w:ascii="Consolas" w:hAnsi="Consolas" w:cs="Consolas"/>
          <w:color w:val="0000FF"/>
          <w:sz w:val="14"/>
          <w:szCs w:val="14"/>
        </w:rPr>
        <w:t>&gt;</w:t>
      </w:r>
      <w:r w:rsidR="00EA185D">
        <w:rPr>
          <w:rFonts w:ascii="Consolas" w:hAnsi="Consolas" w:cs="Consolas"/>
          <w:sz w:val="14"/>
          <w:szCs w:val="14"/>
        </w:rPr>
        <w:t>COMMVENUE</w:t>
      </w:r>
      <w:r w:rsidRPr="0078510E">
        <w:rPr>
          <w:rFonts w:ascii="Consolas" w:hAnsi="Consolas" w:cs="Consolas"/>
          <w:color w:val="0000FF"/>
          <w:sz w:val="14"/>
          <w:szCs w:val="14"/>
        </w:rPr>
        <w:t>&lt;/</w:t>
      </w:r>
      <w:r w:rsidRPr="0078510E">
        <w:rPr>
          <w:rFonts w:ascii="Consolas" w:hAnsi="Consolas" w:cs="Consolas"/>
          <w:color w:val="A31515"/>
          <w:sz w:val="14"/>
          <w:szCs w:val="14"/>
        </w:rPr>
        <w:t>ServiceSettingCode</w:t>
      </w:r>
      <w:r w:rsidRPr="0078510E">
        <w:rPr>
          <w:rFonts w:ascii="Consolas" w:hAnsi="Consolas" w:cs="Consolas"/>
          <w:color w:val="0000FF"/>
          <w:sz w:val="14"/>
          <w:szCs w:val="14"/>
        </w:rPr>
        <w:t>&gt;</w:t>
      </w:r>
    </w:p>
    <w:p w14:paraId="63B5D3AE"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SessionClients</w:t>
      </w:r>
      <w:r w:rsidRPr="00CF3AB2">
        <w:rPr>
          <w:rFonts w:ascii="Consolas" w:hAnsi="Consolas" w:cs="Consolas"/>
          <w:color w:val="0000FF"/>
          <w:sz w:val="14"/>
          <w:szCs w:val="14"/>
        </w:rPr>
        <w:t>&gt;</w:t>
      </w:r>
    </w:p>
    <w:p w14:paraId="63B5D3AF"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w:t>
      </w:r>
      <w:r w:rsidRPr="00CF3AB2">
        <w:rPr>
          <w:rFonts w:ascii="Consolas" w:hAnsi="Consolas" w:cs="Consolas"/>
          <w:color w:val="0000FF"/>
          <w:sz w:val="14"/>
          <w:szCs w:val="14"/>
        </w:rPr>
        <w:t>&gt;</w:t>
      </w:r>
    </w:p>
    <w:p w14:paraId="63B5D3B0"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14:paraId="63B5D3B1"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ParticipationCode</w:t>
      </w:r>
      <w:r w:rsidRPr="00CF3AB2">
        <w:rPr>
          <w:rFonts w:ascii="Consolas" w:hAnsi="Consolas" w:cs="Consolas"/>
          <w:color w:val="0000FF"/>
          <w:sz w:val="14"/>
          <w:szCs w:val="14"/>
        </w:rPr>
        <w:t>&gt;</w:t>
      </w:r>
      <w:r w:rsidRPr="00CF3AB2">
        <w:rPr>
          <w:rFonts w:ascii="Consolas" w:hAnsi="Consolas" w:cs="Consolas"/>
          <w:color w:val="000000"/>
          <w:sz w:val="14"/>
          <w:szCs w:val="14"/>
        </w:rPr>
        <w:t>CLIENT</w:t>
      </w:r>
      <w:r w:rsidRPr="00CF3AB2">
        <w:rPr>
          <w:rFonts w:ascii="Consolas" w:hAnsi="Consolas" w:cs="Consolas"/>
          <w:color w:val="0000FF"/>
          <w:sz w:val="14"/>
          <w:szCs w:val="14"/>
        </w:rPr>
        <w:t>&lt;/</w:t>
      </w:r>
      <w:r w:rsidRPr="00CF3AB2">
        <w:rPr>
          <w:rFonts w:ascii="Consolas" w:hAnsi="Consolas" w:cs="Consolas"/>
          <w:color w:val="A31515"/>
          <w:sz w:val="14"/>
          <w:szCs w:val="14"/>
        </w:rPr>
        <w:t>ParticipationCode</w:t>
      </w:r>
      <w:r w:rsidRPr="00CF3AB2">
        <w:rPr>
          <w:rFonts w:ascii="Consolas" w:hAnsi="Consolas" w:cs="Consolas"/>
          <w:color w:val="0000FF"/>
          <w:sz w:val="14"/>
          <w:szCs w:val="14"/>
        </w:rPr>
        <w:t>&gt;</w:t>
      </w:r>
    </w:p>
    <w:p w14:paraId="63B5D3B2"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B3"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If element is present in the XML, then </w:t>
      </w:r>
      <w:r w:rsidR="00CE0D54" w:rsidRPr="00CF3AB2">
        <w:rPr>
          <w:rFonts w:ascii="Consolas" w:hAnsi="Consolas" w:cs="Consolas"/>
          <w:color w:val="008000"/>
          <w:sz w:val="14"/>
          <w:szCs w:val="14"/>
        </w:rPr>
        <w:t>at least</w:t>
      </w:r>
      <w:r w:rsidRPr="00CF3AB2">
        <w:rPr>
          <w:rFonts w:ascii="Consolas" w:hAnsi="Consolas" w:cs="Consolas"/>
          <w:color w:val="008000"/>
          <w:sz w:val="14"/>
          <w:szCs w:val="14"/>
        </w:rPr>
        <w:t xml:space="preserve"> 1 Referral must be provided.</w:t>
      </w:r>
      <w:r w:rsidRPr="00CF3AB2">
        <w:rPr>
          <w:rFonts w:ascii="Consolas" w:hAnsi="Consolas" w:cs="Consolas"/>
          <w:color w:val="0000FF"/>
          <w:sz w:val="14"/>
          <w:szCs w:val="14"/>
        </w:rPr>
        <w:t>--&gt;</w:t>
      </w:r>
    </w:p>
    <w:p w14:paraId="63B5D3B4" w14:textId="77777777"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ClientReferralOutWithPurpose</w:t>
      </w:r>
      <w:r w:rsidRPr="00CF3AB2">
        <w:rPr>
          <w:rFonts w:ascii="Consolas" w:hAnsi="Consolas" w:cs="Consolas"/>
          <w:color w:val="0000FF"/>
          <w:sz w:val="14"/>
          <w:szCs w:val="14"/>
        </w:rPr>
        <w:t>&gt;</w:t>
      </w:r>
    </w:p>
    <w:p w14:paraId="63B5D3B5"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14:paraId="63B5D3B6"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B7"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r w:rsidRPr="00CF3AB2">
        <w:rPr>
          <w:rFonts w:ascii="Consolas" w:hAnsi="Consolas" w:cs="Consolas"/>
          <w:color w:val="000000"/>
          <w:sz w:val="14"/>
          <w:szCs w:val="14"/>
        </w:rPr>
        <w:t>EXTERNAL</w:t>
      </w: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p>
    <w:p w14:paraId="63B5D3B8"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B9"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14:paraId="63B5D3BA"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lastRenderedPageBreak/>
        <w:t>&lt;!--</w:t>
      </w:r>
      <w:r w:rsidRPr="00CF3AB2">
        <w:rPr>
          <w:rFonts w:ascii="Consolas" w:hAnsi="Consolas" w:cs="Consolas"/>
          <w:color w:val="008000"/>
          <w:sz w:val="14"/>
          <w:szCs w:val="14"/>
        </w:rPr>
        <w:t xml:space="preserve"> 1 or more Purpose must be provided.</w:t>
      </w:r>
      <w:r w:rsidRPr="00CF3AB2">
        <w:rPr>
          <w:rFonts w:ascii="Consolas" w:hAnsi="Consolas" w:cs="Consolas"/>
          <w:color w:val="0000FF"/>
          <w:sz w:val="14"/>
          <w:szCs w:val="14"/>
        </w:rPr>
        <w:t>--&gt;</w:t>
      </w:r>
    </w:p>
    <w:p w14:paraId="63B5D3BB"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HOUSING</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14:paraId="63B5D3BC"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PHYSICAL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14:paraId="63B5D3BD"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14:paraId="63B5D3BE" w14:textId="77777777"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14:paraId="63B5D3BF"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14:paraId="63B5D3C0"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C1"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r w:rsidRPr="00CF3AB2">
        <w:rPr>
          <w:rFonts w:ascii="Consolas" w:hAnsi="Consolas" w:cs="Consolas"/>
          <w:color w:val="000000"/>
          <w:sz w:val="14"/>
          <w:szCs w:val="14"/>
        </w:rPr>
        <w:t>INTERNAL</w:t>
      </w: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p>
    <w:p w14:paraId="63B5D3C2"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C3"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14:paraId="63B5D3C4"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Purpose must be provided.</w:t>
      </w:r>
      <w:r w:rsidRPr="00CF3AB2">
        <w:rPr>
          <w:rFonts w:ascii="Consolas" w:hAnsi="Consolas" w:cs="Consolas"/>
          <w:color w:val="0000FF"/>
          <w:sz w:val="14"/>
          <w:szCs w:val="14"/>
        </w:rPr>
        <w:t>--&gt;</w:t>
      </w:r>
    </w:p>
    <w:p w14:paraId="63B5D3C5"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PERSONAL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14:paraId="63B5D3C6"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PHYSICAL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14:paraId="63B5D3C7"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14:paraId="63B5D3C8"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14:paraId="63B5D3C9" w14:textId="77777777"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ClientReferralOutWithPurpose</w:t>
      </w:r>
      <w:r w:rsidRPr="00CF3AB2">
        <w:rPr>
          <w:rFonts w:ascii="Consolas" w:hAnsi="Consolas" w:cs="Consolas"/>
          <w:color w:val="0000FF"/>
          <w:sz w:val="14"/>
          <w:szCs w:val="14"/>
        </w:rPr>
        <w:t>&gt;</w:t>
      </w:r>
    </w:p>
    <w:p w14:paraId="63B5D3CA" w14:textId="77777777"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w:t>
      </w:r>
      <w:r w:rsidRPr="00CF3AB2">
        <w:rPr>
          <w:rFonts w:ascii="Consolas" w:hAnsi="Consolas" w:cs="Consolas"/>
          <w:color w:val="0000FF"/>
          <w:sz w:val="14"/>
          <w:szCs w:val="14"/>
        </w:rPr>
        <w:t>&gt;</w:t>
      </w:r>
    </w:p>
    <w:p w14:paraId="63B5D3CB" w14:textId="77777777"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SessionClients</w:t>
      </w:r>
      <w:r w:rsidRPr="00CF3AB2">
        <w:rPr>
          <w:rFonts w:ascii="Consolas" w:hAnsi="Consolas" w:cs="Consolas"/>
          <w:color w:val="0000FF"/>
          <w:sz w:val="14"/>
          <w:szCs w:val="14"/>
        </w:rPr>
        <w:t>&gt;</w:t>
      </w:r>
    </w:p>
    <w:p w14:paraId="63B5D3CC" w14:textId="77777777"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w:t>
      </w:r>
      <w:r w:rsidRPr="00CF3AB2">
        <w:rPr>
          <w:rFonts w:ascii="Consolas" w:hAnsi="Consolas" w:cs="Consolas"/>
          <w:color w:val="0000FF"/>
          <w:sz w:val="14"/>
          <w:szCs w:val="14"/>
        </w:rPr>
        <w:t>&gt;</w:t>
      </w:r>
    </w:p>
    <w:p w14:paraId="63B5D3CD" w14:textId="77777777" w:rsidR="003B4AF5" w:rsidRDefault="003F1EF4"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Sessions</w:t>
      </w:r>
      <w:r w:rsidRPr="00CF3AB2">
        <w:rPr>
          <w:rFonts w:ascii="Consolas" w:hAnsi="Consolas" w:cs="Consolas"/>
          <w:color w:val="0000FF"/>
          <w:sz w:val="14"/>
          <w:szCs w:val="14"/>
        </w:rPr>
        <w:t>&gt;</w:t>
      </w:r>
    </w:p>
    <w:p w14:paraId="63B5D3CE"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CF"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SessionAssessment must be provided.</w:t>
      </w:r>
      <w:r w:rsidRPr="00CF3AB2">
        <w:rPr>
          <w:rFonts w:ascii="Consolas" w:hAnsi="Consolas" w:cs="Consolas"/>
          <w:color w:val="0000FF"/>
          <w:sz w:val="14"/>
          <w:szCs w:val="14"/>
        </w:rPr>
        <w:t>--&gt;</w:t>
      </w:r>
    </w:p>
    <w:p w14:paraId="63B5D3D0" w14:textId="77777777" w:rsidR="003B4AF5" w:rsidRDefault="008B3E02"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SessionAssessments</w:t>
      </w:r>
      <w:r w:rsidR="003F1EF4" w:rsidRPr="00CF3AB2">
        <w:rPr>
          <w:rFonts w:ascii="Consolas" w:hAnsi="Consolas" w:cs="Consolas"/>
          <w:color w:val="0000FF"/>
          <w:sz w:val="14"/>
          <w:szCs w:val="14"/>
        </w:rPr>
        <w:t>&gt;</w:t>
      </w:r>
    </w:p>
    <w:p w14:paraId="63B5D3D1"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SessionAssessment</w:t>
      </w:r>
      <w:r w:rsidRPr="00CF3AB2">
        <w:rPr>
          <w:rFonts w:ascii="Consolas" w:hAnsi="Consolas" w:cs="Consolas"/>
          <w:color w:val="0000FF"/>
          <w:sz w:val="14"/>
          <w:szCs w:val="14"/>
        </w:rPr>
        <w:t>&gt;</w:t>
      </w:r>
    </w:p>
    <w:p w14:paraId="63B5D3D2"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D3"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14:paraId="63B5D3D4"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D5"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14:paraId="63B5D3D6"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D7"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14:paraId="63B5D3D8"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Assessment must be provided.</w:t>
      </w:r>
      <w:r w:rsidRPr="00CF3AB2">
        <w:rPr>
          <w:rFonts w:ascii="Consolas" w:hAnsi="Consolas" w:cs="Consolas"/>
          <w:color w:val="0000FF"/>
          <w:sz w:val="14"/>
          <w:szCs w:val="14"/>
        </w:rPr>
        <w:t>--&gt;</w:t>
      </w:r>
    </w:p>
    <w:p w14:paraId="63B5D3D9" w14:textId="77777777"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14:paraId="63B5D3DA"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14:paraId="63B5D3DB"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ScoreTypeCode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ScoreTypeCode</w:t>
      </w:r>
      <w:r w:rsidR="003F1EF4" w:rsidRPr="00CF3AB2">
        <w:rPr>
          <w:rFonts w:ascii="Consolas" w:hAnsi="Consolas" w:cs="Consolas"/>
          <w:color w:val="0000FF"/>
          <w:sz w:val="14"/>
          <w:szCs w:val="14"/>
        </w:rPr>
        <w:t>&gt;</w:t>
      </w:r>
    </w:p>
    <w:p w14:paraId="63B5D3DC"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14:paraId="63B5D3DD"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AssessmentPhaseCode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POST</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AssessmentPhaseCode</w:t>
      </w:r>
      <w:r w:rsidR="003F1EF4" w:rsidRPr="00CF3AB2">
        <w:rPr>
          <w:rFonts w:ascii="Consolas" w:hAnsi="Consolas" w:cs="Consolas"/>
          <w:color w:val="0000FF"/>
          <w:sz w:val="14"/>
          <w:szCs w:val="14"/>
        </w:rPr>
        <w:t>&gt;</w:t>
      </w:r>
    </w:p>
    <w:p w14:paraId="63B5D3DE" w14:textId="77777777" w:rsidR="00CF3928" w:rsidRP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008000"/>
          <w:sz w:val="14"/>
          <w:szCs w:val="14"/>
        </w:rPr>
        <w:t>Not</w:t>
      </w:r>
      <w:r w:rsidRPr="00CF3928">
        <w:rPr>
          <w:rFonts w:ascii="Consolas" w:hAnsi="Consolas" w:cs="Consolas"/>
          <w:color w:val="0000FF"/>
          <w:sz w:val="14"/>
          <w:szCs w:val="14"/>
        </w:rPr>
        <w:t xml:space="preserve"> </w:t>
      </w:r>
      <w:r w:rsidRPr="00CF3928">
        <w:rPr>
          <w:rFonts w:ascii="Consolas" w:hAnsi="Consolas" w:cs="Consolas"/>
          <w:color w:val="008000"/>
          <w:sz w:val="14"/>
          <w:szCs w:val="14"/>
        </w:rPr>
        <w:t>mandatory</w:t>
      </w:r>
      <w:r w:rsidRPr="00CF3928">
        <w:rPr>
          <w:rFonts w:ascii="Consolas" w:hAnsi="Consolas" w:cs="Consolas"/>
          <w:color w:val="0000FF"/>
          <w:sz w:val="14"/>
          <w:szCs w:val="14"/>
        </w:rPr>
        <w:t>.--&gt;</w:t>
      </w:r>
    </w:p>
    <w:p w14:paraId="63B5D3DF" w14:textId="77777777" w:rsid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r w:rsidR="00A93E6E">
        <w:rPr>
          <w:rFonts w:ascii="Consolas" w:hAnsi="Consolas" w:cs="Consolas"/>
          <w:sz w:val="14"/>
          <w:szCs w:val="14"/>
        </w:rPr>
        <w:t>SDJOINT</w:t>
      </w:r>
      <w:r w:rsidRPr="00CF3928">
        <w:rPr>
          <w:rFonts w:ascii="Consolas" w:hAnsi="Consolas" w:cs="Consolas"/>
          <w:color w:val="0000FF"/>
          <w:sz w:val="14"/>
          <w:szCs w:val="14"/>
        </w:rPr>
        <w:t>&lt;</w:t>
      </w:r>
      <w:r w:rsidR="00324E52">
        <w:rPr>
          <w:rFonts w:ascii="Consolas" w:hAnsi="Consolas" w:cs="Consolas"/>
          <w:color w:val="0000FF"/>
          <w:sz w:val="14"/>
          <w:szCs w:val="14"/>
        </w:rPr>
        <w: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p>
    <w:p w14:paraId="63B5D3E0"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14:paraId="63B5D3E1"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Scores</w:t>
      </w:r>
      <w:r w:rsidR="003F1EF4" w:rsidRPr="00CF3AB2">
        <w:rPr>
          <w:rFonts w:ascii="Consolas" w:hAnsi="Consolas" w:cs="Consolas"/>
          <w:color w:val="0000FF"/>
          <w:sz w:val="14"/>
          <w:szCs w:val="14"/>
        </w:rPr>
        <w:t>&gt;</w:t>
      </w:r>
    </w:p>
    <w:p w14:paraId="63B5D3E2"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775A4E">
        <w:rPr>
          <w:rFonts w:ascii="Consolas" w:hAnsi="Consolas" w:cs="Consolas"/>
          <w:color w:val="0000FF"/>
          <w:sz w:val="14"/>
          <w:szCs w:val="14"/>
        </w:rPr>
        <w:t>&lt;</w:t>
      </w:r>
      <w:r w:rsidR="003F1EF4" w:rsidRPr="00CF3AB2">
        <w:rPr>
          <w:rFonts w:ascii="Consolas" w:hAnsi="Consolas" w:cs="Consolas"/>
          <w:color w:val="0000FF"/>
          <w:sz w:val="14"/>
          <w:szCs w:val="14"/>
        </w:rPr>
        <w:t>!--</w:t>
      </w:r>
      <w:r w:rsidR="003F1EF4" w:rsidRPr="00CF3AB2">
        <w:rPr>
          <w:rFonts w:ascii="Consolas" w:hAnsi="Consolas" w:cs="Consolas"/>
          <w:color w:val="008000"/>
          <w:sz w:val="14"/>
          <w:szCs w:val="14"/>
        </w:rPr>
        <w:t xml:space="preserve"> 1 or more ScoreCode must be provided.</w:t>
      </w:r>
      <w:r w:rsidR="003F1EF4" w:rsidRPr="00CF3AB2">
        <w:rPr>
          <w:rFonts w:ascii="Consolas" w:hAnsi="Consolas" w:cs="Consolas"/>
          <w:color w:val="0000FF"/>
          <w:sz w:val="14"/>
          <w:szCs w:val="14"/>
        </w:rPr>
        <w:t>--&gt;</w:t>
      </w:r>
    </w:p>
    <w:p w14:paraId="63B5D3E3"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GROUPNETWORKS1</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p>
    <w:p w14:paraId="63B5D3E4"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GROUPSKILLS2</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p>
    <w:p w14:paraId="63B5D3E5" w14:textId="77777777"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Scores</w:t>
      </w:r>
      <w:r w:rsidR="003F1EF4" w:rsidRPr="00CF3AB2">
        <w:rPr>
          <w:rFonts w:ascii="Consolas" w:hAnsi="Consolas" w:cs="Consolas"/>
          <w:color w:val="0000FF"/>
          <w:sz w:val="14"/>
          <w:szCs w:val="14"/>
        </w:rPr>
        <w:t>&gt;</w:t>
      </w:r>
    </w:p>
    <w:p w14:paraId="63B5D3E6" w14:textId="77777777" w:rsidR="003B4AF5" w:rsidRDefault="003F1EF4" w:rsidP="003B4AF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14:paraId="63B5D3E7" w14:textId="77777777" w:rsidR="00F3600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14:paraId="63B5D3E8" w14:textId="77777777" w:rsidR="003F1EF4" w:rsidRPr="00CF3AB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SessionAssessment</w:t>
      </w:r>
      <w:r w:rsidRPr="00CF3AB2">
        <w:rPr>
          <w:rFonts w:ascii="Consolas" w:hAnsi="Consolas" w:cs="Consolas"/>
          <w:color w:val="0000FF"/>
          <w:sz w:val="14"/>
          <w:szCs w:val="14"/>
        </w:rPr>
        <w:t>&gt;</w:t>
      </w:r>
    </w:p>
    <w:p w14:paraId="63B5D3E9" w14:textId="77777777" w:rsidR="00F3600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sidRPr="00CF3AB2">
        <w:rPr>
          <w:rFonts w:ascii="Consolas" w:hAnsi="Consolas" w:cs="Consolas"/>
          <w:color w:val="0000FF"/>
          <w:sz w:val="14"/>
          <w:szCs w:val="14"/>
        </w:rPr>
        <w:t xml:space="preserve">  &lt;/</w:t>
      </w:r>
      <w:r w:rsidRPr="00CF3AB2">
        <w:rPr>
          <w:rFonts w:ascii="Consolas" w:hAnsi="Consolas" w:cs="Consolas"/>
          <w:color w:val="A31515"/>
          <w:sz w:val="14"/>
          <w:szCs w:val="14"/>
        </w:rPr>
        <w:t>SessionAssessments</w:t>
      </w:r>
      <w:r w:rsidRPr="00CF3AB2">
        <w:rPr>
          <w:rFonts w:ascii="Consolas" w:hAnsi="Consolas" w:cs="Consolas"/>
          <w:color w:val="0000FF"/>
          <w:sz w:val="14"/>
          <w:szCs w:val="14"/>
        </w:rPr>
        <w:t>&gt;</w:t>
      </w:r>
    </w:p>
    <w:p w14:paraId="63B5D3EA"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14:paraId="63B5D3EB" w14:textId="77777777"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ClientAssessment must be provided.</w:t>
      </w:r>
      <w:r w:rsidRPr="00CF3AB2">
        <w:rPr>
          <w:rFonts w:ascii="Consolas" w:hAnsi="Consolas" w:cs="Consolas"/>
          <w:color w:val="0000FF"/>
          <w:sz w:val="14"/>
          <w:szCs w:val="14"/>
        </w:rPr>
        <w:t>--&gt;</w:t>
      </w:r>
    </w:p>
    <w:p w14:paraId="63B5D3EC" w14:textId="77777777" w:rsidR="006670CE" w:rsidRDefault="009059F0"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ClientAssessments</w:t>
      </w:r>
      <w:r w:rsidR="003F1EF4" w:rsidRPr="00CF3AB2">
        <w:rPr>
          <w:rFonts w:ascii="Consolas" w:hAnsi="Consolas" w:cs="Consolas"/>
          <w:color w:val="0000FF"/>
          <w:sz w:val="14"/>
          <w:szCs w:val="14"/>
        </w:rPr>
        <w:t>&gt;</w:t>
      </w:r>
    </w:p>
    <w:p w14:paraId="63B5D3ED"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ClientAssessment</w:t>
      </w:r>
      <w:r w:rsidRPr="00CF3AB2">
        <w:rPr>
          <w:rFonts w:ascii="Consolas" w:hAnsi="Consolas" w:cs="Consolas"/>
          <w:color w:val="0000FF"/>
          <w:sz w:val="14"/>
          <w:szCs w:val="14"/>
        </w:rPr>
        <w:t>&gt;</w:t>
      </w:r>
    </w:p>
    <w:p w14:paraId="63B5D3EE"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EF"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w:t>
      </w:r>
      <w:r w:rsidR="00E07C9E">
        <w:rPr>
          <w:rFonts w:ascii="Consolas" w:hAnsi="Consolas" w:cs="Consolas"/>
          <w:color w:val="000000"/>
          <w:sz w:val="14"/>
          <w:szCs w:val="14"/>
        </w:rPr>
        <w:t>L0012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14:paraId="63B5D3F0"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1"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14:paraId="63B5D3F2"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3"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14:paraId="63B5D3F4"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5"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14:paraId="63B5D3F6"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Assessment must be provided.</w:t>
      </w:r>
      <w:r w:rsidRPr="00CF3AB2">
        <w:rPr>
          <w:rFonts w:ascii="Consolas" w:hAnsi="Consolas" w:cs="Consolas"/>
          <w:color w:val="0000FF"/>
          <w:sz w:val="14"/>
          <w:szCs w:val="14"/>
        </w:rPr>
        <w:t>--&gt;</w:t>
      </w:r>
    </w:p>
    <w:p w14:paraId="63B5D3F7"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14:paraId="63B5D3F8"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9"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ScoreTypeCode</w:t>
      </w:r>
      <w:r w:rsidRPr="00CF3AB2">
        <w:rPr>
          <w:rFonts w:ascii="Consolas" w:hAnsi="Consolas" w:cs="Consolas"/>
          <w:color w:val="0000FF"/>
          <w:sz w:val="14"/>
          <w:szCs w:val="14"/>
        </w:rPr>
        <w:t>&gt;</w:t>
      </w:r>
      <w:r w:rsidRPr="00CF3AB2">
        <w:rPr>
          <w:rFonts w:ascii="Consolas" w:hAnsi="Consolas" w:cs="Consolas"/>
          <w:color w:val="000000"/>
          <w:sz w:val="14"/>
          <w:szCs w:val="14"/>
        </w:rPr>
        <w:t>CIRCUMSTANCES</w:t>
      </w:r>
      <w:r w:rsidRPr="00CF3AB2">
        <w:rPr>
          <w:rFonts w:ascii="Consolas" w:hAnsi="Consolas" w:cs="Consolas"/>
          <w:color w:val="0000FF"/>
          <w:sz w:val="14"/>
          <w:szCs w:val="14"/>
        </w:rPr>
        <w:t>&lt;/</w:t>
      </w:r>
      <w:r w:rsidRPr="00CF3AB2">
        <w:rPr>
          <w:rFonts w:ascii="Consolas" w:hAnsi="Consolas" w:cs="Consolas"/>
          <w:color w:val="A31515"/>
          <w:sz w:val="14"/>
          <w:szCs w:val="14"/>
        </w:rPr>
        <w:t>ScoreTypeCode</w:t>
      </w:r>
      <w:r w:rsidRPr="00CF3AB2">
        <w:rPr>
          <w:rFonts w:ascii="Consolas" w:hAnsi="Consolas" w:cs="Consolas"/>
          <w:color w:val="0000FF"/>
          <w:sz w:val="14"/>
          <w:szCs w:val="14"/>
        </w:rPr>
        <w:t>&gt;</w:t>
      </w:r>
    </w:p>
    <w:p w14:paraId="63B5D3FA"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B"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AssessmentPhaseCode</w:t>
      </w:r>
      <w:r w:rsidRPr="00CF3AB2">
        <w:rPr>
          <w:rFonts w:ascii="Consolas" w:hAnsi="Consolas" w:cs="Consolas"/>
          <w:color w:val="0000FF"/>
          <w:sz w:val="14"/>
          <w:szCs w:val="14"/>
        </w:rPr>
        <w:t>&gt;</w:t>
      </w:r>
      <w:r w:rsidRPr="00CF3AB2">
        <w:rPr>
          <w:rFonts w:ascii="Consolas" w:hAnsi="Consolas" w:cs="Consolas"/>
          <w:color w:val="000000"/>
          <w:sz w:val="14"/>
          <w:szCs w:val="14"/>
        </w:rPr>
        <w:t>PRE</w:t>
      </w:r>
      <w:r w:rsidRPr="00CF3AB2">
        <w:rPr>
          <w:rFonts w:ascii="Consolas" w:hAnsi="Consolas" w:cs="Consolas"/>
          <w:color w:val="0000FF"/>
          <w:sz w:val="14"/>
          <w:szCs w:val="14"/>
        </w:rPr>
        <w:t>&lt;/</w:t>
      </w:r>
      <w:r w:rsidRPr="00CF3AB2">
        <w:rPr>
          <w:rFonts w:ascii="Consolas" w:hAnsi="Consolas" w:cs="Consolas"/>
          <w:color w:val="A31515"/>
          <w:sz w:val="14"/>
          <w:szCs w:val="14"/>
        </w:rPr>
        <w:t>AssessmentPhaseCode</w:t>
      </w:r>
      <w:r w:rsidRPr="00CF3AB2">
        <w:rPr>
          <w:rFonts w:ascii="Consolas" w:hAnsi="Consolas" w:cs="Consolas"/>
          <w:color w:val="0000FF"/>
          <w:sz w:val="14"/>
          <w:szCs w:val="14"/>
        </w:rPr>
        <w:t>&gt;</w:t>
      </w:r>
    </w:p>
    <w:p w14:paraId="63B5D3FC" w14:textId="77777777" w:rsidR="00CF3928" w:rsidRP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008000"/>
          <w:sz w:val="14"/>
          <w:szCs w:val="14"/>
        </w:rPr>
        <w:t>Not</w:t>
      </w:r>
      <w:r w:rsidRPr="00CF3928">
        <w:rPr>
          <w:rFonts w:ascii="Consolas" w:hAnsi="Consolas" w:cs="Consolas"/>
          <w:color w:val="0000FF"/>
          <w:sz w:val="14"/>
          <w:szCs w:val="14"/>
        </w:rPr>
        <w:t xml:space="preserve"> </w:t>
      </w:r>
      <w:r w:rsidRPr="00CF3928">
        <w:rPr>
          <w:rFonts w:ascii="Consolas" w:hAnsi="Consolas" w:cs="Consolas"/>
          <w:color w:val="008000"/>
          <w:sz w:val="14"/>
          <w:szCs w:val="14"/>
        </w:rPr>
        <w:t>mandatory</w:t>
      </w:r>
      <w:r w:rsidRPr="00CF3928">
        <w:rPr>
          <w:rFonts w:ascii="Consolas" w:hAnsi="Consolas" w:cs="Consolas"/>
          <w:color w:val="0000FF"/>
          <w:sz w:val="14"/>
          <w:szCs w:val="14"/>
        </w:rPr>
        <w:t>.--&gt;</w:t>
      </w:r>
    </w:p>
    <w:p w14:paraId="63B5D3FD" w14:textId="77777777" w:rsid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r w:rsidR="00AD55C1">
        <w:rPr>
          <w:rFonts w:ascii="Consolas" w:hAnsi="Consolas" w:cs="Consolas"/>
          <w:sz w:val="14"/>
          <w:szCs w:val="14"/>
        </w:rPr>
        <w:t>SDJOINT</w:t>
      </w:r>
      <w:r w:rsidRPr="00CF3928">
        <w:rPr>
          <w:rFonts w:ascii="Consolas" w:hAnsi="Consolas" w:cs="Consolas"/>
          <w:color w:val="0000FF"/>
          <w:sz w:val="14"/>
          <w:szCs w:val="14"/>
        </w:rPr>
        <w:t>&lt;</w:t>
      </w:r>
      <w:r w:rsidR="00324E52">
        <w:rPr>
          <w:rFonts w:ascii="Consolas" w:hAnsi="Consolas" w:cs="Consolas"/>
          <w:color w:val="0000FF"/>
          <w:sz w:val="14"/>
          <w:szCs w:val="14"/>
        </w:rPr>
        <w: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p>
    <w:p w14:paraId="63B5D3FE"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14:paraId="63B5D3FF"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Scores</w:t>
      </w:r>
      <w:r w:rsidRPr="00CF3AB2">
        <w:rPr>
          <w:rFonts w:ascii="Consolas" w:hAnsi="Consolas" w:cs="Consolas"/>
          <w:color w:val="0000FF"/>
          <w:sz w:val="14"/>
          <w:szCs w:val="14"/>
        </w:rPr>
        <w:t>&gt;</w:t>
      </w:r>
    </w:p>
    <w:p w14:paraId="63B5D400" w14:textId="77777777"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ScoreCode must be provided.</w:t>
      </w:r>
      <w:r w:rsidRPr="00CF3AB2">
        <w:rPr>
          <w:rFonts w:ascii="Consolas" w:hAnsi="Consolas" w:cs="Consolas"/>
          <w:color w:val="0000FF"/>
          <w:sz w:val="14"/>
          <w:szCs w:val="14"/>
        </w:rPr>
        <w:t>--&gt;</w:t>
      </w:r>
    </w:p>
    <w:p w14:paraId="63B5D401"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r w:rsidRPr="00CF3AB2">
        <w:rPr>
          <w:rFonts w:ascii="Consolas" w:hAnsi="Consolas" w:cs="Consolas"/>
          <w:color w:val="000000"/>
          <w:sz w:val="14"/>
          <w:szCs w:val="14"/>
        </w:rPr>
        <w:t>AGE1</w:t>
      </w: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p>
    <w:p w14:paraId="63B5D402" w14:textId="77777777" w:rsidR="005B5404" w:rsidRDefault="005B5404" w:rsidP="005B540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r>
        <w:rPr>
          <w:rFonts w:ascii="Consolas" w:hAnsi="Consolas" w:cs="Consolas"/>
          <w:color w:val="000000"/>
          <w:sz w:val="14"/>
          <w:szCs w:val="14"/>
        </w:rPr>
        <w:t>MATERIAL</w:t>
      </w:r>
      <w:r w:rsidRPr="00CF3AB2">
        <w:rPr>
          <w:rFonts w:ascii="Consolas" w:hAnsi="Consolas" w:cs="Consolas"/>
          <w:color w:val="000000"/>
          <w:sz w:val="14"/>
          <w:szCs w:val="14"/>
        </w:rPr>
        <w:t>1</w:t>
      </w: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p>
    <w:p w14:paraId="63B5D403"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Scores</w:t>
      </w:r>
      <w:r w:rsidRPr="00CF3AB2">
        <w:rPr>
          <w:rFonts w:ascii="Consolas" w:hAnsi="Consolas" w:cs="Consolas"/>
          <w:color w:val="0000FF"/>
          <w:sz w:val="14"/>
          <w:szCs w:val="14"/>
        </w:rPr>
        <w:t>&gt;</w:t>
      </w:r>
    </w:p>
    <w:p w14:paraId="63B5D404" w14:textId="77777777"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14:paraId="63B5D405" w14:textId="77777777" w:rsidR="00803336" w:rsidRDefault="003F1EF4" w:rsidP="0080333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14:paraId="63B5D406" w14:textId="77777777" w:rsidR="003F1EF4" w:rsidRPr="00CF3AB2" w:rsidRDefault="003F1EF4" w:rsidP="0080333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ClientAssessment</w:t>
      </w:r>
      <w:r w:rsidRPr="00CF3AB2">
        <w:rPr>
          <w:rFonts w:ascii="Consolas" w:hAnsi="Consolas" w:cs="Consolas"/>
          <w:color w:val="0000FF"/>
          <w:sz w:val="14"/>
          <w:szCs w:val="14"/>
        </w:rPr>
        <w:t>&gt;</w:t>
      </w:r>
    </w:p>
    <w:p w14:paraId="63B5D407" w14:textId="77777777" w:rsidR="003F1EF4" w:rsidRPr="00CF3AB2" w:rsidRDefault="009059F0"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ClientAssessments</w:t>
      </w:r>
      <w:r w:rsidR="003F1EF4" w:rsidRPr="00CF3AB2">
        <w:rPr>
          <w:rFonts w:ascii="Consolas" w:hAnsi="Consolas" w:cs="Consolas"/>
          <w:color w:val="0000FF"/>
          <w:sz w:val="14"/>
          <w:szCs w:val="14"/>
        </w:rPr>
        <w:t>&gt;</w:t>
      </w:r>
    </w:p>
    <w:p w14:paraId="63B5D408" w14:textId="77777777" w:rsidR="003F1EF4"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pPr>
      <w:r w:rsidRPr="00CF3AB2">
        <w:rPr>
          <w:rFonts w:ascii="Consolas" w:hAnsi="Consolas" w:cs="Consolas"/>
          <w:color w:val="0000FF"/>
          <w:sz w:val="14"/>
          <w:szCs w:val="14"/>
        </w:rPr>
        <w:lastRenderedPageBreak/>
        <w:t>&lt;/</w:t>
      </w:r>
      <w:r w:rsidRPr="00CF3AB2">
        <w:rPr>
          <w:rFonts w:ascii="Consolas" w:hAnsi="Consolas" w:cs="Consolas"/>
          <w:color w:val="A31515"/>
          <w:sz w:val="14"/>
          <w:szCs w:val="14"/>
        </w:rPr>
        <w:t>DEXFileUpload</w:t>
      </w:r>
      <w:r w:rsidRPr="00CF3AB2">
        <w:rPr>
          <w:rFonts w:ascii="Consolas" w:hAnsi="Consolas" w:cs="Consolas"/>
          <w:color w:val="0000FF"/>
          <w:sz w:val="14"/>
          <w:szCs w:val="14"/>
        </w:rPr>
        <w:t>&gt;</w:t>
      </w:r>
    </w:p>
    <w:p w14:paraId="63B5D409" w14:textId="43A5D229" w:rsidR="006B61D8" w:rsidRPr="007C5DF0" w:rsidRDefault="006B61D8" w:rsidP="007C5DF0">
      <w:pPr>
        <w:pStyle w:val="Heading1"/>
        <w:keepNext/>
        <w:pageBreakBefore/>
        <w:numPr>
          <w:ilvl w:val="0"/>
          <w:numId w:val="1"/>
        </w:numPr>
        <w:spacing w:before="0"/>
        <w:ind w:left="431" w:hanging="431"/>
        <w:rPr>
          <w:rStyle w:val="BookTitle"/>
          <w:i w:val="0"/>
          <w:iCs w:val="0"/>
          <w:smallCaps w:val="0"/>
          <w:color w:val="03485B"/>
          <w:spacing w:val="0"/>
        </w:rPr>
      </w:pPr>
      <w:bookmarkStart w:id="111" w:name="_Toc136337336"/>
      <w:r w:rsidRPr="007C5DF0">
        <w:rPr>
          <w:rStyle w:val="BookTitle"/>
          <w:i w:val="0"/>
          <w:iCs w:val="0"/>
          <w:smallCaps w:val="0"/>
          <w:color w:val="03485B"/>
          <w:spacing w:val="0"/>
        </w:rPr>
        <w:lastRenderedPageBreak/>
        <w:t xml:space="preserve">Appendix B. </w:t>
      </w:r>
      <w:r w:rsidR="004A13E9" w:rsidRPr="007C5DF0">
        <w:rPr>
          <w:rStyle w:val="BookTitle"/>
          <w:i w:val="0"/>
          <w:iCs w:val="0"/>
          <w:smallCaps w:val="0"/>
          <w:color w:val="03485B"/>
          <w:spacing w:val="0"/>
        </w:rPr>
        <w:t xml:space="preserve">Activity </w:t>
      </w:r>
      <w:r w:rsidR="00DC29EB">
        <w:rPr>
          <w:rStyle w:val="BookTitle"/>
          <w:i w:val="0"/>
          <w:iCs w:val="0"/>
          <w:smallCaps w:val="0"/>
          <w:color w:val="03485B"/>
          <w:spacing w:val="0"/>
        </w:rPr>
        <w:t>s</w:t>
      </w:r>
      <w:r w:rsidR="00DC29EB" w:rsidRPr="007C5DF0">
        <w:rPr>
          <w:rStyle w:val="BookTitle"/>
          <w:i w:val="0"/>
          <w:iCs w:val="0"/>
          <w:smallCaps w:val="0"/>
          <w:color w:val="03485B"/>
          <w:spacing w:val="0"/>
        </w:rPr>
        <w:t xml:space="preserve">pecific </w:t>
      </w:r>
      <w:r w:rsidR="00DC29EB">
        <w:rPr>
          <w:rStyle w:val="BookTitle"/>
          <w:i w:val="0"/>
          <w:iCs w:val="0"/>
          <w:smallCaps w:val="0"/>
          <w:color w:val="03485B"/>
          <w:spacing w:val="0"/>
        </w:rPr>
        <w:t>r</w:t>
      </w:r>
      <w:r w:rsidR="00DC29EB" w:rsidRPr="007C5DF0">
        <w:rPr>
          <w:rStyle w:val="BookTitle"/>
          <w:i w:val="0"/>
          <w:iCs w:val="0"/>
          <w:smallCaps w:val="0"/>
          <w:color w:val="03485B"/>
          <w:spacing w:val="0"/>
        </w:rPr>
        <w:t>equirements</w:t>
      </w:r>
      <w:bookmarkEnd w:id="111"/>
    </w:p>
    <w:p w14:paraId="63B5D40A" w14:textId="5ECECD10" w:rsidR="005E525F" w:rsidRPr="007C5DF0" w:rsidRDefault="00301FA4" w:rsidP="007C5DF0">
      <w:pPr>
        <w:spacing w:after="120"/>
        <w:rPr>
          <w:sz w:val="20"/>
          <w:szCs w:val="20"/>
        </w:rPr>
      </w:pPr>
      <w:r w:rsidRPr="00594993">
        <w:rPr>
          <w:szCs w:val="20"/>
        </w:rPr>
        <w:t xml:space="preserve">The following lists the </w:t>
      </w:r>
      <w:r w:rsidR="00DC29EB" w:rsidRPr="00594993">
        <w:rPr>
          <w:szCs w:val="20"/>
        </w:rPr>
        <w:t xml:space="preserve">activity specific requirements </w:t>
      </w:r>
      <w:r w:rsidRPr="00594993">
        <w:rPr>
          <w:szCs w:val="20"/>
        </w:rPr>
        <w:t>fields.</w:t>
      </w:r>
    </w:p>
    <w:tbl>
      <w:tblPr>
        <w:tblStyle w:val="TableGrid"/>
        <w:tblW w:w="9139" w:type="dxa"/>
        <w:tblLayout w:type="fixed"/>
        <w:tblLook w:val="01E0" w:firstRow="1" w:lastRow="1" w:firstColumn="1" w:lastColumn="1" w:noHBand="0" w:noVBand="0"/>
        <w:tblCaption w:val="Table for Activity Specific Requirements"/>
        <w:tblDescription w:val="This table describes Activity Specific Requirements"/>
      </w:tblPr>
      <w:tblGrid>
        <w:gridCol w:w="2263"/>
        <w:gridCol w:w="2665"/>
        <w:gridCol w:w="4211"/>
      </w:tblGrid>
      <w:tr w:rsidR="00582DB0" w:rsidRPr="00B8114A" w14:paraId="63B5D40E" w14:textId="77777777" w:rsidTr="007C5DF0">
        <w:trPr>
          <w:trHeight w:val="379"/>
          <w:tblHeader/>
        </w:trPr>
        <w:tc>
          <w:tcPr>
            <w:tcW w:w="2263" w:type="dxa"/>
            <w:shd w:val="clear" w:color="auto" w:fill="03485B"/>
          </w:tcPr>
          <w:p w14:paraId="63B5D40B" w14:textId="77777777" w:rsidR="00582DB0" w:rsidRPr="007149F4" w:rsidRDefault="00582DB0" w:rsidP="007149F4">
            <w:pPr>
              <w:pStyle w:val="BodyText"/>
              <w:keepNext/>
              <w:spacing w:after="60"/>
              <w:rPr>
                <w:rFonts w:cs="Arial"/>
                <w:b/>
                <w:sz w:val="16"/>
                <w:szCs w:val="16"/>
              </w:rPr>
            </w:pPr>
            <w:r w:rsidRPr="007149F4">
              <w:rPr>
                <w:rFonts w:cs="Arial"/>
                <w:b/>
                <w:sz w:val="16"/>
                <w:szCs w:val="16"/>
              </w:rPr>
              <w:t>Code</w:t>
            </w:r>
          </w:p>
        </w:tc>
        <w:tc>
          <w:tcPr>
            <w:tcW w:w="2665" w:type="dxa"/>
            <w:shd w:val="clear" w:color="auto" w:fill="03485B"/>
          </w:tcPr>
          <w:p w14:paraId="63B5D40C" w14:textId="77777777" w:rsidR="00582DB0" w:rsidRPr="007149F4" w:rsidRDefault="00582DB0" w:rsidP="00A56D5E">
            <w:pPr>
              <w:pStyle w:val="BodyText"/>
              <w:keepNext/>
              <w:spacing w:after="60"/>
              <w:rPr>
                <w:rFonts w:cs="Arial"/>
                <w:b/>
                <w:sz w:val="16"/>
                <w:szCs w:val="16"/>
              </w:rPr>
            </w:pPr>
            <w:r w:rsidRPr="007149F4">
              <w:rPr>
                <w:rFonts w:cs="Arial"/>
                <w:b/>
                <w:sz w:val="16"/>
                <w:szCs w:val="16"/>
              </w:rPr>
              <w:t>Related entity and property</w:t>
            </w:r>
          </w:p>
        </w:tc>
        <w:tc>
          <w:tcPr>
            <w:tcW w:w="4211" w:type="dxa"/>
            <w:shd w:val="clear" w:color="auto" w:fill="03485B"/>
          </w:tcPr>
          <w:p w14:paraId="63B5D40D" w14:textId="77777777" w:rsidR="00521211" w:rsidRPr="007149F4" w:rsidRDefault="00582DB0" w:rsidP="007149F4">
            <w:pPr>
              <w:pStyle w:val="BodyText"/>
              <w:keepNext/>
              <w:spacing w:after="60"/>
              <w:rPr>
                <w:rFonts w:cs="Arial"/>
                <w:b/>
                <w:sz w:val="16"/>
                <w:szCs w:val="16"/>
              </w:rPr>
            </w:pPr>
            <w:r w:rsidRPr="007149F4">
              <w:rPr>
                <w:rFonts w:cs="Arial"/>
                <w:b/>
                <w:sz w:val="16"/>
                <w:szCs w:val="16"/>
              </w:rPr>
              <w:t>Description</w:t>
            </w:r>
          </w:p>
        </w:tc>
      </w:tr>
      <w:tr w:rsidR="002A452A" w:rsidRPr="00B8114A" w14:paraId="63B5D412" w14:textId="77777777" w:rsidTr="008B4BF6">
        <w:trPr>
          <w:trHeight w:val="801"/>
        </w:trPr>
        <w:tc>
          <w:tcPr>
            <w:tcW w:w="2263" w:type="dxa"/>
          </w:tcPr>
          <w:p w14:paraId="63B5D40F" w14:textId="77777777" w:rsidR="002A452A" w:rsidRPr="007149F4" w:rsidRDefault="002A452A" w:rsidP="007149F4">
            <w:pPr>
              <w:spacing w:before="60" w:after="60"/>
              <w:rPr>
                <w:rFonts w:cs="Arial"/>
                <w:sz w:val="16"/>
                <w:szCs w:val="16"/>
              </w:rPr>
            </w:pPr>
            <w:r w:rsidRPr="007149F4">
              <w:rPr>
                <w:rFonts w:cs="Arial"/>
                <w:sz w:val="16"/>
                <w:szCs w:val="16"/>
              </w:rPr>
              <w:t>ACCOMMODATIONTYPE</w:t>
            </w:r>
          </w:p>
        </w:tc>
        <w:tc>
          <w:tcPr>
            <w:tcW w:w="2665" w:type="dxa"/>
          </w:tcPr>
          <w:p w14:paraId="63B5D410" w14:textId="77777777" w:rsidR="002A452A" w:rsidRPr="007149F4" w:rsidRDefault="002A452A" w:rsidP="00B5004C">
            <w:pPr>
              <w:spacing w:before="60" w:after="60"/>
              <w:rPr>
                <w:rFonts w:cs="Arial"/>
                <w:sz w:val="16"/>
                <w:szCs w:val="16"/>
              </w:rPr>
            </w:pPr>
            <w:r w:rsidRPr="007149F4">
              <w:rPr>
                <w:rFonts w:cs="Arial"/>
                <w:sz w:val="16"/>
                <w:szCs w:val="16"/>
              </w:rPr>
              <w:t>Client</w:t>
            </w:r>
            <w:r w:rsidR="00B5004C">
              <w:rPr>
                <w:rFonts w:cs="Arial"/>
                <w:sz w:val="16"/>
                <w:szCs w:val="16"/>
              </w:rPr>
              <w:t>:</w:t>
            </w:r>
            <w:r w:rsidRPr="007149F4">
              <w:rPr>
                <w:rFonts w:cs="Arial"/>
                <w:sz w:val="16"/>
                <w:szCs w:val="16"/>
              </w:rPr>
              <w:t xml:space="preserve"> Accom</w:t>
            </w:r>
            <w:r w:rsidR="0046429D" w:rsidRPr="007149F4">
              <w:rPr>
                <w:rFonts w:cs="Arial"/>
                <w:sz w:val="16"/>
                <w:szCs w:val="16"/>
              </w:rPr>
              <w:t>m</w:t>
            </w:r>
            <w:r w:rsidRPr="007149F4">
              <w:rPr>
                <w:rFonts w:cs="Arial"/>
                <w:sz w:val="16"/>
                <w:szCs w:val="16"/>
              </w:rPr>
              <w:t>odationTypeCode</w:t>
            </w:r>
          </w:p>
        </w:tc>
        <w:tc>
          <w:tcPr>
            <w:tcW w:w="4211" w:type="dxa"/>
          </w:tcPr>
          <w:p w14:paraId="63B5D411" w14:textId="32705BEA" w:rsidR="002A452A" w:rsidRPr="007149F4" w:rsidRDefault="002A452A">
            <w:pPr>
              <w:tabs>
                <w:tab w:val="left" w:pos="284"/>
              </w:tabs>
              <w:spacing w:before="60" w:after="60"/>
              <w:rPr>
                <w:rFonts w:cs="Arial"/>
                <w:sz w:val="16"/>
                <w:szCs w:val="16"/>
              </w:rPr>
            </w:pPr>
            <w:r w:rsidRPr="007149F4">
              <w:rPr>
                <w:rFonts w:cs="Arial"/>
                <w:sz w:val="16"/>
                <w:szCs w:val="16"/>
              </w:rPr>
              <w:t xml:space="preserve">If a Client is </w:t>
            </w:r>
            <w:r w:rsidR="00F05BCA" w:rsidRPr="007149F4">
              <w:rPr>
                <w:rFonts w:cs="Arial"/>
                <w:sz w:val="16"/>
                <w:szCs w:val="16"/>
              </w:rPr>
              <w:t>associated</w:t>
            </w:r>
            <w:r w:rsidRPr="007149F4">
              <w:rPr>
                <w:rFonts w:cs="Arial"/>
                <w:sz w:val="16"/>
                <w:szCs w:val="16"/>
              </w:rPr>
              <w:t xml:space="preserve"> to a Case where </w:t>
            </w:r>
            <w:r w:rsidR="00F05BCA" w:rsidRPr="007149F4">
              <w:rPr>
                <w:rFonts w:cs="Arial"/>
                <w:sz w:val="16"/>
                <w:szCs w:val="16"/>
              </w:rPr>
              <w:t xml:space="preserve">its activity specifies </w:t>
            </w:r>
            <w:r w:rsidRPr="007149F4">
              <w:rPr>
                <w:rFonts w:cs="Arial"/>
                <w:sz w:val="16"/>
                <w:szCs w:val="16"/>
              </w:rPr>
              <w:t>this code</w:t>
            </w:r>
            <w:r w:rsidR="00F05BCA" w:rsidRPr="007149F4">
              <w:rPr>
                <w:rFonts w:cs="Arial"/>
                <w:sz w:val="16"/>
                <w:szCs w:val="16"/>
              </w:rPr>
              <w:t xml:space="preserve">, then </w:t>
            </w:r>
            <w:r w:rsidR="00D93FB1">
              <w:rPr>
                <w:rFonts w:cs="Arial"/>
                <w:sz w:val="16"/>
                <w:szCs w:val="16"/>
              </w:rPr>
              <w:t>‘</w:t>
            </w:r>
            <w:r w:rsidRPr="007149F4">
              <w:rPr>
                <w:rFonts w:cs="Arial"/>
                <w:sz w:val="16"/>
                <w:szCs w:val="16"/>
              </w:rPr>
              <w:t>Accom</w:t>
            </w:r>
            <w:r w:rsidR="0046429D" w:rsidRPr="007149F4">
              <w:rPr>
                <w:rFonts w:cs="Arial"/>
                <w:sz w:val="16"/>
                <w:szCs w:val="16"/>
              </w:rPr>
              <w:t>m</w:t>
            </w:r>
            <w:r w:rsidRPr="007149F4">
              <w:rPr>
                <w:rFonts w:cs="Arial"/>
                <w:sz w:val="16"/>
                <w:szCs w:val="16"/>
              </w:rPr>
              <w:t>odationTypeCode</w:t>
            </w:r>
            <w:r w:rsidR="00D93FB1">
              <w:rPr>
                <w:rFonts w:cs="Arial"/>
                <w:sz w:val="16"/>
                <w:szCs w:val="16"/>
              </w:rPr>
              <w:t xml:space="preserve"> </w:t>
            </w:r>
            <w:r w:rsidRPr="007149F4">
              <w:rPr>
                <w:rFonts w:cs="Arial"/>
                <w:sz w:val="16"/>
                <w:szCs w:val="16"/>
              </w:rPr>
              <w:t>roperty on the Client is required and must be supplied with a valid value</w:t>
            </w:r>
            <w:r w:rsidR="00F05BCA" w:rsidRPr="007149F4">
              <w:rPr>
                <w:rFonts w:cs="Arial"/>
                <w:sz w:val="16"/>
                <w:szCs w:val="16"/>
              </w:rPr>
              <w:t>. This also implies that Clients will not be accepted on a session with in that case.</w:t>
            </w:r>
          </w:p>
        </w:tc>
      </w:tr>
      <w:tr w:rsidR="00F05BCA" w:rsidRPr="00B8114A" w14:paraId="63B5D416" w14:textId="77777777" w:rsidTr="008B4BF6">
        <w:trPr>
          <w:trHeight w:val="801"/>
        </w:trPr>
        <w:tc>
          <w:tcPr>
            <w:tcW w:w="2263" w:type="dxa"/>
          </w:tcPr>
          <w:p w14:paraId="63B5D413" w14:textId="77777777" w:rsidR="00F05BCA" w:rsidRPr="007149F4" w:rsidRDefault="00F05BCA" w:rsidP="007149F4">
            <w:pPr>
              <w:spacing w:before="60" w:after="60"/>
              <w:rPr>
                <w:rFonts w:cs="Arial"/>
                <w:sz w:val="16"/>
                <w:szCs w:val="16"/>
              </w:rPr>
            </w:pPr>
            <w:r w:rsidRPr="007149F4">
              <w:rPr>
                <w:rFonts w:cs="Arial"/>
                <w:sz w:val="16"/>
                <w:szCs w:val="16"/>
              </w:rPr>
              <w:t>DVACARDSTATUS</w:t>
            </w:r>
          </w:p>
        </w:tc>
        <w:tc>
          <w:tcPr>
            <w:tcW w:w="2665" w:type="dxa"/>
          </w:tcPr>
          <w:p w14:paraId="63B5D414" w14:textId="77777777" w:rsidR="00F05BCA" w:rsidRPr="007149F4" w:rsidRDefault="00F05BCA" w:rsidP="007149F4">
            <w:pPr>
              <w:spacing w:before="60" w:after="60"/>
              <w:rPr>
                <w:rFonts w:cs="Arial"/>
                <w:sz w:val="16"/>
                <w:szCs w:val="16"/>
              </w:rPr>
            </w:pPr>
            <w:r w:rsidRPr="007149F4">
              <w:rPr>
                <w:rFonts w:cs="Arial"/>
                <w:sz w:val="16"/>
                <w:szCs w:val="16"/>
              </w:rPr>
              <w:t>Client: DVACardStatusCode</w:t>
            </w:r>
          </w:p>
        </w:tc>
        <w:tc>
          <w:tcPr>
            <w:tcW w:w="4211" w:type="dxa"/>
          </w:tcPr>
          <w:p w14:paraId="63B5D415" w14:textId="0947DC10" w:rsidR="00F05BCA" w:rsidRPr="007149F4" w:rsidRDefault="00F05BCA" w:rsidP="007149F4">
            <w:pPr>
              <w:tabs>
                <w:tab w:val="left" w:pos="284"/>
              </w:tabs>
              <w:spacing w:before="60" w:after="60"/>
              <w:rPr>
                <w:rFonts w:cs="Arial"/>
                <w:sz w:val="16"/>
                <w:szCs w:val="16"/>
              </w:rPr>
            </w:pPr>
            <w:r w:rsidRPr="007149F4">
              <w:rPr>
                <w:rFonts w:cs="Arial"/>
                <w:sz w:val="16"/>
                <w:szCs w:val="16"/>
              </w:rPr>
              <w:t xml:space="preserve">If a Client is associated to a Case where its activity specifies this code, then </w:t>
            </w:r>
            <w:r w:rsidR="00D93FB1">
              <w:rPr>
                <w:rFonts w:cs="Arial"/>
                <w:sz w:val="16"/>
                <w:szCs w:val="16"/>
              </w:rPr>
              <w:t>‘</w:t>
            </w:r>
            <w:r w:rsidRPr="007149F4">
              <w:rPr>
                <w:rFonts w:cs="Arial"/>
                <w:sz w:val="16"/>
                <w:szCs w:val="16"/>
              </w:rPr>
              <w:t>DVACardStatusCode</w:t>
            </w:r>
            <w:r w:rsidR="00D93FB1">
              <w:rPr>
                <w:rFonts w:cs="Arial"/>
                <w:sz w:val="16"/>
                <w:szCs w:val="16"/>
              </w:rPr>
              <w:t>’</w:t>
            </w:r>
            <w:r w:rsidRPr="007149F4">
              <w:rPr>
                <w:rFonts w:cs="Arial"/>
                <w:sz w:val="16"/>
                <w:szCs w:val="16"/>
              </w:rPr>
              <w:t xml:space="preserve"> property on the Client is required and must be supplied with a valid value. This also implies that Clients will not be accepted on a session with in that case.</w:t>
            </w:r>
          </w:p>
        </w:tc>
      </w:tr>
      <w:tr w:rsidR="00F05BCA" w:rsidRPr="00B8114A" w14:paraId="63B5D41A" w14:textId="77777777" w:rsidTr="008B4BF6">
        <w:trPr>
          <w:trHeight w:val="801"/>
        </w:trPr>
        <w:tc>
          <w:tcPr>
            <w:tcW w:w="2263" w:type="dxa"/>
          </w:tcPr>
          <w:p w14:paraId="63B5D417" w14:textId="77777777" w:rsidR="00F05BCA" w:rsidRPr="007149F4" w:rsidRDefault="00F05BCA" w:rsidP="007149F4">
            <w:pPr>
              <w:spacing w:before="60" w:after="60"/>
              <w:rPr>
                <w:rFonts w:cs="Arial"/>
                <w:sz w:val="16"/>
                <w:szCs w:val="16"/>
              </w:rPr>
            </w:pPr>
            <w:r w:rsidRPr="007149F4">
              <w:rPr>
                <w:rFonts w:cs="Arial"/>
                <w:sz w:val="16"/>
                <w:szCs w:val="16"/>
              </w:rPr>
              <w:t>HOUSEHOLDMANDATORY</w:t>
            </w:r>
          </w:p>
        </w:tc>
        <w:tc>
          <w:tcPr>
            <w:tcW w:w="2665" w:type="dxa"/>
          </w:tcPr>
          <w:p w14:paraId="63B5D418" w14:textId="77777777" w:rsidR="00F05BCA" w:rsidRPr="007149F4" w:rsidRDefault="00F05BCA" w:rsidP="007149F4">
            <w:pPr>
              <w:spacing w:before="60" w:after="60"/>
              <w:rPr>
                <w:rFonts w:cs="Arial"/>
                <w:sz w:val="16"/>
                <w:szCs w:val="16"/>
              </w:rPr>
            </w:pPr>
            <w:r w:rsidRPr="007149F4">
              <w:rPr>
                <w:rFonts w:cs="Arial"/>
                <w:sz w:val="16"/>
                <w:szCs w:val="16"/>
              </w:rPr>
              <w:t>Client: HouseholdCompositionCode</w:t>
            </w:r>
          </w:p>
        </w:tc>
        <w:tc>
          <w:tcPr>
            <w:tcW w:w="4211" w:type="dxa"/>
          </w:tcPr>
          <w:p w14:paraId="63B5D419" w14:textId="26A08AE3" w:rsidR="00F05BCA" w:rsidRPr="007149F4" w:rsidRDefault="00F05BCA" w:rsidP="007149F4">
            <w:pPr>
              <w:tabs>
                <w:tab w:val="left" w:pos="284"/>
              </w:tabs>
              <w:spacing w:before="60" w:after="60"/>
              <w:rPr>
                <w:rFonts w:cs="Arial"/>
                <w:sz w:val="16"/>
                <w:szCs w:val="16"/>
              </w:rPr>
            </w:pPr>
            <w:r w:rsidRPr="007149F4">
              <w:rPr>
                <w:rFonts w:cs="Arial"/>
                <w:sz w:val="16"/>
                <w:szCs w:val="16"/>
              </w:rPr>
              <w:t xml:space="preserve">If a Client is associated to a Case where its activity specifies this code, then </w:t>
            </w:r>
            <w:r w:rsidR="00D93FB1">
              <w:rPr>
                <w:rFonts w:cs="Arial"/>
                <w:sz w:val="16"/>
                <w:szCs w:val="16"/>
              </w:rPr>
              <w:t>‘</w:t>
            </w:r>
            <w:r w:rsidRPr="007149F4">
              <w:rPr>
                <w:rFonts w:cs="Arial"/>
                <w:sz w:val="16"/>
                <w:szCs w:val="16"/>
              </w:rPr>
              <w:t>HouseholdCompositionCode</w:t>
            </w:r>
            <w:r w:rsidR="00D93FB1">
              <w:rPr>
                <w:rFonts w:cs="Arial"/>
                <w:sz w:val="16"/>
                <w:szCs w:val="16"/>
              </w:rPr>
              <w:t xml:space="preserve">’ </w:t>
            </w:r>
            <w:r w:rsidRPr="007149F4">
              <w:rPr>
                <w:rFonts w:cs="Arial"/>
                <w:sz w:val="16"/>
                <w:szCs w:val="16"/>
              </w:rPr>
              <w:t>property on the Client is required and must be supplied with a valid value. This also implies that Clients will not be accepted on a session with in that case.</w:t>
            </w:r>
          </w:p>
        </w:tc>
      </w:tr>
      <w:tr w:rsidR="00F05BCA" w:rsidRPr="00B8114A" w14:paraId="63B5D41E" w14:textId="77777777" w:rsidTr="008B4BF6">
        <w:trPr>
          <w:trHeight w:val="801"/>
        </w:trPr>
        <w:tc>
          <w:tcPr>
            <w:tcW w:w="2263" w:type="dxa"/>
          </w:tcPr>
          <w:p w14:paraId="63B5D41B" w14:textId="77777777" w:rsidR="00F05BCA" w:rsidRPr="007149F4" w:rsidRDefault="00F05BCA" w:rsidP="007149F4">
            <w:pPr>
              <w:spacing w:before="60" w:after="60"/>
              <w:rPr>
                <w:rFonts w:cs="Arial"/>
                <w:sz w:val="16"/>
                <w:szCs w:val="16"/>
              </w:rPr>
            </w:pPr>
            <w:r w:rsidRPr="007149F4">
              <w:rPr>
                <w:rFonts w:cs="Arial"/>
                <w:sz w:val="16"/>
                <w:szCs w:val="16"/>
              </w:rPr>
              <w:t>HASCARER</w:t>
            </w:r>
          </w:p>
        </w:tc>
        <w:tc>
          <w:tcPr>
            <w:tcW w:w="2665" w:type="dxa"/>
          </w:tcPr>
          <w:p w14:paraId="63B5D41C" w14:textId="77777777" w:rsidR="00F05BCA" w:rsidRPr="007149F4" w:rsidRDefault="00F05BCA" w:rsidP="007149F4">
            <w:pPr>
              <w:spacing w:before="60" w:after="60"/>
              <w:rPr>
                <w:rFonts w:cs="Arial"/>
                <w:sz w:val="16"/>
                <w:szCs w:val="16"/>
              </w:rPr>
            </w:pPr>
            <w:r w:rsidRPr="007149F4">
              <w:rPr>
                <w:rFonts w:cs="Arial"/>
                <w:sz w:val="16"/>
                <w:szCs w:val="16"/>
              </w:rPr>
              <w:t>Client: HasCarer</w:t>
            </w:r>
          </w:p>
        </w:tc>
        <w:tc>
          <w:tcPr>
            <w:tcW w:w="4211" w:type="dxa"/>
          </w:tcPr>
          <w:p w14:paraId="63B5D41D" w14:textId="3C752AE0" w:rsidR="00F05BCA" w:rsidRPr="007149F4" w:rsidRDefault="00F05BCA">
            <w:pPr>
              <w:tabs>
                <w:tab w:val="left" w:pos="284"/>
              </w:tabs>
              <w:spacing w:before="60" w:after="60"/>
              <w:rPr>
                <w:rFonts w:cs="Arial"/>
                <w:sz w:val="16"/>
                <w:szCs w:val="16"/>
              </w:rPr>
            </w:pPr>
            <w:r w:rsidRPr="007149F4">
              <w:rPr>
                <w:rFonts w:cs="Arial"/>
                <w:sz w:val="16"/>
                <w:szCs w:val="16"/>
              </w:rPr>
              <w:t xml:space="preserve">If a Client is associated to a Case where its activity specifies this code, then </w:t>
            </w:r>
            <w:r w:rsidR="00D93FB1">
              <w:rPr>
                <w:rFonts w:cs="Arial"/>
                <w:sz w:val="16"/>
                <w:szCs w:val="16"/>
              </w:rPr>
              <w:t>‘</w:t>
            </w:r>
            <w:r w:rsidRPr="007149F4">
              <w:rPr>
                <w:rFonts w:cs="Arial"/>
                <w:sz w:val="16"/>
                <w:szCs w:val="16"/>
              </w:rPr>
              <w:t>HasCarer</w:t>
            </w:r>
            <w:r w:rsidR="00D93FB1">
              <w:rPr>
                <w:rFonts w:cs="Arial"/>
                <w:sz w:val="16"/>
                <w:szCs w:val="16"/>
              </w:rPr>
              <w:t>’</w:t>
            </w:r>
            <w:r w:rsidR="00D93FB1" w:rsidRPr="007149F4">
              <w:rPr>
                <w:rFonts w:cs="Arial"/>
                <w:sz w:val="16"/>
                <w:szCs w:val="16"/>
              </w:rPr>
              <w:t xml:space="preserve"> </w:t>
            </w:r>
            <w:r w:rsidRPr="007149F4">
              <w:rPr>
                <w:rFonts w:cs="Arial"/>
                <w:sz w:val="16"/>
                <w:szCs w:val="16"/>
              </w:rPr>
              <w:t>property on the Client is required and must be supplied with a valid value. This also implies that Clients will not be accepted on a session with in that case.</w:t>
            </w:r>
          </w:p>
        </w:tc>
      </w:tr>
      <w:tr w:rsidR="00A35463" w:rsidRPr="00B8114A" w14:paraId="63B5D424" w14:textId="77777777" w:rsidTr="008B4BF6">
        <w:trPr>
          <w:trHeight w:val="984"/>
        </w:trPr>
        <w:tc>
          <w:tcPr>
            <w:tcW w:w="2263" w:type="dxa"/>
          </w:tcPr>
          <w:p w14:paraId="63B5D41F" w14:textId="77777777" w:rsidR="00A35463" w:rsidRPr="007149F4" w:rsidRDefault="00A35463" w:rsidP="007149F4">
            <w:pPr>
              <w:tabs>
                <w:tab w:val="left" w:pos="284"/>
              </w:tabs>
              <w:spacing w:before="60" w:after="60"/>
              <w:rPr>
                <w:rFonts w:cs="Arial"/>
                <w:sz w:val="16"/>
                <w:szCs w:val="16"/>
              </w:rPr>
            </w:pPr>
            <w:r w:rsidRPr="007149F4">
              <w:rPr>
                <w:rFonts w:cs="Arial"/>
                <w:sz w:val="16"/>
                <w:szCs w:val="16"/>
              </w:rPr>
              <w:t>PARENTINGAGREEMENTOUTCOME</w:t>
            </w:r>
          </w:p>
        </w:tc>
        <w:tc>
          <w:tcPr>
            <w:tcW w:w="2665" w:type="dxa"/>
          </w:tcPr>
          <w:p w14:paraId="63B5D420" w14:textId="77777777" w:rsidR="00A35463" w:rsidRPr="007149F4" w:rsidRDefault="00A35463" w:rsidP="007149F4">
            <w:pPr>
              <w:spacing w:before="60" w:after="60"/>
              <w:rPr>
                <w:rFonts w:cs="Arial"/>
                <w:sz w:val="16"/>
                <w:szCs w:val="16"/>
              </w:rPr>
            </w:pPr>
            <w:r w:rsidRPr="007149F4">
              <w:rPr>
                <w:rFonts w:cs="Arial"/>
                <w:sz w:val="16"/>
                <w:szCs w:val="16"/>
              </w:rPr>
              <w:t xml:space="preserve">Case: </w:t>
            </w:r>
          </w:p>
          <w:p w14:paraId="63B5D421" w14:textId="77777777" w:rsidR="00A35463" w:rsidRPr="007149F4" w:rsidRDefault="00A35463" w:rsidP="007149F4">
            <w:pPr>
              <w:spacing w:before="60" w:after="60"/>
              <w:rPr>
                <w:rFonts w:cs="Arial"/>
                <w:sz w:val="16"/>
                <w:szCs w:val="16"/>
              </w:rPr>
            </w:pPr>
          </w:p>
          <w:p w14:paraId="63B5D422" w14:textId="77777777" w:rsidR="00A35463" w:rsidRPr="007149F4" w:rsidRDefault="00A35463" w:rsidP="007149F4">
            <w:pPr>
              <w:spacing w:before="60" w:after="60"/>
              <w:rPr>
                <w:rFonts w:cs="Arial"/>
                <w:sz w:val="16"/>
                <w:szCs w:val="16"/>
              </w:rPr>
            </w:pPr>
            <w:r w:rsidRPr="007149F4">
              <w:rPr>
                <w:rFonts w:cs="Arial"/>
                <w:sz w:val="16"/>
                <w:szCs w:val="16"/>
              </w:rPr>
              <w:t>ParentingAgreementOutcome: ParentingAgreementOutcomeCode, DateOfParentingAgreement, DidLegalPractitionerAssistWithFormalisingAgreement</w:t>
            </w:r>
          </w:p>
        </w:tc>
        <w:tc>
          <w:tcPr>
            <w:tcW w:w="4211" w:type="dxa"/>
          </w:tcPr>
          <w:p w14:paraId="63B5D423" w14:textId="59D4F852" w:rsidR="00A35463" w:rsidRPr="007149F4" w:rsidRDefault="00A35463" w:rsidP="007149F4">
            <w:pPr>
              <w:tabs>
                <w:tab w:val="left" w:pos="284"/>
              </w:tabs>
              <w:spacing w:before="60" w:after="60"/>
              <w:rPr>
                <w:rFonts w:cs="Arial"/>
                <w:sz w:val="16"/>
                <w:szCs w:val="16"/>
              </w:rPr>
            </w:pPr>
            <w:r w:rsidRPr="007149F4">
              <w:rPr>
                <w:rFonts w:cs="Arial"/>
                <w:sz w:val="16"/>
                <w:szCs w:val="16"/>
              </w:rPr>
              <w:t xml:space="preserve">When applied to an Activity, </w:t>
            </w:r>
            <w:r w:rsidR="00D93FB1">
              <w:rPr>
                <w:rFonts w:cs="Arial"/>
                <w:sz w:val="16"/>
                <w:szCs w:val="16"/>
              </w:rPr>
              <w:t>‘</w:t>
            </w:r>
            <w:r w:rsidRPr="007149F4">
              <w:rPr>
                <w:rFonts w:cs="Arial"/>
                <w:sz w:val="16"/>
                <w:szCs w:val="16"/>
              </w:rPr>
              <w:t>ParentingAgreementOutcomeCode</w:t>
            </w:r>
            <w:r w:rsidR="00D93FB1">
              <w:rPr>
                <w:rFonts w:cs="Arial"/>
                <w:sz w:val="16"/>
                <w:szCs w:val="16"/>
              </w:rPr>
              <w:t>’</w:t>
            </w:r>
            <w:r w:rsidRPr="007149F4">
              <w:rPr>
                <w:rFonts w:cs="Arial"/>
                <w:sz w:val="16"/>
                <w:szCs w:val="16"/>
              </w:rPr>
              <w:t xml:space="preserve">, </w:t>
            </w:r>
            <w:r w:rsidR="00D93FB1">
              <w:rPr>
                <w:rFonts w:cs="Arial"/>
                <w:sz w:val="16"/>
                <w:szCs w:val="16"/>
              </w:rPr>
              <w:t>‘</w:t>
            </w:r>
            <w:r w:rsidRPr="007149F4">
              <w:rPr>
                <w:rFonts w:cs="Arial"/>
                <w:sz w:val="16"/>
                <w:szCs w:val="16"/>
              </w:rPr>
              <w:t>DateOfParentingAgreement</w:t>
            </w:r>
            <w:r w:rsidR="00D93FB1">
              <w:rPr>
                <w:rFonts w:cs="Arial"/>
                <w:sz w:val="16"/>
                <w:szCs w:val="16"/>
              </w:rPr>
              <w:t>’</w:t>
            </w:r>
            <w:r w:rsidRPr="007149F4">
              <w:rPr>
                <w:rFonts w:cs="Arial"/>
                <w:sz w:val="16"/>
                <w:szCs w:val="16"/>
              </w:rPr>
              <w:t xml:space="preserve"> and </w:t>
            </w:r>
            <w:r w:rsidR="00D93FB1">
              <w:rPr>
                <w:rFonts w:cs="Arial"/>
                <w:sz w:val="16"/>
                <w:szCs w:val="16"/>
              </w:rPr>
              <w:t>‘</w:t>
            </w:r>
            <w:r w:rsidRPr="007149F4">
              <w:rPr>
                <w:rFonts w:cs="Arial"/>
                <w:sz w:val="16"/>
                <w:szCs w:val="16"/>
              </w:rPr>
              <w:t>DidLegalPractitionerAssistWithFormalisingAgreement</w:t>
            </w:r>
            <w:r w:rsidR="00D93FB1">
              <w:rPr>
                <w:rFonts w:cs="Arial"/>
                <w:sz w:val="16"/>
                <w:szCs w:val="16"/>
              </w:rPr>
              <w:t>’</w:t>
            </w:r>
            <w:r w:rsidRPr="007149F4">
              <w:rPr>
                <w:rFonts w:cs="Arial"/>
                <w:sz w:val="16"/>
                <w:szCs w:val="16"/>
              </w:rPr>
              <w:t xml:space="preserve"> properties on Case can be supplied.</w:t>
            </w:r>
          </w:p>
        </w:tc>
      </w:tr>
      <w:tr w:rsidR="00A35463" w:rsidRPr="00B8114A" w14:paraId="63B5D42B" w14:textId="77777777" w:rsidTr="008B4BF6">
        <w:trPr>
          <w:trHeight w:val="984"/>
        </w:trPr>
        <w:tc>
          <w:tcPr>
            <w:tcW w:w="2263" w:type="dxa"/>
          </w:tcPr>
          <w:p w14:paraId="63B5D425" w14:textId="77777777" w:rsidR="00A35463" w:rsidRPr="007149F4" w:rsidRDefault="00A35463" w:rsidP="007149F4">
            <w:pPr>
              <w:spacing w:before="60" w:after="60"/>
              <w:rPr>
                <w:rFonts w:cs="Arial"/>
                <w:sz w:val="16"/>
                <w:szCs w:val="16"/>
              </w:rPr>
            </w:pPr>
            <w:r w:rsidRPr="007149F4">
              <w:rPr>
                <w:rFonts w:cs="Arial"/>
                <w:sz w:val="16"/>
                <w:szCs w:val="16"/>
              </w:rPr>
              <w:t>CERTIFICATETYPE</w:t>
            </w:r>
          </w:p>
        </w:tc>
        <w:tc>
          <w:tcPr>
            <w:tcW w:w="2665" w:type="dxa"/>
          </w:tcPr>
          <w:p w14:paraId="63B5D426" w14:textId="77777777" w:rsidR="00A35463" w:rsidRPr="007149F4" w:rsidRDefault="00A35463" w:rsidP="007149F4">
            <w:pPr>
              <w:spacing w:before="60" w:after="60"/>
              <w:rPr>
                <w:rFonts w:cs="Arial"/>
                <w:sz w:val="16"/>
                <w:szCs w:val="16"/>
              </w:rPr>
            </w:pPr>
            <w:r w:rsidRPr="007149F4">
              <w:rPr>
                <w:rFonts w:cs="Arial"/>
                <w:sz w:val="16"/>
                <w:szCs w:val="16"/>
              </w:rPr>
              <w:t>Case:</w:t>
            </w:r>
          </w:p>
          <w:p w14:paraId="63B5D427" w14:textId="77777777" w:rsidR="00A35463" w:rsidRPr="007149F4" w:rsidRDefault="00A35463" w:rsidP="007149F4">
            <w:pPr>
              <w:spacing w:before="60" w:after="60"/>
              <w:rPr>
                <w:rFonts w:cs="Arial"/>
                <w:sz w:val="16"/>
                <w:szCs w:val="16"/>
              </w:rPr>
            </w:pPr>
          </w:p>
          <w:p w14:paraId="63B5D428" w14:textId="77777777" w:rsidR="00A35463" w:rsidRPr="007149F4" w:rsidRDefault="00A35463" w:rsidP="007149F4">
            <w:pPr>
              <w:spacing w:before="60" w:after="60"/>
              <w:rPr>
                <w:rFonts w:cs="Arial"/>
                <w:sz w:val="16"/>
                <w:szCs w:val="16"/>
              </w:rPr>
            </w:pPr>
            <w:r w:rsidRPr="007149F4">
              <w:rPr>
                <w:rFonts w:cs="Arial"/>
                <w:sz w:val="16"/>
                <w:szCs w:val="16"/>
              </w:rPr>
              <w:t>Section60I: Section60ICertificateTypeCode</w:t>
            </w:r>
          </w:p>
          <w:p w14:paraId="63B5D429" w14:textId="77777777" w:rsidR="00A35463" w:rsidRPr="007149F4" w:rsidRDefault="00A35463" w:rsidP="007149F4">
            <w:pPr>
              <w:spacing w:before="60" w:after="60"/>
              <w:rPr>
                <w:rFonts w:cs="Arial"/>
                <w:sz w:val="16"/>
                <w:szCs w:val="16"/>
              </w:rPr>
            </w:pPr>
            <w:r w:rsidRPr="007149F4">
              <w:rPr>
                <w:rFonts w:cs="Arial"/>
                <w:sz w:val="16"/>
                <w:szCs w:val="16"/>
              </w:rPr>
              <w:t>DateIssued</w:t>
            </w:r>
          </w:p>
        </w:tc>
        <w:tc>
          <w:tcPr>
            <w:tcW w:w="4211" w:type="dxa"/>
          </w:tcPr>
          <w:p w14:paraId="63B5D42A" w14:textId="54A05B3D" w:rsidR="00A35463" w:rsidRPr="007149F4" w:rsidRDefault="00A35463">
            <w:pPr>
              <w:tabs>
                <w:tab w:val="left" w:pos="284"/>
              </w:tabs>
              <w:spacing w:before="60" w:after="60"/>
              <w:rPr>
                <w:rFonts w:cs="Arial"/>
                <w:sz w:val="16"/>
                <w:szCs w:val="16"/>
              </w:rPr>
            </w:pPr>
            <w:r w:rsidRPr="007149F4">
              <w:rPr>
                <w:rFonts w:cs="Arial"/>
                <w:sz w:val="16"/>
                <w:szCs w:val="16"/>
              </w:rPr>
              <w:t xml:space="preserve">When applied to an Activity, </w:t>
            </w:r>
            <w:r w:rsidR="00D93FB1">
              <w:rPr>
                <w:rFonts w:cs="Arial"/>
                <w:sz w:val="16"/>
                <w:szCs w:val="16"/>
              </w:rPr>
              <w:t>‘</w:t>
            </w:r>
            <w:r w:rsidRPr="007149F4">
              <w:rPr>
                <w:rFonts w:cs="Arial"/>
                <w:sz w:val="16"/>
                <w:szCs w:val="16"/>
              </w:rPr>
              <w:t>Section60ICertificateTypeCode</w:t>
            </w:r>
            <w:r w:rsidR="00D93FB1">
              <w:rPr>
                <w:rFonts w:cs="Arial"/>
                <w:sz w:val="16"/>
                <w:szCs w:val="16"/>
              </w:rPr>
              <w:t>’</w:t>
            </w:r>
            <w:r w:rsidR="00D93FB1" w:rsidRPr="007149F4">
              <w:rPr>
                <w:rFonts w:cs="Arial"/>
                <w:sz w:val="16"/>
                <w:szCs w:val="16"/>
              </w:rPr>
              <w:t xml:space="preserve"> </w:t>
            </w:r>
            <w:r w:rsidRPr="007149F4">
              <w:rPr>
                <w:rFonts w:cs="Arial"/>
                <w:sz w:val="16"/>
                <w:szCs w:val="16"/>
              </w:rPr>
              <w:t xml:space="preserve">and </w:t>
            </w:r>
            <w:r w:rsidR="00D93FB1">
              <w:rPr>
                <w:rFonts w:cs="Arial"/>
                <w:sz w:val="16"/>
                <w:szCs w:val="16"/>
              </w:rPr>
              <w:t>‘</w:t>
            </w:r>
            <w:r w:rsidRPr="007149F4">
              <w:rPr>
                <w:rFonts w:cs="Arial"/>
                <w:sz w:val="16"/>
                <w:szCs w:val="16"/>
              </w:rPr>
              <w:t>DateIssued</w:t>
            </w:r>
            <w:r w:rsidR="00D93FB1">
              <w:rPr>
                <w:rFonts w:cs="Arial"/>
                <w:sz w:val="16"/>
                <w:szCs w:val="16"/>
              </w:rPr>
              <w:t>’</w:t>
            </w:r>
            <w:r w:rsidR="00D93FB1" w:rsidRPr="007149F4">
              <w:rPr>
                <w:rFonts w:cs="Arial"/>
                <w:sz w:val="16"/>
                <w:szCs w:val="16"/>
              </w:rPr>
              <w:t xml:space="preserve"> </w:t>
            </w:r>
            <w:r w:rsidRPr="007149F4">
              <w:rPr>
                <w:rFonts w:cs="Arial"/>
                <w:sz w:val="16"/>
                <w:szCs w:val="16"/>
              </w:rPr>
              <w:t>properties on Case can be supplied.</w:t>
            </w:r>
          </w:p>
        </w:tc>
      </w:tr>
      <w:tr w:rsidR="00530145" w:rsidRPr="00B8114A" w14:paraId="63B5D431" w14:textId="77777777" w:rsidTr="008B4BF6">
        <w:trPr>
          <w:trHeight w:val="984"/>
        </w:trPr>
        <w:tc>
          <w:tcPr>
            <w:tcW w:w="2263" w:type="dxa"/>
          </w:tcPr>
          <w:p w14:paraId="63B5D42C" w14:textId="77777777" w:rsidR="00530145" w:rsidRPr="007149F4" w:rsidRDefault="00530145">
            <w:pPr>
              <w:spacing w:before="60" w:after="60"/>
              <w:rPr>
                <w:rFonts w:cs="Arial"/>
                <w:sz w:val="16"/>
                <w:szCs w:val="16"/>
              </w:rPr>
            </w:pPr>
            <w:r w:rsidRPr="007149F4">
              <w:rPr>
                <w:rFonts w:cs="Arial"/>
                <w:sz w:val="16"/>
                <w:szCs w:val="16"/>
              </w:rPr>
              <w:t>P</w:t>
            </w:r>
            <w:r>
              <w:rPr>
                <w:rFonts w:cs="Arial"/>
                <w:sz w:val="16"/>
                <w:szCs w:val="16"/>
              </w:rPr>
              <w:t>ROPERTY</w:t>
            </w:r>
            <w:r w:rsidRPr="007149F4">
              <w:rPr>
                <w:rFonts w:cs="Arial"/>
                <w:sz w:val="16"/>
                <w:szCs w:val="16"/>
              </w:rPr>
              <w:t>AGREEMENTOUTCOME</w:t>
            </w:r>
          </w:p>
        </w:tc>
        <w:tc>
          <w:tcPr>
            <w:tcW w:w="2665" w:type="dxa"/>
          </w:tcPr>
          <w:p w14:paraId="63B5D42D" w14:textId="77777777" w:rsidR="00530145" w:rsidRPr="007149F4" w:rsidRDefault="00530145" w:rsidP="00530145">
            <w:pPr>
              <w:spacing w:before="60" w:after="60"/>
              <w:rPr>
                <w:rFonts w:cs="Arial"/>
                <w:sz w:val="16"/>
                <w:szCs w:val="16"/>
              </w:rPr>
            </w:pPr>
            <w:r w:rsidRPr="007149F4">
              <w:rPr>
                <w:rFonts w:cs="Arial"/>
                <w:sz w:val="16"/>
                <w:szCs w:val="16"/>
              </w:rPr>
              <w:t xml:space="preserve">Case: </w:t>
            </w:r>
          </w:p>
          <w:p w14:paraId="63B5D42E" w14:textId="77777777" w:rsidR="00530145" w:rsidRPr="007149F4" w:rsidRDefault="00530145" w:rsidP="00530145">
            <w:pPr>
              <w:spacing w:before="60" w:after="60"/>
              <w:rPr>
                <w:rFonts w:cs="Arial"/>
                <w:sz w:val="16"/>
                <w:szCs w:val="16"/>
              </w:rPr>
            </w:pPr>
          </w:p>
          <w:p w14:paraId="63B5D42F" w14:textId="77777777" w:rsidR="00530145" w:rsidRPr="007149F4" w:rsidRDefault="00530145">
            <w:pPr>
              <w:spacing w:before="60" w:after="60"/>
              <w:rPr>
                <w:rFonts w:cs="Arial"/>
                <w:sz w:val="16"/>
                <w:szCs w:val="16"/>
              </w:rPr>
            </w:pPr>
            <w:r w:rsidRPr="007149F4">
              <w:rPr>
                <w:rFonts w:cs="Arial"/>
                <w:sz w:val="16"/>
                <w:szCs w:val="16"/>
              </w:rPr>
              <w:t>P</w:t>
            </w:r>
            <w:r>
              <w:rPr>
                <w:rFonts w:cs="Arial"/>
                <w:sz w:val="16"/>
                <w:szCs w:val="16"/>
              </w:rPr>
              <w:t>roperty</w:t>
            </w:r>
            <w:r w:rsidRPr="007149F4">
              <w:rPr>
                <w:rFonts w:cs="Arial"/>
                <w:sz w:val="16"/>
                <w:szCs w:val="16"/>
              </w:rPr>
              <w:t>AgreementOutcome: P</w:t>
            </w:r>
            <w:r>
              <w:rPr>
                <w:rFonts w:cs="Arial"/>
                <w:sz w:val="16"/>
                <w:szCs w:val="16"/>
              </w:rPr>
              <w:t>roperty</w:t>
            </w:r>
            <w:r w:rsidRPr="007149F4">
              <w:rPr>
                <w:rFonts w:cs="Arial"/>
                <w:sz w:val="16"/>
                <w:szCs w:val="16"/>
              </w:rPr>
              <w:t>AgreementOutcomeCode, DateOfP</w:t>
            </w:r>
            <w:r>
              <w:rPr>
                <w:rFonts w:cs="Arial"/>
                <w:sz w:val="16"/>
                <w:szCs w:val="16"/>
              </w:rPr>
              <w:t>roperty</w:t>
            </w:r>
            <w:r w:rsidRPr="007149F4">
              <w:rPr>
                <w:rFonts w:cs="Arial"/>
                <w:sz w:val="16"/>
                <w:szCs w:val="16"/>
              </w:rPr>
              <w:t>Agreement, DidLegalPractitionerAssist</w:t>
            </w:r>
            <w:r>
              <w:rPr>
                <w:rFonts w:cs="Arial"/>
                <w:sz w:val="16"/>
                <w:szCs w:val="16"/>
              </w:rPr>
              <w:t>In</w:t>
            </w:r>
            <w:r w:rsidRPr="007149F4">
              <w:rPr>
                <w:rFonts w:cs="Arial"/>
                <w:sz w:val="16"/>
                <w:szCs w:val="16"/>
              </w:rPr>
              <w:t>P</w:t>
            </w:r>
            <w:r>
              <w:rPr>
                <w:rFonts w:cs="Arial"/>
                <w:sz w:val="16"/>
                <w:szCs w:val="16"/>
              </w:rPr>
              <w:t>ropertyMediation</w:t>
            </w:r>
          </w:p>
        </w:tc>
        <w:tc>
          <w:tcPr>
            <w:tcW w:w="4211" w:type="dxa"/>
          </w:tcPr>
          <w:p w14:paraId="63B5D430" w14:textId="420D61BC" w:rsidR="00530145" w:rsidRPr="007149F4" w:rsidRDefault="00530145">
            <w:pPr>
              <w:tabs>
                <w:tab w:val="left" w:pos="284"/>
              </w:tabs>
              <w:spacing w:before="60" w:after="60"/>
              <w:rPr>
                <w:rFonts w:cs="Arial"/>
                <w:sz w:val="16"/>
                <w:szCs w:val="16"/>
              </w:rPr>
            </w:pPr>
            <w:r w:rsidRPr="007149F4">
              <w:rPr>
                <w:rFonts w:cs="Arial"/>
                <w:sz w:val="16"/>
                <w:szCs w:val="16"/>
              </w:rPr>
              <w:t xml:space="preserve">When applied to an Activity, </w:t>
            </w:r>
            <w:r w:rsidR="00D93FB1">
              <w:rPr>
                <w:rFonts w:cs="Arial"/>
                <w:sz w:val="16"/>
                <w:szCs w:val="16"/>
              </w:rPr>
              <w:t>‘</w:t>
            </w:r>
            <w:r w:rsidRPr="007149F4">
              <w:rPr>
                <w:rFonts w:cs="Arial"/>
                <w:sz w:val="16"/>
                <w:szCs w:val="16"/>
              </w:rPr>
              <w:t>P</w:t>
            </w:r>
            <w:r>
              <w:rPr>
                <w:rFonts w:cs="Arial"/>
                <w:sz w:val="16"/>
                <w:szCs w:val="16"/>
              </w:rPr>
              <w:t>roperty</w:t>
            </w:r>
            <w:r w:rsidRPr="007149F4">
              <w:rPr>
                <w:rFonts w:cs="Arial"/>
                <w:sz w:val="16"/>
                <w:szCs w:val="16"/>
              </w:rPr>
              <w:t>AgreementOutcomeCode</w:t>
            </w:r>
            <w:r w:rsidR="00D93FB1">
              <w:rPr>
                <w:rFonts w:cs="Arial"/>
                <w:sz w:val="16"/>
                <w:szCs w:val="16"/>
              </w:rPr>
              <w:t>’,</w:t>
            </w:r>
            <w:r w:rsidR="00D93FB1" w:rsidRPr="007149F4">
              <w:rPr>
                <w:rFonts w:cs="Arial"/>
                <w:sz w:val="16"/>
                <w:szCs w:val="16"/>
              </w:rPr>
              <w:t xml:space="preserve"> </w:t>
            </w:r>
            <w:r w:rsidR="00D93FB1">
              <w:rPr>
                <w:rFonts w:cs="Arial"/>
                <w:sz w:val="16"/>
                <w:szCs w:val="16"/>
              </w:rPr>
              <w:t>‘</w:t>
            </w:r>
            <w:r w:rsidRPr="007149F4">
              <w:rPr>
                <w:rFonts w:cs="Arial"/>
                <w:sz w:val="16"/>
                <w:szCs w:val="16"/>
              </w:rPr>
              <w:t>DateOfP</w:t>
            </w:r>
            <w:r>
              <w:rPr>
                <w:rFonts w:cs="Arial"/>
                <w:sz w:val="16"/>
                <w:szCs w:val="16"/>
              </w:rPr>
              <w:t>roperty</w:t>
            </w:r>
            <w:r w:rsidRPr="007149F4">
              <w:rPr>
                <w:rFonts w:cs="Arial"/>
                <w:sz w:val="16"/>
                <w:szCs w:val="16"/>
              </w:rPr>
              <w:t>Agreement</w:t>
            </w:r>
            <w:r w:rsidR="00D93FB1">
              <w:rPr>
                <w:rFonts w:cs="Arial"/>
                <w:sz w:val="16"/>
                <w:szCs w:val="16"/>
              </w:rPr>
              <w:t>’</w:t>
            </w:r>
            <w:r w:rsidR="00D93FB1" w:rsidRPr="007149F4">
              <w:rPr>
                <w:rFonts w:cs="Arial"/>
                <w:sz w:val="16"/>
                <w:szCs w:val="16"/>
              </w:rPr>
              <w:t xml:space="preserve"> </w:t>
            </w:r>
            <w:r w:rsidRPr="007149F4">
              <w:rPr>
                <w:rFonts w:cs="Arial"/>
                <w:sz w:val="16"/>
                <w:szCs w:val="16"/>
              </w:rPr>
              <w:t xml:space="preserve">and </w:t>
            </w:r>
            <w:r w:rsidR="00D93FB1">
              <w:rPr>
                <w:rFonts w:cs="Arial"/>
                <w:sz w:val="16"/>
                <w:szCs w:val="16"/>
              </w:rPr>
              <w:t>‘</w:t>
            </w:r>
            <w:r w:rsidRPr="007149F4">
              <w:rPr>
                <w:rFonts w:cs="Arial"/>
                <w:sz w:val="16"/>
                <w:szCs w:val="16"/>
              </w:rPr>
              <w:t>DidLegalPractitionerAssist</w:t>
            </w:r>
            <w:r>
              <w:rPr>
                <w:rFonts w:cs="Arial"/>
                <w:sz w:val="16"/>
                <w:szCs w:val="16"/>
              </w:rPr>
              <w:t>In</w:t>
            </w:r>
            <w:r w:rsidRPr="007149F4">
              <w:rPr>
                <w:rFonts w:cs="Arial"/>
                <w:sz w:val="16"/>
                <w:szCs w:val="16"/>
              </w:rPr>
              <w:t>P</w:t>
            </w:r>
            <w:r>
              <w:rPr>
                <w:rFonts w:cs="Arial"/>
                <w:sz w:val="16"/>
                <w:szCs w:val="16"/>
              </w:rPr>
              <w:t>ropertyMediation</w:t>
            </w:r>
            <w:r w:rsidR="00D93FB1">
              <w:rPr>
                <w:rFonts w:cs="Arial"/>
                <w:sz w:val="16"/>
                <w:szCs w:val="16"/>
              </w:rPr>
              <w:t>’</w:t>
            </w:r>
            <w:r w:rsidRPr="007149F4">
              <w:rPr>
                <w:rFonts w:cs="Arial"/>
                <w:sz w:val="16"/>
                <w:szCs w:val="16"/>
              </w:rPr>
              <w:t xml:space="preserve"> properties on Case can be supplied.</w:t>
            </w:r>
          </w:p>
        </w:tc>
      </w:tr>
      <w:tr w:rsidR="00344D1A" w:rsidRPr="00B8114A" w14:paraId="63B5D435" w14:textId="77777777" w:rsidTr="008B4BF6">
        <w:trPr>
          <w:trHeight w:val="487"/>
        </w:trPr>
        <w:tc>
          <w:tcPr>
            <w:tcW w:w="2263" w:type="dxa"/>
          </w:tcPr>
          <w:p w14:paraId="63B5D432" w14:textId="77777777" w:rsidR="00344D1A" w:rsidRPr="007149F4" w:rsidRDefault="00344D1A" w:rsidP="008B4BF6">
            <w:pPr>
              <w:spacing w:before="60" w:after="60"/>
              <w:rPr>
                <w:rFonts w:cs="Arial"/>
                <w:sz w:val="16"/>
                <w:szCs w:val="16"/>
              </w:rPr>
            </w:pPr>
            <w:r>
              <w:rPr>
                <w:rFonts w:cs="Arial"/>
                <w:sz w:val="16"/>
                <w:szCs w:val="16"/>
              </w:rPr>
              <w:t>AGBUSINESSTYPE</w:t>
            </w:r>
          </w:p>
        </w:tc>
        <w:tc>
          <w:tcPr>
            <w:tcW w:w="2665" w:type="dxa"/>
          </w:tcPr>
          <w:p w14:paraId="63B5D433" w14:textId="77777777" w:rsidR="00344D1A" w:rsidRPr="007149F4" w:rsidRDefault="00344D1A" w:rsidP="00530145">
            <w:pPr>
              <w:spacing w:before="60" w:after="60"/>
              <w:rPr>
                <w:rFonts w:cs="Arial"/>
                <w:sz w:val="16"/>
                <w:szCs w:val="16"/>
              </w:rPr>
            </w:pPr>
            <w:r>
              <w:rPr>
                <w:rFonts w:cs="Arial"/>
                <w:sz w:val="16"/>
                <w:szCs w:val="16"/>
              </w:rPr>
              <w:t>Case: AgBusinessTypeCode</w:t>
            </w:r>
          </w:p>
        </w:tc>
        <w:tc>
          <w:tcPr>
            <w:tcW w:w="4211" w:type="dxa"/>
          </w:tcPr>
          <w:p w14:paraId="63B5D434" w14:textId="2957E5C8" w:rsidR="00344D1A" w:rsidRPr="007149F4" w:rsidRDefault="00344D1A">
            <w:pPr>
              <w:tabs>
                <w:tab w:val="left" w:pos="284"/>
              </w:tabs>
              <w:spacing w:before="60" w:after="60"/>
              <w:rPr>
                <w:rFonts w:cs="Arial"/>
                <w:sz w:val="16"/>
                <w:szCs w:val="16"/>
              </w:rPr>
            </w:pPr>
            <w:r w:rsidRPr="007149F4">
              <w:rPr>
                <w:rFonts w:cs="Arial"/>
                <w:sz w:val="16"/>
                <w:szCs w:val="16"/>
              </w:rPr>
              <w:t xml:space="preserve">When applied to an Activity, </w:t>
            </w:r>
            <w:r w:rsidR="00D93FB1">
              <w:rPr>
                <w:rFonts w:cs="Arial"/>
                <w:sz w:val="16"/>
                <w:szCs w:val="16"/>
              </w:rPr>
              <w:t>‘</w:t>
            </w:r>
            <w:r>
              <w:rPr>
                <w:rFonts w:cs="Arial"/>
                <w:sz w:val="16"/>
                <w:szCs w:val="16"/>
              </w:rPr>
              <w:t>AgBusinessTypeCode</w:t>
            </w:r>
            <w:r w:rsidR="00D93FB1">
              <w:rPr>
                <w:rFonts w:cs="Arial"/>
                <w:sz w:val="16"/>
                <w:szCs w:val="16"/>
              </w:rPr>
              <w:t>’</w:t>
            </w:r>
            <w:r w:rsidRPr="007149F4">
              <w:rPr>
                <w:rFonts w:cs="Arial"/>
                <w:sz w:val="16"/>
                <w:szCs w:val="16"/>
              </w:rPr>
              <w:t xml:space="preserve"> property </w:t>
            </w:r>
            <w:r w:rsidR="005010BC">
              <w:rPr>
                <w:rFonts w:cs="Arial"/>
                <w:sz w:val="16"/>
                <w:szCs w:val="16"/>
              </w:rPr>
              <w:t>on</w:t>
            </w:r>
            <w:r w:rsidRPr="007149F4">
              <w:rPr>
                <w:rFonts w:cs="Arial"/>
                <w:sz w:val="16"/>
                <w:szCs w:val="16"/>
              </w:rPr>
              <w:t xml:space="preserve"> Case can be supplied</w:t>
            </w:r>
            <w:r>
              <w:rPr>
                <w:rFonts w:cs="Arial"/>
                <w:sz w:val="16"/>
                <w:szCs w:val="16"/>
              </w:rPr>
              <w:t>.</w:t>
            </w:r>
          </w:p>
        </w:tc>
      </w:tr>
      <w:tr w:rsidR="00F05BCA" w:rsidRPr="00B8114A" w14:paraId="63B5D439" w14:textId="77777777" w:rsidTr="008B4BF6">
        <w:trPr>
          <w:trHeight w:val="353"/>
        </w:trPr>
        <w:tc>
          <w:tcPr>
            <w:tcW w:w="2263" w:type="dxa"/>
          </w:tcPr>
          <w:p w14:paraId="63B5D436" w14:textId="77777777" w:rsidR="00F05BCA" w:rsidRPr="007149F4" w:rsidRDefault="00F05BCA" w:rsidP="007149F4">
            <w:pPr>
              <w:spacing w:before="60" w:after="60"/>
              <w:rPr>
                <w:rFonts w:cs="Arial"/>
                <w:sz w:val="16"/>
                <w:szCs w:val="16"/>
              </w:rPr>
            </w:pPr>
            <w:r w:rsidRPr="007149F4">
              <w:rPr>
                <w:rFonts w:cs="Arial"/>
                <w:sz w:val="16"/>
                <w:szCs w:val="16"/>
              </w:rPr>
              <w:t>EXITCASE</w:t>
            </w:r>
          </w:p>
        </w:tc>
        <w:tc>
          <w:tcPr>
            <w:tcW w:w="2665" w:type="dxa"/>
          </w:tcPr>
          <w:p w14:paraId="63B5D437" w14:textId="77777777" w:rsidR="00F05BCA" w:rsidRPr="007149F4" w:rsidRDefault="00F05BCA" w:rsidP="007149F4">
            <w:pPr>
              <w:spacing w:before="60" w:after="60"/>
              <w:rPr>
                <w:rFonts w:cs="Arial"/>
                <w:sz w:val="16"/>
                <w:szCs w:val="16"/>
              </w:rPr>
            </w:pPr>
            <w:r w:rsidRPr="007149F4">
              <w:rPr>
                <w:rFonts w:cs="Arial"/>
                <w:sz w:val="16"/>
                <w:szCs w:val="16"/>
              </w:rPr>
              <w:t xml:space="preserve">Case </w:t>
            </w:r>
            <w:r w:rsidR="004D09AD" w:rsidRPr="007149F4">
              <w:rPr>
                <w:rFonts w:cs="Arial"/>
                <w:sz w:val="16"/>
                <w:szCs w:val="16"/>
              </w:rPr>
              <w:t>C</w:t>
            </w:r>
            <w:r w:rsidRPr="007149F4">
              <w:rPr>
                <w:rFonts w:cs="Arial"/>
                <w:sz w:val="16"/>
                <w:szCs w:val="16"/>
              </w:rPr>
              <w:t>lient: ExitReasonCode</w:t>
            </w:r>
          </w:p>
        </w:tc>
        <w:tc>
          <w:tcPr>
            <w:tcW w:w="4211" w:type="dxa"/>
          </w:tcPr>
          <w:p w14:paraId="63B5D438" w14:textId="058443A3" w:rsidR="00F05BCA" w:rsidRPr="007149F4" w:rsidRDefault="00F05BCA" w:rsidP="007149F4">
            <w:pPr>
              <w:tabs>
                <w:tab w:val="left" w:pos="284"/>
              </w:tabs>
              <w:spacing w:before="60" w:after="60"/>
              <w:rPr>
                <w:rFonts w:cs="Arial"/>
                <w:sz w:val="16"/>
                <w:szCs w:val="16"/>
              </w:rPr>
            </w:pPr>
            <w:r w:rsidRPr="007149F4">
              <w:rPr>
                <w:rFonts w:cs="Arial"/>
                <w:sz w:val="16"/>
                <w:szCs w:val="16"/>
              </w:rPr>
              <w:t xml:space="preserve">When applied to an Activity, </w:t>
            </w:r>
            <w:r w:rsidR="00D93FB1">
              <w:rPr>
                <w:rFonts w:cs="Arial"/>
                <w:sz w:val="16"/>
                <w:szCs w:val="16"/>
              </w:rPr>
              <w:t>‘</w:t>
            </w:r>
            <w:r w:rsidRPr="007149F4">
              <w:rPr>
                <w:rFonts w:cs="Arial"/>
                <w:sz w:val="16"/>
                <w:szCs w:val="16"/>
              </w:rPr>
              <w:t>ExitReasonCode</w:t>
            </w:r>
            <w:r w:rsidR="00D93FB1">
              <w:rPr>
                <w:rFonts w:cs="Arial"/>
                <w:sz w:val="16"/>
                <w:szCs w:val="16"/>
              </w:rPr>
              <w:t>’</w:t>
            </w:r>
            <w:r w:rsidRPr="007149F4">
              <w:rPr>
                <w:rFonts w:cs="Arial"/>
                <w:sz w:val="16"/>
                <w:szCs w:val="16"/>
              </w:rPr>
              <w:t xml:space="preserve"> property for the Case Client can be supplied</w:t>
            </w:r>
          </w:p>
        </w:tc>
      </w:tr>
      <w:tr w:rsidR="00891E90" w:rsidRPr="00B8114A" w14:paraId="63B5D43D" w14:textId="77777777" w:rsidTr="008B4BF6">
        <w:trPr>
          <w:trHeight w:val="353"/>
        </w:trPr>
        <w:tc>
          <w:tcPr>
            <w:tcW w:w="2263" w:type="dxa"/>
          </w:tcPr>
          <w:p w14:paraId="63B5D43A" w14:textId="77777777" w:rsidR="00891E90" w:rsidRPr="007149F4" w:rsidRDefault="00891E90">
            <w:pPr>
              <w:spacing w:before="60" w:after="60"/>
              <w:rPr>
                <w:rFonts w:cs="Arial"/>
                <w:sz w:val="16"/>
                <w:szCs w:val="16"/>
              </w:rPr>
            </w:pPr>
            <w:r w:rsidRPr="00C400B2">
              <w:rPr>
                <w:rFonts w:cs="Arial"/>
                <w:sz w:val="16"/>
                <w:szCs w:val="16"/>
              </w:rPr>
              <w:t>FEESCHARGEDSESSIONMANDT</w:t>
            </w:r>
          </w:p>
        </w:tc>
        <w:tc>
          <w:tcPr>
            <w:tcW w:w="2665" w:type="dxa"/>
          </w:tcPr>
          <w:p w14:paraId="63B5D43B" w14:textId="77777777" w:rsidR="00891E90" w:rsidRPr="007149F4" w:rsidRDefault="00891E90">
            <w:pPr>
              <w:spacing w:before="60" w:after="60"/>
              <w:rPr>
                <w:rFonts w:cs="Arial"/>
                <w:sz w:val="16"/>
                <w:szCs w:val="16"/>
              </w:rPr>
            </w:pPr>
            <w:r w:rsidRPr="00C400B2">
              <w:rPr>
                <w:rFonts w:cs="Arial"/>
                <w:sz w:val="16"/>
                <w:szCs w:val="16"/>
              </w:rPr>
              <w:t>Session: FeesCharged</w:t>
            </w:r>
          </w:p>
        </w:tc>
        <w:tc>
          <w:tcPr>
            <w:tcW w:w="4211" w:type="dxa"/>
          </w:tcPr>
          <w:p w14:paraId="63B5D43C" w14:textId="72E16564" w:rsidR="00891E90" w:rsidRPr="007149F4" w:rsidRDefault="00891E90">
            <w:pPr>
              <w:tabs>
                <w:tab w:val="left" w:pos="284"/>
              </w:tabs>
              <w:spacing w:before="60" w:after="60"/>
              <w:rPr>
                <w:rFonts w:cs="Arial"/>
                <w:sz w:val="16"/>
                <w:szCs w:val="16"/>
              </w:rPr>
            </w:pPr>
            <w:r w:rsidRPr="00891E90">
              <w:rPr>
                <w:rFonts w:cs="Arial"/>
                <w:sz w:val="16"/>
                <w:szCs w:val="16"/>
              </w:rPr>
              <w:t xml:space="preserve">When applied to an Activity, </w:t>
            </w:r>
            <w:r w:rsidR="00D93FB1">
              <w:rPr>
                <w:rFonts w:cs="Arial"/>
                <w:sz w:val="16"/>
                <w:szCs w:val="16"/>
              </w:rPr>
              <w:t>‘</w:t>
            </w:r>
            <w:r w:rsidRPr="00891E90">
              <w:rPr>
                <w:rFonts w:cs="Arial"/>
                <w:sz w:val="16"/>
                <w:szCs w:val="16"/>
              </w:rPr>
              <w:t>FeesCharged</w:t>
            </w:r>
            <w:r w:rsidR="00D93FB1">
              <w:rPr>
                <w:rFonts w:cs="Arial"/>
                <w:sz w:val="16"/>
                <w:szCs w:val="16"/>
              </w:rPr>
              <w:t>’</w:t>
            </w:r>
            <w:r w:rsidRPr="00891E90">
              <w:rPr>
                <w:rFonts w:cs="Arial"/>
                <w:sz w:val="16"/>
                <w:szCs w:val="16"/>
              </w:rPr>
              <w:t xml:space="preserve"> property on Session must be supplied and with a valid value.</w:t>
            </w:r>
          </w:p>
        </w:tc>
      </w:tr>
      <w:tr w:rsidR="00397C6A" w:rsidRPr="00B8114A" w14:paraId="63B5D441" w14:textId="77777777" w:rsidTr="008B4BF6">
        <w:trPr>
          <w:trHeight w:val="353"/>
        </w:trPr>
        <w:tc>
          <w:tcPr>
            <w:tcW w:w="2263" w:type="dxa"/>
          </w:tcPr>
          <w:p w14:paraId="63B5D43E" w14:textId="77777777" w:rsidR="00397C6A" w:rsidRPr="007149F4" w:rsidRDefault="00397C6A" w:rsidP="007149F4">
            <w:pPr>
              <w:spacing w:before="60" w:after="60"/>
              <w:rPr>
                <w:rFonts w:cs="Arial"/>
                <w:sz w:val="16"/>
                <w:szCs w:val="16"/>
              </w:rPr>
            </w:pPr>
            <w:r w:rsidRPr="007149F4">
              <w:rPr>
                <w:rFonts w:cs="Arial"/>
                <w:sz w:val="16"/>
                <w:szCs w:val="16"/>
              </w:rPr>
              <w:t>FEESCHARGEDSESSIONOPTNL</w:t>
            </w:r>
          </w:p>
        </w:tc>
        <w:tc>
          <w:tcPr>
            <w:tcW w:w="2665" w:type="dxa"/>
          </w:tcPr>
          <w:p w14:paraId="63B5D43F" w14:textId="77777777" w:rsidR="00397C6A" w:rsidRPr="007149F4" w:rsidRDefault="00891E90" w:rsidP="007149F4">
            <w:pPr>
              <w:spacing w:before="60" w:after="60"/>
              <w:rPr>
                <w:rFonts w:cs="Arial"/>
                <w:sz w:val="16"/>
                <w:szCs w:val="16"/>
              </w:rPr>
            </w:pPr>
            <w:r w:rsidRPr="00C400B2">
              <w:rPr>
                <w:rFonts w:cs="Arial"/>
                <w:sz w:val="16"/>
                <w:szCs w:val="16"/>
              </w:rPr>
              <w:t>Session: FeesCharged</w:t>
            </w:r>
          </w:p>
        </w:tc>
        <w:tc>
          <w:tcPr>
            <w:tcW w:w="4211" w:type="dxa"/>
          </w:tcPr>
          <w:p w14:paraId="63B5D440" w14:textId="0F90BF80" w:rsidR="00397C6A" w:rsidRPr="007149F4" w:rsidRDefault="00891E90">
            <w:pPr>
              <w:tabs>
                <w:tab w:val="left" w:pos="284"/>
              </w:tabs>
              <w:spacing w:before="60" w:after="60"/>
              <w:rPr>
                <w:rFonts w:cs="Arial"/>
                <w:sz w:val="16"/>
                <w:szCs w:val="16"/>
              </w:rPr>
            </w:pPr>
            <w:r w:rsidRPr="00891E90">
              <w:rPr>
                <w:rFonts w:cs="Arial"/>
                <w:sz w:val="16"/>
                <w:szCs w:val="16"/>
              </w:rPr>
              <w:t xml:space="preserve">When applied to an Activity, </w:t>
            </w:r>
            <w:r w:rsidR="00D93FB1">
              <w:rPr>
                <w:rFonts w:cs="Arial"/>
                <w:sz w:val="16"/>
                <w:szCs w:val="16"/>
              </w:rPr>
              <w:t>‘</w:t>
            </w:r>
            <w:r w:rsidRPr="00891E90">
              <w:rPr>
                <w:rFonts w:cs="Arial"/>
                <w:sz w:val="16"/>
                <w:szCs w:val="16"/>
              </w:rPr>
              <w:t>FeesCharged</w:t>
            </w:r>
            <w:r w:rsidR="00D93FB1">
              <w:rPr>
                <w:rFonts w:cs="Arial"/>
                <w:sz w:val="16"/>
                <w:szCs w:val="16"/>
              </w:rPr>
              <w:t>’</w:t>
            </w:r>
            <w:r w:rsidRPr="00891E90">
              <w:rPr>
                <w:rFonts w:cs="Arial"/>
                <w:sz w:val="16"/>
                <w:szCs w:val="16"/>
              </w:rPr>
              <w:t xml:space="preserve"> property on Session can be supplied. If supplied, must have a valid value.</w:t>
            </w:r>
          </w:p>
        </w:tc>
      </w:tr>
      <w:tr w:rsidR="00A869B0" w:rsidRPr="00B8114A" w14:paraId="63B5D445" w14:textId="77777777" w:rsidTr="008B4BF6">
        <w:trPr>
          <w:trHeight w:val="353"/>
        </w:trPr>
        <w:tc>
          <w:tcPr>
            <w:tcW w:w="2263" w:type="dxa"/>
          </w:tcPr>
          <w:p w14:paraId="63B5D442" w14:textId="77777777" w:rsidR="00A869B0" w:rsidRPr="007149F4" w:rsidRDefault="00A869B0" w:rsidP="007149F4">
            <w:pPr>
              <w:spacing w:before="60" w:after="60"/>
              <w:rPr>
                <w:rFonts w:cs="Arial"/>
                <w:sz w:val="16"/>
                <w:szCs w:val="16"/>
              </w:rPr>
            </w:pPr>
            <w:r>
              <w:rPr>
                <w:rFonts w:cs="Arial"/>
                <w:sz w:val="16"/>
                <w:szCs w:val="16"/>
              </w:rPr>
              <w:t>TOPIC</w:t>
            </w:r>
          </w:p>
        </w:tc>
        <w:tc>
          <w:tcPr>
            <w:tcW w:w="2665" w:type="dxa"/>
          </w:tcPr>
          <w:p w14:paraId="63B5D443" w14:textId="77777777" w:rsidR="00A869B0" w:rsidRPr="00C400B2" w:rsidRDefault="00A869B0" w:rsidP="007149F4">
            <w:pPr>
              <w:spacing w:before="60" w:after="60"/>
              <w:rPr>
                <w:rFonts w:cs="Arial"/>
                <w:sz w:val="16"/>
                <w:szCs w:val="16"/>
              </w:rPr>
            </w:pPr>
            <w:r w:rsidRPr="002B54A2">
              <w:rPr>
                <w:rFonts w:cs="Arial"/>
                <w:sz w:val="16"/>
                <w:szCs w:val="16"/>
              </w:rPr>
              <w:t>Session: TopicCode</w:t>
            </w:r>
          </w:p>
        </w:tc>
        <w:tc>
          <w:tcPr>
            <w:tcW w:w="4211" w:type="dxa"/>
          </w:tcPr>
          <w:p w14:paraId="63B5D444" w14:textId="49E404D3" w:rsidR="00A869B0" w:rsidRPr="00891E90" w:rsidRDefault="00A869B0" w:rsidP="007149F4">
            <w:pPr>
              <w:tabs>
                <w:tab w:val="left" w:pos="284"/>
              </w:tabs>
              <w:spacing w:before="60" w:after="60"/>
              <w:rPr>
                <w:rFonts w:cs="Arial"/>
                <w:sz w:val="16"/>
                <w:szCs w:val="16"/>
              </w:rPr>
            </w:pPr>
            <w:r w:rsidRPr="002B54A2">
              <w:rPr>
                <w:rFonts w:cs="Arial"/>
                <w:sz w:val="16"/>
                <w:szCs w:val="16"/>
              </w:rPr>
              <w:t xml:space="preserve">When applied to an Activity, </w:t>
            </w:r>
            <w:r w:rsidR="00D93FB1">
              <w:rPr>
                <w:rFonts w:cs="Arial"/>
                <w:sz w:val="16"/>
                <w:szCs w:val="16"/>
              </w:rPr>
              <w:t>‘</w:t>
            </w:r>
            <w:r w:rsidRPr="002B54A2">
              <w:rPr>
                <w:rFonts w:cs="Arial"/>
                <w:sz w:val="16"/>
                <w:szCs w:val="16"/>
              </w:rPr>
              <w:t>TopicCode</w:t>
            </w:r>
            <w:r w:rsidR="00D93FB1">
              <w:rPr>
                <w:rFonts w:cs="Arial"/>
                <w:sz w:val="16"/>
                <w:szCs w:val="16"/>
              </w:rPr>
              <w:t>’</w:t>
            </w:r>
            <w:r w:rsidRPr="002B54A2">
              <w:rPr>
                <w:rFonts w:cs="Arial"/>
                <w:sz w:val="16"/>
                <w:szCs w:val="16"/>
              </w:rPr>
              <w:t xml:space="preserve"> property on Session can be supplied. If supplied, must have a valid value.</w:t>
            </w:r>
          </w:p>
        </w:tc>
      </w:tr>
      <w:tr w:rsidR="002210AC" w:rsidRPr="00B8114A" w14:paraId="63B5D44A" w14:textId="77777777" w:rsidTr="008B4BF6">
        <w:trPr>
          <w:trHeight w:val="353"/>
        </w:trPr>
        <w:tc>
          <w:tcPr>
            <w:tcW w:w="2263" w:type="dxa"/>
          </w:tcPr>
          <w:p w14:paraId="63B5D446" w14:textId="77777777" w:rsidR="002210AC" w:rsidRDefault="002210AC" w:rsidP="007149F4">
            <w:pPr>
              <w:spacing w:before="60" w:after="60"/>
              <w:rPr>
                <w:rFonts w:cs="Arial"/>
                <w:sz w:val="16"/>
                <w:szCs w:val="16"/>
              </w:rPr>
            </w:pPr>
            <w:r w:rsidRPr="002210AC">
              <w:rPr>
                <w:rFonts w:cs="Arial"/>
                <w:sz w:val="16"/>
                <w:szCs w:val="16"/>
              </w:rPr>
              <w:t>UNIDENTIFIEDCLIENTS</w:t>
            </w:r>
          </w:p>
        </w:tc>
        <w:tc>
          <w:tcPr>
            <w:tcW w:w="2665" w:type="dxa"/>
          </w:tcPr>
          <w:p w14:paraId="63B5D447" w14:textId="77777777" w:rsidR="002210AC" w:rsidRDefault="002210AC" w:rsidP="002210AC">
            <w:pPr>
              <w:spacing w:before="60" w:after="60"/>
              <w:rPr>
                <w:rFonts w:cs="Arial"/>
                <w:sz w:val="16"/>
                <w:szCs w:val="16"/>
              </w:rPr>
            </w:pPr>
            <w:r w:rsidRPr="002210AC">
              <w:rPr>
                <w:rFonts w:cs="Arial"/>
                <w:sz w:val="16"/>
                <w:szCs w:val="16"/>
              </w:rPr>
              <w:t>Case</w:t>
            </w:r>
            <w:r>
              <w:rPr>
                <w:rFonts w:cs="Arial"/>
                <w:sz w:val="16"/>
                <w:szCs w:val="16"/>
              </w:rPr>
              <w:t xml:space="preserve">: </w:t>
            </w:r>
            <w:r w:rsidRPr="00CC0D93">
              <w:rPr>
                <w:rFonts w:cs="Arial"/>
                <w:sz w:val="16"/>
                <w:szCs w:val="16"/>
              </w:rPr>
              <w:t>TotalNumberOfUnidentifiedClients</w:t>
            </w:r>
          </w:p>
          <w:p w14:paraId="63B5D448" w14:textId="77777777" w:rsidR="002210AC" w:rsidRPr="002B54A2" w:rsidRDefault="002210AC" w:rsidP="002210AC">
            <w:pPr>
              <w:spacing w:before="60" w:after="60"/>
              <w:rPr>
                <w:rFonts w:cs="Arial"/>
                <w:sz w:val="16"/>
                <w:szCs w:val="16"/>
              </w:rPr>
            </w:pPr>
            <w:r w:rsidRPr="002210AC">
              <w:rPr>
                <w:rFonts w:cs="Arial"/>
                <w:sz w:val="16"/>
                <w:szCs w:val="16"/>
              </w:rPr>
              <w:t>Session</w:t>
            </w:r>
            <w:r>
              <w:rPr>
                <w:rFonts w:cs="Arial"/>
                <w:sz w:val="16"/>
                <w:szCs w:val="16"/>
              </w:rPr>
              <w:t xml:space="preserve"> :</w:t>
            </w:r>
            <w:r w:rsidRPr="00D71819">
              <w:rPr>
                <w:rFonts w:cs="Arial"/>
                <w:sz w:val="16"/>
                <w:szCs w:val="16"/>
              </w:rPr>
              <w:t xml:space="preserve"> TotalNumberOfUnidentifiedClients</w:t>
            </w:r>
          </w:p>
        </w:tc>
        <w:tc>
          <w:tcPr>
            <w:tcW w:w="4211" w:type="dxa"/>
          </w:tcPr>
          <w:p w14:paraId="63B5D449" w14:textId="6CF83996" w:rsidR="002210AC" w:rsidRPr="002B54A2" w:rsidRDefault="002210AC" w:rsidP="007149F4">
            <w:pPr>
              <w:tabs>
                <w:tab w:val="left" w:pos="284"/>
              </w:tabs>
              <w:spacing w:before="60" w:after="60"/>
              <w:rPr>
                <w:rFonts w:cs="Arial"/>
                <w:sz w:val="16"/>
                <w:szCs w:val="16"/>
              </w:rPr>
            </w:pPr>
            <w:r w:rsidRPr="002210AC">
              <w:rPr>
                <w:rFonts w:cs="Arial"/>
                <w:sz w:val="16"/>
                <w:szCs w:val="16"/>
              </w:rPr>
              <w:t xml:space="preserve">When applied to an Activity, </w:t>
            </w:r>
            <w:r w:rsidR="00D93FB1">
              <w:rPr>
                <w:rFonts w:cs="Arial"/>
                <w:sz w:val="16"/>
                <w:szCs w:val="16"/>
              </w:rPr>
              <w:t>‘</w:t>
            </w:r>
            <w:r w:rsidRPr="002210AC">
              <w:rPr>
                <w:rFonts w:cs="Arial"/>
                <w:sz w:val="16"/>
                <w:szCs w:val="16"/>
              </w:rPr>
              <w:t>TotalNumberOfUnidentifiedClients</w:t>
            </w:r>
            <w:r w:rsidR="00D93FB1">
              <w:rPr>
                <w:rFonts w:cs="Arial"/>
                <w:sz w:val="16"/>
                <w:szCs w:val="16"/>
              </w:rPr>
              <w:t>’</w:t>
            </w:r>
            <w:r w:rsidRPr="002210AC">
              <w:rPr>
                <w:rFonts w:cs="Arial"/>
                <w:sz w:val="16"/>
                <w:szCs w:val="16"/>
              </w:rPr>
              <w:t xml:space="preserve"> property on case and session can be supplied and is required. When supplied, must have a valid value.</w:t>
            </w:r>
          </w:p>
        </w:tc>
      </w:tr>
    </w:tbl>
    <w:p w14:paraId="63B5D44B" w14:textId="32176224" w:rsidR="004A13E9" w:rsidRPr="007C5DF0" w:rsidRDefault="002A452A" w:rsidP="007C5DF0">
      <w:pPr>
        <w:pStyle w:val="Heading1"/>
        <w:keepNext/>
        <w:pageBreakBefore/>
        <w:numPr>
          <w:ilvl w:val="0"/>
          <w:numId w:val="1"/>
        </w:numPr>
        <w:spacing w:before="0"/>
        <w:ind w:left="431" w:hanging="431"/>
        <w:rPr>
          <w:rStyle w:val="BookTitle"/>
          <w:i w:val="0"/>
          <w:iCs w:val="0"/>
          <w:smallCaps w:val="0"/>
          <w:color w:val="03485B"/>
          <w:spacing w:val="0"/>
        </w:rPr>
      </w:pPr>
      <w:bookmarkStart w:id="112" w:name="_Toc136337337"/>
      <w:r w:rsidRPr="00AF75D4">
        <w:rPr>
          <w:rStyle w:val="BookTitle"/>
          <w:i w:val="0"/>
          <w:iCs w:val="0"/>
          <w:smallCaps w:val="0"/>
          <w:color w:val="03485B"/>
          <w:spacing w:val="0"/>
        </w:rPr>
        <w:lastRenderedPageBreak/>
        <w:t>Appendix</w:t>
      </w:r>
      <w:r w:rsidRPr="007C5DF0">
        <w:rPr>
          <w:rStyle w:val="BookTitle"/>
          <w:i w:val="0"/>
          <w:iCs w:val="0"/>
          <w:smallCaps w:val="0"/>
          <w:color w:val="03485B"/>
          <w:spacing w:val="0"/>
        </w:rPr>
        <w:t xml:space="preserve"> C. Service </w:t>
      </w:r>
      <w:r w:rsidR="00DC29EB">
        <w:rPr>
          <w:rStyle w:val="BookTitle"/>
          <w:i w:val="0"/>
          <w:iCs w:val="0"/>
          <w:smallCaps w:val="0"/>
          <w:color w:val="03485B"/>
          <w:spacing w:val="0"/>
        </w:rPr>
        <w:t>t</w:t>
      </w:r>
      <w:r w:rsidR="00DC29EB" w:rsidRPr="007C5DF0">
        <w:rPr>
          <w:rStyle w:val="BookTitle"/>
          <w:i w:val="0"/>
          <w:iCs w:val="0"/>
          <w:smallCaps w:val="0"/>
          <w:color w:val="03485B"/>
          <w:spacing w:val="0"/>
        </w:rPr>
        <w:t xml:space="preserve">ype </w:t>
      </w:r>
      <w:r w:rsidR="00DC29EB">
        <w:rPr>
          <w:rStyle w:val="BookTitle"/>
          <w:i w:val="0"/>
          <w:iCs w:val="0"/>
          <w:smallCaps w:val="0"/>
          <w:color w:val="03485B"/>
          <w:spacing w:val="0"/>
        </w:rPr>
        <w:t>s</w:t>
      </w:r>
      <w:r w:rsidR="00DC29EB" w:rsidRPr="007C5DF0">
        <w:rPr>
          <w:rStyle w:val="BookTitle"/>
          <w:i w:val="0"/>
          <w:iCs w:val="0"/>
          <w:smallCaps w:val="0"/>
          <w:color w:val="03485B"/>
          <w:spacing w:val="0"/>
        </w:rPr>
        <w:t xml:space="preserve">pecific </w:t>
      </w:r>
      <w:r w:rsidR="00DC29EB">
        <w:rPr>
          <w:rStyle w:val="BookTitle"/>
          <w:i w:val="0"/>
          <w:iCs w:val="0"/>
          <w:smallCaps w:val="0"/>
          <w:color w:val="03485B"/>
          <w:spacing w:val="0"/>
        </w:rPr>
        <w:t>r</w:t>
      </w:r>
      <w:r w:rsidR="00DC29EB" w:rsidRPr="007C5DF0">
        <w:rPr>
          <w:rStyle w:val="BookTitle"/>
          <w:i w:val="0"/>
          <w:iCs w:val="0"/>
          <w:smallCaps w:val="0"/>
          <w:color w:val="03485B"/>
          <w:spacing w:val="0"/>
        </w:rPr>
        <w:t>equirements</w:t>
      </w:r>
      <w:bookmarkEnd w:id="112"/>
    </w:p>
    <w:p w14:paraId="63B5D44C" w14:textId="3FD4462A" w:rsidR="00B2267D" w:rsidRPr="00594993" w:rsidRDefault="00B2267D" w:rsidP="007C5DF0">
      <w:pPr>
        <w:spacing w:after="120"/>
        <w:rPr>
          <w:szCs w:val="20"/>
        </w:rPr>
      </w:pPr>
      <w:r w:rsidRPr="00594993">
        <w:rPr>
          <w:szCs w:val="20"/>
        </w:rPr>
        <w:t xml:space="preserve">List of applicable </w:t>
      </w:r>
      <w:r w:rsidR="00DC29EB" w:rsidRPr="00594993">
        <w:rPr>
          <w:szCs w:val="20"/>
        </w:rPr>
        <w:t xml:space="preserve">codes </w:t>
      </w:r>
      <w:r w:rsidRPr="00594993">
        <w:rPr>
          <w:szCs w:val="20"/>
        </w:rPr>
        <w:t>for a service type is ava</w:t>
      </w:r>
      <w:r w:rsidR="002968B8" w:rsidRPr="00594993">
        <w:rPr>
          <w:szCs w:val="20"/>
        </w:rPr>
        <w:t xml:space="preserve">ilable from </w:t>
      </w:r>
      <w:r w:rsidR="00DC29EB" w:rsidRPr="00594993">
        <w:rPr>
          <w:b/>
          <w:szCs w:val="20"/>
        </w:rPr>
        <w:t xml:space="preserve">Organisation activity </w:t>
      </w:r>
      <w:r w:rsidR="0046522B" w:rsidRPr="00594993">
        <w:rPr>
          <w:b/>
          <w:szCs w:val="20"/>
        </w:rPr>
        <w:t xml:space="preserve">and </w:t>
      </w:r>
      <w:r w:rsidR="00DC29EB" w:rsidRPr="00594993">
        <w:rPr>
          <w:b/>
          <w:szCs w:val="20"/>
        </w:rPr>
        <w:t>o</w:t>
      </w:r>
      <w:r w:rsidR="0046522B" w:rsidRPr="00594993">
        <w:rPr>
          <w:b/>
          <w:szCs w:val="20"/>
        </w:rPr>
        <w:t>utlets data</w:t>
      </w:r>
      <w:r w:rsidR="0046522B" w:rsidRPr="00594993">
        <w:rPr>
          <w:szCs w:val="20"/>
        </w:rPr>
        <w:t xml:space="preserve"> file</w:t>
      </w:r>
      <w:r w:rsidRPr="00594993">
        <w:rPr>
          <w:szCs w:val="20"/>
        </w:rPr>
        <w:t>.</w:t>
      </w:r>
    </w:p>
    <w:tbl>
      <w:tblPr>
        <w:tblStyle w:val="TableGrid"/>
        <w:tblW w:w="0" w:type="auto"/>
        <w:tblLayout w:type="fixed"/>
        <w:tblLook w:val="01E0" w:firstRow="1" w:lastRow="1" w:firstColumn="1" w:lastColumn="1" w:noHBand="0" w:noVBand="0"/>
        <w:tblCaption w:val="Table for Service Type Specific Requirements"/>
        <w:tblDescription w:val="This table describes Service Type Specific Requirements."/>
      </w:tblPr>
      <w:tblGrid>
        <w:gridCol w:w="2093"/>
        <w:gridCol w:w="2835"/>
        <w:gridCol w:w="4211"/>
      </w:tblGrid>
      <w:tr w:rsidR="00B2267D" w:rsidRPr="00B8114A" w14:paraId="63B5D450" w14:textId="77777777" w:rsidTr="007C5DF0">
        <w:trPr>
          <w:trHeight w:val="379"/>
          <w:tblHeader/>
        </w:trPr>
        <w:tc>
          <w:tcPr>
            <w:tcW w:w="2093" w:type="dxa"/>
            <w:shd w:val="clear" w:color="auto" w:fill="03485B"/>
          </w:tcPr>
          <w:p w14:paraId="63B5D44D" w14:textId="77777777" w:rsidR="00B2267D" w:rsidRPr="00B8114A" w:rsidRDefault="00B2267D" w:rsidP="00283C1B">
            <w:pPr>
              <w:pStyle w:val="BodyText"/>
              <w:keepNext/>
              <w:spacing w:after="60"/>
              <w:rPr>
                <w:rFonts w:cs="Arial"/>
                <w:b/>
                <w:sz w:val="16"/>
                <w:szCs w:val="16"/>
              </w:rPr>
            </w:pPr>
            <w:r>
              <w:rPr>
                <w:rFonts w:cs="Arial"/>
                <w:b/>
                <w:sz w:val="16"/>
                <w:szCs w:val="16"/>
              </w:rPr>
              <w:t>Code</w:t>
            </w:r>
          </w:p>
        </w:tc>
        <w:tc>
          <w:tcPr>
            <w:tcW w:w="2835" w:type="dxa"/>
            <w:shd w:val="clear" w:color="auto" w:fill="03485B"/>
          </w:tcPr>
          <w:p w14:paraId="63B5D44E" w14:textId="77777777" w:rsidR="00B2267D" w:rsidRPr="00B8114A" w:rsidRDefault="00B2267D" w:rsidP="00B2267D">
            <w:pPr>
              <w:pStyle w:val="BodyText"/>
              <w:keepNext/>
              <w:spacing w:after="60"/>
              <w:rPr>
                <w:rFonts w:cs="Arial"/>
                <w:b/>
                <w:sz w:val="16"/>
                <w:szCs w:val="16"/>
              </w:rPr>
            </w:pPr>
            <w:r w:rsidRPr="00B2267D">
              <w:rPr>
                <w:rFonts w:cs="Arial"/>
                <w:b/>
                <w:sz w:val="16"/>
                <w:szCs w:val="16"/>
              </w:rPr>
              <w:t>Related entity and property</w:t>
            </w:r>
          </w:p>
        </w:tc>
        <w:tc>
          <w:tcPr>
            <w:tcW w:w="4211" w:type="dxa"/>
            <w:shd w:val="clear" w:color="auto" w:fill="03485B"/>
          </w:tcPr>
          <w:p w14:paraId="63B5D44F" w14:textId="77777777" w:rsidR="00B2267D" w:rsidRPr="00B8114A" w:rsidRDefault="00B2267D" w:rsidP="00283C1B">
            <w:pPr>
              <w:pStyle w:val="BodyText"/>
              <w:keepNext/>
              <w:spacing w:after="60"/>
              <w:rPr>
                <w:rFonts w:cs="Arial"/>
                <w:b/>
                <w:sz w:val="16"/>
                <w:szCs w:val="16"/>
              </w:rPr>
            </w:pPr>
            <w:r>
              <w:rPr>
                <w:rFonts w:cs="Arial"/>
                <w:b/>
                <w:sz w:val="16"/>
                <w:szCs w:val="16"/>
              </w:rPr>
              <w:t>Description</w:t>
            </w:r>
          </w:p>
        </w:tc>
      </w:tr>
      <w:tr w:rsidR="00B2267D" w:rsidRPr="00B8114A" w14:paraId="63B5D454" w14:textId="77777777" w:rsidTr="007149F4">
        <w:trPr>
          <w:trHeight w:val="801"/>
        </w:trPr>
        <w:tc>
          <w:tcPr>
            <w:tcW w:w="2093" w:type="dxa"/>
          </w:tcPr>
          <w:p w14:paraId="63B5D451" w14:textId="77777777" w:rsidR="00B2267D" w:rsidRPr="00B8114A" w:rsidRDefault="00B2267D" w:rsidP="00283C1B">
            <w:pPr>
              <w:spacing w:before="60" w:after="60"/>
              <w:rPr>
                <w:rFonts w:cs="Arial"/>
                <w:sz w:val="16"/>
                <w:szCs w:val="16"/>
              </w:rPr>
            </w:pPr>
            <w:r w:rsidRPr="00B2267D">
              <w:rPr>
                <w:rFonts w:cs="Arial"/>
                <w:sz w:val="16"/>
                <w:szCs w:val="16"/>
              </w:rPr>
              <w:t>ASSISTANCECOSTAMOUNT</w:t>
            </w:r>
          </w:p>
        </w:tc>
        <w:tc>
          <w:tcPr>
            <w:tcW w:w="2835" w:type="dxa"/>
          </w:tcPr>
          <w:p w14:paraId="63B5D452" w14:textId="77777777" w:rsidR="00B2267D" w:rsidRPr="00B8114A" w:rsidRDefault="00B2267D" w:rsidP="00283C1B">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TotalCost</w:t>
            </w:r>
          </w:p>
        </w:tc>
        <w:tc>
          <w:tcPr>
            <w:tcW w:w="4211" w:type="dxa"/>
          </w:tcPr>
          <w:p w14:paraId="63B5D453" w14:textId="57719C8A" w:rsidR="00B2267D" w:rsidRDefault="00B2267D">
            <w:pPr>
              <w:tabs>
                <w:tab w:val="left" w:pos="284"/>
              </w:tabs>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00EC7B96">
              <w:rPr>
                <w:rFonts w:cs="Arial"/>
                <w:sz w:val="16"/>
                <w:szCs w:val="16"/>
              </w:rPr>
              <w:t>Total</w:t>
            </w:r>
            <w:r w:rsidR="00EC7B96" w:rsidRPr="00B2267D">
              <w:rPr>
                <w:rFonts w:cs="Arial"/>
                <w:sz w:val="16"/>
                <w:szCs w:val="16"/>
              </w:rPr>
              <w:t>Cost</w:t>
            </w:r>
            <w:r w:rsidR="00D93FB1">
              <w:rPr>
                <w:rFonts w:cs="Arial"/>
                <w:sz w:val="16"/>
                <w:szCs w:val="16"/>
              </w:rPr>
              <w:t>’</w:t>
            </w:r>
            <w:r w:rsidR="00D93FB1" w:rsidRPr="00B2267D">
              <w:rPr>
                <w:rFonts w:cs="Arial"/>
                <w:sz w:val="16"/>
                <w:szCs w:val="16"/>
              </w:rPr>
              <w:t xml:space="preserve"> </w:t>
            </w:r>
            <w:r w:rsidRPr="00B2267D">
              <w:rPr>
                <w:rFonts w:cs="Arial"/>
                <w:sz w:val="16"/>
                <w:szCs w:val="16"/>
              </w:rPr>
              <w:t>property on session is required and must be supplied</w:t>
            </w:r>
            <w:r w:rsidR="00EC7B96" w:rsidRPr="00B2267D">
              <w:rPr>
                <w:rFonts w:cs="Arial"/>
                <w:sz w:val="16"/>
                <w:szCs w:val="16"/>
              </w:rPr>
              <w:t xml:space="preserve"> </w:t>
            </w:r>
            <w:r w:rsidR="00EC7B96">
              <w:rPr>
                <w:rFonts w:cs="Arial"/>
                <w:sz w:val="16"/>
                <w:szCs w:val="16"/>
              </w:rPr>
              <w:t xml:space="preserve">with valid values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14:paraId="63B5D458" w14:textId="77777777" w:rsidTr="007149F4">
        <w:trPr>
          <w:trHeight w:val="890"/>
        </w:trPr>
        <w:tc>
          <w:tcPr>
            <w:tcW w:w="2093" w:type="dxa"/>
          </w:tcPr>
          <w:p w14:paraId="63B5D455" w14:textId="77777777" w:rsidR="00B2267D" w:rsidRPr="00B2267D" w:rsidRDefault="00B2267D" w:rsidP="00B2267D">
            <w:pPr>
              <w:spacing w:before="60" w:after="60"/>
              <w:rPr>
                <w:rFonts w:cs="Arial"/>
                <w:sz w:val="16"/>
                <w:szCs w:val="16"/>
              </w:rPr>
            </w:pPr>
            <w:r w:rsidRPr="00B2267D">
              <w:rPr>
                <w:rFonts w:cs="Arial"/>
                <w:sz w:val="16"/>
                <w:szCs w:val="16"/>
              </w:rPr>
              <w:t>ASSISTANCEITEM</w:t>
            </w:r>
          </w:p>
        </w:tc>
        <w:tc>
          <w:tcPr>
            <w:tcW w:w="2835" w:type="dxa"/>
          </w:tcPr>
          <w:p w14:paraId="63B5D456" w14:textId="77777777"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ExtraItems</w:t>
            </w:r>
          </w:p>
        </w:tc>
        <w:tc>
          <w:tcPr>
            <w:tcW w:w="4211" w:type="dxa"/>
          </w:tcPr>
          <w:p w14:paraId="63B5D457" w14:textId="5C930B96" w:rsidR="00B2267D" w:rsidRPr="00B2267D" w:rsidRDefault="00B2267D">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00EC7B96" w:rsidRPr="00B2267D">
              <w:rPr>
                <w:rFonts w:cs="Arial"/>
                <w:sz w:val="16"/>
                <w:szCs w:val="16"/>
              </w:rPr>
              <w:t>ExtraItems</w:t>
            </w:r>
            <w:r w:rsidR="00D93FB1">
              <w:rPr>
                <w:rFonts w:cs="Arial"/>
                <w:sz w:val="16"/>
                <w:szCs w:val="16"/>
              </w:rPr>
              <w:t>’</w:t>
            </w:r>
            <w:r w:rsidR="00D93FB1" w:rsidRPr="00B2267D">
              <w:rPr>
                <w:rFonts w:cs="Arial"/>
                <w:sz w:val="16"/>
                <w:szCs w:val="16"/>
              </w:rPr>
              <w:t xml:space="preserve"> </w:t>
            </w:r>
            <w:r w:rsidRPr="00B2267D">
              <w:rPr>
                <w:rFonts w:cs="Arial"/>
                <w:sz w:val="16"/>
                <w:szCs w:val="16"/>
              </w:rPr>
              <w:t>property on session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14:paraId="63B5D45C" w14:textId="77777777" w:rsidTr="007149F4">
        <w:trPr>
          <w:trHeight w:val="353"/>
        </w:trPr>
        <w:tc>
          <w:tcPr>
            <w:tcW w:w="2093" w:type="dxa"/>
          </w:tcPr>
          <w:p w14:paraId="63B5D459" w14:textId="77777777" w:rsidR="00B2267D" w:rsidRPr="00B2267D" w:rsidRDefault="00B2267D" w:rsidP="00B2267D">
            <w:pPr>
              <w:spacing w:before="60" w:after="60"/>
              <w:rPr>
                <w:rFonts w:cs="Arial"/>
                <w:sz w:val="16"/>
                <w:szCs w:val="16"/>
              </w:rPr>
            </w:pPr>
            <w:r w:rsidRPr="00B2267D">
              <w:rPr>
                <w:rFonts w:cs="Arial"/>
                <w:sz w:val="16"/>
                <w:szCs w:val="16"/>
              </w:rPr>
              <w:t>ASSISTANCEMINUTES</w:t>
            </w:r>
          </w:p>
        </w:tc>
        <w:tc>
          <w:tcPr>
            <w:tcW w:w="2835" w:type="dxa"/>
          </w:tcPr>
          <w:p w14:paraId="63B5D45A" w14:textId="77777777"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Time</w:t>
            </w:r>
          </w:p>
        </w:tc>
        <w:tc>
          <w:tcPr>
            <w:tcW w:w="4211" w:type="dxa"/>
          </w:tcPr>
          <w:p w14:paraId="63B5D45B" w14:textId="2924D39D" w:rsidR="00B2267D" w:rsidRPr="00B2267D" w:rsidRDefault="00B2267D">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00EC7B96" w:rsidRPr="00B2267D">
              <w:rPr>
                <w:rFonts w:cs="Arial"/>
                <w:sz w:val="16"/>
                <w:szCs w:val="16"/>
              </w:rPr>
              <w:t>Time</w:t>
            </w:r>
            <w:r w:rsidRPr="00B2267D">
              <w:rPr>
                <w:rFonts w:cs="Arial"/>
                <w:sz w:val="16"/>
                <w:szCs w:val="16"/>
              </w:rPr>
              <w:t xml:space="preserve"> property on session</w:t>
            </w:r>
            <w:r w:rsidR="00D93FB1">
              <w:rPr>
                <w:rFonts w:cs="Arial"/>
                <w:sz w:val="16"/>
                <w:szCs w:val="16"/>
              </w:rPr>
              <w:t>’</w:t>
            </w:r>
            <w:r w:rsidRPr="00B2267D">
              <w:rPr>
                <w:rFonts w:cs="Arial"/>
                <w:sz w:val="16"/>
                <w:szCs w:val="16"/>
              </w:rPr>
              <w:t xml:space="preserve">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14:paraId="63B5D460" w14:textId="77777777" w:rsidTr="007149F4">
        <w:trPr>
          <w:trHeight w:val="353"/>
        </w:trPr>
        <w:tc>
          <w:tcPr>
            <w:tcW w:w="2093" w:type="dxa"/>
          </w:tcPr>
          <w:p w14:paraId="63B5D45D" w14:textId="77777777" w:rsidR="00B2267D" w:rsidRPr="00B2267D" w:rsidRDefault="00B2267D" w:rsidP="00B2267D">
            <w:pPr>
              <w:spacing w:before="60" w:after="60"/>
              <w:rPr>
                <w:rFonts w:cs="Arial"/>
                <w:sz w:val="16"/>
                <w:szCs w:val="16"/>
              </w:rPr>
            </w:pPr>
            <w:r w:rsidRPr="00B2267D">
              <w:rPr>
                <w:rFonts w:cs="Arial"/>
                <w:sz w:val="16"/>
                <w:szCs w:val="16"/>
              </w:rPr>
              <w:t>ASSISTANCEQUANTITY</w:t>
            </w:r>
          </w:p>
        </w:tc>
        <w:tc>
          <w:tcPr>
            <w:tcW w:w="2835" w:type="dxa"/>
          </w:tcPr>
          <w:p w14:paraId="63B5D45E" w14:textId="77777777" w:rsidR="00B2267D" w:rsidRPr="00B2267D" w:rsidRDefault="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Quantity</w:t>
            </w:r>
          </w:p>
        </w:tc>
        <w:tc>
          <w:tcPr>
            <w:tcW w:w="4211" w:type="dxa"/>
          </w:tcPr>
          <w:p w14:paraId="63B5D45F" w14:textId="44C0F74D" w:rsidR="00B2267D" w:rsidRPr="00B2267D" w:rsidRDefault="00B2267D">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Pr="00B2267D">
              <w:rPr>
                <w:rFonts w:cs="Arial"/>
                <w:sz w:val="16"/>
                <w:szCs w:val="16"/>
              </w:rPr>
              <w:t>Quantity property on session</w:t>
            </w:r>
            <w:r w:rsidR="00D93FB1">
              <w:rPr>
                <w:rFonts w:cs="Arial"/>
                <w:sz w:val="16"/>
                <w:szCs w:val="16"/>
              </w:rPr>
              <w:t>’</w:t>
            </w:r>
            <w:r w:rsidRPr="00B2267D">
              <w:rPr>
                <w:rFonts w:cs="Arial"/>
                <w:sz w:val="16"/>
                <w:szCs w:val="16"/>
              </w:rPr>
              <w:t xml:space="preserve">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A05687" w:rsidRPr="00B8114A" w14:paraId="63B5D464" w14:textId="77777777" w:rsidTr="007149F4">
        <w:trPr>
          <w:trHeight w:val="353"/>
        </w:trPr>
        <w:tc>
          <w:tcPr>
            <w:tcW w:w="2093" w:type="dxa"/>
          </w:tcPr>
          <w:p w14:paraId="63B5D461" w14:textId="77777777" w:rsidR="00A05687" w:rsidRPr="00B2267D" w:rsidRDefault="00A05687" w:rsidP="00B2267D">
            <w:pPr>
              <w:spacing w:before="60" w:after="60"/>
              <w:rPr>
                <w:rFonts w:cs="Arial"/>
                <w:sz w:val="16"/>
                <w:szCs w:val="16"/>
              </w:rPr>
            </w:pPr>
            <w:r>
              <w:rPr>
                <w:rFonts w:cs="Arial"/>
                <w:sz w:val="16"/>
                <w:szCs w:val="16"/>
              </w:rPr>
              <w:t>HARDSHIPTYPE</w:t>
            </w:r>
          </w:p>
        </w:tc>
        <w:tc>
          <w:tcPr>
            <w:tcW w:w="2835" w:type="dxa"/>
          </w:tcPr>
          <w:p w14:paraId="63B5D462" w14:textId="77777777" w:rsidR="00A05687" w:rsidRPr="00B2267D" w:rsidRDefault="00A05687">
            <w:pPr>
              <w:spacing w:before="60" w:after="60"/>
              <w:rPr>
                <w:rFonts w:cs="Arial"/>
                <w:sz w:val="16"/>
                <w:szCs w:val="16"/>
              </w:rPr>
            </w:pPr>
            <w:r>
              <w:rPr>
                <w:rFonts w:cs="Arial"/>
                <w:sz w:val="16"/>
                <w:szCs w:val="16"/>
              </w:rPr>
              <w:t>Session: HardshipTypeCode</w:t>
            </w:r>
          </w:p>
        </w:tc>
        <w:tc>
          <w:tcPr>
            <w:tcW w:w="4211" w:type="dxa"/>
          </w:tcPr>
          <w:p w14:paraId="63B5D463" w14:textId="4E0F724B" w:rsidR="00A05687" w:rsidRPr="00B2267D" w:rsidRDefault="00A05687">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Pr="00A05687">
              <w:rPr>
                <w:rFonts w:cs="Arial"/>
                <w:sz w:val="16"/>
                <w:szCs w:val="16"/>
              </w:rPr>
              <w:t>HardshipTypeCode</w:t>
            </w:r>
            <w:r w:rsidR="00D93FB1">
              <w:rPr>
                <w:rFonts w:cs="Arial"/>
                <w:sz w:val="16"/>
                <w:szCs w:val="16"/>
              </w:rPr>
              <w:t>’</w:t>
            </w:r>
            <w:r w:rsidRPr="00B2267D">
              <w:rPr>
                <w:rFonts w:cs="Arial"/>
                <w:sz w:val="16"/>
                <w:szCs w:val="16"/>
              </w:rPr>
              <w:t xml:space="preserve"> property on session is required and must be supplied </w:t>
            </w:r>
            <w:r>
              <w:rPr>
                <w:rFonts w:cs="Arial"/>
                <w:sz w:val="16"/>
                <w:szCs w:val="16"/>
              </w:rPr>
              <w:t xml:space="preserve">with a valid value </w:t>
            </w:r>
            <w:r w:rsidRPr="00B2267D">
              <w:rPr>
                <w:rFonts w:cs="Arial"/>
                <w:sz w:val="16"/>
                <w:szCs w:val="16"/>
              </w:rPr>
              <w:t>to record a new session or update a</w:t>
            </w:r>
            <w:r>
              <w:rPr>
                <w:rFonts w:cs="Arial"/>
                <w:sz w:val="16"/>
                <w:szCs w:val="16"/>
              </w:rPr>
              <w:t>n</w:t>
            </w:r>
            <w:r w:rsidRPr="00B2267D">
              <w:rPr>
                <w:rFonts w:cs="Arial"/>
                <w:sz w:val="16"/>
                <w:szCs w:val="16"/>
              </w:rPr>
              <w:t xml:space="preserve"> existing session.</w:t>
            </w:r>
          </w:p>
        </w:tc>
      </w:tr>
      <w:tr w:rsidR="00A05687" w:rsidRPr="00B8114A" w14:paraId="63B5D468" w14:textId="77777777" w:rsidTr="007149F4">
        <w:trPr>
          <w:trHeight w:val="353"/>
        </w:trPr>
        <w:tc>
          <w:tcPr>
            <w:tcW w:w="2093" w:type="dxa"/>
          </w:tcPr>
          <w:p w14:paraId="63B5D465" w14:textId="77777777" w:rsidR="00A05687" w:rsidRDefault="00A05687" w:rsidP="00B2267D">
            <w:pPr>
              <w:spacing w:before="60" w:after="60"/>
              <w:rPr>
                <w:rFonts w:cs="Arial"/>
                <w:sz w:val="16"/>
                <w:szCs w:val="16"/>
              </w:rPr>
            </w:pPr>
            <w:r>
              <w:rPr>
                <w:rFonts w:cs="Arial"/>
                <w:sz w:val="16"/>
                <w:szCs w:val="16"/>
              </w:rPr>
              <w:t>EXTERNALREFERRALDESTINATION</w:t>
            </w:r>
          </w:p>
        </w:tc>
        <w:tc>
          <w:tcPr>
            <w:tcW w:w="2835" w:type="dxa"/>
          </w:tcPr>
          <w:p w14:paraId="63B5D466" w14:textId="77777777" w:rsidR="00A05687" w:rsidRPr="00B2267D" w:rsidRDefault="00A05687">
            <w:pPr>
              <w:spacing w:before="60" w:after="60"/>
              <w:rPr>
                <w:rFonts w:cs="Arial"/>
                <w:sz w:val="16"/>
                <w:szCs w:val="16"/>
              </w:rPr>
            </w:pPr>
            <w:r>
              <w:rPr>
                <w:rFonts w:cs="Arial"/>
                <w:sz w:val="16"/>
                <w:szCs w:val="16"/>
              </w:rPr>
              <w:t>Session: ExternalReferralDestinationCode</w:t>
            </w:r>
          </w:p>
        </w:tc>
        <w:tc>
          <w:tcPr>
            <w:tcW w:w="4211" w:type="dxa"/>
          </w:tcPr>
          <w:p w14:paraId="63B5D467" w14:textId="4509603A" w:rsidR="00A05687" w:rsidRPr="00B2267D" w:rsidRDefault="00FE7B41" w:rsidP="008B4BF6">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Pr="00FE7B41">
              <w:rPr>
                <w:rFonts w:cs="Arial"/>
                <w:sz w:val="16"/>
                <w:szCs w:val="16"/>
              </w:rPr>
              <w:t>ExternalReferralDestinationCode</w:t>
            </w:r>
            <w:r w:rsidR="00D93FB1">
              <w:rPr>
                <w:rFonts w:cs="Arial"/>
                <w:sz w:val="16"/>
                <w:szCs w:val="16"/>
              </w:rPr>
              <w:t>'</w:t>
            </w:r>
            <w:r w:rsidRPr="00B2267D">
              <w:rPr>
                <w:rFonts w:cs="Arial"/>
                <w:sz w:val="16"/>
                <w:szCs w:val="16"/>
              </w:rPr>
              <w:t xml:space="preserve"> property on session </w:t>
            </w:r>
            <w:r>
              <w:rPr>
                <w:rFonts w:cs="Arial"/>
                <w:sz w:val="16"/>
                <w:szCs w:val="16"/>
              </w:rPr>
              <w:t>can</w:t>
            </w:r>
            <w:r w:rsidRPr="00B2267D">
              <w:rPr>
                <w:rFonts w:cs="Arial"/>
                <w:sz w:val="16"/>
                <w:szCs w:val="16"/>
              </w:rPr>
              <w:t xml:space="preserve"> be supplied </w:t>
            </w:r>
            <w:r>
              <w:rPr>
                <w:rFonts w:cs="Arial"/>
                <w:sz w:val="16"/>
                <w:szCs w:val="16"/>
              </w:rPr>
              <w:t xml:space="preserve">with a valid value </w:t>
            </w:r>
            <w:r w:rsidRPr="00B2267D">
              <w:rPr>
                <w:rFonts w:cs="Arial"/>
                <w:sz w:val="16"/>
                <w:szCs w:val="16"/>
              </w:rPr>
              <w:t>to record a new session or update a</w:t>
            </w:r>
            <w:r>
              <w:rPr>
                <w:rFonts w:cs="Arial"/>
                <w:sz w:val="16"/>
                <w:szCs w:val="16"/>
              </w:rPr>
              <w:t>n</w:t>
            </w:r>
            <w:r w:rsidRPr="00B2267D">
              <w:rPr>
                <w:rFonts w:cs="Arial"/>
                <w:sz w:val="16"/>
                <w:szCs w:val="16"/>
              </w:rPr>
              <w:t xml:space="preserve"> existing session.</w:t>
            </w:r>
          </w:p>
        </w:tc>
      </w:tr>
      <w:tr w:rsidR="00B2267D" w:rsidRPr="00B8114A" w14:paraId="63B5D46C" w14:textId="77777777" w:rsidTr="007149F4">
        <w:trPr>
          <w:trHeight w:val="353"/>
        </w:trPr>
        <w:tc>
          <w:tcPr>
            <w:tcW w:w="2093" w:type="dxa"/>
          </w:tcPr>
          <w:p w14:paraId="63B5D469" w14:textId="77777777" w:rsidR="00B2267D" w:rsidRPr="00B2267D" w:rsidRDefault="00B2267D" w:rsidP="00B2267D">
            <w:pPr>
              <w:spacing w:before="60" w:after="60"/>
              <w:rPr>
                <w:rFonts w:cs="Arial"/>
                <w:sz w:val="16"/>
                <w:szCs w:val="16"/>
              </w:rPr>
            </w:pPr>
            <w:r w:rsidRPr="00B2267D">
              <w:rPr>
                <w:rFonts w:cs="Arial"/>
                <w:sz w:val="16"/>
                <w:szCs w:val="16"/>
              </w:rPr>
              <w:t>WORKSHOP</w:t>
            </w:r>
          </w:p>
        </w:tc>
        <w:tc>
          <w:tcPr>
            <w:tcW w:w="2835" w:type="dxa"/>
          </w:tcPr>
          <w:p w14:paraId="63B5D46A" w14:textId="77777777"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MoneyBusinessCommunityEducationWorkshopCode</w:t>
            </w:r>
          </w:p>
        </w:tc>
        <w:tc>
          <w:tcPr>
            <w:tcW w:w="4211" w:type="dxa"/>
          </w:tcPr>
          <w:p w14:paraId="63B5D46B" w14:textId="6279784F" w:rsidR="00B2267D" w:rsidRPr="00B2267D" w:rsidRDefault="00B2267D">
            <w:pPr>
              <w:spacing w:before="60" w:after="60"/>
              <w:rPr>
                <w:rFonts w:cs="Arial"/>
                <w:sz w:val="16"/>
                <w:szCs w:val="16"/>
              </w:rPr>
            </w:pPr>
            <w:r w:rsidRPr="00B2267D">
              <w:rPr>
                <w:rFonts w:cs="Arial"/>
                <w:sz w:val="16"/>
                <w:szCs w:val="16"/>
              </w:rPr>
              <w:t xml:space="preserve">When applied to a service type </w:t>
            </w:r>
            <w:r w:rsidR="00D93FB1">
              <w:rPr>
                <w:rFonts w:cs="Arial"/>
                <w:sz w:val="16"/>
                <w:szCs w:val="16"/>
              </w:rPr>
              <w:t>‘</w:t>
            </w:r>
            <w:r w:rsidRPr="00B2267D">
              <w:rPr>
                <w:rFonts w:cs="Arial"/>
                <w:sz w:val="16"/>
                <w:szCs w:val="16"/>
              </w:rPr>
              <w:t>MoneyBusines</w:t>
            </w:r>
            <w:r w:rsidR="002A452A">
              <w:rPr>
                <w:rFonts w:cs="Arial"/>
                <w:sz w:val="16"/>
                <w:szCs w:val="16"/>
              </w:rPr>
              <w:t>sCommunityEducationWorkshopCode</w:t>
            </w:r>
            <w:r w:rsidR="00D93FB1">
              <w:rPr>
                <w:rFonts w:cs="Arial"/>
                <w:sz w:val="16"/>
                <w:szCs w:val="16"/>
              </w:rPr>
              <w:t>’</w:t>
            </w:r>
            <w:r w:rsidRPr="00B2267D">
              <w:rPr>
                <w:rFonts w:cs="Arial"/>
                <w:sz w:val="16"/>
                <w:szCs w:val="16"/>
              </w:rPr>
              <w:t xml:space="preserve"> property on session is required and must be supplied </w:t>
            </w:r>
            <w:r w:rsidR="00EC7B96">
              <w:rPr>
                <w:rFonts w:cs="Arial"/>
                <w:sz w:val="16"/>
                <w:szCs w:val="16"/>
              </w:rPr>
              <w:t xml:space="preserve">with a valid value </w:t>
            </w:r>
            <w:r w:rsidRPr="00B2267D">
              <w:rPr>
                <w:rFonts w:cs="Arial"/>
                <w:sz w:val="16"/>
                <w:szCs w:val="16"/>
              </w:rPr>
              <w:t>to r</w:t>
            </w:r>
            <w:r w:rsidR="002A452A">
              <w:rPr>
                <w:rFonts w:cs="Arial"/>
                <w:sz w:val="16"/>
                <w:szCs w:val="16"/>
              </w:rPr>
              <w:t xml:space="preserve">ecord a new session or update an </w:t>
            </w:r>
            <w:r w:rsidRPr="00B2267D">
              <w:rPr>
                <w:rFonts w:cs="Arial"/>
                <w:sz w:val="16"/>
                <w:szCs w:val="16"/>
              </w:rPr>
              <w:t>existing session.</w:t>
            </w:r>
          </w:p>
        </w:tc>
      </w:tr>
    </w:tbl>
    <w:p w14:paraId="63B5D46D" w14:textId="77777777" w:rsidR="00B2267D" w:rsidRPr="00B2267D" w:rsidRDefault="00B2267D" w:rsidP="00B2267D"/>
    <w:sectPr w:rsidR="00B2267D" w:rsidRPr="00B2267D" w:rsidSect="00796DE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8EF7" w14:textId="77777777" w:rsidR="00B400F4" w:rsidRDefault="00B400F4" w:rsidP="008B4DB1">
      <w:pPr>
        <w:spacing w:after="0" w:line="240" w:lineRule="auto"/>
      </w:pPr>
      <w:r>
        <w:separator/>
      </w:r>
    </w:p>
  </w:endnote>
  <w:endnote w:type="continuationSeparator" w:id="0">
    <w:p w14:paraId="402421A8" w14:textId="77777777" w:rsidR="00B400F4" w:rsidRDefault="00B400F4" w:rsidP="008B4DB1">
      <w:pPr>
        <w:spacing w:after="0" w:line="240" w:lineRule="auto"/>
      </w:pPr>
      <w:r>
        <w:continuationSeparator/>
      </w:r>
    </w:p>
  </w:endnote>
  <w:endnote w:type="continuationNotice" w:id="1">
    <w:p w14:paraId="44A8D32B" w14:textId="77777777" w:rsidR="00B400F4" w:rsidRDefault="00B40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F457" w14:textId="77777777" w:rsidR="00B400F4" w:rsidRDefault="00B4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2483" w14:textId="39DB9EE4" w:rsidR="00B400F4" w:rsidRPr="00E52918" w:rsidRDefault="00B400F4" w:rsidP="00E52918">
    <w:pPr>
      <w:pBdr>
        <w:top w:val="single" w:sz="4" w:space="1" w:color="auto"/>
      </w:pBdr>
      <w:tabs>
        <w:tab w:val="center" w:pos="8238"/>
      </w:tabs>
      <w:suppressAutoHyphens/>
      <w:spacing w:before="120" w:after="0" w:line="240" w:lineRule="auto"/>
      <w:ind w:left="115"/>
      <w:rPr>
        <w:rFonts w:eastAsia="Calibri" w:cs="Arial"/>
        <w:b/>
        <w:color w:val="000000" w:themeColor="text1"/>
      </w:rPr>
    </w:pPr>
    <w:r w:rsidRPr="00E52918">
      <w:rPr>
        <w:rFonts w:eastAsia="Calibri" w:cs="Arial"/>
        <w:color w:val="000000" w:themeColor="text1"/>
        <w:sz w:val="18"/>
        <w:szCs w:val="18"/>
      </w:rPr>
      <w:t xml:space="preserve">Task card – Bulk File Upload Technical Specifications – </w:t>
    </w:r>
    <w:r>
      <w:rPr>
        <w:rFonts w:eastAsia="Calibri" w:cs="Arial"/>
        <w:color w:val="000000" w:themeColor="text1"/>
        <w:sz w:val="18"/>
        <w:szCs w:val="18"/>
      </w:rPr>
      <w:t>March</w:t>
    </w:r>
    <w:r w:rsidRPr="00E52918">
      <w:rPr>
        <w:rFonts w:eastAsia="Calibri" w:cs="Arial"/>
        <w:color w:val="000000" w:themeColor="text1"/>
        <w:sz w:val="18"/>
        <w:szCs w:val="18"/>
      </w:rPr>
      <w:t xml:space="preserve"> 202</w:t>
    </w:r>
    <w:r>
      <w:rPr>
        <w:rFonts w:eastAsia="Calibri" w:cs="Arial"/>
        <w:color w:val="000000" w:themeColor="text1"/>
        <w:sz w:val="18"/>
        <w:szCs w:val="18"/>
      </w:rPr>
      <w:t>4</w:t>
    </w:r>
    <w:r w:rsidRPr="00E52918">
      <w:rPr>
        <w:rFonts w:eastAsia="Calibri" w:cs="Arial"/>
        <w:color w:val="000000" w:themeColor="text1"/>
        <w:sz w:val="18"/>
        <w:szCs w:val="18"/>
      </w:rPr>
      <w:tab/>
    </w:r>
    <w:r w:rsidRPr="00E52918">
      <w:rPr>
        <w:rFonts w:eastAsia="Calibri" w:cs="Arial"/>
        <w:b/>
        <w:color w:val="000000" w:themeColor="text1"/>
      </w:rPr>
      <w:fldChar w:fldCharType="begin"/>
    </w:r>
    <w:r w:rsidRPr="00E52918">
      <w:rPr>
        <w:rFonts w:eastAsia="Calibri" w:cs="Arial"/>
        <w:b/>
        <w:color w:val="000000" w:themeColor="text1"/>
      </w:rPr>
      <w:instrText xml:space="preserve"> PAGE   \* MERGEFORMAT </w:instrText>
    </w:r>
    <w:r w:rsidRPr="00E52918">
      <w:rPr>
        <w:rFonts w:eastAsia="Calibri" w:cs="Arial"/>
        <w:b/>
        <w:color w:val="000000" w:themeColor="text1"/>
      </w:rPr>
      <w:fldChar w:fldCharType="separate"/>
    </w:r>
    <w:r w:rsidR="001E1363">
      <w:rPr>
        <w:rFonts w:eastAsia="Calibri" w:cs="Arial"/>
        <w:b/>
        <w:noProof/>
        <w:color w:val="000000" w:themeColor="text1"/>
      </w:rPr>
      <w:t>2</w:t>
    </w:r>
    <w:r w:rsidRPr="00E52918">
      <w:rPr>
        <w:rFonts w:eastAsia="Calibri" w:cs="Arial"/>
        <w:b/>
        <w:noProof/>
        <w:color w:val="000000" w:themeColor="text1"/>
      </w:rPr>
      <w:fldChar w:fldCharType="end"/>
    </w:r>
  </w:p>
  <w:p w14:paraId="63B5D486" w14:textId="4329BD24" w:rsidR="00B400F4" w:rsidRDefault="00B40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5ACF" w14:textId="77777777" w:rsidR="00B400F4" w:rsidRDefault="00B4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AA2A" w14:textId="77777777" w:rsidR="00B400F4" w:rsidRDefault="00B400F4" w:rsidP="008B4DB1">
      <w:pPr>
        <w:spacing w:after="0" w:line="240" w:lineRule="auto"/>
      </w:pPr>
      <w:r>
        <w:separator/>
      </w:r>
    </w:p>
  </w:footnote>
  <w:footnote w:type="continuationSeparator" w:id="0">
    <w:p w14:paraId="27BC2AE3" w14:textId="77777777" w:rsidR="00B400F4" w:rsidRDefault="00B400F4" w:rsidP="008B4DB1">
      <w:pPr>
        <w:spacing w:after="0" w:line="240" w:lineRule="auto"/>
      </w:pPr>
      <w:r>
        <w:continuationSeparator/>
      </w:r>
    </w:p>
  </w:footnote>
  <w:footnote w:type="continuationNotice" w:id="1">
    <w:p w14:paraId="61459F5D" w14:textId="77777777" w:rsidR="00B400F4" w:rsidRDefault="00B40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4BB6" w14:textId="156CC264" w:rsidR="00B400F4" w:rsidRDefault="00B40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D484" w14:textId="086A4335" w:rsidR="00B400F4" w:rsidRDefault="00B400F4" w:rsidP="0098611F">
    <w:pPr>
      <w:pStyle w:val="Header"/>
      <w:jc w:val="right"/>
    </w:pPr>
    <w:r>
      <w:t>Data Exchange Bulk File Upload Technical Specifications</w:t>
    </w:r>
  </w:p>
  <w:p w14:paraId="63B5D485" w14:textId="77777777" w:rsidR="00B400F4" w:rsidRDefault="00B40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D487" w14:textId="39FC0C33" w:rsidR="00B400F4" w:rsidRDefault="00B400F4" w:rsidP="0089467F">
    <w:pPr>
      <w:pStyle w:val="Header"/>
      <w:jc w:val="right"/>
    </w:pPr>
    <w:r>
      <w:t>Bulk File Upload Technical Specifications</w:t>
    </w:r>
  </w:p>
  <w:p w14:paraId="63B5D488" w14:textId="77777777" w:rsidR="00B400F4" w:rsidRDefault="00B40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20"/>
    <w:multiLevelType w:val="hybridMultilevel"/>
    <w:tmpl w:val="87E623A4"/>
    <w:lvl w:ilvl="0" w:tplc="9D345BCA">
      <w:start w:val="1"/>
      <w:numFmt w:val="lowerLetter"/>
      <w:lvlText w:val="%1)"/>
      <w:lvlJc w:val="left"/>
      <w:pPr>
        <w:tabs>
          <w:tab w:val="num" w:pos="1287"/>
        </w:tabs>
        <w:ind w:left="1287" w:hanging="360"/>
      </w:pPr>
      <w:rPr>
        <w:rFonts w:ascii="Arial" w:eastAsia="Times New Roman" w:hAnsi="Arial" w:cs="Times New Roman"/>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4322834"/>
    <w:multiLevelType w:val="hybridMultilevel"/>
    <w:tmpl w:val="02527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400DB"/>
    <w:multiLevelType w:val="hybridMultilevel"/>
    <w:tmpl w:val="106A0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3172D"/>
    <w:multiLevelType w:val="hybridMultilevel"/>
    <w:tmpl w:val="9618B2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2F132E"/>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6F7B80"/>
    <w:multiLevelType w:val="hybridMultilevel"/>
    <w:tmpl w:val="48265E3E"/>
    <w:lvl w:ilvl="0" w:tplc="A490A9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A53FA7"/>
    <w:multiLevelType w:val="hybridMultilevel"/>
    <w:tmpl w:val="C6320A74"/>
    <w:lvl w:ilvl="0" w:tplc="F7B45DB8">
      <w:start w:val="1"/>
      <w:numFmt w:val="bullet"/>
      <w:lvlText w:val="-"/>
      <w:lvlJc w:val="left"/>
      <w:pPr>
        <w:ind w:left="792" w:hanging="360"/>
      </w:pPr>
      <w:rPr>
        <w:rFonts w:ascii="Arial" w:eastAsia="Times New Roman"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2B383E6B"/>
    <w:multiLevelType w:val="multilevel"/>
    <w:tmpl w:val="6C2EC1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17517D6"/>
    <w:multiLevelType w:val="hybridMultilevel"/>
    <w:tmpl w:val="5D6EA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83403B"/>
    <w:multiLevelType w:val="hybridMultilevel"/>
    <w:tmpl w:val="8F10C2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E662C2"/>
    <w:multiLevelType w:val="hybridMultilevel"/>
    <w:tmpl w:val="190655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E678AD"/>
    <w:multiLevelType w:val="hybridMultilevel"/>
    <w:tmpl w:val="A2C27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AD2B24"/>
    <w:multiLevelType w:val="hybridMultilevel"/>
    <w:tmpl w:val="77D23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707A4"/>
    <w:multiLevelType w:val="hybridMultilevel"/>
    <w:tmpl w:val="27045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333EF4"/>
    <w:multiLevelType w:val="hybridMultilevel"/>
    <w:tmpl w:val="D18EE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E53CF9"/>
    <w:multiLevelType w:val="hybridMultilevel"/>
    <w:tmpl w:val="96582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CC70FC"/>
    <w:multiLevelType w:val="hybridMultilevel"/>
    <w:tmpl w:val="1764C4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A1CCB"/>
    <w:multiLevelType w:val="hybridMultilevel"/>
    <w:tmpl w:val="9618B2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6A595C"/>
    <w:multiLevelType w:val="hybridMultilevel"/>
    <w:tmpl w:val="8DFEAD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6862194"/>
    <w:multiLevelType w:val="hybridMultilevel"/>
    <w:tmpl w:val="73ACF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D55E3F"/>
    <w:multiLevelType w:val="hybridMultilevel"/>
    <w:tmpl w:val="6C58E32A"/>
    <w:lvl w:ilvl="0" w:tplc="7A4C5AB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9229C8"/>
    <w:multiLevelType w:val="hybridMultilevel"/>
    <w:tmpl w:val="441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12C1F"/>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1B5D95"/>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FF62657"/>
    <w:multiLevelType w:val="multilevel"/>
    <w:tmpl w:val="94B2EA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865E2E"/>
    <w:multiLevelType w:val="hybridMultilevel"/>
    <w:tmpl w:val="A7026C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36D04"/>
    <w:multiLevelType w:val="multilevel"/>
    <w:tmpl w:val="161819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772B28"/>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D7720A5"/>
    <w:multiLevelType w:val="hybridMultilevel"/>
    <w:tmpl w:val="2A62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9D2583"/>
    <w:multiLevelType w:val="hybridMultilevel"/>
    <w:tmpl w:val="AB62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094199"/>
    <w:multiLevelType w:val="multilevel"/>
    <w:tmpl w:val="14B4931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0"/>
  </w:num>
  <w:num w:numId="3">
    <w:abstractNumId w:val="17"/>
  </w:num>
  <w:num w:numId="4">
    <w:abstractNumId w:val="19"/>
  </w:num>
  <w:num w:numId="5">
    <w:abstractNumId w:val="14"/>
  </w:num>
  <w:num w:numId="6">
    <w:abstractNumId w:val="12"/>
  </w:num>
  <w:num w:numId="7">
    <w:abstractNumId w:val="2"/>
  </w:num>
  <w:num w:numId="8">
    <w:abstractNumId w:val="8"/>
  </w:num>
  <w:num w:numId="9">
    <w:abstractNumId w:val="15"/>
  </w:num>
  <w:num w:numId="10">
    <w:abstractNumId w:val="23"/>
  </w:num>
  <w:num w:numId="11">
    <w:abstractNumId w:val="4"/>
  </w:num>
  <w:num w:numId="12">
    <w:abstractNumId w:val="3"/>
  </w:num>
  <w:num w:numId="13">
    <w:abstractNumId w:val="27"/>
  </w:num>
  <w:num w:numId="14">
    <w:abstractNumId w:val="22"/>
  </w:num>
  <w:num w:numId="15">
    <w:abstractNumId w:val="7"/>
  </w:num>
  <w:num w:numId="16">
    <w:abstractNumId w:val="18"/>
  </w:num>
  <w:num w:numId="17">
    <w:abstractNumId w:val="30"/>
  </w:num>
  <w:num w:numId="18">
    <w:abstractNumId w:val="24"/>
  </w:num>
  <w:num w:numId="19">
    <w:abstractNumId w:val="13"/>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10"/>
  </w:num>
  <w:num w:numId="25">
    <w:abstractNumId w:val="5"/>
  </w:num>
  <w:num w:numId="26">
    <w:abstractNumId w:val="28"/>
  </w:num>
  <w:num w:numId="27">
    <w:abstractNumId w:val="1"/>
  </w:num>
  <w:num w:numId="28">
    <w:abstractNumId w:val="20"/>
  </w:num>
  <w:num w:numId="29">
    <w:abstractNumId w:val="29"/>
  </w:num>
  <w:num w:numId="30">
    <w:abstractNumId w:val="21"/>
  </w:num>
  <w:num w:numId="31">
    <w:abstractNumId w:val="25"/>
  </w:num>
  <w:num w:numId="32">
    <w:abstractNumId w:val="26"/>
  </w:num>
  <w:num w:numId="33">
    <w:abstractNumId w:val="26"/>
  </w:num>
  <w:num w:numId="34">
    <w:abstractNumId w:val="20"/>
  </w:num>
  <w:num w:numId="35">
    <w:abstractNumId w:val="26"/>
  </w:num>
  <w:num w:numId="36">
    <w:abstractNumId w:val="11"/>
  </w:num>
  <w:num w:numId="37">
    <w:abstractNumId w:val="20"/>
  </w:num>
  <w:num w:numId="38">
    <w:abstractNumId w:val="20"/>
  </w:num>
  <w:num w:numId="39">
    <w:abstractNumId w:val="6"/>
  </w:num>
  <w:num w:numId="40">
    <w:abstractNumId w:val="20"/>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B7"/>
    <w:rsid w:val="00002131"/>
    <w:rsid w:val="0000239B"/>
    <w:rsid w:val="00002EC0"/>
    <w:rsid w:val="00003A69"/>
    <w:rsid w:val="00011995"/>
    <w:rsid w:val="00014206"/>
    <w:rsid w:val="000160F0"/>
    <w:rsid w:val="00016AB7"/>
    <w:rsid w:val="000206E1"/>
    <w:rsid w:val="00024A52"/>
    <w:rsid w:val="00025E8E"/>
    <w:rsid w:val="00026056"/>
    <w:rsid w:val="00026068"/>
    <w:rsid w:val="00027ED8"/>
    <w:rsid w:val="0003137D"/>
    <w:rsid w:val="0003482A"/>
    <w:rsid w:val="0003520F"/>
    <w:rsid w:val="0003605B"/>
    <w:rsid w:val="00036186"/>
    <w:rsid w:val="000400D1"/>
    <w:rsid w:val="0004077C"/>
    <w:rsid w:val="00040CDC"/>
    <w:rsid w:val="00041CAD"/>
    <w:rsid w:val="00043200"/>
    <w:rsid w:val="00043DE8"/>
    <w:rsid w:val="00045C89"/>
    <w:rsid w:val="0004654F"/>
    <w:rsid w:val="00047B84"/>
    <w:rsid w:val="00050974"/>
    <w:rsid w:val="0005249F"/>
    <w:rsid w:val="00052E4E"/>
    <w:rsid w:val="00053C34"/>
    <w:rsid w:val="00055061"/>
    <w:rsid w:val="00056A27"/>
    <w:rsid w:val="000602AF"/>
    <w:rsid w:val="00060CEB"/>
    <w:rsid w:val="0006171C"/>
    <w:rsid w:val="000617F3"/>
    <w:rsid w:val="00061DAB"/>
    <w:rsid w:val="00063198"/>
    <w:rsid w:val="0006640A"/>
    <w:rsid w:val="000728B2"/>
    <w:rsid w:val="000732AE"/>
    <w:rsid w:val="0007396B"/>
    <w:rsid w:val="00075E63"/>
    <w:rsid w:val="000771F3"/>
    <w:rsid w:val="000815F2"/>
    <w:rsid w:val="00081E07"/>
    <w:rsid w:val="000820E0"/>
    <w:rsid w:val="00082FEC"/>
    <w:rsid w:val="00083E39"/>
    <w:rsid w:val="00084157"/>
    <w:rsid w:val="00084312"/>
    <w:rsid w:val="00084E5E"/>
    <w:rsid w:val="00090D30"/>
    <w:rsid w:val="000910A7"/>
    <w:rsid w:val="00092DEE"/>
    <w:rsid w:val="00094D53"/>
    <w:rsid w:val="00096381"/>
    <w:rsid w:val="000966B3"/>
    <w:rsid w:val="00097063"/>
    <w:rsid w:val="000A20DC"/>
    <w:rsid w:val="000A7150"/>
    <w:rsid w:val="000A7425"/>
    <w:rsid w:val="000A7B09"/>
    <w:rsid w:val="000A7C34"/>
    <w:rsid w:val="000B2324"/>
    <w:rsid w:val="000B4235"/>
    <w:rsid w:val="000B7D89"/>
    <w:rsid w:val="000C0469"/>
    <w:rsid w:val="000C06A0"/>
    <w:rsid w:val="000C2112"/>
    <w:rsid w:val="000C3E77"/>
    <w:rsid w:val="000C6389"/>
    <w:rsid w:val="000C659F"/>
    <w:rsid w:val="000D0079"/>
    <w:rsid w:val="000D086E"/>
    <w:rsid w:val="000D15ED"/>
    <w:rsid w:val="000D456C"/>
    <w:rsid w:val="000D6959"/>
    <w:rsid w:val="000D69E1"/>
    <w:rsid w:val="000E25AB"/>
    <w:rsid w:val="000E2606"/>
    <w:rsid w:val="000E3F14"/>
    <w:rsid w:val="000E517D"/>
    <w:rsid w:val="000E5BC8"/>
    <w:rsid w:val="000E775D"/>
    <w:rsid w:val="000E77B0"/>
    <w:rsid w:val="000F0E87"/>
    <w:rsid w:val="000F34F7"/>
    <w:rsid w:val="000F4342"/>
    <w:rsid w:val="000F46E1"/>
    <w:rsid w:val="000F5798"/>
    <w:rsid w:val="000F7540"/>
    <w:rsid w:val="000F7615"/>
    <w:rsid w:val="000F7ECE"/>
    <w:rsid w:val="0010084D"/>
    <w:rsid w:val="0010119A"/>
    <w:rsid w:val="00101C9A"/>
    <w:rsid w:val="0010673A"/>
    <w:rsid w:val="001074AB"/>
    <w:rsid w:val="00107D6B"/>
    <w:rsid w:val="00110BCC"/>
    <w:rsid w:val="0011210B"/>
    <w:rsid w:val="001134FF"/>
    <w:rsid w:val="00113E53"/>
    <w:rsid w:val="001141DB"/>
    <w:rsid w:val="00114DED"/>
    <w:rsid w:val="00115714"/>
    <w:rsid w:val="00115B2F"/>
    <w:rsid w:val="00115FC6"/>
    <w:rsid w:val="0011726B"/>
    <w:rsid w:val="00117297"/>
    <w:rsid w:val="00120079"/>
    <w:rsid w:val="00120105"/>
    <w:rsid w:val="00123C05"/>
    <w:rsid w:val="00123F02"/>
    <w:rsid w:val="001270A3"/>
    <w:rsid w:val="00130561"/>
    <w:rsid w:val="00132F9C"/>
    <w:rsid w:val="00134760"/>
    <w:rsid w:val="00135391"/>
    <w:rsid w:val="00136AA2"/>
    <w:rsid w:val="00136B1F"/>
    <w:rsid w:val="00136E8A"/>
    <w:rsid w:val="0013744D"/>
    <w:rsid w:val="00137C3F"/>
    <w:rsid w:val="001417E6"/>
    <w:rsid w:val="001440EB"/>
    <w:rsid w:val="00144129"/>
    <w:rsid w:val="001445DD"/>
    <w:rsid w:val="00145CAA"/>
    <w:rsid w:val="00145CED"/>
    <w:rsid w:val="00145DA4"/>
    <w:rsid w:val="0014643D"/>
    <w:rsid w:val="00147481"/>
    <w:rsid w:val="00152623"/>
    <w:rsid w:val="00155049"/>
    <w:rsid w:val="0015712E"/>
    <w:rsid w:val="00157E29"/>
    <w:rsid w:val="00160468"/>
    <w:rsid w:val="00165498"/>
    <w:rsid w:val="0016588A"/>
    <w:rsid w:val="001677F5"/>
    <w:rsid w:val="00171D3C"/>
    <w:rsid w:val="00172B14"/>
    <w:rsid w:val="0017723A"/>
    <w:rsid w:val="00180406"/>
    <w:rsid w:val="00181EA4"/>
    <w:rsid w:val="00182E24"/>
    <w:rsid w:val="00186369"/>
    <w:rsid w:val="00186B35"/>
    <w:rsid w:val="00186E20"/>
    <w:rsid w:val="001876DC"/>
    <w:rsid w:val="00194AEB"/>
    <w:rsid w:val="00194C3B"/>
    <w:rsid w:val="001959F2"/>
    <w:rsid w:val="001A08FE"/>
    <w:rsid w:val="001A27EE"/>
    <w:rsid w:val="001A4ECB"/>
    <w:rsid w:val="001A53B4"/>
    <w:rsid w:val="001B3D5E"/>
    <w:rsid w:val="001B56EC"/>
    <w:rsid w:val="001B5B31"/>
    <w:rsid w:val="001C03A4"/>
    <w:rsid w:val="001C33EE"/>
    <w:rsid w:val="001C4784"/>
    <w:rsid w:val="001C4B61"/>
    <w:rsid w:val="001C607C"/>
    <w:rsid w:val="001C6FFC"/>
    <w:rsid w:val="001D240D"/>
    <w:rsid w:val="001D3E80"/>
    <w:rsid w:val="001D3FB3"/>
    <w:rsid w:val="001D47DA"/>
    <w:rsid w:val="001D60B8"/>
    <w:rsid w:val="001E1363"/>
    <w:rsid w:val="001E1680"/>
    <w:rsid w:val="001E1FE4"/>
    <w:rsid w:val="001E630D"/>
    <w:rsid w:val="001E74F3"/>
    <w:rsid w:val="001F1163"/>
    <w:rsid w:val="001F1217"/>
    <w:rsid w:val="001F1384"/>
    <w:rsid w:val="001F1407"/>
    <w:rsid w:val="001F27C1"/>
    <w:rsid w:val="001F4561"/>
    <w:rsid w:val="001F5DA7"/>
    <w:rsid w:val="00200A2D"/>
    <w:rsid w:val="00201712"/>
    <w:rsid w:val="00203666"/>
    <w:rsid w:val="002041AB"/>
    <w:rsid w:val="0020455F"/>
    <w:rsid w:val="002118FB"/>
    <w:rsid w:val="00211C4B"/>
    <w:rsid w:val="0021301D"/>
    <w:rsid w:val="002178B0"/>
    <w:rsid w:val="002210AC"/>
    <w:rsid w:val="002214A5"/>
    <w:rsid w:val="002216FA"/>
    <w:rsid w:val="00223ADA"/>
    <w:rsid w:val="00224CA5"/>
    <w:rsid w:val="00224D92"/>
    <w:rsid w:val="002327CF"/>
    <w:rsid w:val="00232A85"/>
    <w:rsid w:val="00234D3F"/>
    <w:rsid w:val="00236B1C"/>
    <w:rsid w:val="00240033"/>
    <w:rsid w:val="002453A1"/>
    <w:rsid w:val="002466CF"/>
    <w:rsid w:val="00247B2D"/>
    <w:rsid w:val="002502C4"/>
    <w:rsid w:val="00250306"/>
    <w:rsid w:val="00250456"/>
    <w:rsid w:val="00250E75"/>
    <w:rsid w:val="00257166"/>
    <w:rsid w:val="00257ACD"/>
    <w:rsid w:val="002620BF"/>
    <w:rsid w:val="00262CD2"/>
    <w:rsid w:val="002631B8"/>
    <w:rsid w:val="002644A9"/>
    <w:rsid w:val="00266003"/>
    <w:rsid w:val="00270D23"/>
    <w:rsid w:val="00275956"/>
    <w:rsid w:val="00276CB6"/>
    <w:rsid w:val="00277203"/>
    <w:rsid w:val="00277FC5"/>
    <w:rsid w:val="002817E5"/>
    <w:rsid w:val="002826D8"/>
    <w:rsid w:val="00283C1B"/>
    <w:rsid w:val="0028482A"/>
    <w:rsid w:val="00286546"/>
    <w:rsid w:val="00287134"/>
    <w:rsid w:val="00290DFE"/>
    <w:rsid w:val="00294E1F"/>
    <w:rsid w:val="00296282"/>
    <w:rsid w:val="002968B8"/>
    <w:rsid w:val="002972D6"/>
    <w:rsid w:val="00297376"/>
    <w:rsid w:val="002A09B5"/>
    <w:rsid w:val="002A0A27"/>
    <w:rsid w:val="002A452A"/>
    <w:rsid w:val="002A48B8"/>
    <w:rsid w:val="002A5D66"/>
    <w:rsid w:val="002A6888"/>
    <w:rsid w:val="002B45FD"/>
    <w:rsid w:val="002B6010"/>
    <w:rsid w:val="002B6C7D"/>
    <w:rsid w:val="002C0691"/>
    <w:rsid w:val="002C1129"/>
    <w:rsid w:val="002C11DC"/>
    <w:rsid w:val="002C2E58"/>
    <w:rsid w:val="002C2FDA"/>
    <w:rsid w:val="002C47EC"/>
    <w:rsid w:val="002C4DA7"/>
    <w:rsid w:val="002C5931"/>
    <w:rsid w:val="002C6501"/>
    <w:rsid w:val="002C7C0D"/>
    <w:rsid w:val="002D5B4B"/>
    <w:rsid w:val="002D6327"/>
    <w:rsid w:val="002E1096"/>
    <w:rsid w:val="002E1F66"/>
    <w:rsid w:val="002E36CA"/>
    <w:rsid w:val="002E604C"/>
    <w:rsid w:val="002E6CE4"/>
    <w:rsid w:val="002E6DF6"/>
    <w:rsid w:val="002F18B6"/>
    <w:rsid w:val="002F23DE"/>
    <w:rsid w:val="002F386E"/>
    <w:rsid w:val="002F4155"/>
    <w:rsid w:val="002F42B5"/>
    <w:rsid w:val="002F5B71"/>
    <w:rsid w:val="002F5D40"/>
    <w:rsid w:val="00300B78"/>
    <w:rsid w:val="00301561"/>
    <w:rsid w:val="00301FA4"/>
    <w:rsid w:val="003021BA"/>
    <w:rsid w:val="00303FBF"/>
    <w:rsid w:val="00303FE6"/>
    <w:rsid w:val="00305B3D"/>
    <w:rsid w:val="00306628"/>
    <w:rsid w:val="003106F1"/>
    <w:rsid w:val="00310F58"/>
    <w:rsid w:val="00315180"/>
    <w:rsid w:val="003162FB"/>
    <w:rsid w:val="00316CB1"/>
    <w:rsid w:val="00320766"/>
    <w:rsid w:val="003208EF"/>
    <w:rsid w:val="00320D76"/>
    <w:rsid w:val="0032321B"/>
    <w:rsid w:val="00323C38"/>
    <w:rsid w:val="003249DA"/>
    <w:rsid w:val="00324E52"/>
    <w:rsid w:val="00325273"/>
    <w:rsid w:val="003264D6"/>
    <w:rsid w:val="0033023B"/>
    <w:rsid w:val="00332B03"/>
    <w:rsid w:val="00333AA4"/>
    <w:rsid w:val="00333EC8"/>
    <w:rsid w:val="00334EDF"/>
    <w:rsid w:val="003357C6"/>
    <w:rsid w:val="003422CB"/>
    <w:rsid w:val="003430BA"/>
    <w:rsid w:val="00343EC1"/>
    <w:rsid w:val="00344D1A"/>
    <w:rsid w:val="00345ED6"/>
    <w:rsid w:val="00347502"/>
    <w:rsid w:val="00347F78"/>
    <w:rsid w:val="00352D6B"/>
    <w:rsid w:val="00354EF9"/>
    <w:rsid w:val="003550C7"/>
    <w:rsid w:val="0035533C"/>
    <w:rsid w:val="00355654"/>
    <w:rsid w:val="003630F9"/>
    <w:rsid w:val="0036341E"/>
    <w:rsid w:val="00363EE4"/>
    <w:rsid w:val="003661B7"/>
    <w:rsid w:val="00366875"/>
    <w:rsid w:val="00371ABB"/>
    <w:rsid w:val="003720D0"/>
    <w:rsid w:val="003728B6"/>
    <w:rsid w:val="00372FF5"/>
    <w:rsid w:val="0037401F"/>
    <w:rsid w:val="0037667E"/>
    <w:rsid w:val="00377A29"/>
    <w:rsid w:val="00377C3D"/>
    <w:rsid w:val="00377C8E"/>
    <w:rsid w:val="00381A3A"/>
    <w:rsid w:val="00390544"/>
    <w:rsid w:val="003927EB"/>
    <w:rsid w:val="00394530"/>
    <w:rsid w:val="00394A2F"/>
    <w:rsid w:val="00395E11"/>
    <w:rsid w:val="00397C6A"/>
    <w:rsid w:val="00397CA5"/>
    <w:rsid w:val="00397F69"/>
    <w:rsid w:val="003A2B81"/>
    <w:rsid w:val="003B261C"/>
    <w:rsid w:val="003B2BB8"/>
    <w:rsid w:val="003B3E5A"/>
    <w:rsid w:val="003B47C5"/>
    <w:rsid w:val="003B4AF5"/>
    <w:rsid w:val="003C0151"/>
    <w:rsid w:val="003C0819"/>
    <w:rsid w:val="003C0BCB"/>
    <w:rsid w:val="003C191D"/>
    <w:rsid w:val="003C28BD"/>
    <w:rsid w:val="003C2E73"/>
    <w:rsid w:val="003C40F1"/>
    <w:rsid w:val="003C4F6D"/>
    <w:rsid w:val="003C6410"/>
    <w:rsid w:val="003D2002"/>
    <w:rsid w:val="003D24DF"/>
    <w:rsid w:val="003D3439"/>
    <w:rsid w:val="003D34FF"/>
    <w:rsid w:val="003D51DD"/>
    <w:rsid w:val="003D7709"/>
    <w:rsid w:val="003E178D"/>
    <w:rsid w:val="003E2173"/>
    <w:rsid w:val="003E40E8"/>
    <w:rsid w:val="003F1EF4"/>
    <w:rsid w:val="003F51D7"/>
    <w:rsid w:val="003F5478"/>
    <w:rsid w:val="004017CB"/>
    <w:rsid w:val="004109B6"/>
    <w:rsid w:val="00410CB5"/>
    <w:rsid w:val="00412451"/>
    <w:rsid w:val="0041267E"/>
    <w:rsid w:val="00414D7D"/>
    <w:rsid w:val="00415463"/>
    <w:rsid w:val="00415ADC"/>
    <w:rsid w:val="004205FC"/>
    <w:rsid w:val="00425487"/>
    <w:rsid w:val="0042611D"/>
    <w:rsid w:val="00426150"/>
    <w:rsid w:val="004262D2"/>
    <w:rsid w:val="00426F55"/>
    <w:rsid w:val="0043439B"/>
    <w:rsid w:val="00436173"/>
    <w:rsid w:val="004370AA"/>
    <w:rsid w:val="00437896"/>
    <w:rsid w:val="00437EF0"/>
    <w:rsid w:val="00442982"/>
    <w:rsid w:val="004456BF"/>
    <w:rsid w:val="00446BF1"/>
    <w:rsid w:val="00446CB9"/>
    <w:rsid w:val="00451E8D"/>
    <w:rsid w:val="00452E8A"/>
    <w:rsid w:val="00453D26"/>
    <w:rsid w:val="004566EA"/>
    <w:rsid w:val="00457BB1"/>
    <w:rsid w:val="0046429D"/>
    <w:rsid w:val="0046522B"/>
    <w:rsid w:val="00465251"/>
    <w:rsid w:val="00465851"/>
    <w:rsid w:val="004668A1"/>
    <w:rsid w:val="004675DD"/>
    <w:rsid w:val="004677A6"/>
    <w:rsid w:val="0046797E"/>
    <w:rsid w:val="00473EB3"/>
    <w:rsid w:val="0047417D"/>
    <w:rsid w:val="004749E1"/>
    <w:rsid w:val="00475DBD"/>
    <w:rsid w:val="00477003"/>
    <w:rsid w:val="004807FC"/>
    <w:rsid w:val="00480B35"/>
    <w:rsid w:val="004820F0"/>
    <w:rsid w:val="004830E2"/>
    <w:rsid w:val="0048343D"/>
    <w:rsid w:val="00483FCA"/>
    <w:rsid w:val="00484F77"/>
    <w:rsid w:val="0048664A"/>
    <w:rsid w:val="00487048"/>
    <w:rsid w:val="004909D1"/>
    <w:rsid w:val="004910BB"/>
    <w:rsid w:val="004921B7"/>
    <w:rsid w:val="00494648"/>
    <w:rsid w:val="00497F84"/>
    <w:rsid w:val="004A13E9"/>
    <w:rsid w:val="004A2285"/>
    <w:rsid w:val="004A509E"/>
    <w:rsid w:val="004A5A2C"/>
    <w:rsid w:val="004B01EE"/>
    <w:rsid w:val="004B066A"/>
    <w:rsid w:val="004B0DC8"/>
    <w:rsid w:val="004B2D16"/>
    <w:rsid w:val="004B3C71"/>
    <w:rsid w:val="004B54CA"/>
    <w:rsid w:val="004B6E13"/>
    <w:rsid w:val="004B725C"/>
    <w:rsid w:val="004C1CFE"/>
    <w:rsid w:val="004C2261"/>
    <w:rsid w:val="004C24A0"/>
    <w:rsid w:val="004C2B6D"/>
    <w:rsid w:val="004C7BBB"/>
    <w:rsid w:val="004D09AD"/>
    <w:rsid w:val="004D3695"/>
    <w:rsid w:val="004D3E52"/>
    <w:rsid w:val="004D474F"/>
    <w:rsid w:val="004D4A6F"/>
    <w:rsid w:val="004D59BC"/>
    <w:rsid w:val="004E4483"/>
    <w:rsid w:val="004E5CBF"/>
    <w:rsid w:val="004F0ED6"/>
    <w:rsid w:val="004F2F12"/>
    <w:rsid w:val="004F3D0B"/>
    <w:rsid w:val="005010BC"/>
    <w:rsid w:val="00502B95"/>
    <w:rsid w:val="005030CA"/>
    <w:rsid w:val="005035B9"/>
    <w:rsid w:val="0050419B"/>
    <w:rsid w:val="00504FAA"/>
    <w:rsid w:val="00505793"/>
    <w:rsid w:val="00506798"/>
    <w:rsid w:val="00510DBF"/>
    <w:rsid w:val="00512462"/>
    <w:rsid w:val="0052079F"/>
    <w:rsid w:val="00521211"/>
    <w:rsid w:val="00521539"/>
    <w:rsid w:val="00522B60"/>
    <w:rsid w:val="00522DAF"/>
    <w:rsid w:val="00523EF1"/>
    <w:rsid w:val="005242C4"/>
    <w:rsid w:val="005245BF"/>
    <w:rsid w:val="00524DE0"/>
    <w:rsid w:val="00530145"/>
    <w:rsid w:val="005418B1"/>
    <w:rsid w:val="00545A1E"/>
    <w:rsid w:val="00550F63"/>
    <w:rsid w:val="0055150D"/>
    <w:rsid w:val="00552CB0"/>
    <w:rsid w:val="00555FE9"/>
    <w:rsid w:val="00562E7A"/>
    <w:rsid w:val="00563CE1"/>
    <w:rsid w:val="00567498"/>
    <w:rsid w:val="00567A64"/>
    <w:rsid w:val="00575117"/>
    <w:rsid w:val="005760F3"/>
    <w:rsid w:val="005761B0"/>
    <w:rsid w:val="00576929"/>
    <w:rsid w:val="00576A20"/>
    <w:rsid w:val="00576D7D"/>
    <w:rsid w:val="00577535"/>
    <w:rsid w:val="005777B8"/>
    <w:rsid w:val="005802B7"/>
    <w:rsid w:val="00582DB0"/>
    <w:rsid w:val="00582ED5"/>
    <w:rsid w:val="00585640"/>
    <w:rsid w:val="00585BD0"/>
    <w:rsid w:val="00590DD9"/>
    <w:rsid w:val="00592720"/>
    <w:rsid w:val="00593D8C"/>
    <w:rsid w:val="00594863"/>
    <w:rsid w:val="00594993"/>
    <w:rsid w:val="00597180"/>
    <w:rsid w:val="0059721A"/>
    <w:rsid w:val="0059779F"/>
    <w:rsid w:val="00597C81"/>
    <w:rsid w:val="005A003C"/>
    <w:rsid w:val="005A6C6F"/>
    <w:rsid w:val="005B2002"/>
    <w:rsid w:val="005B311B"/>
    <w:rsid w:val="005B4F5A"/>
    <w:rsid w:val="005B5404"/>
    <w:rsid w:val="005B5553"/>
    <w:rsid w:val="005B5E0F"/>
    <w:rsid w:val="005B678C"/>
    <w:rsid w:val="005C2D95"/>
    <w:rsid w:val="005C3919"/>
    <w:rsid w:val="005C3AA9"/>
    <w:rsid w:val="005C3FB6"/>
    <w:rsid w:val="005C413D"/>
    <w:rsid w:val="005C4369"/>
    <w:rsid w:val="005C5472"/>
    <w:rsid w:val="005D46C9"/>
    <w:rsid w:val="005D737B"/>
    <w:rsid w:val="005E1ED9"/>
    <w:rsid w:val="005E29F2"/>
    <w:rsid w:val="005E2EBC"/>
    <w:rsid w:val="005E525F"/>
    <w:rsid w:val="005E5E0F"/>
    <w:rsid w:val="005E64F5"/>
    <w:rsid w:val="005E6E69"/>
    <w:rsid w:val="005E76FE"/>
    <w:rsid w:val="005F0673"/>
    <w:rsid w:val="005F13B6"/>
    <w:rsid w:val="005F2D27"/>
    <w:rsid w:val="005F35D9"/>
    <w:rsid w:val="005F37CF"/>
    <w:rsid w:val="00600516"/>
    <w:rsid w:val="0060169D"/>
    <w:rsid w:val="00602D30"/>
    <w:rsid w:val="006064FF"/>
    <w:rsid w:val="0060660E"/>
    <w:rsid w:val="00607E69"/>
    <w:rsid w:val="006116D8"/>
    <w:rsid w:val="00611CD0"/>
    <w:rsid w:val="00612829"/>
    <w:rsid w:val="00613A81"/>
    <w:rsid w:val="006167B7"/>
    <w:rsid w:val="00616BB1"/>
    <w:rsid w:val="00616D77"/>
    <w:rsid w:val="00620003"/>
    <w:rsid w:val="006202EA"/>
    <w:rsid w:val="00620AD1"/>
    <w:rsid w:val="006216E0"/>
    <w:rsid w:val="0062281B"/>
    <w:rsid w:val="00625D3B"/>
    <w:rsid w:val="00626823"/>
    <w:rsid w:val="00627B6F"/>
    <w:rsid w:val="006343B9"/>
    <w:rsid w:val="00634C7F"/>
    <w:rsid w:val="006408C8"/>
    <w:rsid w:val="00640AEE"/>
    <w:rsid w:val="00640DFC"/>
    <w:rsid w:val="0064242C"/>
    <w:rsid w:val="006424CC"/>
    <w:rsid w:val="00643527"/>
    <w:rsid w:val="00643FA3"/>
    <w:rsid w:val="00645B44"/>
    <w:rsid w:val="006464ED"/>
    <w:rsid w:val="006466DB"/>
    <w:rsid w:val="00651A48"/>
    <w:rsid w:val="00653C41"/>
    <w:rsid w:val="006564E2"/>
    <w:rsid w:val="00656BEA"/>
    <w:rsid w:val="006579E9"/>
    <w:rsid w:val="00657FBF"/>
    <w:rsid w:val="00661063"/>
    <w:rsid w:val="006642A1"/>
    <w:rsid w:val="0066495E"/>
    <w:rsid w:val="006670CE"/>
    <w:rsid w:val="00667203"/>
    <w:rsid w:val="00667A14"/>
    <w:rsid w:val="00670C5C"/>
    <w:rsid w:val="0067529A"/>
    <w:rsid w:val="00676542"/>
    <w:rsid w:val="0067654E"/>
    <w:rsid w:val="00681840"/>
    <w:rsid w:val="006824CD"/>
    <w:rsid w:val="00686EC2"/>
    <w:rsid w:val="0069091D"/>
    <w:rsid w:val="00690C24"/>
    <w:rsid w:val="00690C4A"/>
    <w:rsid w:val="00691534"/>
    <w:rsid w:val="00692787"/>
    <w:rsid w:val="006A32FF"/>
    <w:rsid w:val="006A4CE7"/>
    <w:rsid w:val="006A53EB"/>
    <w:rsid w:val="006A5659"/>
    <w:rsid w:val="006B0B9C"/>
    <w:rsid w:val="006B139D"/>
    <w:rsid w:val="006B2DEE"/>
    <w:rsid w:val="006B3C9C"/>
    <w:rsid w:val="006B5598"/>
    <w:rsid w:val="006B61D8"/>
    <w:rsid w:val="006B7C1A"/>
    <w:rsid w:val="006C2472"/>
    <w:rsid w:val="006C28B7"/>
    <w:rsid w:val="006C4325"/>
    <w:rsid w:val="006D04D4"/>
    <w:rsid w:val="006D14AB"/>
    <w:rsid w:val="006D70BD"/>
    <w:rsid w:val="006E1201"/>
    <w:rsid w:val="006E12F4"/>
    <w:rsid w:val="006E3A48"/>
    <w:rsid w:val="006E3B2B"/>
    <w:rsid w:val="006E4A70"/>
    <w:rsid w:val="006E572D"/>
    <w:rsid w:val="006E61B7"/>
    <w:rsid w:val="006E7EEB"/>
    <w:rsid w:val="006F06C3"/>
    <w:rsid w:val="006F083C"/>
    <w:rsid w:val="006F0C3E"/>
    <w:rsid w:val="006F1B18"/>
    <w:rsid w:val="006F2F6B"/>
    <w:rsid w:val="006F4D02"/>
    <w:rsid w:val="006F5F25"/>
    <w:rsid w:val="006F7184"/>
    <w:rsid w:val="006F7F98"/>
    <w:rsid w:val="00701550"/>
    <w:rsid w:val="0070369F"/>
    <w:rsid w:val="007039CA"/>
    <w:rsid w:val="007063E6"/>
    <w:rsid w:val="0071091D"/>
    <w:rsid w:val="00714524"/>
    <w:rsid w:val="007149F4"/>
    <w:rsid w:val="00716C01"/>
    <w:rsid w:val="00720A89"/>
    <w:rsid w:val="00726413"/>
    <w:rsid w:val="00726659"/>
    <w:rsid w:val="00727FF1"/>
    <w:rsid w:val="00730338"/>
    <w:rsid w:val="0073085B"/>
    <w:rsid w:val="00731AA9"/>
    <w:rsid w:val="00733DC3"/>
    <w:rsid w:val="00734C1C"/>
    <w:rsid w:val="00744651"/>
    <w:rsid w:val="00745D7A"/>
    <w:rsid w:val="00746271"/>
    <w:rsid w:val="007508B3"/>
    <w:rsid w:val="00752673"/>
    <w:rsid w:val="00753EA7"/>
    <w:rsid w:val="007568CB"/>
    <w:rsid w:val="00761D78"/>
    <w:rsid w:val="007744E9"/>
    <w:rsid w:val="00775A4E"/>
    <w:rsid w:val="00783E4C"/>
    <w:rsid w:val="0078510E"/>
    <w:rsid w:val="00785261"/>
    <w:rsid w:val="00785C2E"/>
    <w:rsid w:val="0079076C"/>
    <w:rsid w:val="00791283"/>
    <w:rsid w:val="0079151D"/>
    <w:rsid w:val="00793978"/>
    <w:rsid w:val="00793AFC"/>
    <w:rsid w:val="00796DE6"/>
    <w:rsid w:val="00797088"/>
    <w:rsid w:val="007A0D15"/>
    <w:rsid w:val="007A2EF5"/>
    <w:rsid w:val="007A3414"/>
    <w:rsid w:val="007A3E1C"/>
    <w:rsid w:val="007A6057"/>
    <w:rsid w:val="007A65D5"/>
    <w:rsid w:val="007A6AC1"/>
    <w:rsid w:val="007A6C47"/>
    <w:rsid w:val="007B0256"/>
    <w:rsid w:val="007C1664"/>
    <w:rsid w:val="007C3F50"/>
    <w:rsid w:val="007C58C1"/>
    <w:rsid w:val="007C5DF0"/>
    <w:rsid w:val="007C6C09"/>
    <w:rsid w:val="007D21E2"/>
    <w:rsid w:val="007E1496"/>
    <w:rsid w:val="007E1BDE"/>
    <w:rsid w:val="007E399D"/>
    <w:rsid w:val="007E523D"/>
    <w:rsid w:val="007F2088"/>
    <w:rsid w:val="007F22BA"/>
    <w:rsid w:val="007F28DC"/>
    <w:rsid w:val="007F3B5F"/>
    <w:rsid w:val="007F6D00"/>
    <w:rsid w:val="008032A6"/>
    <w:rsid w:val="00803336"/>
    <w:rsid w:val="00804201"/>
    <w:rsid w:val="00810EE8"/>
    <w:rsid w:val="0081165F"/>
    <w:rsid w:val="00812F08"/>
    <w:rsid w:val="00813E78"/>
    <w:rsid w:val="0081416A"/>
    <w:rsid w:val="008152D3"/>
    <w:rsid w:val="00816BBA"/>
    <w:rsid w:val="00817402"/>
    <w:rsid w:val="008176CE"/>
    <w:rsid w:val="00817D9D"/>
    <w:rsid w:val="008218F7"/>
    <w:rsid w:val="00822D4D"/>
    <w:rsid w:val="00823A37"/>
    <w:rsid w:val="0082479D"/>
    <w:rsid w:val="008309E8"/>
    <w:rsid w:val="00832035"/>
    <w:rsid w:val="00834F4C"/>
    <w:rsid w:val="00835237"/>
    <w:rsid w:val="00835C47"/>
    <w:rsid w:val="00842156"/>
    <w:rsid w:val="00842E80"/>
    <w:rsid w:val="00843B38"/>
    <w:rsid w:val="00845B3E"/>
    <w:rsid w:val="008464E1"/>
    <w:rsid w:val="00851E90"/>
    <w:rsid w:val="00852380"/>
    <w:rsid w:val="008527FB"/>
    <w:rsid w:val="00853AE3"/>
    <w:rsid w:val="00855AD7"/>
    <w:rsid w:val="008562EA"/>
    <w:rsid w:val="00857795"/>
    <w:rsid w:val="008602B0"/>
    <w:rsid w:val="00862A53"/>
    <w:rsid w:val="00863721"/>
    <w:rsid w:val="008642A0"/>
    <w:rsid w:val="00864708"/>
    <w:rsid w:val="0086586B"/>
    <w:rsid w:val="008662B7"/>
    <w:rsid w:val="00870018"/>
    <w:rsid w:val="008707F5"/>
    <w:rsid w:val="00871765"/>
    <w:rsid w:val="0087401E"/>
    <w:rsid w:val="0088069B"/>
    <w:rsid w:val="0088128F"/>
    <w:rsid w:val="008841E4"/>
    <w:rsid w:val="0088481C"/>
    <w:rsid w:val="00887197"/>
    <w:rsid w:val="00891E90"/>
    <w:rsid w:val="008922A8"/>
    <w:rsid w:val="00893C01"/>
    <w:rsid w:val="0089467F"/>
    <w:rsid w:val="00894E69"/>
    <w:rsid w:val="008952FE"/>
    <w:rsid w:val="008A2B29"/>
    <w:rsid w:val="008A4726"/>
    <w:rsid w:val="008A705B"/>
    <w:rsid w:val="008A78DB"/>
    <w:rsid w:val="008A7D69"/>
    <w:rsid w:val="008B066B"/>
    <w:rsid w:val="008B14FE"/>
    <w:rsid w:val="008B1C90"/>
    <w:rsid w:val="008B31AF"/>
    <w:rsid w:val="008B3E02"/>
    <w:rsid w:val="008B443C"/>
    <w:rsid w:val="008B4BF6"/>
    <w:rsid w:val="008B4DB1"/>
    <w:rsid w:val="008C26AE"/>
    <w:rsid w:val="008C3062"/>
    <w:rsid w:val="008C4BF9"/>
    <w:rsid w:val="008C55D5"/>
    <w:rsid w:val="008C66CB"/>
    <w:rsid w:val="008C6EEF"/>
    <w:rsid w:val="008D15ED"/>
    <w:rsid w:val="008D194E"/>
    <w:rsid w:val="008D270E"/>
    <w:rsid w:val="008D626D"/>
    <w:rsid w:val="008D7519"/>
    <w:rsid w:val="008E2E19"/>
    <w:rsid w:val="008E5078"/>
    <w:rsid w:val="008F16F3"/>
    <w:rsid w:val="008F1A76"/>
    <w:rsid w:val="008F249B"/>
    <w:rsid w:val="008F2887"/>
    <w:rsid w:val="008F3A72"/>
    <w:rsid w:val="008F429D"/>
    <w:rsid w:val="008F52EE"/>
    <w:rsid w:val="008F71B3"/>
    <w:rsid w:val="00900C17"/>
    <w:rsid w:val="009028F6"/>
    <w:rsid w:val="009054A7"/>
    <w:rsid w:val="009059F0"/>
    <w:rsid w:val="009060DB"/>
    <w:rsid w:val="00906CB2"/>
    <w:rsid w:val="0090704B"/>
    <w:rsid w:val="009116B5"/>
    <w:rsid w:val="0091288E"/>
    <w:rsid w:val="009129BA"/>
    <w:rsid w:val="00913501"/>
    <w:rsid w:val="00914A60"/>
    <w:rsid w:val="00916E78"/>
    <w:rsid w:val="009174C1"/>
    <w:rsid w:val="00920122"/>
    <w:rsid w:val="00921643"/>
    <w:rsid w:val="009225F0"/>
    <w:rsid w:val="009238FB"/>
    <w:rsid w:val="00927632"/>
    <w:rsid w:val="009324CC"/>
    <w:rsid w:val="00933423"/>
    <w:rsid w:val="00935CFC"/>
    <w:rsid w:val="009362C7"/>
    <w:rsid w:val="00936383"/>
    <w:rsid w:val="009374F1"/>
    <w:rsid w:val="00937B49"/>
    <w:rsid w:val="00940A91"/>
    <w:rsid w:val="0094373E"/>
    <w:rsid w:val="0094554B"/>
    <w:rsid w:val="009458EA"/>
    <w:rsid w:val="00947AAF"/>
    <w:rsid w:val="00951FC5"/>
    <w:rsid w:val="00952FED"/>
    <w:rsid w:val="00953A98"/>
    <w:rsid w:val="0095490C"/>
    <w:rsid w:val="00954B88"/>
    <w:rsid w:val="00956A6C"/>
    <w:rsid w:val="00961379"/>
    <w:rsid w:val="00962469"/>
    <w:rsid w:val="00962542"/>
    <w:rsid w:val="00964595"/>
    <w:rsid w:val="00964A2E"/>
    <w:rsid w:val="0096540A"/>
    <w:rsid w:val="009659F9"/>
    <w:rsid w:val="009670DA"/>
    <w:rsid w:val="00967A71"/>
    <w:rsid w:val="009700A1"/>
    <w:rsid w:val="009705D9"/>
    <w:rsid w:val="0097089F"/>
    <w:rsid w:val="00970C6F"/>
    <w:rsid w:val="009710CE"/>
    <w:rsid w:val="00972992"/>
    <w:rsid w:val="00973F6F"/>
    <w:rsid w:val="00974567"/>
    <w:rsid w:val="00977973"/>
    <w:rsid w:val="00982F43"/>
    <w:rsid w:val="00983095"/>
    <w:rsid w:val="00984A4C"/>
    <w:rsid w:val="0098611F"/>
    <w:rsid w:val="00991FC5"/>
    <w:rsid w:val="00994184"/>
    <w:rsid w:val="00997507"/>
    <w:rsid w:val="009A0E10"/>
    <w:rsid w:val="009A31F2"/>
    <w:rsid w:val="009A338C"/>
    <w:rsid w:val="009A5755"/>
    <w:rsid w:val="009A69D3"/>
    <w:rsid w:val="009A7987"/>
    <w:rsid w:val="009B1D0A"/>
    <w:rsid w:val="009B277E"/>
    <w:rsid w:val="009B2C06"/>
    <w:rsid w:val="009B354C"/>
    <w:rsid w:val="009B7F72"/>
    <w:rsid w:val="009C0695"/>
    <w:rsid w:val="009C0B34"/>
    <w:rsid w:val="009C3059"/>
    <w:rsid w:val="009C5840"/>
    <w:rsid w:val="009C5981"/>
    <w:rsid w:val="009D0DF0"/>
    <w:rsid w:val="009D401D"/>
    <w:rsid w:val="009D5633"/>
    <w:rsid w:val="009D6DB4"/>
    <w:rsid w:val="009E09C3"/>
    <w:rsid w:val="009E2EBF"/>
    <w:rsid w:val="009E33A5"/>
    <w:rsid w:val="009E51A0"/>
    <w:rsid w:val="009E5CDF"/>
    <w:rsid w:val="009E64E7"/>
    <w:rsid w:val="009E67D5"/>
    <w:rsid w:val="009F21D2"/>
    <w:rsid w:val="009F27D0"/>
    <w:rsid w:val="009F38B8"/>
    <w:rsid w:val="009F5724"/>
    <w:rsid w:val="009F5AE1"/>
    <w:rsid w:val="00A00BF6"/>
    <w:rsid w:val="00A00C4C"/>
    <w:rsid w:val="00A01E18"/>
    <w:rsid w:val="00A040B6"/>
    <w:rsid w:val="00A05687"/>
    <w:rsid w:val="00A065F3"/>
    <w:rsid w:val="00A06687"/>
    <w:rsid w:val="00A07ED0"/>
    <w:rsid w:val="00A1054E"/>
    <w:rsid w:val="00A10CEC"/>
    <w:rsid w:val="00A12929"/>
    <w:rsid w:val="00A13BCB"/>
    <w:rsid w:val="00A15442"/>
    <w:rsid w:val="00A17863"/>
    <w:rsid w:val="00A17881"/>
    <w:rsid w:val="00A205E5"/>
    <w:rsid w:val="00A21290"/>
    <w:rsid w:val="00A23062"/>
    <w:rsid w:val="00A235DE"/>
    <w:rsid w:val="00A2567B"/>
    <w:rsid w:val="00A31E50"/>
    <w:rsid w:val="00A35463"/>
    <w:rsid w:val="00A433AF"/>
    <w:rsid w:val="00A45F95"/>
    <w:rsid w:val="00A47F7F"/>
    <w:rsid w:val="00A508E6"/>
    <w:rsid w:val="00A52EFF"/>
    <w:rsid w:val="00A54095"/>
    <w:rsid w:val="00A5518D"/>
    <w:rsid w:val="00A56D5E"/>
    <w:rsid w:val="00A61CAE"/>
    <w:rsid w:val="00A621B4"/>
    <w:rsid w:val="00A630E5"/>
    <w:rsid w:val="00A66BBC"/>
    <w:rsid w:val="00A701FE"/>
    <w:rsid w:val="00A70D90"/>
    <w:rsid w:val="00A724C1"/>
    <w:rsid w:val="00A759A6"/>
    <w:rsid w:val="00A75A55"/>
    <w:rsid w:val="00A760AF"/>
    <w:rsid w:val="00A7654D"/>
    <w:rsid w:val="00A76D9F"/>
    <w:rsid w:val="00A77099"/>
    <w:rsid w:val="00A80B56"/>
    <w:rsid w:val="00A80F14"/>
    <w:rsid w:val="00A81566"/>
    <w:rsid w:val="00A81840"/>
    <w:rsid w:val="00A82BED"/>
    <w:rsid w:val="00A82FC1"/>
    <w:rsid w:val="00A860F2"/>
    <w:rsid w:val="00A869B0"/>
    <w:rsid w:val="00A870BD"/>
    <w:rsid w:val="00A874CD"/>
    <w:rsid w:val="00A90BFC"/>
    <w:rsid w:val="00A91399"/>
    <w:rsid w:val="00A93A28"/>
    <w:rsid w:val="00A93E6E"/>
    <w:rsid w:val="00A96845"/>
    <w:rsid w:val="00AA0953"/>
    <w:rsid w:val="00AA0D51"/>
    <w:rsid w:val="00AA2DD0"/>
    <w:rsid w:val="00AA3B83"/>
    <w:rsid w:val="00AA64C0"/>
    <w:rsid w:val="00AA684D"/>
    <w:rsid w:val="00AA6DA9"/>
    <w:rsid w:val="00AA6E11"/>
    <w:rsid w:val="00AA7D1A"/>
    <w:rsid w:val="00AB16EE"/>
    <w:rsid w:val="00AB268D"/>
    <w:rsid w:val="00AB2C82"/>
    <w:rsid w:val="00AB3975"/>
    <w:rsid w:val="00AB6717"/>
    <w:rsid w:val="00AB67DD"/>
    <w:rsid w:val="00AC067A"/>
    <w:rsid w:val="00AC0E54"/>
    <w:rsid w:val="00AC1886"/>
    <w:rsid w:val="00AC2A4C"/>
    <w:rsid w:val="00AC46FE"/>
    <w:rsid w:val="00AC721F"/>
    <w:rsid w:val="00AC7676"/>
    <w:rsid w:val="00AD0227"/>
    <w:rsid w:val="00AD3673"/>
    <w:rsid w:val="00AD3D07"/>
    <w:rsid w:val="00AD506E"/>
    <w:rsid w:val="00AD55C1"/>
    <w:rsid w:val="00AD7322"/>
    <w:rsid w:val="00AD79E2"/>
    <w:rsid w:val="00AE0467"/>
    <w:rsid w:val="00AE1712"/>
    <w:rsid w:val="00AE3E8F"/>
    <w:rsid w:val="00AE5F5A"/>
    <w:rsid w:val="00AE7129"/>
    <w:rsid w:val="00AE76FA"/>
    <w:rsid w:val="00AE7DB7"/>
    <w:rsid w:val="00AF00BF"/>
    <w:rsid w:val="00AF0966"/>
    <w:rsid w:val="00AF1A4F"/>
    <w:rsid w:val="00AF4318"/>
    <w:rsid w:val="00AF6725"/>
    <w:rsid w:val="00AF6850"/>
    <w:rsid w:val="00AF75D4"/>
    <w:rsid w:val="00AF7CCF"/>
    <w:rsid w:val="00B04E82"/>
    <w:rsid w:val="00B068D2"/>
    <w:rsid w:val="00B10F1E"/>
    <w:rsid w:val="00B15E90"/>
    <w:rsid w:val="00B16E93"/>
    <w:rsid w:val="00B16EAC"/>
    <w:rsid w:val="00B219CB"/>
    <w:rsid w:val="00B2267D"/>
    <w:rsid w:val="00B23DD1"/>
    <w:rsid w:val="00B26978"/>
    <w:rsid w:val="00B311AC"/>
    <w:rsid w:val="00B32B2D"/>
    <w:rsid w:val="00B3371C"/>
    <w:rsid w:val="00B33BCE"/>
    <w:rsid w:val="00B343EC"/>
    <w:rsid w:val="00B35B9F"/>
    <w:rsid w:val="00B37BC9"/>
    <w:rsid w:val="00B400F4"/>
    <w:rsid w:val="00B40171"/>
    <w:rsid w:val="00B40B24"/>
    <w:rsid w:val="00B41492"/>
    <w:rsid w:val="00B42399"/>
    <w:rsid w:val="00B42B1E"/>
    <w:rsid w:val="00B5004C"/>
    <w:rsid w:val="00B51353"/>
    <w:rsid w:val="00B53B38"/>
    <w:rsid w:val="00B53D9F"/>
    <w:rsid w:val="00B540C3"/>
    <w:rsid w:val="00B563CB"/>
    <w:rsid w:val="00B56EFC"/>
    <w:rsid w:val="00B572FE"/>
    <w:rsid w:val="00B62A80"/>
    <w:rsid w:val="00B62C85"/>
    <w:rsid w:val="00B637F7"/>
    <w:rsid w:val="00B64D91"/>
    <w:rsid w:val="00B64FB9"/>
    <w:rsid w:val="00B66AE5"/>
    <w:rsid w:val="00B706E4"/>
    <w:rsid w:val="00B70B9D"/>
    <w:rsid w:val="00B7188C"/>
    <w:rsid w:val="00B73A10"/>
    <w:rsid w:val="00B76ACE"/>
    <w:rsid w:val="00B76B3C"/>
    <w:rsid w:val="00B76E2F"/>
    <w:rsid w:val="00B80A04"/>
    <w:rsid w:val="00B81202"/>
    <w:rsid w:val="00B92C61"/>
    <w:rsid w:val="00B940E2"/>
    <w:rsid w:val="00B9514B"/>
    <w:rsid w:val="00B954FD"/>
    <w:rsid w:val="00BA064A"/>
    <w:rsid w:val="00BA2DB9"/>
    <w:rsid w:val="00BA36D4"/>
    <w:rsid w:val="00BA3EF9"/>
    <w:rsid w:val="00BA466A"/>
    <w:rsid w:val="00BA5AC7"/>
    <w:rsid w:val="00BB0405"/>
    <w:rsid w:val="00BB07F0"/>
    <w:rsid w:val="00BB07F4"/>
    <w:rsid w:val="00BB1CCC"/>
    <w:rsid w:val="00BB2448"/>
    <w:rsid w:val="00BB2BF7"/>
    <w:rsid w:val="00BB312A"/>
    <w:rsid w:val="00BB4CEE"/>
    <w:rsid w:val="00BB6CCD"/>
    <w:rsid w:val="00BB6E5F"/>
    <w:rsid w:val="00BC277F"/>
    <w:rsid w:val="00BC3C19"/>
    <w:rsid w:val="00BC5CA0"/>
    <w:rsid w:val="00BC7AFF"/>
    <w:rsid w:val="00BC7D86"/>
    <w:rsid w:val="00BD1C85"/>
    <w:rsid w:val="00BD24AF"/>
    <w:rsid w:val="00BD3DCF"/>
    <w:rsid w:val="00BD62DA"/>
    <w:rsid w:val="00BD6AE6"/>
    <w:rsid w:val="00BE0060"/>
    <w:rsid w:val="00BE0AD4"/>
    <w:rsid w:val="00BE0D79"/>
    <w:rsid w:val="00BE1109"/>
    <w:rsid w:val="00BE1A95"/>
    <w:rsid w:val="00BE3E1C"/>
    <w:rsid w:val="00BE557B"/>
    <w:rsid w:val="00BE6044"/>
    <w:rsid w:val="00BE7148"/>
    <w:rsid w:val="00BE7299"/>
    <w:rsid w:val="00BE7A3E"/>
    <w:rsid w:val="00BF1B7C"/>
    <w:rsid w:val="00BF2443"/>
    <w:rsid w:val="00BF70FC"/>
    <w:rsid w:val="00BF7549"/>
    <w:rsid w:val="00C031A9"/>
    <w:rsid w:val="00C03D79"/>
    <w:rsid w:val="00C0740B"/>
    <w:rsid w:val="00C07914"/>
    <w:rsid w:val="00C128E0"/>
    <w:rsid w:val="00C14906"/>
    <w:rsid w:val="00C1592E"/>
    <w:rsid w:val="00C1645C"/>
    <w:rsid w:val="00C211A2"/>
    <w:rsid w:val="00C21C66"/>
    <w:rsid w:val="00C21DDA"/>
    <w:rsid w:val="00C226C4"/>
    <w:rsid w:val="00C227C8"/>
    <w:rsid w:val="00C22B68"/>
    <w:rsid w:val="00C25F83"/>
    <w:rsid w:val="00C26EEB"/>
    <w:rsid w:val="00C314C0"/>
    <w:rsid w:val="00C3253C"/>
    <w:rsid w:val="00C34A64"/>
    <w:rsid w:val="00C35FC4"/>
    <w:rsid w:val="00C371FF"/>
    <w:rsid w:val="00C37DC8"/>
    <w:rsid w:val="00C40CAB"/>
    <w:rsid w:val="00C41336"/>
    <w:rsid w:val="00C41591"/>
    <w:rsid w:val="00C448D5"/>
    <w:rsid w:val="00C47229"/>
    <w:rsid w:val="00C52296"/>
    <w:rsid w:val="00C52CFF"/>
    <w:rsid w:val="00C53C45"/>
    <w:rsid w:val="00C547BD"/>
    <w:rsid w:val="00C54CA3"/>
    <w:rsid w:val="00C569FE"/>
    <w:rsid w:val="00C57233"/>
    <w:rsid w:val="00C60E92"/>
    <w:rsid w:val="00C6127B"/>
    <w:rsid w:val="00C62635"/>
    <w:rsid w:val="00C62D46"/>
    <w:rsid w:val="00C64D49"/>
    <w:rsid w:val="00C654A2"/>
    <w:rsid w:val="00C65D2F"/>
    <w:rsid w:val="00C664B3"/>
    <w:rsid w:val="00C67A5C"/>
    <w:rsid w:val="00C74D75"/>
    <w:rsid w:val="00C74FCC"/>
    <w:rsid w:val="00C75CBB"/>
    <w:rsid w:val="00C767B8"/>
    <w:rsid w:val="00C8041E"/>
    <w:rsid w:val="00C829AB"/>
    <w:rsid w:val="00C82C21"/>
    <w:rsid w:val="00C854D0"/>
    <w:rsid w:val="00C85658"/>
    <w:rsid w:val="00C9138C"/>
    <w:rsid w:val="00C95E2F"/>
    <w:rsid w:val="00C963C0"/>
    <w:rsid w:val="00CA0EAE"/>
    <w:rsid w:val="00CA228D"/>
    <w:rsid w:val="00CA2304"/>
    <w:rsid w:val="00CA342B"/>
    <w:rsid w:val="00CA3B54"/>
    <w:rsid w:val="00CA4137"/>
    <w:rsid w:val="00CA5528"/>
    <w:rsid w:val="00CA64C5"/>
    <w:rsid w:val="00CB0C02"/>
    <w:rsid w:val="00CB12B8"/>
    <w:rsid w:val="00CB1A3D"/>
    <w:rsid w:val="00CB42A6"/>
    <w:rsid w:val="00CB5ACA"/>
    <w:rsid w:val="00CB5E12"/>
    <w:rsid w:val="00CC0D93"/>
    <w:rsid w:val="00CC3406"/>
    <w:rsid w:val="00CC34B9"/>
    <w:rsid w:val="00CC3C93"/>
    <w:rsid w:val="00CD02DE"/>
    <w:rsid w:val="00CD094E"/>
    <w:rsid w:val="00CD356E"/>
    <w:rsid w:val="00CD6DFA"/>
    <w:rsid w:val="00CD7D42"/>
    <w:rsid w:val="00CE0666"/>
    <w:rsid w:val="00CE0D54"/>
    <w:rsid w:val="00CE1942"/>
    <w:rsid w:val="00CE1AF2"/>
    <w:rsid w:val="00CE7398"/>
    <w:rsid w:val="00CF030C"/>
    <w:rsid w:val="00CF07B7"/>
    <w:rsid w:val="00CF2F41"/>
    <w:rsid w:val="00CF3928"/>
    <w:rsid w:val="00CF3AB2"/>
    <w:rsid w:val="00CF6ECB"/>
    <w:rsid w:val="00CF7BE8"/>
    <w:rsid w:val="00D03BB5"/>
    <w:rsid w:val="00D041E2"/>
    <w:rsid w:val="00D076F4"/>
    <w:rsid w:val="00D1183A"/>
    <w:rsid w:val="00D11C39"/>
    <w:rsid w:val="00D12443"/>
    <w:rsid w:val="00D12CC4"/>
    <w:rsid w:val="00D1302E"/>
    <w:rsid w:val="00D14370"/>
    <w:rsid w:val="00D145BD"/>
    <w:rsid w:val="00D20DCE"/>
    <w:rsid w:val="00D218AC"/>
    <w:rsid w:val="00D224E7"/>
    <w:rsid w:val="00D23334"/>
    <w:rsid w:val="00D24A0E"/>
    <w:rsid w:val="00D2696C"/>
    <w:rsid w:val="00D2761E"/>
    <w:rsid w:val="00D27B49"/>
    <w:rsid w:val="00D33192"/>
    <w:rsid w:val="00D34D95"/>
    <w:rsid w:val="00D34F07"/>
    <w:rsid w:val="00D36B63"/>
    <w:rsid w:val="00D36DA3"/>
    <w:rsid w:val="00D3749E"/>
    <w:rsid w:val="00D40D0B"/>
    <w:rsid w:val="00D41673"/>
    <w:rsid w:val="00D458F1"/>
    <w:rsid w:val="00D47863"/>
    <w:rsid w:val="00D53A43"/>
    <w:rsid w:val="00D53E42"/>
    <w:rsid w:val="00D56A35"/>
    <w:rsid w:val="00D63BB8"/>
    <w:rsid w:val="00D6704D"/>
    <w:rsid w:val="00D67F05"/>
    <w:rsid w:val="00D7136A"/>
    <w:rsid w:val="00D71819"/>
    <w:rsid w:val="00D71941"/>
    <w:rsid w:val="00D728CC"/>
    <w:rsid w:val="00D73287"/>
    <w:rsid w:val="00D73DE6"/>
    <w:rsid w:val="00D74480"/>
    <w:rsid w:val="00D75706"/>
    <w:rsid w:val="00D77A3E"/>
    <w:rsid w:val="00D80A18"/>
    <w:rsid w:val="00D81760"/>
    <w:rsid w:val="00D82230"/>
    <w:rsid w:val="00D83574"/>
    <w:rsid w:val="00D83FFE"/>
    <w:rsid w:val="00D841B3"/>
    <w:rsid w:val="00D87444"/>
    <w:rsid w:val="00D87719"/>
    <w:rsid w:val="00D87B81"/>
    <w:rsid w:val="00D87D76"/>
    <w:rsid w:val="00D9175D"/>
    <w:rsid w:val="00D91F37"/>
    <w:rsid w:val="00D92230"/>
    <w:rsid w:val="00D931DE"/>
    <w:rsid w:val="00D93FB1"/>
    <w:rsid w:val="00D94F02"/>
    <w:rsid w:val="00D954DF"/>
    <w:rsid w:val="00D971BC"/>
    <w:rsid w:val="00DA092A"/>
    <w:rsid w:val="00DA1125"/>
    <w:rsid w:val="00DA2525"/>
    <w:rsid w:val="00DB32A5"/>
    <w:rsid w:val="00DC29EB"/>
    <w:rsid w:val="00DC393E"/>
    <w:rsid w:val="00DC6B16"/>
    <w:rsid w:val="00DC7058"/>
    <w:rsid w:val="00DD1D9C"/>
    <w:rsid w:val="00DE0809"/>
    <w:rsid w:val="00DE2776"/>
    <w:rsid w:val="00DE4B53"/>
    <w:rsid w:val="00DE6ABF"/>
    <w:rsid w:val="00DE6DD8"/>
    <w:rsid w:val="00DF05A6"/>
    <w:rsid w:val="00DF1FFE"/>
    <w:rsid w:val="00DF2165"/>
    <w:rsid w:val="00DF39B0"/>
    <w:rsid w:val="00DF5425"/>
    <w:rsid w:val="00DF58BE"/>
    <w:rsid w:val="00DF69E1"/>
    <w:rsid w:val="00DF777E"/>
    <w:rsid w:val="00E01D9B"/>
    <w:rsid w:val="00E02F2A"/>
    <w:rsid w:val="00E045CB"/>
    <w:rsid w:val="00E07C9E"/>
    <w:rsid w:val="00E128C9"/>
    <w:rsid w:val="00E15750"/>
    <w:rsid w:val="00E17B54"/>
    <w:rsid w:val="00E206DE"/>
    <w:rsid w:val="00E237C5"/>
    <w:rsid w:val="00E23827"/>
    <w:rsid w:val="00E25E77"/>
    <w:rsid w:val="00E26187"/>
    <w:rsid w:val="00E26580"/>
    <w:rsid w:val="00E268AA"/>
    <w:rsid w:val="00E26C3B"/>
    <w:rsid w:val="00E26DC8"/>
    <w:rsid w:val="00E27269"/>
    <w:rsid w:val="00E30298"/>
    <w:rsid w:val="00E30AE1"/>
    <w:rsid w:val="00E30F5D"/>
    <w:rsid w:val="00E31425"/>
    <w:rsid w:val="00E31DD4"/>
    <w:rsid w:val="00E32384"/>
    <w:rsid w:val="00E335B1"/>
    <w:rsid w:val="00E35E35"/>
    <w:rsid w:val="00E36158"/>
    <w:rsid w:val="00E410F5"/>
    <w:rsid w:val="00E418A2"/>
    <w:rsid w:val="00E41A1E"/>
    <w:rsid w:val="00E4330D"/>
    <w:rsid w:val="00E43588"/>
    <w:rsid w:val="00E446E6"/>
    <w:rsid w:val="00E473E2"/>
    <w:rsid w:val="00E514B1"/>
    <w:rsid w:val="00E514BA"/>
    <w:rsid w:val="00E52918"/>
    <w:rsid w:val="00E5574A"/>
    <w:rsid w:val="00E55A0A"/>
    <w:rsid w:val="00E56B04"/>
    <w:rsid w:val="00E5791E"/>
    <w:rsid w:val="00E6409D"/>
    <w:rsid w:val="00E666B5"/>
    <w:rsid w:val="00E70C97"/>
    <w:rsid w:val="00E716BC"/>
    <w:rsid w:val="00E74927"/>
    <w:rsid w:val="00E7624B"/>
    <w:rsid w:val="00E80B9F"/>
    <w:rsid w:val="00E814B6"/>
    <w:rsid w:val="00E8207E"/>
    <w:rsid w:val="00E82BE1"/>
    <w:rsid w:val="00E83CE7"/>
    <w:rsid w:val="00E8498E"/>
    <w:rsid w:val="00E85DC3"/>
    <w:rsid w:val="00E8649F"/>
    <w:rsid w:val="00E8692B"/>
    <w:rsid w:val="00E9114F"/>
    <w:rsid w:val="00E934D2"/>
    <w:rsid w:val="00E952C4"/>
    <w:rsid w:val="00E959AF"/>
    <w:rsid w:val="00E96B7F"/>
    <w:rsid w:val="00E96F43"/>
    <w:rsid w:val="00E97D90"/>
    <w:rsid w:val="00EA04DC"/>
    <w:rsid w:val="00EA12F2"/>
    <w:rsid w:val="00EA185D"/>
    <w:rsid w:val="00EA4316"/>
    <w:rsid w:val="00EB0FFD"/>
    <w:rsid w:val="00EB2847"/>
    <w:rsid w:val="00EC0819"/>
    <w:rsid w:val="00EC0E26"/>
    <w:rsid w:val="00EC2533"/>
    <w:rsid w:val="00EC68CC"/>
    <w:rsid w:val="00EC7B96"/>
    <w:rsid w:val="00ED0E8F"/>
    <w:rsid w:val="00ED27D6"/>
    <w:rsid w:val="00ED3E3B"/>
    <w:rsid w:val="00ED6D61"/>
    <w:rsid w:val="00ED6F19"/>
    <w:rsid w:val="00EE0F9E"/>
    <w:rsid w:val="00EE2C79"/>
    <w:rsid w:val="00EF0196"/>
    <w:rsid w:val="00EF1246"/>
    <w:rsid w:val="00EF202A"/>
    <w:rsid w:val="00F00591"/>
    <w:rsid w:val="00F007E5"/>
    <w:rsid w:val="00F03CD5"/>
    <w:rsid w:val="00F0497E"/>
    <w:rsid w:val="00F05BCA"/>
    <w:rsid w:val="00F10378"/>
    <w:rsid w:val="00F105E7"/>
    <w:rsid w:val="00F10BF6"/>
    <w:rsid w:val="00F112A2"/>
    <w:rsid w:val="00F1204B"/>
    <w:rsid w:val="00F1493A"/>
    <w:rsid w:val="00F16674"/>
    <w:rsid w:val="00F25C20"/>
    <w:rsid w:val="00F2762F"/>
    <w:rsid w:val="00F337AC"/>
    <w:rsid w:val="00F33A90"/>
    <w:rsid w:val="00F35059"/>
    <w:rsid w:val="00F35AE1"/>
    <w:rsid w:val="00F36002"/>
    <w:rsid w:val="00F37C9C"/>
    <w:rsid w:val="00F40894"/>
    <w:rsid w:val="00F40D5E"/>
    <w:rsid w:val="00F410C0"/>
    <w:rsid w:val="00F418F4"/>
    <w:rsid w:val="00F42710"/>
    <w:rsid w:val="00F44DF6"/>
    <w:rsid w:val="00F44E81"/>
    <w:rsid w:val="00F44F66"/>
    <w:rsid w:val="00F50A0E"/>
    <w:rsid w:val="00F50AF9"/>
    <w:rsid w:val="00F5116B"/>
    <w:rsid w:val="00F528EC"/>
    <w:rsid w:val="00F53802"/>
    <w:rsid w:val="00F53ABB"/>
    <w:rsid w:val="00F53C98"/>
    <w:rsid w:val="00F5480D"/>
    <w:rsid w:val="00F552C6"/>
    <w:rsid w:val="00F569A7"/>
    <w:rsid w:val="00F613ED"/>
    <w:rsid w:val="00F62B5E"/>
    <w:rsid w:val="00F6326E"/>
    <w:rsid w:val="00F63BD9"/>
    <w:rsid w:val="00F65139"/>
    <w:rsid w:val="00F66907"/>
    <w:rsid w:val="00F6776D"/>
    <w:rsid w:val="00F71B8A"/>
    <w:rsid w:val="00F7485D"/>
    <w:rsid w:val="00F85A2D"/>
    <w:rsid w:val="00F90A57"/>
    <w:rsid w:val="00F90B3A"/>
    <w:rsid w:val="00F91D91"/>
    <w:rsid w:val="00F91E23"/>
    <w:rsid w:val="00F93CC8"/>
    <w:rsid w:val="00F94A7C"/>
    <w:rsid w:val="00F955A0"/>
    <w:rsid w:val="00F96897"/>
    <w:rsid w:val="00FA067A"/>
    <w:rsid w:val="00FA2D1E"/>
    <w:rsid w:val="00FA7E0B"/>
    <w:rsid w:val="00FB0D07"/>
    <w:rsid w:val="00FB182C"/>
    <w:rsid w:val="00FB2D70"/>
    <w:rsid w:val="00FB343F"/>
    <w:rsid w:val="00FB432D"/>
    <w:rsid w:val="00FB4353"/>
    <w:rsid w:val="00FB44C8"/>
    <w:rsid w:val="00FB6D6E"/>
    <w:rsid w:val="00FC1D0A"/>
    <w:rsid w:val="00FC5D95"/>
    <w:rsid w:val="00FD060D"/>
    <w:rsid w:val="00FD0CD1"/>
    <w:rsid w:val="00FD1481"/>
    <w:rsid w:val="00FD18E0"/>
    <w:rsid w:val="00FD2359"/>
    <w:rsid w:val="00FD518C"/>
    <w:rsid w:val="00FD5832"/>
    <w:rsid w:val="00FD5FBB"/>
    <w:rsid w:val="00FD6234"/>
    <w:rsid w:val="00FD65C9"/>
    <w:rsid w:val="00FD70CE"/>
    <w:rsid w:val="00FE196F"/>
    <w:rsid w:val="00FE3F12"/>
    <w:rsid w:val="00FE71CE"/>
    <w:rsid w:val="00FE7B41"/>
    <w:rsid w:val="00FF05D0"/>
    <w:rsid w:val="00FF3B21"/>
    <w:rsid w:val="00FF6C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5CB46"/>
  <w15:docId w15:val="{37547514-A4B1-4CB6-B176-47FA1DF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28"/>
    <w:rPr>
      <w:rFonts w:ascii="Arial" w:hAnsi="Arial"/>
    </w:rPr>
  </w:style>
  <w:style w:type="paragraph" w:styleId="Heading1">
    <w:name w:val="heading 1"/>
    <w:basedOn w:val="Normal"/>
    <w:next w:val="Normal"/>
    <w:link w:val="Heading1Char"/>
    <w:qFormat/>
    <w:rsid w:val="007E399D"/>
    <w:pPr>
      <w:numPr>
        <w:numId w:val="22"/>
      </w:numPr>
      <w:spacing w:before="240" w:after="240" w:line="240" w:lineRule="auto"/>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E399D"/>
    <w:pPr>
      <w:spacing w:before="480" w:after="24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913501"/>
    <w:pPr>
      <w:numPr>
        <w:ilvl w:val="2"/>
        <w:numId w:val="1"/>
      </w:numPr>
      <w:spacing w:before="200" w:after="240" w:line="271" w:lineRule="auto"/>
      <w:ind w:left="720"/>
      <w:outlineLvl w:val="2"/>
    </w:pPr>
    <w:rPr>
      <w:rFonts w:eastAsiaTheme="majorEastAsia" w:cstheme="majorBidi"/>
      <w:b/>
      <w:bCs/>
    </w:rPr>
  </w:style>
  <w:style w:type="paragraph" w:styleId="Heading4">
    <w:name w:val="heading 4"/>
    <w:basedOn w:val="Normal"/>
    <w:next w:val="Normal"/>
    <w:link w:val="Heading4Char"/>
    <w:unhideWhenUsed/>
    <w:qFormat/>
    <w:rsid w:val="007E399D"/>
    <w:pPr>
      <w:spacing w:before="200" w:after="240"/>
      <w:outlineLvl w:val="3"/>
    </w:pPr>
    <w:rPr>
      <w:rFonts w:eastAsiaTheme="majorEastAsia" w:cstheme="majorBidi"/>
      <w:b/>
      <w:bCs/>
      <w:i/>
      <w:iCs/>
    </w:rPr>
  </w:style>
  <w:style w:type="paragraph" w:styleId="Heading5">
    <w:name w:val="heading 5"/>
    <w:basedOn w:val="Normal"/>
    <w:next w:val="Normal"/>
    <w:link w:val="Heading5Char"/>
    <w:unhideWhenUsed/>
    <w:qFormat/>
    <w:rsid w:val="007E399D"/>
    <w:pPr>
      <w:spacing w:before="200" w:after="24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7E399D"/>
    <w:pPr>
      <w:spacing w:before="240" w:after="24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99D"/>
    <w:rPr>
      <w:rFonts w:ascii="Arial" w:eastAsiaTheme="majorEastAsia" w:hAnsi="Arial" w:cstheme="majorBidi"/>
      <w:b/>
      <w:bCs/>
      <w:sz w:val="32"/>
      <w:szCs w:val="28"/>
    </w:rPr>
  </w:style>
  <w:style w:type="character" w:customStyle="1" w:styleId="Heading2Char">
    <w:name w:val="Heading 2 Char"/>
    <w:basedOn w:val="DefaultParagraphFont"/>
    <w:link w:val="Heading2"/>
    <w:rsid w:val="007E399D"/>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913501"/>
    <w:rPr>
      <w:rFonts w:ascii="Arial" w:eastAsiaTheme="majorEastAsia" w:hAnsi="Arial" w:cstheme="majorBidi"/>
      <w:b/>
      <w:bCs/>
    </w:rPr>
  </w:style>
  <w:style w:type="character" w:customStyle="1" w:styleId="Heading4Char">
    <w:name w:val="Heading 4 Char"/>
    <w:basedOn w:val="DefaultParagraphFont"/>
    <w:link w:val="Heading4"/>
    <w:rsid w:val="007E399D"/>
    <w:rPr>
      <w:rFonts w:ascii="Arial" w:eastAsiaTheme="majorEastAsia" w:hAnsi="Arial" w:cstheme="majorBidi"/>
      <w:b/>
      <w:bCs/>
      <w:i/>
      <w:iCs/>
    </w:rPr>
  </w:style>
  <w:style w:type="character" w:customStyle="1" w:styleId="Heading5Char">
    <w:name w:val="Heading 5 Char"/>
    <w:basedOn w:val="DefaultParagraphFont"/>
    <w:link w:val="Heading5"/>
    <w:rsid w:val="007E399D"/>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7E399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E0467"/>
    <w:pPr>
      <w:spacing w:after="600"/>
      <w:jc w:val="right"/>
    </w:pPr>
    <w:rPr>
      <w:rFonts w:cs="Arial"/>
      <w:b/>
      <w:bCs/>
      <w:sz w:val="36"/>
      <w:szCs w:val="36"/>
    </w:rPr>
  </w:style>
  <w:style w:type="character" w:customStyle="1" w:styleId="TitleChar">
    <w:name w:val="Title Char"/>
    <w:basedOn w:val="DefaultParagraphFont"/>
    <w:link w:val="Title"/>
    <w:uiPriority w:val="10"/>
    <w:rsid w:val="00AE0467"/>
    <w:rPr>
      <w:rFonts w:ascii="Arial" w:hAnsi="Arial" w:cs="Arial"/>
      <w:b/>
      <w:bCs/>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B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07"/>
    <w:rPr>
      <w:rFonts w:ascii="Tahoma" w:hAnsi="Tahoma" w:cs="Tahoma"/>
      <w:sz w:val="16"/>
      <w:szCs w:val="16"/>
    </w:rPr>
  </w:style>
  <w:style w:type="paragraph" w:styleId="BodyText">
    <w:name w:val="Body Text"/>
    <w:basedOn w:val="Normal"/>
    <w:link w:val="BodyTextChar"/>
    <w:rsid w:val="00FB0D07"/>
    <w:pPr>
      <w:spacing w:before="120" w:after="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FB0D07"/>
    <w:rPr>
      <w:rFonts w:ascii="Arial" w:eastAsia="Times New Roman" w:hAnsi="Arial" w:cs="Times New Roman"/>
      <w:sz w:val="24"/>
      <w:szCs w:val="24"/>
      <w:lang w:eastAsia="en-AU"/>
    </w:rPr>
  </w:style>
  <w:style w:type="paragraph" w:styleId="Header">
    <w:name w:val="header"/>
    <w:basedOn w:val="Normal"/>
    <w:link w:val="HeaderChar"/>
    <w:unhideWhenUsed/>
    <w:rsid w:val="008B4DB1"/>
    <w:pPr>
      <w:tabs>
        <w:tab w:val="center" w:pos="4513"/>
        <w:tab w:val="right" w:pos="9026"/>
      </w:tabs>
      <w:spacing w:after="0" w:line="240" w:lineRule="auto"/>
    </w:pPr>
  </w:style>
  <w:style w:type="character" w:customStyle="1" w:styleId="HeaderChar">
    <w:name w:val="Header Char"/>
    <w:basedOn w:val="DefaultParagraphFont"/>
    <w:link w:val="Header"/>
    <w:rsid w:val="008B4DB1"/>
    <w:rPr>
      <w:rFonts w:ascii="Arial" w:hAnsi="Arial"/>
    </w:rPr>
  </w:style>
  <w:style w:type="paragraph" w:styleId="Footer">
    <w:name w:val="footer"/>
    <w:basedOn w:val="Normal"/>
    <w:link w:val="FooterChar"/>
    <w:uiPriority w:val="99"/>
    <w:unhideWhenUsed/>
    <w:rsid w:val="008B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DB1"/>
    <w:rPr>
      <w:rFonts w:ascii="Arial" w:hAnsi="Arial"/>
    </w:rPr>
  </w:style>
  <w:style w:type="paragraph" w:styleId="TOC1">
    <w:name w:val="toc 1"/>
    <w:basedOn w:val="Normal"/>
    <w:next w:val="Normal"/>
    <w:autoRedefine/>
    <w:uiPriority w:val="39"/>
    <w:unhideWhenUsed/>
    <w:qFormat/>
    <w:rsid w:val="002E1F66"/>
    <w:pPr>
      <w:spacing w:after="100"/>
    </w:pPr>
  </w:style>
  <w:style w:type="character" w:styleId="Hyperlink">
    <w:name w:val="Hyperlink"/>
    <w:basedOn w:val="DefaultParagraphFont"/>
    <w:uiPriority w:val="99"/>
    <w:unhideWhenUsed/>
    <w:rsid w:val="002E1F66"/>
    <w:rPr>
      <w:color w:val="0000FF" w:themeColor="hyperlink"/>
      <w:u w:val="single"/>
    </w:rPr>
  </w:style>
  <w:style w:type="paragraph" w:styleId="TOC3">
    <w:name w:val="toc 3"/>
    <w:basedOn w:val="Normal"/>
    <w:next w:val="Normal"/>
    <w:autoRedefine/>
    <w:uiPriority w:val="39"/>
    <w:unhideWhenUsed/>
    <w:qFormat/>
    <w:rsid w:val="007D21E2"/>
    <w:pPr>
      <w:spacing w:after="100"/>
      <w:ind w:left="440"/>
    </w:pPr>
  </w:style>
  <w:style w:type="paragraph" w:styleId="TOC2">
    <w:name w:val="toc 2"/>
    <w:basedOn w:val="Normal"/>
    <w:next w:val="Normal"/>
    <w:autoRedefine/>
    <w:uiPriority w:val="39"/>
    <w:unhideWhenUsed/>
    <w:qFormat/>
    <w:rsid w:val="007D21E2"/>
    <w:pPr>
      <w:spacing w:after="100"/>
      <w:ind w:left="220"/>
    </w:pPr>
  </w:style>
  <w:style w:type="table" w:styleId="TableGrid">
    <w:name w:val="Table Grid"/>
    <w:basedOn w:val="TableNormal"/>
    <w:uiPriority w:val="59"/>
    <w:rsid w:val="00333E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F2A"/>
    <w:rPr>
      <w:color w:val="800080" w:themeColor="followedHyperlink"/>
      <w:u w:val="single"/>
    </w:rPr>
  </w:style>
  <w:style w:type="character" w:styleId="CommentReference">
    <w:name w:val="annotation reference"/>
    <w:basedOn w:val="DefaultParagraphFont"/>
    <w:uiPriority w:val="99"/>
    <w:semiHidden/>
    <w:unhideWhenUsed/>
    <w:rsid w:val="00E56B04"/>
    <w:rPr>
      <w:sz w:val="16"/>
      <w:szCs w:val="16"/>
    </w:rPr>
  </w:style>
  <w:style w:type="paragraph" w:styleId="CommentText">
    <w:name w:val="annotation text"/>
    <w:basedOn w:val="Normal"/>
    <w:link w:val="CommentTextChar"/>
    <w:uiPriority w:val="99"/>
    <w:unhideWhenUsed/>
    <w:rsid w:val="00E56B04"/>
    <w:pPr>
      <w:spacing w:line="240" w:lineRule="auto"/>
    </w:pPr>
    <w:rPr>
      <w:sz w:val="20"/>
      <w:szCs w:val="20"/>
    </w:rPr>
  </w:style>
  <w:style w:type="character" w:customStyle="1" w:styleId="CommentTextChar">
    <w:name w:val="Comment Text Char"/>
    <w:basedOn w:val="DefaultParagraphFont"/>
    <w:link w:val="CommentText"/>
    <w:uiPriority w:val="99"/>
    <w:rsid w:val="00E56B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6B04"/>
    <w:rPr>
      <w:b/>
      <w:bCs/>
    </w:rPr>
  </w:style>
  <w:style w:type="character" w:customStyle="1" w:styleId="CommentSubjectChar">
    <w:name w:val="Comment Subject Char"/>
    <w:basedOn w:val="CommentTextChar"/>
    <w:link w:val="CommentSubject"/>
    <w:uiPriority w:val="99"/>
    <w:semiHidden/>
    <w:rsid w:val="00E56B04"/>
    <w:rPr>
      <w:rFonts w:ascii="Arial" w:hAnsi="Arial"/>
      <w:b/>
      <w:bCs/>
      <w:sz w:val="20"/>
      <w:szCs w:val="20"/>
    </w:rPr>
  </w:style>
  <w:style w:type="table" w:styleId="LightShading">
    <w:name w:val="Light Shading"/>
    <w:basedOn w:val="TableNormal"/>
    <w:uiPriority w:val="60"/>
    <w:rsid w:val="00E71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16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716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itleplain">
    <w:name w:val="Title (plain)"/>
    <w:basedOn w:val="Normal"/>
    <w:next w:val="Normal"/>
    <w:link w:val="TitleplainChar"/>
    <w:qFormat/>
    <w:rsid w:val="00563CE1"/>
    <w:rPr>
      <w:b/>
      <w:iCs/>
      <w:spacing w:val="5"/>
      <w:sz w:val="36"/>
    </w:rPr>
  </w:style>
  <w:style w:type="character" w:customStyle="1" w:styleId="TitleplainChar">
    <w:name w:val="Title (plain) Char"/>
    <w:basedOn w:val="DefaultParagraphFont"/>
    <w:link w:val="Titleplain"/>
    <w:rsid w:val="00563CE1"/>
    <w:rPr>
      <w:rFonts w:ascii="Arial" w:hAnsi="Arial"/>
      <w:b/>
      <w:iCs/>
      <w:spacing w:val="5"/>
      <w:sz w:val="36"/>
    </w:rPr>
  </w:style>
  <w:style w:type="character" w:styleId="HTMLCode">
    <w:name w:val="HTML Code"/>
    <w:basedOn w:val="DefaultParagraphFont"/>
    <w:uiPriority w:val="99"/>
    <w:semiHidden/>
    <w:unhideWhenUsed/>
    <w:rsid w:val="00B41492"/>
    <w:rPr>
      <w:rFonts w:ascii="Courier New" w:eastAsia="Times New Roman" w:hAnsi="Courier New" w:cs="Courier New"/>
      <w:sz w:val="20"/>
      <w:szCs w:val="20"/>
    </w:rPr>
  </w:style>
  <w:style w:type="character" w:customStyle="1" w:styleId="block">
    <w:name w:val="block"/>
    <w:basedOn w:val="DefaultParagraphFont"/>
    <w:rsid w:val="00B41492"/>
  </w:style>
  <w:style w:type="paragraph" w:customStyle="1" w:styleId="Listdashlevel2">
    <w:name w:val="List dash (level 2)"/>
    <w:basedOn w:val="Normal"/>
    <w:qFormat/>
    <w:rsid w:val="00097063"/>
    <w:pPr>
      <w:tabs>
        <w:tab w:val="num" w:pos="907"/>
      </w:tabs>
      <w:spacing w:after="0" w:line="240" w:lineRule="auto"/>
      <w:ind w:left="907" w:hanging="453"/>
    </w:pPr>
    <w:rPr>
      <w:rFonts w:ascii="Cambria" w:eastAsia="Calibri" w:hAnsi="Cambria" w:cs="Times New Roman"/>
      <w:sz w:val="24"/>
    </w:rPr>
  </w:style>
  <w:style w:type="paragraph" w:styleId="TOC4">
    <w:name w:val="toc 4"/>
    <w:basedOn w:val="Normal"/>
    <w:next w:val="Normal"/>
    <w:autoRedefine/>
    <w:uiPriority w:val="39"/>
    <w:unhideWhenUsed/>
    <w:rsid w:val="00E80B9F"/>
    <w:pPr>
      <w:spacing w:after="100"/>
      <w:ind w:left="660"/>
    </w:pPr>
  </w:style>
  <w:style w:type="paragraph" w:styleId="TOC5">
    <w:name w:val="toc 5"/>
    <w:basedOn w:val="Normal"/>
    <w:next w:val="Normal"/>
    <w:autoRedefine/>
    <w:uiPriority w:val="39"/>
    <w:unhideWhenUsed/>
    <w:rsid w:val="00E80B9F"/>
    <w:pPr>
      <w:spacing w:after="100"/>
      <w:ind w:left="880"/>
    </w:pPr>
  </w:style>
  <w:style w:type="paragraph" w:styleId="TOC6">
    <w:name w:val="toc 6"/>
    <w:basedOn w:val="Normal"/>
    <w:next w:val="Normal"/>
    <w:autoRedefine/>
    <w:uiPriority w:val="39"/>
    <w:unhideWhenUsed/>
    <w:rsid w:val="00E80B9F"/>
    <w:pPr>
      <w:spacing w:after="100"/>
      <w:ind w:left="1100"/>
    </w:pPr>
  </w:style>
  <w:style w:type="paragraph" w:styleId="Revision">
    <w:name w:val="Revision"/>
    <w:hidden/>
    <w:uiPriority w:val="99"/>
    <w:semiHidden/>
    <w:rsid w:val="0011726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9593">
      <w:bodyDiv w:val="1"/>
      <w:marLeft w:val="0"/>
      <w:marRight w:val="0"/>
      <w:marTop w:val="0"/>
      <w:marBottom w:val="0"/>
      <w:divBdr>
        <w:top w:val="none" w:sz="0" w:space="0" w:color="auto"/>
        <w:left w:val="none" w:sz="0" w:space="0" w:color="auto"/>
        <w:bottom w:val="none" w:sz="0" w:space="0" w:color="auto"/>
        <w:right w:val="none" w:sz="0" w:space="0" w:color="auto"/>
      </w:divBdr>
    </w:div>
    <w:div w:id="159082021">
      <w:bodyDiv w:val="1"/>
      <w:marLeft w:val="0"/>
      <w:marRight w:val="0"/>
      <w:marTop w:val="0"/>
      <w:marBottom w:val="0"/>
      <w:divBdr>
        <w:top w:val="none" w:sz="0" w:space="0" w:color="auto"/>
        <w:left w:val="none" w:sz="0" w:space="0" w:color="auto"/>
        <w:bottom w:val="none" w:sz="0" w:space="0" w:color="auto"/>
        <w:right w:val="none" w:sz="0" w:space="0" w:color="auto"/>
      </w:divBdr>
    </w:div>
    <w:div w:id="719788286">
      <w:bodyDiv w:val="1"/>
      <w:marLeft w:val="0"/>
      <w:marRight w:val="0"/>
      <w:marTop w:val="0"/>
      <w:marBottom w:val="0"/>
      <w:divBdr>
        <w:top w:val="none" w:sz="0" w:space="0" w:color="auto"/>
        <w:left w:val="none" w:sz="0" w:space="0" w:color="auto"/>
        <w:bottom w:val="none" w:sz="0" w:space="0" w:color="auto"/>
        <w:right w:val="none" w:sz="0" w:space="0" w:color="auto"/>
      </w:divBdr>
    </w:div>
    <w:div w:id="726496295">
      <w:bodyDiv w:val="1"/>
      <w:marLeft w:val="0"/>
      <w:marRight w:val="0"/>
      <w:marTop w:val="0"/>
      <w:marBottom w:val="0"/>
      <w:divBdr>
        <w:top w:val="none" w:sz="0" w:space="0" w:color="auto"/>
        <w:left w:val="none" w:sz="0" w:space="0" w:color="auto"/>
        <w:bottom w:val="none" w:sz="0" w:space="0" w:color="auto"/>
        <w:right w:val="none" w:sz="0" w:space="0" w:color="auto"/>
      </w:divBdr>
    </w:div>
    <w:div w:id="897479283">
      <w:bodyDiv w:val="1"/>
      <w:marLeft w:val="0"/>
      <w:marRight w:val="0"/>
      <w:marTop w:val="0"/>
      <w:marBottom w:val="0"/>
      <w:divBdr>
        <w:top w:val="none" w:sz="0" w:space="0" w:color="auto"/>
        <w:left w:val="none" w:sz="0" w:space="0" w:color="auto"/>
        <w:bottom w:val="none" w:sz="0" w:space="0" w:color="auto"/>
        <w:right w:val="none" w:sz="0" w:space="0" w:color="auto"/>
      </w:divBdr>
    </w:div>
    <w:div w:id="926304147">
      <w:bodyDiv w:val="1"/>
      <w:marLeft w:val="0"/>
      <w:marRight w:val="0"/>
      <w:marTop w:val="0"/>
      <w:marBottom w:val="0"/>
      <w:divBdr>
        <w:top w:val="none" w:sz="0" w:space="0" w:color="auto"/>
        <w:left w:val="none" w:sz="0" w:space="0" w:color="auto"/>
        <w:bottom w:val="none" w:sz="0" w:space="0" w:color="auto"/>
        <w:right w:val="none" w:sz="0" w:space="0" w:color="auto"/>
      </w:divBdr>
    </w:div>
    <w:div w:id="950934033">
      <w:bodyDiv w:val="1"/>
      <w:marLeft w:val="0"/>
      <w:marRight w:val="0"/>
      <w:marTop w:val="0"/>
      <w:marBottom w:val="0"/>
      <w:divBdr>
        <w:top w:val="none" w:sz="0" w:space="0" w:color="auto"/>
        <w:left w:val="none" w:sz="0" w:space="0" w:color="auto"/>
        <w:bottom w:val="none" w:sz="0" w:space="0" w:color="auto"/>
        <w:right w:val="none" w:sz="0" w:space="0" w:color="auto"/>
      </w:divBdr>
    </w:div>
    <w:div w:id="995034674">
      <w:bodyDiv w:val="1"/>
      <w:marLeft w:val="0"/>
      <w:marRight w:val="0"/>
      <w:marTop w:val="0"/>
      <w:marBottom w:val="0"/>
      <w:divBdr>
        <w:top w:val="none" w:sz="0" w:space="0" w:color="auto"/>
        <w:left w:val="none" w:sz="0" w:space="0" w:color="auto"/>
        <w:bottom w:val="none" w:sz="0" w:space="0" w:color="auto"/>
        <w:right w:val="none" w:sz="0" w:space="0" w:color="auto"/>
      </w:divBdr>
    </w:div>
    <w:div w:id="1666780624">
      <w:bodyDiv w:val="1"/>
      <w:marLeft w:val="0"/>
      <w:marRight w:val="0"/>
      <w:marTop w:val="0"/>
      <w:marBottom w:val="0"/>
      <w:divBdr>
        <w:top w:val="none" w:sz="0" w:space="0" w:color="auto"/>
        <w:left w:val="none" w:sz="0" w:space="0" w:color="auto"/>
        <w:bottom w:val="none" w:sz="0" w:space="0" w:color="auto"/>
        <w:right w:val="none" w:sz="0" w:space="0" w:color="auto"/>
      </w:divBdr>
    </w:div>
    <w:div w:id="21035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x.dss.gov.au/document/81" TargetMode="External"/><Relationship Id="rId18" Type="http://schemas.openxmlformats.org/officeDocument/2006/relationships/hyperlink" Target="file:///C:\Users\DU_SG0043\AppData\Local\Microsoft\Windows\Temporary%20Internet%20Files\Content.IE5\PP9UUHY8\OutletActivityData.x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3.org/TR/xmlschema-2/" TargetMode="External"/><Relationship Id="rId7" Type="http://schemas.openxmlformats.org/officeDocument/2006/relationships/settings" Target="settings.xml"/><Relationship Id="rId12" Type="http://schemas.openxmlformats.org/officeDocument/2006/relationships/hyperlink" Target="https://dex.dss.gov.au/data-exchange-protocols"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file:///C:\Users\DU_SG0043\AppData\Local\Microsoft\Windows\Temporary%20Internet%20Files\Content.IE5\PP9UUHY8\OutletActivityData.x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C:\Users\DU_SG0043\AppData\Local\Microsoft\Windows\Temporary%20Internet%20Files\Content.IE5\PP9UUHY8\OutletActivityData.x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SDataExchange.Helpdesk@dss.gov.au"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AC6A8F6E0824E91B58EEC636321B1" ma:contentTypeVersion="1" ma:contentTypeDescription="Create a new document." ma:contentTypeScope="" ma:versionID="e9a8d2a5d88e58990b1a59b4895943ba">
  <xsd:schema xmlns:xsd="http://www.w3.org/2001/XMLSchema" xmlns:xs="http://www.w3.org/2001/XMLSchema" xmlns:p="http://schemas.microsoft.com/office/2006/metadata/properties" xmlns:ns2="359a6bd8-649f-482a-af44-1781b17f48f0" targetNamespace="http://schemas.microsoft.com/office/2006/metadata/properties" ma:root="true" ma:fieldsID="ad955232c35d5f22687261abeb3d1151" ns2:_="">
    <xsd:import namespace="359a6bd8-649f-482a-af44-1781b17f48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6bd8-649f-482a-af44-1781b17f4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48B1-3C97-44DC-BF54-00FEA1608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a6bd8-649f-482a-af44-1781b17f4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B391-88E0-4C9A-95B5-45EDE4C498B5}">
  <ds:schemaRefs>
    <ds:schemaRef ds:uri="http://schemas.microsoft.com/sharepoint/v3/contenttype/forms"/>
  </ds:schemaRefs>
</ds:datastoreItem>
</file>

<file path=customXml/itemProps3.xml><?xml version="1.0" encoding="utf-8"?>
<ds:datastoreItem xmlns:ds="http://schemas.openxmlformats.org/officeDocument/2006/customXml" ds:itemID="{1B60AE73-3486-45EB-AF6B-D6EB289C1252}">
  <ds:schemaRefs>
    <ds:schemaRef ds:uri="http://schemas.microsoft.com/office/2006/metadata/properties"/>
    <ds:schemaRef ds:uri="http://purl.org/dc/terms/"/>
    <ds:schemaRef ds:uri="http://schemas.microsoft.com/office/2006/documentManagement/types"/>
    <ds:schemaRef ds:uri="359a6bd8-649f-482a-af44-1781b17f48f0"/>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B5BA6E-817D-415D-BE34-660D5511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8817</Words>
  <Characters>60900</Characters>
  <Application>Microsoft Office Word</Application>
  <DocSecurity>0</DocSecurity>
  <Lines>2683</Lines>
  <Paragraphs>1944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Exchange System</dc:title>
  <dc:creator/>
  <cp:keywords>[SEC=OFFICIAL]</cp:keywords>
  <cp:lastModifiedBy>MILLER, Vicky</cp:lastModifiedBy>
  <cp:revision>4</cp:revision>
  <cp:lastPrinted>2024-02-27T02:58:00Z</cp:lastPrinted>
  <dcterms:created xsi:type="dcterms:W3CDTF">2024-02-27T02:58:00Z</dcterms:created>
  <dcterms:modified xsi:type="dcterms:W3CDTF">2024-03-03T20:51:00Z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0x01010090FAC6A8F6E0824E91B58EEC636321B1</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94B8704A9248498DA8B4201C7135AE60</vt:lpwstr>
  </property>
  <property fmtid="{D5CDD505-2E9C-101B-9397-08002B2CF9AE}" pid="10" name="PM_ProtectiveMarkingValue_Footer">
    <vt:lpwstr>OFFICIAL</vt:lpwstr>
  </property>
  <property fmtid="{D5CDD505-2E9C-101B-9397-08002B2CF9AE}" pid="11" name="PM_Originator_Hash_SHA1">
    <vt:lpwstr>DAACB08450204C0F46DD78BFF6F8049364488490</vt:lpwstr>
  </property>
  <property fmtid="{D5CDD505-2E9C-101B-9397-08002B2CF9AE}" pid="12" name="PM_OriginationTimeStamp">
    <vt:lpwstr>2024-03-03T20:50:59Z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46903364C0BF29E6A71ADCF415F67AED</vt:lpwstr>
  </property>
  <property fmtid="{D5CDD505-2E9C-101B-9397-08002B2CF9AE}" pid="22" name="PM_Hash_Salt">
    <vt:lpwstr>3683222ACCB144AAFF581E0E508D1C64</vt:lpwstr>
  </property>
  <property fmtid="{D5CDD505-2E9C-101B-9397-08002B2CF9AE}" pid="23" name="PM_Hash_SHA1">
    <vt:lpwstr>597E81DF079A1FE9E785F783F99488C9096D4AE8</vt:lpwstr>
  </property>
  <property fmtid="{D5CDD505-2E9C-101B-9397-08002B2CF9AE}" pid="24" name="PM_OriginatorUserAccountName_SHA256">
    <vt:lpwstr>9871F6CFFBF84B5DD096BCB24488EABDE9250CEAA716568F68B24D42DED533FD</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