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8107" w14:textId="2EEE7098" w:rsidR="00CA3CE7" w:rsidRDefault="005374FE" w:rsidP="001B47E8">
      <w:pPr>
        <w:spacing w:before="2400" w:after="120" w:line="240" w:lineRule="auto"/>
        <w:ind w:right="1100"/>
        <w:rPr>
          <w:rFonts w:ascii="Georgia" w:hAnsi="Georgia" w:cs="Arial"/>
          <w:color w:val="FFFFFF" w:themeColor="background1"/>
          <w:sz w:val="76"/>
          <w:szCs w:val="76"/>
          <w:lang w:val="en-AU"/>
        </w:rPr>
      </w:pPr>
      <w:bookmarkStart w:id="0" w:name="_GoBack"/>
      <w:r w:rsidRPr="00247D71">
        <w:rPr>
          <w:rFonts w:ascii="Georgia" w:hAnsi="Georgia" w:cs="Arial"/>
          <w:noProof/>
          <w:color w:val="FFFFFF" w:themeColor="background1"/>
          <w:sz w:val="76"/>
          <w:szCs w:val="76"/>
          <w:lang w:val="en-AU" w:eastAsia="en-AU"/>
        </w:rPr>
        <w:drawing>
          <wp:anchor distT="0" distB="0" distL="114300" distR="114300" simplePos="0" relativeHeight="251658240" behindDoc="1" locked="0" layoutInCell="1" allowOverlap="1" wp14:anchorId="57FE494A" wp14:editId="52B3092D">
            <wp:simplePos x="0" y="0"/>
            <wp:positionH relativeFrom="column">
              <wp:posOffset>-475293</wp:posOffset>
            </wp:positionH>
            <wp:positionV relativeFrom="paragraph">
              <wp:posOffset>-449580</wp:posOffset>
            </wp:positionV>
            <wp:extent cx="7578090" cy="11047095"/>
            <wp:effectExtent l="0" t="0" r="3810" b="1905"/>
            <wp:wrapNone/>
            <wp:docPr id="19" name="Picture 19" descr="Decorative: Data exchange branding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10470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247D71" w:rsidRPr="00247D71">
        <w:rPr>
          <w:rFonts w:ascii="Georgia" w:hAnsi="Georgia" w:cs="Arial"/>
          <w:color w:val="FFFFFF" w:themeColor="background1"/>
          <w:sz w:val="76"/>
          <w:szCs w:val="76"/>
          <w:lang w:val="en-AU"/>
        </w:rPr>
        <w:t>Program Specific Guidance for</w:t>
      </w:r>
      <w:r w:rsidR="005D1028">
        <w:rPr>
          <w:rFonts w:ascii="Georgia" w:hAnsi="Georgia" w:cs="Arial"/>
          <w:color w:val="FFFFFF" w:themeColor="background1"/>
          <w:sz w:val="76"/>
          <w:szCs w:val="76"/>
          <w:lang w:val="en-AU"/>
        </w:rPr>
        <w:t xml:space="preserve"> the</w:t>
      </w:r>
      <w:r w:rsidR="00247D71" w:rsidRPr="00247D71">
        <w:rPr>
          <w:rFonts w:ascii="Georgia" w:hAnsi="Georgia" w:cs="Arial"/>
          <w:color w:val="FFFFFF" w:themeColor="background1"/>
          <w:sz w:val="76"/>
          <w:szCs w:val="76"/>
          <w:lang w:val="en-AU"/>
        </w:rPr>
        <w:t xml:space="preserve"> </w:t>
      </w:r>
      <w:r w:rsidR="00DD111C">
        <w:rPr>
          <w:rFonts w:ascii="Georgia" w:hAnsi="Georgia" w:cs="Arial"/>
          <w:color w:val="6ADAFA" w:themeColor="accent6" w:themeTint="66"/>
          <w:sz w:val="76"/>
          <w:szCs w:val="76"/>
          <w:lang w:val="en-AU"/>
        </w:rPr>
        <w:t>Attorney General’s Department</w:t>
      </w:r>
      <w:r w:rsidR="00A676D7">
        <w:rPr>
          <w:rFonts w:ascii="Georgia" w:hAnsi="Georgia" w:cs="Arial"/>
          <w:color w:val="6ADAFA" w:themeColor="accent6" w:themeTint="66"/>
          <w:sz w:val="76"/>
          <w:szCs w:val="76"/>
          <w:lang w:val="en-AU"/>
        </w:rPr>
        <w:t xml:space="preserve"> </w:t>
      </w:r>
      <w:r w:rsidR="00247D71" w:rsidRPr="0044581D">
        <w:rPr>
          <w:rFonts w:ascii="Georgia" w:hAnsi="Georgia" w:cs="Arial"/>
          <w:color w:val="FFFFFF" w:themeColor="background1"/>
          <w:sz w:val="76"/>
          <w:szCs w:val="76"/>
          <w:lang w:val="en-AU"/>
        </w:rPr>
        <w:t>programs</w:t>
      </w:r>
      <w:r w:rsidR="00247D71" w:rsidRPr="00247D71">
        <w:rPr>
          <w:rFonts w:ascii="Georgia" w:hAnsi="Georgia" w:cs="Arial"/>
          <w:color w:val="FFFFFF" w:themeColor="background1"/>
          <w:sz w:val="76"/>
          <w:szCs w:val="76"/>
          <w:lang w:val="en-AU"/>
        </w:rPr>
        <w:t xml:space="preserve"> in the Data Exchange</w:t>
      </w:r>
      <w:bookmarkStart w:id="1" w:name="_Toc512936871"/>
    </w:p>
    <w:p w14:paraId="1CC31168" w14:textId="61B20DEC" w:rsidR="00CA3CE7" w:rsidRPr="001B47E8" w:rsidRDefault="00CA3CE7" w:rsidP="001B47E8">
      <w:pPr>
        <w:spacing w:before="2880" w:after="120" w:line="240" w:lineRule="auto"/>
        <w:ind w:right="1100"/>
        <w:rPr>
          <w:rFonts w:cs="Arial"/>
          <w:color w:val="FFFFFF" w:themeColor="background1"/>
          <w:sz w:val="36"/>
          <w:szCs w:val="36"/>
          <w:lang w:val="en-AU"/>
        </w:rPr>
      </w:pPr>
      <w:r w:rsidRPr="001B47E8">
        <w:rPr>
          <w:rFonts w:cs="Arial"/>
          <w:color w:val="FFFFFF" w:themeColor="background1"/>
          <w:sz w:val="36"/>
          <w:szCs w:val="36"/>
          <w:lang w:val="en-AU"/>
        </w:rPr>
        <w:t>Version dated 1 August 2023</w:t>
      </w:r>
    </w:p>
    <w:p w14:paraId="563043BD" w14:textId="343E7B88" w:rsidR="006617DD" w:rsidRPr="00293641" w:rsidRDefault="006617DD" w:rsidP="001B47E8">
      <w:pPr>
        <w:spacing w:before="1800" w:after="120" w:line="240" w:lineRule="auto"/>
        <w:ind w:right="1100"/>
        <w:rPr>
          <w:rFonts w:eastAsiaTheme="majorEastAsia" w:cs="Arial"/>
          <w:bCs/>
          <w:color w:val="03485B" w:themeColor="accent5" w:themeShade="BF"/>
          <w:sz w:val="52"/>
          <w:szCs w:val="52"/>
          <w:lang w:val="en-AU"/>
        </w:rPr>
      </w:pPr>
    </w:p>
    <w:p w14:paraId="5E873E87" w14:textId="7044B310" w:rsidR="002859E5" w:rsidRPr="0044581D" w:rsidRDefault="002859E5" w:rsidP="001B47E8">
      <w:pPr>
        <w:pStyle w:val="Heading1"/>
        <w:pageBreakBefore/>
        <w:spacing w:before="120" w:after="240" w:line="288" w:lineRule="auto"/>
        <w:rPr>
          <w:b/>
          <w:color w:val="03485B" w:themeColor="accent5" w:themeShade="BF"/>
          <w:sz w:val="40"/>
          <w:szCs w:val="40"/>
          <w:lang w:val="en-AU"/>
        </w:rPr>
      </w:pPr>
      <w:bookmarkStart w:id="2" w:name="_Toc139976467"/>
      <w:r w:rsidRPr="001B47E8">
        <w:rPr>
          <w:rFonts w:cs="Arial"/>
          <w:color w:val="03485B" w:themeColor="accent5" w:themeShade="BF"/>
          <w:sz w:val="40"/>
          <w:szCs w:val="40"/>
          <w:lang w:val="en-AU"/>
        </w:rPr>
        <w:lastRenderedPageBreak/>
        <w:t>Introduction</w:t>
      </w:r>
      <w:bookmarkEnd w:id="1"/>
      <w:bookmarkEnd w:id="2"/>
    </w:p>
    <w:p w14:paraId="60809C0A" w14:textId="016CDB00" w:rsidR="00247D71" w:rsidRPr="001B47E8" w:rsidRDefault="00247D71" w:rsidP="001B47E8">
      <w:pPr>
        <w:spacing w:before="180" w:after="120"/>
        <w:jc w:val="both"/>
        <w:rPr>
          <w:b/>
          <w:sz w:val="24"/>
          <w:szCs w:val="24"/>
          <w:lang w:val="en-AU"/>
        </w:rPr>
      </w:pPr>
      <w:bookmarkStart w:id="3" w:name="_Toc512936872"/>
      <w:r w:rsidRPr="001B47E8">
        <w:rPr>
          <w:b/>
          <w:sz w:val="24"/>
          <w:szCs w:val="24"/>
          <w:lang w:val="en-AU"/>
        </w:rPr>
        <w:t>The Program Specific Guidance</w:t>
      </w:r>
    </w:p>
    <w:p w14:paraId="481A2DDF" w14:textId="5C0EE699" w:rsidR="00247D71" w:rsidRPr="001B47E8" w:rsidRDefault="00247D71" w:rsidP="001B47E8">
      <w:pPr>
        <w:spacing w:before="120" w:after="120"/>
        <w:jc w:val="both"/>
        <w:rPr>
          <w:rFonts w:cs="Arial"/>
        </w:rPr>
      </w:pPr>
      <w:r>
        <w:rPr>
          <w:rFonts w:cs="Arial"/>
        </w:rPr>
        <w:t xml:space="preserve">The Program Specific Guidance assists service providers on entering </w:t>
      </w:r>
      <w:r w:rsidRPr="005D47C8">
        <w:rPr>
          <w:rFonts w:cs="Arial"/>
        </w:rPr>
        <w:t>data into the Data Exchange in a consistent way that best reflects the program activity being delivered.</w:t>
      </w:r>
    </w:p>
    <w:p w14:paraId="32FB17F2" w14:textId="237F2A25" w:rsidR="002859E5" w:rsidRPr="001B47E8" w:rsidRDefault="002859E5" w:rsidP="001B47E8">
      <w:pPr>
        <w:spacing w:before="180" w:after="120"/>
        <w:jc w:val="both"/>
        <w:rPr>
          <w:b/>
          <w:spacing w:val="6"/>
          <w:sz w:val="24"/>
          <w:szCs w:val="24"/>
          <w:lang w:val="en-AU"/>
        </w:rPr>
      </w:pPr>
      <w:r w:rsidRPr="001B47E8">
        <w:rPr>
          <w:b/>
          <w:sz w:val="24"/>
          <w:szCs w:val="24"/>
          <w:lang w:val="en-AU"/>
        </w:rPr>
        <w:t>Purpose of this document</w:t>
      </w:r>
      <w:bookmarkEnd w:id="3"/>
    </w:p>
    <w:p w14:paraId="42C9D895" w14:textId="693D35DF" w:rsidR="00247D71" w:rsidRPr="001B47E8" w:rsidRDefault="00247D71" w:rsidP="001B47E8">
      <w:pPr>
        <w:pStyle w:val="BodyText"/>
        <w:spacing w:before="120" w:after="120" w:line="288" w:lineRule="auto"/>
        <w:ind w:left="0"/>
        <w:jc w:val="both"/>
        <w:rPr>
          <w:rFonts w:cs="Arial"/>
          <w:sz w:val="22"/>
          <w:szCs w:val="22"/>
          <w:lang w:val="en-AU"/>
        </w:rPr>
      </w:pPr>
      <w:r w:rsidRPr="001B47E8">
        <w:rPr>
          <w:rFonts w:cs="Arial"/>
          <w:sz w:val="22"/>
          <w:szCs w:val="22"/>
          <w:lang w:val="en-AU"/>
        </w:rPr>
        <w:t xml:space="preserve">This document provides policy guidance on entering data into the Data </w:t>
      </w:r>
      <w:r w:rsidR="009D080B">
        <w:rPr>
          <w:rFonts w:cs="Arial"/>
          <w:sz w:val="22"/>
          <w:szCs w:val="22"/>
          <w:lang w:val="en-AU"/>
        </w:rPr>
        <w:t xml:space="preserve">Exchange for activities funded by the </w:t>
      </w:r>
      <w:r w:rsidR="00044279">
        <w:rPr>
          <w:rFonts w:cs="Arial"/>
          <w:b/>
          <w:sz w:val="22"/>
          <w:szCs w:val="22"/>
          <w:lang w:val="en-AU"/>
        </w:rPr>
        <w:t>Attorney General’s Department</w:t>
      </w:r>
      <w:r w:rsidRPr="001B47E8">
        <w:rPr>
          <w:rFonts w:cs="Arial"/>
          <w:sz w:val="22"/>
          <w:szCs w:val="22"/>
          <w:lang w:val="en-AU"/>
        </w:rPr>
        <w:t>.</w:t>
      </w:r>
    </w:p>
    <w:p w14:paraId="556CA16C" w14:textId="77777777" w:rsidR="002859E5" w:rsidRPr="001B47E8" w:rsidRDefault="002859E5">
      <w:pPr>
        <w:pStyle w:val="BodyText"/>
        <w:spacing w:before="120" w:after="120" w:line="288" w:lineRule="auto"/>
        <w:ind w:left="567" w:hanging="567"/>
        <w:jc w:val="both"/>
        <w:rPr>
          <w:sz w:val="22"/>
          <w:szCs w:val="22"/>
          <w:lang w:val="en-AU"/>
        </w:rPr>
      </w:pPr>
      <w:r w:rsidRPr="001B47E8">
        <w:rPr>
          <w:sz w:val="22"/>
          <w:szCs w:val="22"/>
          <w:lang w:val="en-AU"/>
        </w:rPr>
        <w:t>These guidelines should be read in conjunction with:</w:t>
      </w:r>
    </w:p>
    <w:p w14:paraId="43799F40" w14:textId="54640CFB" w:rsidR="002859E5" w:rsidRPr="001B47E8" w:rsidRDefault="002859E5">
      <w:pPr>
        <w:pStyle w:val="BodyText"/>
        <w:numPr>
          <w:ilvl w:val="0"/>
          <w:numId w:val="7"/>
        </w:numPr>
        <w:spacing w:before="120" w:after="120" w:line="288" w:lineRule="auto"/>
        <w:jc w:val="both"/>
        <w:rPr>
          <w:sz w:val="22"/>
          <w:szCs w:val="22"/>
          <w:lang w:val="en-AU"/>
        </w:rPr>
      </w:pPr>
      <w:r w:rsidRPr="001B47E8">
        <w:rPr>
          <w:sz w:val="22"/>
          <w:szCs w:val="22"/>
          <w:lang w:val="en-AU"/>
        </w:rPr>
        <w:t xml:space="preserve">Data Exchange </w:t>
      </w:r>
      <w:hyperlink r:id="rId9" w:history="1">
        <w:r w:rsidR="006617DD" w:rsidRPr="001B47E8">
          <w:rPr>
            <w:rStyle w:val="Hyperlink"/>
            <w:rFonts w:cs="Arial"/>
            <w:sz w:val="22"/>
            <w:szCs w:val="22"/>
            <w:lang w:val="en-AU"/>
          </w:rPr>
          <w:t>Protocols</w:t>
        </w:r>
      </w:hyperlink>
    </w:p>
    <w:p w14:paraId="2BDF2D1F" w14:textId="77777777" w:rsidR="002859E5" w:rsidRPr="001B47E8" w:rsidRDefault="002859E5">
      <w:pPr>
        <w:pStyle w:val="BodyText"/>
        <w:numPr>
          <w:ilvl w:val="0"/>
          <w:numId w:val="7"/>
        </w:numPr>
        <w:spacing w:before="120" w:after="120" w:line="288" w:lineRule="auto"/>
        <w:jc w:val="both"/>
        <w:rPr>
          <w:sz w:val="22"/>
          <w:szCs w:val="22"/>
          <w:lang w:val="en-AU"/>
        </w:rPr>
      </w:pPr>
      <w:r w:rsidRPr="001B47E8">
        <w:rPr>
          <w:sz w:val="22"/>
          <w:szCs w:val="22"/>
          <w:lang w:val="en-AU"/>
        </w:rPr>
        <w:t>Your funding agreement</w:t>
      </w:r>
    </w:p>
    <w:p w14:paraId="2BD2D40E" w14:textId="77777777" w:rsidR="002859E5" w:rsidRPr="001B47E8" w:rsidRDefault="002859E5">
      <w:pPr>
        <w:pStyle w:val="BodyText"/>
        <w:numPr>
          <w:ilvl w:val="0"/>
          <w:numId w:val="7"/>
        </w:numPr>
        <w:spacing w:before="120" w:after="120" w:line="288" w:lineRule="auto"/>
        <w:jc w:val="both"/>
        <w:rPr>
          <w:sz w:val="22"/>
          <w:szCs w:val="22"/>
          <w:lang w:val="en-AU"/>
        </w:rPr>
      </w:pPr>
      <w:r w:rsidRPr="001B47E8">
        <w:rPr>
          <w:sz w:val="22"/>
          <w:szCs w:val="22"/>
          <w:lang w:val="en-AU"/>
        </w:rPr>
        <w:t>Your program guidelines</w:t>
      </w:r>
    </w:p>
    <w:p w14:paraId="521DF61A" w14:textId="0CCCE2FC" w:rsidR="00B6006D" w:rsidRPr="001B47E8" w:rsidRDefault="00864219">
      <w:pPr>
        <w:pStyle w:val="BodyText"/>
        <w:numPr>
          <w:ilvl w:val="0"/>
          <w:numId w:val="7"/>
        </w:numPr>
        <w:spacing w:before="120" w:after="120" w:line="288" w:lineRule="auto"/>
        <w:jc w:val="both"/>
        <w:rPr>
          <w:sz w:val="22"/>
          <w:szCs w:val="22"/>
          <w:lang w:val="en-AU"/>
        </w:rPr>
      </w:pPr>
      <w:r>
        <w:rPr>
          <w:sz w:val="22"/>
          <w:szCs w:val="22"/>
          <w:lang w:val="en-AU"/>
        </w:rPr>
        <w:t>The task c</w:t>
      </w:r>
      <w:r w:rsidR="002859E5" w:rsidRPr="001B47E8">
        <w:rPr>
          <w:sz w:val="22"/>
          <w:szCs w:val="22"/>
          <w:lang w:val="en-AU"/>
        </w:rPr>
        <w:t xml:space="preserve">ards and e-Learning modules available on the Data Exchange </w:t>
      </w:r>
      <w:hyperlink r:id="rId10" w:history="1">
        <w:r w:rsidR="002859E5" w:rsidRPr="001B47E8">
          <w:rPr>
            <w:rStyle w:val="Hyperlink"/>
            <w:sz w:val="22"/>
            <w:szCs w:val="22"/>
            <w:lang w:val="en-AU"/>
          </w:rPr>
          <w:t>website</w:t>
        </w:r>
      </w:hyperlink>
    </w:p>
    <w:p w14:paraId="0D74D929" w14:textId="5B035B5D" w:rsidR="002859E5" w:rsidRPr="001B47E8" w:rsidRDefault="002859E5" w:rsidP="001B47E8">
      <w:pPr>
        <w:spacing w:before="180" w:after="120"/>
        <w:jc w:val="both"/>
        <w:rPr>
          <w:b/>
          <w:sz w:val="24"/>
          <w:szCs w:val="24"/>
          <w:lang w:val="en-AU"/>
        </w:rPr>
      </w:pPr>
      <w:bookmarkStart w:id="4" w:name="_Toc512936873"/>
      <w:r w:rsidRPr="001B47E8">
        <w:rPr>
          <w:b/>
          <w:sz w:val="24"/>
          <w:szCs w:val="24"/>
          <w:lang w:val="en-AU"/>
        </w:rPr>
        <w:t>Intended Use</w:t>
      </w:r>
      <w:bookmarkEnd w:id="4"/>
    </w:p>
    <w:p w14:paraId="1B0496A9" w14:textId="77777777" w:rsidR="00E22C13" w:rsidRPr="00F93FA4" w:rsidRDefault="00E22C13" w:rsidP="00E22C13">
      <w:pPr>
        <w:pStyle w:val="BodyText"/>
        <w:spacing w:before="120" w:after="120" w:line="288" w:lineRule="auto"/>
        <w:ind w:left="0"/>
        <w:jc w:val="both"/>
        <w:rPr>
          <w:sz w:val="22"/>
          <w:szCs w:val="22"/>
          <w:lang w:val="en-AU"/>
        </w:rPr>
      </w:pPr>
      <w:r w:rsidRPr="00F93FA4">
        <w:rPr>
          <w:sz w:val="22"/>
          <w:szCs w:val="22"/>
          <w:lang w:val="en-AU"/>
        </w:rPr>
        <w:t xml:space="preserve">The </w:t>
      </w:r>
      <w:r w:rsidRPr="00F93FA4">
        <w:rPr>
          <w:b/>
          <w:sz w:val="22"/>
          <w:szCs w:val="22"/>
          <w:lang w:val="en-AU"/>
        </w:rPr>
        <w:t xml:space="preserve">Program </w:t>
      </w:r>
      <w:r>
        <w:rPr>
          <w:b/>
          <w:sz w:val="22"/>
          <w:szCs w:val="22"/>
          <w:lang w:val="en-AU"/>
        </w:rPr>
        <w:t>Specific</w:t>
      </w:r>
      <w:r w:rsidRPr="00F93FA4">
        <w:rPr>
          <w:b/>
          <w:sz w:val="22"/>
          <w:szCs w:val="22"/>
          <w:lang w:val="en-AU"/>
        </w:rPr>
        <w:t xml:space="preserve"> Guidance</w:t>
      </w:r>
      <w:r w:rsidRPr="00F93FA4">
        <w:rPr>
          <w:sz w:val="22"/>
          <w:szCs w:val="22"/>
          <w:lang w:val="en-AU"/>
        </w:rPr>
        <w:t xml:space="preserve"> is intended to provide practical information for managers and front-line staff to better understand the data expected</w:t>
      </w:r>
      <w:r w:rsidRPr="00692739">
        <w:rPr>
          <w:sz w:val="22"/>
          <w:szCs w:val="22"/>
          <w:lang w:val="en-AU"/>
        </w:rPr>
        <w:t xml:space="preserve"> </w:t>
      </w:r>
      <w:r>
        <w:rPr>
          <w:sz w:val="22"/>
          <w:szCs w:val="22"/>
          <w:lang w:val="en-AU"/>
        </w:rPr>
        <w:t>for their program. It also assists</w:t>
      </w:r>
      <w:r w:rsidRPr="00C72404">
        <w:rPr>
          <w:sz w:val="22"/>
          <w:szCs w:val="22"/>
          <w:lang w:val="en-AU"/>
        </w:rPr>
        <w:t xml:space="preserve"> </w:t>
      </w:r>
      <w:r w:rsidRPr="00F93FA4">
        <w:rPr>
          <w:sz w:val="22"/>
          <w:szCs w:val="22"/>
          <w:lang w:val="en-AU"/>
        </w:rPr>
        <w:t xml:space="preserve">them in integrating </w:t>
      </w:r>
      <w:r w:rsidRPr="00D04CC9">
        <w:rPr>
          <w:sz w:val="22"/>
          <w:szCs w:val="22"/>
          <w:lang w:val="en-AU"/>
        </w:rPr>
        <w:t>Standard Client/Community Outcome Reporting</w:t>
      </w:r>
      <w:r>
        <w:rPr>
          <w:sz w:val="22"/>
          <w:szCs w:val="22"/>
          <w:lang w:val="en-AU"/>
        </w:rPr>
        <w:t xml:space="preserve"> (</w:t>
      </w:r>
      <w:r w:rsidRPr="00C72404">
        <w:rPr>
          <w:sz w:val="22"/>
          <w:szCs w:val="22"/>
          <w:lang w:val="en-AU"/>
        </w:rPr>
        <w:t>SCORE</w:t>
      </w:r>
      <w:r>
        <w:rPr>
          <w:sz w:val="22"/>
          <w:szCs w:val="22"/>
          <w:lang w:val="en-AU"/>
        </w:rPr>
        <w:t>)</w:t>
      </w:r>
      <w:r w:rsidRPr="00C72404">
        <w:rPr>
          <w:sz w:val="22"/>
          <w:szCs w:val="22"/>
          <w:lang w:val="en-AU"/>
        </w:rPr>
        <w:t xml:space="preserve"> </w:t>
      </w:r>
      <w:r w:rsidRPr="00F93FA4">
        <w:rPr>
          <w:sz w:val="22"/>
          <w:szCs w:val="22"/>
          <w:lang w:val="en-AU"/>
        </w:rPr>
        <w:t>outcomes and partnership data collection into existing service and administrative practices.</w:t>
      </w:r>
    </w:p>
    <w:p w14:paraId="1A148C97" w14:textId="77777777" w:rsidR="00E22C13" w:rsidRPr="00B076A7" w:rsidRDefault="00E22C13" w:rsidP="00E22C13">
      <w:pPr>
        <w:pStyle w:val="BodyText"/>
        <w:spacing w:before="120" w:after="120" w:line="288" w:lineRule="auto"/>
        <w:ind w:left="0"/>
        <w:jc w:val="both"/>
        <w:rPr>
          <w:rFonts w:cs="Arial"/>
          <w:sz w:val="22"/>
          <w:szCs w:val="22"/>
          <w:lang w:val="en-AU"/>
        </w:rPr>
      </w:pPr>
      <w:r w:rsidRPr="00B076A7">
        <w:rPr>
          <w:rFonts w:cs="Arial"/>
          <w:sz w:val="22"/>
          <w:szCs w:val="22"/>
          <w:lang w:val="en-AU"/>
        </w:rPr>
        <w:t>Additionally this guide aims to provide consistency on how program data is interpreted within program activities, and support a consistent interpretation of the Data Exchange protocols across commonly funded organisations.</w:t>
      </w:r>
    </w:p>
    <w:p w14:paraId="2162435D" w14:textId="77777777" w:rsidR="00E22C13" w:rsidRPr="00B076A7" w:rsidRDefault="00E22C13" w:rsidP="00E22C13">
      <w:pPr>
        <w:pStyle w:val="BodyText"/>
        <w:spacing w:before="120" w:after="120" w:line="288" w:lineRule="auto"/>
        <w:ind w:left="0"/>
        <w:jc w:val="both"/>
        <w:rPr>
          <w:rFonts w:cs="Arial"/>
          <w:sz w:val="22"/>
          <w:szCs w:val="22"/>
          <w:lang w:val="en-AU"/>
        </w:rPr>
      </w:pPr>
      <w:r w:rsidRPr="00B076A7">
        <w:rPr>
          <w:rFonts w:cs="Arial"/>
          <w:sz w:val="22"/>
          <w:szCs w:val="22"/>
          <w:lang w:val="en-AU"/>
        </w:rPr>
        <w:t xml:space="preserve">This document will be periodically updated to provide more detailed guidance on questions as they arise and as new programs come on board to the Data Exchange. Users of this document are encouraged to provide feedback where further guidance related to their program activity is needed. </w:t>
      </w:r>
    </w:p>
    <w:p w14:paraId="2BE350D8" w14:textId="77777777" w:rsidR="00E22C13" w:rsidRPr="00B076A7" w:rsidRDefault="00E22C13" w:rsidP="00E22C13">
      <w:pPr>
        <w:pStyle w:val="BodyText"/>
        <w:spacing w:before="120" w:after="120" w:line="288" w:lineRule="auto"/>
        <w:ind w:left="0"/>
        <w:jc w:val="both"/>
        <w:rPr>
          <w:rFonts w:cs="Arial"/>
          <w:sz w:val="22"/>
          <w:szCs w:val="22"/>
          <w:lang w:val="en-AU"/>
        </w:rPr>
      </w:pPr>
      <w:r w:rsidRPr="00B076A7">
        <w:rPr>
          <w:rFonts w:cs="Arial"/>
          <w:sz w:val="22"/>
          <w:szCs w:val="22"/>
          <w:lang w:val="en-AU"/>
        </w:rPr>
        <w:t xml:space="preserve">All resources associated with the Data Exchange are available on the Data Exchange </w:t>
      </w:r>
      <w:hyperlink r:id="rId11" w:history="1">
        <w:r w:rsidRPr="00B076A7">
          <w:rPr>
            <w:rStyle w:val="Hyperlink"/>
            <w:rFonts w:cs="Arial"/>
            <w:sz w:val="22"/>
            <w:szCs w:val="22"/>
            <w:lang w:val="en-AU"/>
          </w:rPr>
          <w:t>website</w:t>
        </w:r>
      </w:hyperlink>
      <w:r w:rsidRPr="00B076A7">
        <w:rPr>
          <w:rFonts w:cs="Arial"/>
          <w:sz w:val="22"/>
          <w:szCs w:val="22"/>
          <w:lang w:val="en-AU"/>
        </w:rPr>
        <w:t>.</w:t>
      </w:r>
    </w:p>
    <w:p w14:paraId="4AA128C3" w14:textId="77777777" w:rsidR="00E22C13" w:rsidRPr="00B076A7" w:rsidRDefault="00E22C13" w:rsidP="00E22C13">
      <w:pPr>
        <w:pStyle w:val="BodyText"/>
        <w:tabs>
          <w:tab w:val="left" w:pos="7701"/>
        </w:tabs>
        <w:spacing w:before="120" w:after="120" w:line="288" w:lineRule="auto"/>
        <w:ind w:left="0"/>
        <w:jc w:val="both"/>
        <w:rPr>
          <w:rFonts w:cs="Arial"/>
          <w:sz w:val="22"/>
          <w:szCs w:val="22"/>
          <w:lang w:val="en-AU"/>
        </w:rPr>
      </w:pPr>
      <w:r w:rsidRPr="00B076A7">
        <w:rPr>
          <w:rFonts w:cs="Arial"/>
          <w:sz w:val="22"/>
          <w:szCs w:val="22"/>
          <w:lang w:val="en-AU"/>
        </w:rPr>
        <w:t>The Program Specific Guidance for Commonwealth-funded programs was formerly published as:</w:t>
      </w:r>
    </w:p>
    <w:p w14:paraId="23A5A6D2" w14:textId="77777777" w:rsidR="00E22C13" w:rsidRPr="00B076A7" w:rsidRDefault="00E22C13" w:rsidP="00E22C13">
      <w:pPr>
        <w:pStyle w:val="BodyText"/>
        <w:numPr>
          <w:ilvl w:val="0"/>
          <w:numId w:val="32"/>
        </w:numPr>
        <w:spacing w:before="120" w:after="120" w:line="288" w:lineRule="auto"/>
        <w:jc w:val="both"/>
        <w:rPr>
          <w:rFonts w:cs="Arial"/>
          <w:sz w:val="22"/>
          <w:szCs w:val="22"/>
          <w:lang w:val="en-AU"/>
        </w:rPr>
      </w:pPr>
      <w:r w:rsidRPr="00B076A7">
        <w:rPr>
          <w:rFonts w:cs="Arial"/>
          <w:sz w:val="22"/>
          <w:szCs w:val="22"/>
          <w:lang w:val="en-AU"/>
        </w:rPr>
        <w:t>Protocols – Appendix B</w:t>
      </w:r>
    </w:p>
    <w:p w14:paraId="26688E52" w14:textId="4306CE59" w:rsidR="00260C17" w:rsidRPr="00E22C13" w:rsidRDefault="00E22C13" w:rsidP="00E22C13">
      <w:pPr>
        <w:pStyle w:val="BodyText"/>
        <w:numPr>
          <w:ilvl w:val="0"/>
          <w:numId w:val="32"/>
        </w:numPr>
        <w:spacing w:before="120" w:after="120" w:line="288" w:lineRule="auto"/>
        <w:jc w:val="both"/>
        <w:rPr>
          <w:rFonts w:cs="Arial"/>
          <w:lang w:val="en-AU"/>
        </w:rPr>
      </w:pPr>
      <w:r w:rsidRPr="00B076A7">
        <w:rPr>
          <w:rFonts w:cs="Arial"/>
          <w:sz w:val="22"/>
          <w:szCs w:val="22"/>
          <w:lang w:val="en-AU"/>
        </w:rPr>
        <w:t>Program Specific Guidance for Commonwealth Agencies in the Data Exchange</w:t>
      </w:r>
    </w:p>
    <w:sdt>
      <w:sdtPr>
        <w:rPr>
          <w:rFonts w:ascii="Arial" w:eastAsiaTheme="minorHAnsi" w:hAnsi="Arial" w:cstheme="minorBidi"/>
          <w:b/>
          <w:bCs w:val="0"/>
          <w:i/>
          <w:iCs/>
          <w:smallCaps/>
          <w:noProof/>
          <w:color w:val="04617B" w:themeColor="accent1"/>
          <w:spacing w:val="5"/>
          <w:sz w:val="22"/>
          <w:szCs w:val="22"/>
          <w:lang w:val="en-AU" w:eastAsia="en-AU" w:bidi="ar-SA"/>
        </w:rPr>
        <w:id w:val="-1704942114"/>
        <w:docPartObj>
          <w:docPartGallery w:val="Table of Contents"/>
          <w:docPartUnique/>
        </w:docPartObj>
      </w:sdtPr>
      <w:sdtEndPr>
        <w:rPr>
          <w:rFonts w:eastAsiaTheme="majorEastAsia" w:cs="Arial"/>
          <w:bCs/>
          <w:color w:val="auto"/>
        </w:rPr>
      </w:sdtEndPr>
      <w:sdtContent>
        <w:p w14:paraId="1D262560" w14:textId="77777777" w:rsidR="005A6C3B" w:rsidRPr="004012FD" w:rsidRDefault="0049537B" w:rsidP="001B47E8">
          <w:pPr>
            <w:pStyle w:val="TOCHeading"/>
            <w:pageBreakBefore/>
            <w:tabs>
              <w:tab w:val="left" w:pos="1134"/>
            </w:tabs>
            <w:spacing w:before="120" w:after="120"/>
            <w:rPr>
              <w:color w:val="02303D" w:themeColor="accent5" w:themeShade="80"/>
              <w:lang w:val="en-AU"/>
            </w:rPr>
          </w:pPr>
          <w:r w:rsidRPr="004012FD">
            <w:rPr>
              <w:rStyle w:val="Heading1Char"/>
              <w:rFonts w:cs="Arial"/>
              <w:color w:val="03485B" w:themeColor="accent5" w:themeShade="BF"/>
            </w:rPr>
            <w:t>Contents</w:t>
          </w:r>
        </w:p>
        <w:p w14:paraId="0F892359" w14:textId="0258937A" w:rsidR="00D37CE6" w:rsidRPr="001B47E8" w:rsidRDefault="002E29CE">
          <w:pPr>
            <w:pStyle w:val="TOC1"/>
            <w:rPr>
              <w:rFonts w:eastAsiaTheme="minorEastAsia"/>
              <w:b w:val="0"/>
              <w:color w:val="auto"/>
              <w:sz w:val="22"/>
              <w:lang w:eastAsia="en-AU"/>
            </w:rPr>
          </w:pPr>
          <w:r w:rsidRPr="00F12D7F">
            <w:rPr>
              <w:b w:val="0"/>
              <w:bCs/>
              <w:sz w:val="22"/>
            </w:rPr>
            <w:fldChar w:fldCharType="begin"/>
          </w:r>
          <w:r w:rsidRPr="00F12D7F">
            <w:rPr>
              <w:b w:val="0"/>
              <w:bCs/>
              <w:sz w:val="22"/>
            </w:rPr>
            <w:instrText xml:space="preserve"> TOC \o "1-4" \h \z \u </w:instrText>
          </w:r>
          <w:r w:rsidRPr="00F12D7F">
            <w:rPr>
              <w:b w:val="0"/>
              <w:bCs/>
              <w:sz w:val="22"/>
            </w:rPr>
            <w:fldChar w:fldCharType="separate"/>
          </w:r>
          <w:hyperlink w:anchor="_Toc139976467" w:history="1">
            <w:r w:rsidR="00D37CE6" w:rsidRPr="001B47E8">
              <w:rPr>
                <w:rStyle w:val="Hyperlink"/>
                <w:sz w:val="22"/>
              </w:rPr>
              <w:t>Introduction</w:t>
            </w:r>
            <w:r w:rsidR="00D37CE6" w:rsidRPr="001B47E8">
              <w:rPr>
                <w:webHidden/>
                <w:sz w:val="22"/>
              </w:rPr>
              <w:tab/>
            </w:r>
            <w:r w:rsidR="00D37CE6" w:rsidRPr="001B47E8">
              <w:rPr>
                <w:webHidden/>
                <w:sz w:val="22"/>
              </w:rPr>
              <w:fldChar w:fldCharType="begin"/>
            </w:r>
            <w:r w:rsidR="00D37CE6" w:rsidRPr="001B47E8">
              <w:rPr>
                <w:webHidden/>
                <w:sz w:val="22"/>
              </w:rPr>
              <w:instrText xml:space="preserve"> PAGEREF _Toc139976467 \h </w:instrText>
            </w:r>
            <w:r w:rsidR="00D37CE6" w:rsidRPr="001B47E8">
              <w:rPr>
                <w:webHidden/>
                <w:sz w:val="22"/>
              </w:rPr>
            </w:r>
            <w:r w:rsidR="00D37CE6" w:rsidRPr="001B47E8">
              <w:rPr>
                <w:webHidden/>
                <w:sz w:val="22"/>
              </w:rPr>
              <w:fldChar w:fldCharType="separate"/>
            </w:r>
            <w:r w:rsidR="004C30F2" w:rsidRPr="001B47E8">
              <w:rPr>
                <w:webHidden/>
                <w:sz w:val="22"/>
              </w:rPr>
              <w:t>2</w:t>
            </w:r>
            <w:r w:rsidR="00D37CE6" w:rsidRPr="001B47E8">
              <w:rPr>
                <w:webHidden/>
                <w:sz w:val="22"/>
              </w:rPr>
              <w:fldChar w:fldCharType="end"/>
            </w:r>
          </w:hyperlink>
        </w:p>
        <w:p w14:paraId="1B1DC275" w14:textId="51C6A133" w:rsidR="00D37CE6" w:rsidRPr="001B47E8" w:rsidRDefault="00E97361">
          <w:pPr>
            <w:pStyle w:val="TOC1"/>
            <w:rPr>
              <w:rFonts w:eastAsiaTheme="minorEastAsia"/>
              <w:b w:val="0"/>
              <w:color w:val="auto"/>
              <w:sz w:val="22"/>
              <w:lang w:eastAsia="en-AU"/>
            </w:rPr>
          </w:pPr>
          <w:hyperlink w:anchor="_Toc139976468" w:history="1">
            <w:r w:rsidR="00D37CE6" w:rsidRPr="001B47E8">
              <w:rPr>
                <w:rStyle w:val="Hyperlink"/>
                <w:rFonts w:eastAsiaTheme="majorEastAsia"/>
                <w:bCs/>
                <w:smallCaps/>
                <w:sz w:val="22"/>
              </w:rPr>
              <w:t>ATTORNEY GENERAL’S DEPARTMENT (AGD)</w:t>
            </w:r>
            <w:r w:rsidR="00D37CE6" w:rsidRPr="001B47E8">
              <w:rPr>
                <w:webHidden/>
                <w:sz w:val="22"/>
              </w:rPr>
              <w:tab/>
            </w:r>
            <w:r w:rsidR="00D37CE6" w:rsidRPr="001B47E8">
              <w:rPr>
                <w:webHidden/>
                <w:sz w:val="22"/>
              </w:rPr>
              <w:fldChar w:fldCharType="begin"/>
            </w:r>
            <w:r w:rsidR="00D37CE6" w:rsidRPr="001B47E8">
              <w:rPr>
                <w:webHidden/>
                <w:sz w:val="22"/>
              </w:rPr>
              <w:instrText xml:space="preserve"> PAGEREF _Toc139976468 \h </w:instrText>
            </w:r>
            <w:r w:rsidR="00D37CE6" w:rsidRPr="001B47E8">
              <w:rPr>
                <w:webHidden/>
                <w:sz w:val="22"/>
              </w:rPr>
            </w:r>
            <w:r w:rsidR="00D37CE6" w:rsidRPr="001B47E8">
              <w:rPr>
                <w:webHidden/>
                <w:sz w:val="22"/>
              </w:rPr>
              <w:fldChar w:fldCharType="separate"/>
            </w:r>
            <w:r w:rsidR="004C30F2" w:rsidRPr="001B47E8">
              <w:rPr>
                <w:webHidden/>
                <w:sz w:val="22"/>
              </w:rPr>
              <w:t>4</w:t>
            </w:r>
            <w:r w:rsidR="00D37CE6" w:rsidRPr="001B47E8">
              <w:rPr>
                <w:webHidden/>
                <w:sz w:val="22"/>
              </w:rPr>
              <w:fldChar w:fldCharType="end"/>
            </w:r>
          </w:hyperlink>
        </w:p>
        <w:p w14:paraId="5FB9D406" w14:textId="34059570" w:rsidR="00D37CE6" w:rsidRPr="001B47E8" w:rsidRDefault="00E97361">
          <w:pPr>
            <w:pStyle w:val="TOC1"/>
            <w:rPr>
              <w:rFonts w:eastAsiaTheme="minorEastAsia"/>
              <w:b w:val="0"/>
              <w:color w:val="auto"/>
              <w:sz w:val="22"/>
              <w:lang w:eastAsia="en-AU"/>
            </w:rPr>
          </w:pPr>
          <w:hyperlink w:anchor="_Toc139976469" w:history="1">
            <w:r w:rsidR="00D37CE6" w:rsidRPr="001B47E8">
              <w:rPr>
                <w:rStyle w:val="Hyperlink"/>
                <w:rFonts w:eastAsiaTheme="majorEastAsia"/>
                <w:bCs/>
                <w:sz w:val="22"/>
              </w:rPr>
              <w:t>Justice Services</w:t>
            </w:r>
            <w:r w:rsidR="00D37CE6" w:rsidRPr="001B47E8">
              <w:rPr>
                <w:webHidden/>
                <w:sz w:val="22"/>
              </w:rPr>
              <w:tab/>
            </w:r>
            <w:r w:rsidR="00D37CE6" w:rsidRPr="001B47E8">
              <w:rPr>
                <w:webHidden/>
                <w:sz w:val="22"/>
              </w:rPr>
              <w:fldChar w:fldCharType="begin"/>
            </w:r>
            <w:r w:rsidR="00D37CE6" w:rsidRPr="001B47E8">
              <w:rPr>
                <w:webHidden/>
                <w:sz w:val="22"/>
              </w:rPr>
              <w:instrText xml:space="preserve"> PAGEREF _Toc139976469 \h </w:instrText>
            </w:r>
            <w:r w:rsidR="00D37CE6" w:rsidRPr="001B47E8">
              <w:rPr>
                <w:webHidden/>
                <w:sz w:val="22"/>
              </w:rPr>
            </w:r>
            <w:r w:rsidR="00D37CE6" w:rsidRPr="001B47E8">
              <w:rPr>
                <w:webHidden/>
                <w:sz w:val="22"/>
              </w:rPr>
              <w:fldChar w:fldCharType="separate"/>
            </w:r>
            <w:r w:rsidR="004C30F2" w:rsidRPr="001B47E8">
              <w:rPr>
                <w:webHidden/>
                <w:sz w:val="22"/>
              </w:rPr>
              <w:t>4</w:t>
            </w:r>
            <w:r w:rsidR="00D37CE6" w:rsidRPr="001B47E8">
              <w:rPr>
                <w:webHidden/>
                <w:sz w:val="22"/>
              </w:rPr>
              <w:fldChar w:fldCharType="end"/>
            </w:r>
          </w:hyperlink>
        </w:p>
        <w:p w14:paraId="7707DBFE" w14:textId="1060D678" w:rsidR="00D37CE6" w:rsidRPr="001B47E8" w:rsidRDefault="00E97361">
          <w:pPr>
            <w:pStyle w:val="TOC3"/>
            <w:rPr>
              <w:rFonts w:eastAsiaTheme="minorEastAsia"/>
              <w:color w:val="auto"/>
            </w:rPr>
          </w:pPr>
          <w:hyperlink w:anchor="_Toc139976470" w:history="1">
            <w:r w:rsidR="00D37CE6" w:rsidRPr="001B47E8">
              <w:rPr>
                <w:rStyle w:val="Hyperlink"/>
              </w:rPr>
              <w:t>Specialist Elder Abuse Services</w:t>
            </w:r>
            <w:r w:rsidR="00D37CE6" w:rsidRPr="004C30F2">
              <w:rPr>
                <w:webHidden/>
              </w:rPr>
              <w:tab/>
            </w:r>
            <w:r w:rsidR="00D37CE6" w:rsidRPr="001B47E8">
              <w:rPr>
                <w:webHidden/>
              </w:rPr>
              <w:fldChar w:fldCharType="begin"/>
            </w:r>
            <w:r w:rsidR="00D37CE6" w:rsidRPr="004C30F2">
              <w:rPr>
                <w:webHidden/>
              </w:rPr>
              <w:instrText xml:space="preserve"> PAGEREF _Toc139976470 \h </w:instrText>
            </w:r>
            <w:r w:rsidR="00D37CE6" w:rsidRPr="001B47E8">
              <w:rPr>
                <w:webHidden/>
              </w:rPr>
            </w:r>
            <w:r w:rsidR="00D37CE6" w:rsidRPr="001B47E8">
              <w:rPr>
                <w:webHidden/>
              </w:rPr>
              <w:fldChar w:fldCharType="separate"/>
            </w:r>
            <w:r w:rsidR="004C30F2" w:rsidRPr="004C30F2">
              <w:rPr>
                <w:webHidden/>
              </w:rPr>
              <w:t>5</w:t>
            </w:r>
            <w:r w:rsidR="00D37CE6" w:rsidRPr="001B47E8">
              <w:rPr>
                <w:webHidden/>
              </w:rPr>
              <w:fldChar w:fldCharType="end"/>
            </w:r>
          </w:hyperlink>
        </w:p>
        <w:p w14:paraId="038F9C1C" w14:textId="279446F8" w:rsidR="00D37CE6" w:rsidRPr="001B47E8" w:rsidRDefault="00E97361">
          <w:pPr>
            <w:pStyle w:val="TOC1"/>
            <w:rPr>
              <w:rFonts w:eastAsiaTheme="minorEastAsia"/>
              <w:b w:val="0"/>
              <w:color w:val="auto"/>
              <w:sz w:val="22"/>
              <w:lang w:eastAsia="en-AU"/>
            </w:rPr>
          </w:pPr>
          <w:hyperlink w:anchor="_Toc139976471" w:history="1">
            <w:r w:rsidR="00D37CE6" w:rsidRPr="001B47E8">
              <w:rPr>
                <w:rStyle w:val="Hyperlink"/>
                <w:sz w:val="22"/>
              </w:rPr>
              <w:t>Family Law Services</w:t>
            </w:r>
            <w:r w:rsidR="00D37CE6" w:rsidRPr="001B47E8">
              <w:rPr>
                <w:webHidden/>
                <w:sz w:val="22"/>
              </w:rPr>
              <w:tab/>
            </w:r>
            <w:r w:rsidR="00D37CE6" w:rsidRPr="001B47E8">
              <w:rPr>
                <w:webHidden/>
                <w:sz w:val="22"/>
              </w:rPr>
              <w:fldChar w:fldCharType="begin"/>
            </w:r>
            <w:r w:rsidR="00D37CE6" w:rsidRPr="001B47E8">
              <w:rPr>
                <w:webHidden/>
                <w:sz w:val="22"/>
              </w:rPr>
              <w:instrText xml:space="preserve"> PAGEREF _Toc139976471 \h </w:instrText>
            </w:r>
            <w:r w:rsidR="00D37CE6" w:rsidRPr="001B47E8">
              <w:rPr>
                <w:webHidden/>
                <w:sz w:val="22"/>
              </w:rPr>
            </w:r>
            <w:r w:rsidR="00D37CE6" w:rsidRPr="001B47E8">
              <w:rPr>
                <w:webHidden/>
                <w:sz w:val="22"/>
              </w:rPr>
              <w:fldChar w:fldCharType="separate"/>
            </w:r>
            <w:r w:rsidR="004C30F2" w:rsidRPr="001B47E8">
              <w:rPr>
                <w:webHidden/>
                <w:sz w:val="22"/>
              </w:rPr>
              <w:t>14</w:t>
            </w:r>
            <w:r w:rsidR="00D37CE6" w:rsidRPr="001B47E8">
              <w:rPr>
                <w:webHidden/>
                <w:sz w:val="22"/>
              </w:rPr>
              <w:fldChar w:fldCharType="end"/>
            </w:r>
          </w:hyperlink>
        </w:p>
        <w:p w14:paraId="376482F6" w14:textId="1BEB4745" w:rsidR="00D37CE6" w:rsidRPr="001B47E8" w:rsidRDefault="00E97361">
          <w:pPr>
            <w:pStyle w:val="TOC3"/>
            <w:rPr>
              <w:rFonts w:eastAsiaTheme="minorEastAsia"/>
              <w:color w:val="auto"/>
            </w:rPr>
          </w:pPr>
          <w:hyperlink w:anchor="_Toc139976472" w:history="1">
            <w:r w:rsidR="00D37CE6" w:rsidRPr="004C30F2">
              <w:rPr>
                <w:rStyle w:val="Hyperlink"/>
                <w:spacing w:val="5"/>
              </w:rPr>
              <w:t>Children’s Contact Services</w:t>
            </w:r>
            <w:r w:rsidR="00D37CE6" w:rsidRPr="004C30F2">
              <w:rPr>
                <w:webHidden/>
              </w:rPr>
              <w:tab/>
            </w:r>
            <w:r w:rsidR="00D37CE6" w:rsidRPr="001B47E8">
              <w:rPr>
                <w:webHidden/>
              </w:rPr>
              <w:fldChar w:fldCharType="begin"/>
            </w:r>
            <w:r w:rsidR="00D37CE6" w:rsidRPr="004C30F2">
              <w:rPr>
                <w:webHidden/>
              </w:rPr>
              <w:instrText xml:space="preserve"> PAGEREF _Toc139976472 \h </w:instrText>
            </w:r>
            <w:r w:rsidR="00D37CE6" w:rsidRPr="001B47E8">
              <w:rPr>
                <w:webHidden/>
              </w:rPr>
            </w:r>
            <w:r w:rsidR="00D37CE6" w:rsidRPr="001B47E8">
              <w:rPr>
                <w:webHidden/>
              </w:rPr>
              <w:fldChar w:fldCharType="separate"/>
            </w:r>
            <w:r w:rsidR="004C30F2" w:rsidRPr="004C30F2">
              <w:rPr>
                <w:webHidden/>
              </w:rPr>
              <w:t>15</w:t>
            </w:r>
            <w:r w:rsidR="00D37CE6" w:rsidRPr="001B47E8">
              <w:rPr>
                <w:webHidden/>
              </w:rPr>
              <w:fldChar w:fldCharType="end"/>
            </w:r>
          </w:hyperlink>
        </w:p>
        <w:p w14:paraId="2600F854" w14:textId="6526DE26" w:rsidR="00D37CE6" w:rsidRPr="001B47E8" w:rsidRDefault="00E97361">
          <w:pPr>
            <w:pStyle w:val="TOC3"/>
            <w:rPr>
              <w:rFonts w:eastAsiaTheme="minorEastAsia"/>
              <w:color w:val="auto"/>
            </w:rPr>
          </w:pPr>
          <w:hyperlink w:anchor="_Toc139976473" w:history="1">
            <w:r w:rsidR="00D37CE6" w:rsidRPr="004C30F2">
              <w:rPr>
                <w:rStyle w:val="Hyperlink"/>
                <w:spacing w:val="5"/>
              </w:rPr>
              <w:t>Family Dispute Resolution</w:t>
            </w:r>
            <w:r w:rsidR="00D37CE6" w:rsidRPr="004C30F2">
              <w:rPr>
                <w:webHidden/>
              </w:rPr>
              <w:tab/>
            </w:r>
            <w:r w:rsidR="00D37CE6" w:rsidRPr="001B47E8">
              <w:rPr>
                <w:webHidden/>
              </w:rPr>
              <w:fldChar w:fldCharType="begin"/>
            </w:r>
            <w:r w:rsidR="00D37CE6" w:rsidRPr="004C30F2">
              <w:rPr>
                <w:webHidden/>
              </w:rPr>
              <w:instrText xml:space="preserve"> PAGEREF _Toc139976473 \h </w:instrText>
            </w:r>
            <w:r w:rsidR="00D37CE6" w:rsidRPr="001B47E8">
              <w:rPr>
                <w:webHidden/>
              </w:rPr>
            </w:r>
            <w:r w:rsidR="00D37CE6" w:rsidRPr="001B47E8">
              <w:rPr>
                <w:webHidden/>
              </w:rPr>
              <w:fldChar w:fldCharType="separate"/>
            </w:r>
            <w:r w:rsidR="004C30F2" w:rsidRPr="004C30F2">
              <w:rPr>
                <w:webHidden/>
              </w:rPr>
              <w:t>18</w:t>
            </w:r>
            <w:r w:rsidR="00D37CE6" w:rsidRPr="001B47E8">
              <w:rPr>
                <w:webHidden/>
              </w:rPr>
              <w:fldChar w:fldCharType="end"/>
            </w:r>
          </w:hyperlink>
        </w:p>
        <w:p w14:paraId="0E4363A5" w14:textId="44E9FFE1" w:rsidR="00D37CE6" w:rsidRPr="001B47E8" w:rsidRDefault="00E97361">
          <w:pPr>
            <w:pStyle w:val="TOC3"/>
            <w:rPr>
              <w:rFonts w:eastAsiaTheme="minorEastAsia"/>
              <w:color w:val="auto"/>
            </w:rPr>
          </w:pPr>
          <w:hyperlink w:anchor="_Toc139976474" w:history="1">
            <w:r w:rsidR="00D37CE6" w:rsidRPr="004C30F2">
              <w:rPr>
                <w:rStyle w:val="Hyperlink"/>
                <w:spacing w:val="5"/>
              </w:rPr>
              <w:t>Regional Family Dispute Resolution</w:t>
            </w:r>
            <w:r w:rsidR="00D37CE6" w:rsidRPr="004C30F2">
              <w:rPr>
                <w:webHidden/>
              </w:rPr>
              <w:tab/>
            </w:r>
            <w:r w:rsidR="00D37CE6" w:rsidRPr="001B47E8">
              <w:rPr>
                <w:webHidden/>
              </w:rPr>
              <w:fldChar w:fldCharType="begin"/>
            </w:r>
            <w:r w:rsidR="00D37CE6" w:rsidRPr="004C30F2">
              <w:rPr>
                <w:webHidden/>
              </w:rPr>
              <w:instrText xml:space="preserve"> PAGEREF _Toc139976474 \h </w:instrText>
            </w:r>
            <w:r w:rsidR="00D37CE6" w:rsidRPr="001B47E8">
              <w:rPr>
                <w:webHidden/>
              </w:rPr>
            </w:r>
            <w:r w:rsidR="00D37CE6" w:rsidRPr="001B47E8">
              <w:rPr>
                <w:webHidden/>
              </w:rPr>
              <w:fldChar w:fldCharType="separate"/>
            </w:r>
            <w:r w:rsidR="004C30F2" w:rsidRPr="004C30F2">
              <w:rPr>
                <w:webHidden/>
              </w:rPr>
              <w:t>21</w:t>
            </w:r>
            <w:r w:rsidR="00D37CE6" w:rsidRPr="001B47E8">
              <w:rPr>
                <w:webHidden/>
              </w:rPr>
              <w:fldChar w:fldCharType="end"/>
            </w:r>
          </w:hyperlink>
        </w:p>
        <w:p w14:paraId="4A525C1A" w14:textId="26088B1C" w:rsidR="00D37CE6" w:rsidRPr="001B47E8" w:rsidRDefault="00E97361">
          <w:pPr>
            <w:pStyle w:val="TOC3"/>
            <w:rPr>
              <w:rFonts w:eastAsiaTheme="minorEastAsia"/>
              <w:color w:val="auto"/>
            </w:rPr>
          </w:pPr>
          <w:hyperlink w:anchor="_Toc139976475" w:history="1">
            <w:r w:rsidR="00D37CE6" w:rsidRPr="004C30F2">
              <w:rPr>
                <w:rStyle w:val="Hyperlink"/>
                <w:spacing w:val="5"/>
              </w:rPr>
              <w:t>Family Law Counselling</w:t>
            </w:r>
            <w:r w:rsidR="00D37CE6" w:rsidRPr="004C30F2">
              <w:rPr>
                <w:webHidden/>
              </w:rPr>
              <w:tab/>
            </w:r>
            <w:r w:rsidR="00D37CE6" w:rsidRPr="001B47E8">
              <w:rPr>
                <w:webHidden/>
              </w:rPr>
              <w:fldChar w:fldCharType="begin"/>
            </w:r>
            <w:r w:rsidR="00D37CE6" w:rsidRPr="004C30F2">
              <w:rPr>
                <w:webHidden/>
              </w:rPr>
              <w:instrText xml:space="preserve"> PAGEREF _Toc139976475 \h </w:instrText>
            </w:r>
            <w:r w:rsidR="00D37CE6" w:rsidRPr="001B47E8">
              <w:rPr>
                <w:webHidden/>
              </w:rPr>
            </w:r>
            <w:r w:rsidR="00D37CE6" w:rsidRPr="001B47E8">
              <w:rPr>
                <w:webHidden/>
              </w:rPr>
              <w:fldChar w:fldCharType="separate"/>
            </w:r>
            <w:r w:rsidR="004C30F2" w:rsidRPr="004C30F2">
              <w:rPr>
                <w:webHidden/>
              </w:rPr>
              <w:t>24</w:t>
            </w:r>
            <w:r w:rsidR="00D37CE6" w:rsidRPr="001B47E8">
              <w:rPr>
                <w:webHidden/>
              </w:rPr>
              <w:fldChar w:fldCharType="end"/>
            </w:r>
          </w:hyperlink>
        </w:p>
        <w:p w14:paraId="54A41CE6" w14:textId="30A67EA2" w:rsidR="00D37CE6" w:rsidRPr="001B47E8" w:rsidRDefault="00E97361">
          <w:pPr>
            <w:pStyle w:val="TOC3"/>
            <w:rPr>
              <w:rFonts w:eastAsiaTheme="minorEastAsia"/>
              <w:color w:val="auto"/>
            </w:rPr>
          </w:pPr>
          <w:hyperlink w:anchor="_Toc139976476" w:history="1">
            <w:r w:rsidR="00D37CE6" w:rsidRPr="004C30F2">
              <w:rPr>
                <w:rStyle w:val="Hyperlink"/>
                <w:spacing w:val="5"/>
              </w:rPr>
              <w:t>Family Relationship Advice Line</w:t>
            </w:r>
            <w:r w:rsidR="00D37CE6" w:rsidRPr="004C30F2">
              <w:rPr>
                <w:webHidden/>
              </w:rPr>
              <w:tab/>
            </w:r>
            <w:r w:rsidR="00D37CE6" w:rsidRPr="001B47E8">
              <w:rPr>
                <w:webHidden/>
              </w:rPr>
              <w:fldChar w:fldCharType="begin"/>
            </w:r>
            <w:r w:rsidR="00D37CE6" w:rsidRPr="004C30F2">
              <w:rPr>
                <w:webHidden/>
              </w:rPr>
              <w:instrText xml:space="preserve"> PAGEREF _Toc139976476 \h </w:instrText>
            </w:r>
            <w:r w:rsidR="00D37CE6" w:rsidRPr="001B47E8">
              <w:rPr>
                <w:webHidden/>
              </w:rPr>
            </w:r>
            <w:r w:rsidR="00D37CE6" w:rsidRPr="001B47E8">
              <w:rPr>
                <w:webHidden/>
              </w:rPr>
              <w:fldChar w:fldCharType="separate"/>
            </w:r>
            <w:r w:rsidR="004C30F2" w:rsidRPr="004C30F2">
              <w:rPr>
                <w:webHidden/>
              </w:rPr>
              <w:t>27</w:t>
            </w:r>
            <w:r w:rsidR="00D37CE6" w:rsidRPr="001B47E8">
              <w:rPr>
                <w:webHidden/>
              </w:rPr>
              <w:fldChar w:fldCharType="end"/>
            </w:r>
          </w:hyperlink>
        </w:p>
        <w:p w14:paraId="36F57A06" w14:textId="4DB12438" w:rsidR="00D37CE6" w:rsidRPr="001B47E8" w:rsidRDefault="00E97361">
          <w:pPr>
            <w:pStyle w:val="TOC3"/>
            <w:rPr>
              <w:rFonts w:eastAsiaTheme="minorEastAsia"/>
              <w:color w:val="auto"/>
            </w:rPr>
          </w:pPr>
          <w:hyperlink w:anchor="_Toc139976477" w:history="1">
            <w:r w:rsidR="00D37CE6" w:rsidRPr="004C30F2">
              <w:rPr>
                <w:rStyle w:val="Hyperlink"/>
                <w:spacing w:val="5"/>
              </w:rPr>
              <w:t>Family Relationship Centres</w:t>
            </w:r>
            <w:r w:rsidR="00D37CE6" w:rsidRPr="004C30F2">
              <w:rPr>
                <w:webHidden/>
              </w:rPr>
              <w:tab/>
            </w:r>
            <w:r w:rsidR="00D37CE6" w:rsidRPr="001B47E8">
              <w:rPr>
                <w:webHidden/>
              </w:rPr>
              <w:fldChar w:fldCharType="begin"/>
            </w:r>
            <w:r w:rsidR="00D37CE6" w:rsidRPr="004C30F2">
              <w:rPr>
                <w:webHidden/>
              </w:rPr>
              <w:instrText xml:space="preserve"> PAGEREF _Toc139976477 \h </w:instrText>
            </w:r>
            <w:r w:rsidR="00D37CE6" w:rsidRPr="001B47E8">
              <w:rPr>
                <w:webHidden/>
              </w:rPr>
            </w:r>
            <w:r w:rsidR="00D37CE6" w:rsidRPr="001B47E8">
              <w:rPr>
                <w:webHidden/>
              </w:rPr>
              <w:fldChar w:fldCharType="separate"/>
            </w:r>
            <w:r w:rsidR="004C30F2" w:rsidRPr="004C30F2">
              <w:rPr>
                <w:webHidden/>
              </w:rPr>
              <w:t>30</w:t>
            </w:r>
            <w:r w:rsidR="00D37CE6" w:rsidRPr="001B47E8">
              <w:rPr>
                <w:webHidden/>
              </w:rPr>
              <w:fldChar w:fldCharType="end"/>
            </w:r>
          </w:hyperlink>
        </w:p>
        <w:p w14:paraId="02570330" w14:textId="1527100D" w:rsidR="00D37CE6" w:rsidRPr="001B47E8" w:rsidRDefault="00E97361">
          <w:pPr>
            <w:pStyle w:val="TOC3"/>
            <w:rPr>
              <w:rFonts w:eastAsiaTheme="minorEastAsia"/>
              <w:color w:val="auto"/>
            </w:rPr>
          </w:pPr>
          <w:hyperlink w:anchor="_Toc139976478" w:history="1">
            <w:r w:rsidR="00D37CE6" w:rsidRPr="004C30F2">
              <w:rPr>
                <w:rStyle w:val="Hyperlink"/>
                <w:spacing w:val="5"/>
              </w:rPr>
              <w:t>Parenting Orders Program</w:t>
            </w:r>
            <w:r w:rsidR="00D37CE6" w:rsidRPr="004C30F2">
              <w:rPr>
                <w:webHidden/>
              </w:rPr>
              <w:tab/>
            </w:r>
            <w:r w:rsidR="00D37CE6" w:rsidRPr="001B47E8">
              <w:rPr>
                <w:webHidden/>
              </w:rPr>
              <w:fldChar w:fldCharType="begin"/>
            </w:r>
            <w:r w:rsidR="00D37CE6" w:rsidRPr="004C30F2">
              <w:rPr>
                <w:webHidden/>
              </w:rPr>
              <w:instrText xml:space="preserve"> PAGEREF _Toc139976478 \h </w:instrText>
            </w:r>
            <w:r w:rsidR="00D37CE6" w:rsidRPr="001B47E8">
              <w:rPr>
                <w:webHidden/>
              </w:rPr>
            </w:r>
            <w:r w:rsidR="00D37CE6" w:rsidRPr="001B47E8">
              <w:rPr>
                <w:webHidden/>
              </w:rPr>
              <w:fldChar w:fldCharType="separate"/>
            </w:r>
            <w:r w:rsidR="004C30F2" w:rsidRPr="004C30F2">
              <w:rPr>
                <w:webHidden/>
              </w:rPr>
              <w:t>33</w:t>
            </w:r>
            <w:r w:rsidR="00D37CE6" w:rsidRPr="001B47E8">
              <w:rPr>
                <w:webHidden/>
              </w:rPr>
              <w:fldChar w:fldCharType="end"/>
            </w:r>
          </w:hyperlink>
        </w:p>
        <w:p w14:paraId="5F21F518" w14:textId="394D8B34" w:rsidR="00D37CE6" w:rsidRPr="001B47E8" w:rsidRDefault="00E97361">
          <w:pPr>
            <w:pStyle w:val="TOC3"/>
            <w:rPr>
              <w:rFonts w:eastAsiaTheme="minorEastAsia"/>
              <w:color w:val="auto"/>
            </w:rPr>
          </w:pPr>
          <w:hyperlink w:anchor="_Toc139976479" w:history="1">
            <w:r w:rsidR="00D37CE6" w:rsidRPr="004C30F2">
              <w:rPr>
                <w:rStyle w:val="Hyperlink"/>
                <w:spacing w:val="5"/>
              </w:rPr>
              <w:t>Supporting Children after Separation</w:t>
            </w:r>
            <w:r w:rsidR="00D37CE6" w:rsidRPr="004C30F2">
              <w:rPr>
                <w:webHidden/>
              </w:rPr>
              <w:tab/>
            </w:r>
            <w:r w:rsidR="00D37CE6" w:rsidRPr="001B47E8">
              <w:rPr>
                <w:webHidden/>
              </w:rPr>
              <w:fldChar w:fldCharType="begin"/>
            </w:r>
            <w:r w:rsidR="00D37CE6" w:rsidRPr="004C30F2">
              <w:rPr>
                <w:webHidden/>
              </w:rPr>
              <w:instrText xml:space="preserve"> PAGEREF _Toc139976479 \h </w:instrText>
            </w:r>
            <w:r w:rsidR="00D37CE6" w:rsidRPr="001B47E8">
              <w:rPr>
                <w:webHidden/>
              </w:rPr>
            </w:r>
            <w:r w:rsidR="00D37CE6" w:rsidRPr="001B47E8">
              <w:rPr>
                <w:webHidden/>
              </w:rPr>
              <w:fldChar w:fldCharType="separate"/>
            </w:r>
            <w:r w:rsidR="004C30F2" w:rsidRPr="004C30F2">
              <w:rPr>
                <w:webHidden/>
              </w:rPr>
              <w:t>36</w:t>
            </w:r>
            <w:r w:rsidR="00D37CE6" w:rsidRPr="001B47E8">
              <w:rPr>
                <w:webHidden/>
              </w:rPr>
              <w:fldChar w:fldCharType="end"/>
            </w:r>
          </w:hyperlink>
        </w:p>
        <w:p w14:paraId="34C47D74" w14:textId="58DFDD17" w:rsidR="00D37CE6" w:rsidRDefault="00E97361">
          <w:pPr>
            <w:pStyle w:val="TOC1"/>
            <w:rPr>
              <w:rFonts w:asciiTheme="minorHAnsi" w:eastAsiaTheme="minorEastAsia" w:hAnsiTheme="minorHAnsi" w:cstheme="minorBidi"/>
              <w:b w:val="0"/>
              <w:color w:val="auto"/>
              <w:sz w:val="22"/>
              <w:lang w:eastAsia="en-AU"/>
            </w:rPr>
          </w:pPr>
          <w:hyperlink w:anchor="_Toc139976480" w:history="1">
            <w:r w:rsidR="00D37CE6" w:rsidRPr="001B47E8">
              <w:rPr>
                <w:rStyle w:val="Hyperlink"/>
                <w:rFonts w:eastAsiaTheme="majorEastAsia"/>
                <w:bCs/>
                <w:sz w:val="22"/>
              </w:rPr>
              <w:t>Version History</w:t>
            </w:r>
            <w:r w:rsidR="00D37CE6" w:rsidRPr="001B47E8">
              <w:rPr>
                <w:webHidden/>
                <w:sz w:val="22"/>
              </w:rPr>
              <w:tab/>
            </w:r>
            <w:r w:rsidR="00D37CE6" w:rsidRPr="001B47E8">
              <w:rPr>
                <w:webHidden/>
                <w:sz w:val="22"/>
              </w:rPr>
              <w:fldChar w:fldCharType="begin"/>
            </w:r>
            <w:r w:rsidR="00D37CE6" w:rsidRPr="001B47E8">
              <w:rPr>
                <w:webHidden/>
                <w:sz w:val="22"/>
              </w:rPr>
              <w:instrText xml:space="preserve"> PAGEREF _Toc139976480 \h </w:instrText>
            </w:r>
            <w:r w:rsidR="00D37CE6" w:rsidRPr="001B47E8">
              <w:rPr>
                <w:webHidden/>
                <w:sz w:val="22"/>
              </w:rPr>
            </w:r>
            <w:r w:rsidR="00D37CE6" w:rsidRPr="001B47E8">
              <w:rPr>
                <w:webHidden/>
                <w:sz w:val="22"/>
              </w:rPr>
              <w:fldChar w:fldCharType="separate"/>
            </w:r>
            <w:r w:rsidR="004C30F2" w:rsidRPr="001B47E8">
              <w:rPr>
                <w:webHidden/>
                <w:sz w:val="22"/>
              </w:rPr>
              <w:t>39</w:t>
            </w:r>
            <w:r w:rsidR="00D37CE6" w:rsidRPr="001B47E8">
              <w:rPr>
                <w:webHidden/>
                <w:sz w:val="22"/>
              </w:rPr>
              <w:fldChar w:fldCharType="end"/>
            </w:r>
          </w:hyperlink>
        </w:p>
        <w:p w14:paraId="25E45A65" w14:textId="14230F49" w:rsidR="00C6364C" w:rsidRPr="005D1028" w:rsidRDefault="002E29CE" w:rsidP="00F12D7F">
          <w:pPr>
            <w:pStyle w:val="TOC4"/>
            <w:rPr>
              <w:rStyle w:val="BookTitle"/>
              <w:bCs w:val="0"/>
              <w:i w:val="0"/>
              <w:iCs/>
              <w:smallCaps w:val="0"/>
              <w:spacing w:val="0"/>
            </w:rPr>
          </w:pPr>
          <w:r w:rsidRPr="00F12D7F">
            <w:fldChar w:fldCharType="end"/>
          </w:r>
        </w:p>
      </w:sdtContent>
    </w:sdt>
    <w:bookmarkStart w:id="5" w:name="_Toc456352582" w:displacedByCustomXml="prev"/>
    <w:p w14:paraId="36AB87C8" w14:textId="77777777" w:rsidR="00DD111C" w:rsidRPr="00B52932" w:rsidRDefault="00DD111C" w:rsidP="00DD111C">
      <w:pPr>
        <w:pageBreakBefore/>
        <w:spacing w:before="120" w:after="120" w:line="288" w:lineRule="auto"/>
        <w:outlineLvl w:val="0"/>
        <w:rPr>
          <w:rFonts w:ascii="Georgia" w:eastAsiaTheme="majorEastAsia" w:hAnsi="Georgia" w:cs="Arial"/>
          <w:bCs/>
          <w:smallCaps/>
          <w:color w:val="02303D" w:themeColor="accent5" w:themeShade="80"/>
          <w:sz w:val="40"/>
          <w:szCs w:val="40"/>
          <w:lang w:val="en-AU"/>
        </w:rPr>
      </w:pPr>
      <w:bookmarkStart w:id="6" w:name="_Toc127955882"/>
      <w:bookmarkStart w:id="7" w:name="_Toc139976468"/>
      <w:bookmarkEnd w:id="5"/>
      <w:r w:rsidRPr="00B52932">
        <w:rPr>
          <w:rFonts w:ascii="Georgia" w:eastAsiaTheme="majorEastAsia" w:hAnsi="Georgia" w:cs="Arial"/>
          <w:bCs/>
          <w:smallCaps/>
          <w:color w:val="02303D" w:themeColor="accent5" w:themeShade="80"/>
          <w:sz w:val="40"/>
          <w:szCs w:val="40"/>
          <w:lang w:val="en-AU"/>
        </w:rPr>
        <w:lastRenderedPageBreak/>
        <w:t>ATTORNEY GENERAL’S DEPARTMENT (AGD)</w:t>
      </w:r>
      <w:bookmarkEnd w:id="6"/>
      <w:bookmarkEnd w:id="7"/>
    </w:p>
    <w:p w14:paraId="6D84C8AA" w14:textId="45813A30" w:rsidR="00DD111C" w:rsidRPr="004012FD" w:rsidRDefault="00DD111C" w:rsidP="008D1DD7">
      <w:pPr>
        <w:spacing w:before="180" w:after="120" w:line="288" w:lineRule="auto"/>
        <w:outlineLvl w:val="0"/>
        <w:rPr>
          <w:rFonts w:ascii="Georgia" w:eastAsiaTheme="majorEastAsia" w:hAnsi="Georgia" w:cs="Arial"/>
          <w:bCs/>
          <w:sz w:val="40"/>
          <w:szCs w:val="40"/>
          <w:lang w:val="en-AU"/>
        </w:rPr>
      </w:pPr>
      <w:bookmarkStart w:id="8" w:name="_Toc127955883"/>
      <w:bookmarkStart w:id="9" w:name="_Toc139976469"/>
      <w:bookmarkStart w:id="10" w:name="_Toc1053462"/>
      <w:r w:rsidRPr="004012FD">
        <w:rPr>
          <w:rFonts w:ascii="Georgia" w:eastAsiaTheme="majorEastAsia" w:hAnsi="Georgia" w:cs="Arial"/>
          <w:bCs/>
          <w:color w:val="02303D" w:themeColor="accent5" w:themeShade="80"/>
          <w:sz w:val="40"/>
          <w:szCs w:val="40"/>
          <w:lang w:val="en-AU"/>
        </w:rPr>
        <w:t>Justice Services</w:t>
      </w:r>
      <w:bookmarkEnd w:id="8"/>
      <w:bookmarkEnd w:id="9"/>
    </w:p>
    <w:p w14:paraId="21231032" w14:textId="77777777" w:rsidR="00D05BA6" w:rsidRDefault="00D05BA6" w:rsidP="00DD111C">
      <w:pPr>
        <w:widowControl w:val="0"/>
        <w:spacing w:before="120" w:after="120" w:line="288" w:lineRule="auto"/>
        <w:jc w:val="both"/>
        <w:rPr>
          <w:rFonts w:eastAsia="Arial" w:cs="Arial"/>
          <w:noProof/>
          <w:szCs w:val="20"/>
          <w:lang w:val="en-AU" w:eastAsia="en-AU"/>
        </w:rPr>
      </w:pPr>
      <w:r w:rsidRPr="00D05BA6">
        <w:rPr>
          <w:rFonts w:eastAsia="Arial" w:cs="Arial"/>
          <w:noProof/>
          <w:szCs w:val="20"/>
          <w:lang w:val="en-AU" w:eastAsia="en-AU"/>
        </w:rPr>
        <w:t>This program aims to ensure an effective and efficient justice system, and improve outcomes for vulnerable people facing disadvantage by ensuring their access to legal representation and associated services.</w:t>
      </w:r>
      <w:r w:rsidRPr="00D05BA6" w:rsidDel="00D05BA6">
        <w:rPr>
          <w:rFonts w:eastAsia="Arial" w:cs="Arial"/>
          <w:noProof/>
          <w:szCs w:val="20"/>
          <w:lang w:val="en-AU" w:eastAsia="en-AU"/>
        </w:rPr>
        <w:t xml:space="preserve"> </w:t>
      </w:r>
    </w:p>
    <w:p w14:paraId="1A1306C4" w14:textId="52A30512" w:rsidR="00DD111C" w:rsidRPr="004012FD" w:rsidRDefault="00DD111C" w:rsidP="00DD111C">
      <w:pPr>
        <w:widowControl w:val="0"/>
        <w:spacing w:before="120" w:after="120" w:line="288" w:lineRule="auto"/>
        <w:jc w:val="both"/>
        <w:rPr>
          <w:rFonts w:eastAsia="Arial" w:cs="Arial"/>
          <w:noProof/>
          <w:szCs w:val="20"/>
          <w:lang w:val="en-AU" w:eastAsia="en-AU"/>
        </w:rPr>
      </w:pPr>
      <w:r w:rsidRPr="004012FD">
        <w:rPr>
          <w:rFonts w:eastAsia="Arial" w:cs="Arial"/>
          <w:noProof/>
          <w:szCs w:val="20"/>
          <w:lang w:val="en-AU" w:eastAsia="en-AU"/>
        </w:rPr>
        <w:t>The following program activities are included in Justice Services:</w:t>
      </w:r>
    </w:p>
    <w:p w14:paraId="359EAEB6" w14:textId="0582AFCF" w:rsidR="00DD111C" w:rsidRPr="004012FD" w:rsidRDefault="00DD111C" w:rsidP="00DD111C">
      <w:pPr>
        <w:widowControl w:val="0"/>
        <w:numPr>
          <w:ilvl w:val="0"/>
          <w:numId w:val="121"/>
        </w:numPr>
        <w:spacing w:before="120" w:after="120" w:line="288" w:lineRule="auto"/>
        <w:jc w:val="both"/>
        <w:rPr>
          <w:rFonts w:eastAsia="Arial" w:cs="Arial"/>
          <w:iCs/>
          <w:spacing w:val="5"/>
          <w:szCs w:val="20"/>
          <w:lang w:val="en-AU"/>
        </w:rPr>
      </w:pPr>
      <w:r w:rsidRPr="004012FD">
        <w:rPr>
          <w:rFonts w:eastAsia="Arial" w:cs="Arial"/>
          <w:iCs/>
          <w:spacing w:val="5"/>
          <w:szCs w:val="20"/>
          <w:lang w:val="en-AU"/>
        </w:rPr>
        <w:t>Specialist Elder Abuse Services</w:t>
      </w:r>
    </w:p>
    <w:p w14:paraId="10D56459" w14:textId="77777777" w:rsidR="004C30F2" w:rsidRPr="004C30F2" w:rsidRDefault="004C30F2" w:rsidP="004C30F2">
      <w:pPr>
        <w:pageBreakBefore/>
        <w:spacing w:before="120" w:after="120" w:line="288" w:lineRule="auto"/>
        <w:outlineLvl w:val="2"/>
        <w:rPr>
          <w:rFonts w:eastAsia="Times New Roman" w:cs="Arial"/>
          <w:b/>
          <w:bCs/>
          <w:sz w:val="28"/>
          <w:szCs w:val="26"/>
          <w:lang w:val="en-AU"/>
        </w:rPr>
      </w:pPr>
      <w:bookmarkStart w:id="11" w:name="_Toc127955884"/>
      <w:bookmarkStart w:id="12" w:name="_Toc139976470"/>
      <w:r w:rsidRPr="004C30F2">
        <w:rPr>
          <w:rFonts w:eastAsia="Times New Roman" w:cs="Arial"/>
          <w:b/>
          <w:bCs/>
          <w:sz w:val="28"/>
          <w:szCs w:val="26"/>
          <w:lang w:val="en-AU"/>
        </w:rPr>
        <w:lastRenderedPageBreak/>
        <w:t>Specialist Elder Abuse Services</w:t>
      </w:r>
    </w:p>
    <w:p w14:paraId="65776B25" w14:textId="77777777" w:rsidR="004C30F2" w:rsidRPr="004C30F2" w:rsidRDefault="004C30F2" w:rsidP="004C30F2">
      <w:pPr>
        <w:widowControl w:val="0"/>
        <w:spacing w:before="120" w:after="120" w:line="288" w:lineRule="auto"/>
        <w:ind w:left="284"/>
        <w:jc w:val="both"/>
        <w:rPr>
          <w:rFonts w:eastAsia="Arial" w:cs="Times New Roman"/>
          <w:szCs w:val="20"/>
          <w:lang w:val="en-US"/>
        </w:rPr>
      </w:pPr>
      <w:r w:rsidRPr="004C30F2">
        <w:rPr>
          <w:rFonts w:eastAsia="Arial" w:cs="Arial"/>
          <w:szCs w:val="20"/>
          <w:lang w:val="en-US"/>
        </w:rPr>
        <w:t xml:space="preserve">The More Choices for a Longer Life - Protecting the Rights of Older Australians program - Elder Abuse Service Trials (the program) ran over four years from 2018-19 to 2021-22. </w:t>
      </w:r>
      <w:r w:rsidRPr="004C30F2">
        <w:rPr>
          <w:rFonts w:eastAsia="Arial" w:cs="Arial"/>
          <w:szCs w:val="20"/>
          <w:lang w:val="en-AU"/>
        </w:rPr>
        <w:t>Following a positive evaluation outcome, further funding was provided to continue the Specialist Elder Abuse Services for a further four years from 2022-23.</w:t>
      </w:r>
    </w:p>
    <w:p w14:paraId="315648DA" w14:textId="77777777" w:rsidR="004C30F2" w:rsidRPr="004C30F2" w:rsidRDefault="004C30F2" w:rsidP="004C30F2">
      <w:pPr>
        <w:spacing w:before="180" w:after="120"/>
        <w:jc w:val="both"/>
        <w:rPr>
          <w:rFonts w:eastAsia="Calibri" w:cs="Arial"/>
          <w:b/>
          <w:sz w:val="24"/>
          <w:lang w:val="en-AU"/>
        </w:rPr>
      </w:pPr>
      <w:r w:rsidRPr="004C30F2">
        <w:rPr>
          <w:rFonts w:eastAsia="Calibri" w:cs="Times New Roman"/>
          <w:b/>
          <w:sz w:val="24"/>
          <w:szCs w:val="24"/>
          <w:lang w:val="en-AU"/>
        </w:rPr>
        <w:t>Description</w:t>
      </w:r>
    </w:p>
    <w:p w14:paraId="5635A7F0"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The objective of the Specialist Elder Abuse Services is to improve the government’s knowledge of, and expand its options to respond to, elder abuse in a variety of forms. The program will increase access to services and support options for those directly experiencing or at risk of elder abuse.</w:t>
      </w:r>
    </w:p>
    <w:p w14:paraId="63788CBC"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The intended outcome of the program is to reduce the incidence and severity of elder abuse through the provision of information and support (including social, legal and potentially other forms of support, such as counselling) which is designed to meet the specific needs of the individual or couple being assisted. It will achieve this through continuing to support existing elder abuse services</w:t>
      </w:r>
    </w:p>
    <w:p w14:paraId="22BBED61"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Although services delivered may involve family members (depending on the particular circumstances) the focus of the program is to improve outcomes for the person experiencing, or at risk of, elder abuse. This may initially include liaising with a family member(s) to determine if abuse is occurring. </w:t>
      </w:r>
    </w:p>
    <w:p w14:paraId="1E8E56FD"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Eligibility for this program is determined by the age criteria </w:t>
      </w:r>
      <w:r w:rsidRPr="004C30F2">
        <w:rPr>
          <w:rFonts w:eastAsia="Arial" w:cs="Arial"/>
          <w:b/>
          <w:szCs w:val="20"/>
          <w:lang w:val="en-AU"/>
        </w:rPr>
        <w:t>and</w:t>
      </w:r>
      <w:r w:rsidRPr="004C30F2">
        <w:rPr>
          <w:rFonts w:eastAsia="Arial" w:cs="Arial"/>
          <w:szCs w:val="20"/>
          <w:lang w:val="en-AU"/>
        </w:rPr>
        <w:t xml:space="preserve"> the risk or experience of abuse. Additionally, the eligible person must consent to participate in the program.</w:t>
      </w:r>
    </w:p>
    <w:p w14:paraId="55ABFCF4" w14:textId="77777777" w:rsidR="004C30F2" w:rsidRPr="004C30F2" w:rsidRDefault="004C30F2" w:rsidP="004C30F2">
      <w:pPr>
        <w:spacing w:before="180" w:after="120"/>
        <w:jc w:val="both"/>
        <w:rPr>
          <w:rFonts w:eastAsia="Calibri" w:cs="Arial"/>
          <w:b/>
          <w:sz w:val="24"/>
          <w:lang w:val="en-AU"/>
        </w:rPr>
      </w:pPr>
      <w:r w:rsidRPr="004C30F2">
        <w:rPr>
          <w:rFonts w:eastAsia="Calibri" w:cs="Arial"/>
          <w:b/>
          <w:sz w:val="24"/>
          <w:lang w:val="en-AU"/>
        </w:rPr>
        <w:t>Who is the primary client?</w:t>
      </w:r>
    </w:p>
    <w:p w14:paraId="4213FCB3" w14:textId="77777777" w:rsidR="004C30F2" w:rsidRPr="004C30F2" w:rsidRDefault="004C30F2" w:rsidP="004C30F2">
      <w:pPr>
        <w:widowControl w:val="0"/>
        <w:spacing w:before="120" w:after="120" w:line="288" w:lineRule="auto"/>
        <w:ind w:left="284"/>
        <w:jc w:val="both"/>
        <w:rPr>
          <w:rFonts w:eastAsia="Arial" w:cs="Arial"/>
          <w:b/>
          <w:sz w:val="24"/>
          <w:szCs w:val="20"/>
          <w:lang w:val="en-AU"/>
        </w:rPr>
      </w:pPr>
      <w:r w:rsidRPr="004C30F2">
        <w:rPr>
          <w:rFonts w:eastAsia="Arial" w:cs="Arial"/>
          <w:szCs w:val="20"/>
          <w:lang w:val="en-AU"/>
        </w:rPr>
        <w:t xml:space="preserve">Primary clients for this program activity are Australians aged 65 and over, and First Nations Australians aged 50 and over, who are at risk of, or are experiencing, elder abuse. </w:t>
      </w:r>
    </w:p>
    <w:p w14:paraId="13D233A0"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For this program activity, it is expected that you establish direct contact as soon as possible with the older person or couple who will be the beneficiary of the service delivery. If you are unable to contact the older person, or obtain consent to participate in the program within an agreed timeframe, you cannot continue to deliver services within this program, although you may be able to refer the family to appropriate alternative services.</w:t>
      </w:r>
    </w:p>
    <w:p w14:paraId="02133761"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Organisations must adhere to the notification and consent arrangements regarding the collection and storage of personal information, as identified in the Data Exchange Protocols. In some circumstances it may be appropriate to seek consent from a guardian or carer (see Protocols, section 4 for more information). </w:t>
      </w:r>
    </w:p>
    <w:p w14:paraId="364024D5"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There may be situations where a support person engages with a service provider on behalf of a primary client, but the primary client does not attend a particular session with the service provider. This could be for a range of reasons, such as the primary client being incapacitated, or the situation being stressful to the older person. The client could in some cases still be attached to a session even if they were not physically present, provided the client:</w:t>
      </w:r>
    </w:p>
    <w:p w14:paraId="55D1D9BE" w14:textId="77777777" w:rsidR="004C30F2" w:rsidRPr="004C30F2" w:rsidRDefault="004C30F2" w:rsidP="004C30F2">
      <w:pPr>
        <w:widowControl w:val="0"/>
        <w:numPr>
          <w:ilvl w:val="0"/>
          <w:numId w:val="96"/>
        </w:numPr>
        <w:spacing w:before="120" w:after="120" w:line="288" w:lineRule="auto"/>
        <w:ind w:left="714" w:hanging="357"/>
        <w:jc w:val="both"/>
        <w:rPr>
          <w:rFonts w:eastAsia="Arial" w:cs="Arial"/>
          <w:szCs w:val="20"/>
          <w:lang w:val="en-AU"/>
        </w:rPr>
      </w:pPr>
      <w:r w:rsidRPr="004C30F2">
        <w:rPr>
          <w:rFonts w:eastAsia="Arial" w:cs="Arial"/>
          <w:szCs w:val="20"/>
          <w:lang w:val="en-AU"/>
        </w:rPr>
        <w:t xml:space="preserve">has given consent to participate in the program, </w:t>
      </w:r>
    </w:p>
    <w:p w14:paraId="6E9B411C" w14:textId="77777777" w:rsidR="004C30F2" w:rsidRPr="004C30F2" w:rsidRDefault="004C30F2" w:rsidP="004C30F2">
      <w:pPr>
        <w:widowControl w:val="0"/>
        <w:numPr>
          <w:ilvl w:val="0"/>
          <w:numId w:val="96"/>
        </w:numPr>
        <w:spacing w:before="120" w:after="120" w:line="288" w:lineRule="auto"/>
        <w:ind w:left="714" w:hanging="357"/>
        <w:jc w:val="both"/>
        <w:rPr>
          <w:rFonts w:eastAsia="Arial" w:cs="Arial"/>
          <w:szCs w:val="20"/>
          <w:lang w:val="en-AU"/>
        </w:rPr>
      </w:pPr>
      <w:r w:rsidRPr="004C30F2">
        <w:rPr>
          <w:rFonts w:eastAsia="Arial" w:cs="Arial"/>
          <w:szCs w:val="20"/>
          <w:lang w:val="en-AU"/>
        </w:rPr>
        <w:t xml:space="preserve">is directly benefitting from the service delivery, and </w:t>
      </w:r>
    </w:p>
    <w:p w14:paraId="551DCF60" w14:textId="77777777" w:rsidR="004C30F2" w:rsidRPr="004C30F2" w:rsidRDefault="004C30F2" w:rsidP="004C30F2">
      <w:pPr>
        <w:widowControl w:val="0"/>
        <w:numPr>
          <w:ilvl w:val="0"/>
          <w:numId w:val="96"/>
        </w:numPr>
        <w:spacing w:before="120" w:after="120" w:line="288" w:lineRule="auto"/>
        <w:ind w:left="714" w:hanging="357"/>
        <w:jc w:val="both"/>
        <w:rPr>
          <w:rFonts w:eastAsia="Arial" w:cs="Arial"/>
          <w:szCs w:val="20"/>
          <w:lang w:val="en-AU"/>
        </w:rPr>
      </w:pPr>
      <w:r w:rsidRPr="004C30F2">
        <w:rPr>
          <w:rFonts w:eastAsia="Arial" w:cs="Arial"/>
          <w:szCs w:val="20"/>
          <w:lang w:val="en-AU"/>
        </w:rPr>
        <w:t xml:space="preserve">is expected to achieve a measurable outcome as a result. </w:t>
      </w:r>
    </w:p>
    <w:p w14:paraId="73A9679E" w14:textId="77777777" w:rsidR="004C30F2" w:rsidRPr="004C30F2" w:rsidRDefault="004C30F2" w:rsidP="004C30F2">
      <w:pPr>
        <w:widowControl w:val="0"/>
        <w:spacing w:before="120" w:after="120" w:line="288" w:lineRule="auto"/>
        <w:ind w:left="357"/>
        <w:jc w:val="both"/>
        <w:rPr>
          <w:rFonts w:eastAsia="Arial" w:cs="Arial"/>
          <w:szCs w:val="20"/>
          <w:lang w:val="en-AU"/>
        </w:rPr>
      </w:pPr>
      <w:r w:rsidRPr="004C30F2">
        <w:rPr>
          <w:rFonts w:eastAsia="Arial" w:cs="Arial"/>
          <w:szCs w:val="20"/>
          <w:lang w:val="en-AU"/>
        </w:rPr>
        <w:t xml:space="preserve">For information on how to record services delivered in circumstances where the client is not physically present please refer to the </w:t>
      </w:r>
      <w:r w:rsidRPr="004C30F2">
        <w:rPr>
          <w:rFonts w:eastAsia="Arial" w:cs="Arial"/>
          <w:b/>
          <w:szCs w:val="20"/>
          <w:lang w:val="en-AU"/>
        </w:rPr>
        <w:t>service type</w:t>
      </w:r>
      <w:r w:rsidRPr="004C30F2">
        <w:rPr>
          <w:rFonts w:eastAsia="Arial" w:cs="Arial"/>
          <w:szCs w:val="20"/>
          <w:lang w:val="en-AU"/>
        </w:rPr>
        <w:t xml:space="preserve"> and </w:t>
      </w:r>
      <w:r w:rsidRPr="004C30F2">
        <w:rPr>
          <w:rFonts w:eastAsia="Arial" w:cs="Arial"/>
          <w:b/>
          <w:szCs w:val="20"/>
          <w:lang w:val="en-AU"/>
        </w:rPr>
        <w:t>scenario</w:t>
      </w:r>
      <w:r w:rsidRPr="004C30F2">
        <w:rPr>
          <w:rFonts w:eastAsia="Arial" w:cs="Arial"/>
          <w:szCs w:val="20"/>
          <w:lang w:val="en-AU"/>
        </w:rPr>
        <w:t xml:space="preserve"> sections below. </w:t>
      </w:r>
    </w:p>
    <w:p w14:paraId="44F91F1F" w14:textId="77777777" w:rsidR="004C30F2" w:rsidRPr="004C30F2" w:rsidRDefault="004C30F2" w:rsidP="004C30F2">
      <w:pPr>
        <w:keepNext/>
        <w:keepLines/>
        <w:widowControl w:val="0"/>
        <w:spacing w:before="120" w:after="120" w:line="288" w:lineRule="auto"/>
        <w:jc w:val="both"/>
        <w:rPr>
          <w:rFonts w:eastAsia="Arial" w:cs="Arial"/>
          <w:sz w:val="24"/>
          <w:lang w:val="en-AU"/>
        </w:rPr>
      </w:pPr>
      <w:r w:rsidRPr="004C30F2">
        <w:rPr>
          <w:rFonts w:eastAsia="Arial" w:cs="Arial"/>
          <w:b/>
          <w:sz w:val="24"/>
          <w:lang w:val="en-AU"/>
        </w:rPr>
        <w:lastRenderedPageBreak/>
        <w:t>What are the key client characteristics?</w:t>
      </w:r>
    </w:p>
    <w:p w14:paraId="242BB285" w14:textId="77777777" w:rsidR="004C30F2" w:rsidRPr="004C30F2" w:rsidRDefault="004C30F2" w:rsidP="004C30F2">
      <w:pPr>
        <w:keepLines/>
        <w:widowControl w:val="0"/>
        <w:spacing w:before="120" w:after="120" w:line="288" w:lineRule="auto"/>
        <w:ind w:left="284"/>
        <w:jc w:val="both"/>
        <w:rPr>
          <w:rFonts w:eastAsia="Arial" w:cs="Times New Roman"/>
          <w:szCs w:val="20"/>
          <w:lang w:val="en-US"/>
        </w:rPr>
      </w:pPr>
      <w:r w:rsidRPr="004C30F2">
        <w:rPr>
          <w:rFonts w:eastAsia="Arial" w:cs="Arial"/>
          <w:szCs w:val="20"/>
          <w:lang w:val="en-AU"/>
        </w:rPr>
        <w:t xml:space="preserve">Clients are older Australians who are experiencing, or who are at risk of experiencing, elder abuse. This can include physical, sexual, psychological/emotional or financial abuse, and neglect.  </w:t>
      </w:r>
    </w:p>
    <w:p w14:paraId="3B6C4C04" w14:textId="77777777" w:rsidR="004C30F2" w:rsidRPr="004C30F2" w:rsidRDefault="004C30F2" w:rsidP="004C30F2">
      <w:pPr>
        <w:spacing w:before="180" w:after="120"/>
        <w:jc w:val="both"/>
        <w:rPr>
          <w:rFonts w:eastAsia="Arial" w:cs="Arial"/>
          <w:b/>
          <w:sz w:val="24"/>
          <w:szCs w:val="20"/>
          <w:lang w:val="en-AU"/>
        </w:rPr>
      </w:pPr>
      <w:r w:rsidRPr="004C30F2">
        <w:rPr>
          <w:rFonts w:eastAsia="Arial" w:cs="Arial"/>
          <w:b/>
          <w:sz w:val="24"/>
          <w:szCs w:val="20"/>
          <w:lang w:val="en-AU"/>
        </w:rPr>
        <w:t xml:space="preserve">Who might be </w:t>
      </w:r>
      <w:r w:rsidRPr="004C30F2">
        <w:rPr>
          <w:rFonts w:eastAsia="Calibri" w:cs="Arial"/>
          <w:b/>
          <w:sz w:val="24"/>
          <w:lang w:val="en-AU"/>
        </w:rPr>
        <w:t>considered</w:t>
      </w:r>
      <w:r w:rsidRPr="004C30F2">
        <w:rPr>
          <w:rFonts w:eastAsia="Arial" w:cs="Arial"/>
          <w:b/>
          <w:sz w:val="24"/>
          <w:szCs w:val="20"/>
          <w:lang w:val="en-AU"/>
        </w:rPr>
        <w:t xml:space="preserve"> ‘support persons’?</w:t>
      </w:r>
    </w:p>
    <w:p w14:paraId="44AD1C08"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When recording client level data in the Data Exchange you have the option to record details relating to the support person(s) who may be present at a session. For information on how to record them, please refer to the ‘service type’ section below. </w:t>
      </w:r>
    </w:p>
    <w:p w14:paraId="40192BEF" w14:textId="77777777" w:rsidR="004C30F2" w:rsidRPr="004C30F2" w:rsidRDefault="004C30F2" w:rsidP="004C30F2">
      <w:pPr>
        <w:widowControl w:val="0"/>
        <w:spacing w:before="120" w:after="120" w:line="288" w:lineRule="auto"/>
        <w:ind w:left="284"/>
        <w:jc w:val="both"/>
        <w:rPr>
          <w:rFonts w:eastAsia="Arial" w:cs="Arial"/>
          <w:sz w:val="24"/>
          <w:lang w:val="en-AU"/>
        </w:rPr>
      </w:pPr>
      <w:r w:rsidRPr="004C30F2">
        <w:rPr>
          <w:rFonts w:eastAsia="Arial" w:cs="Arial"/>
          <w:szCs w:val="20"/>
          <w:lang w:val="en-AU"/>
        </w:rPr>
        <w:t xml:space="preserve">Support persons may include family members who assist the client to attend the session (through transport, translating or other assistance). </w:t>
      </w:r>
    </w:p>
    <w:p w14:paraId="20B73F2D"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There may be instances where a family member initially presents to an organisation seeking advice on alleged elder abuse. In this situation the family member is still considered a support person.</w:t>
      </w:r>
    </w:p>
    <w:p w14:paraId="30FF6289"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For this program activity, ‘support persons’ could potentially include family members who are in dispute with the older person (primary client) and/or other family members. It may also include legal representatives, community leaders or a case/support worker. Where organisations are delivering case management and mediation services to the primary client, family members are recorded as support persons. </w:t>
      </w:r>
    </w:p>
    <w:p w14:paraId="5073FCA8"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Instructions on how to record support persons in the web-based portal are on the Data Exchange </w:t>
      </w:r>
      <w:hyperlink r:id="rId12" w:history="1">
        <w:r w:rsidRPr="004C30F2">
          <w:rPr>
            <w:rFonts w:eastAsia="Arial" w:cs="Arial"/>
            <w:color w:val="04617B"/>
            <w:szCs w:val="20"/>
            <w:u w:val="single"/>
            <w:lang w:val="en-AU"/>
          </w:rPr>
          <w:t>website</w:t>
        </w:r>
      </w:hyperlink>
      <w:r w:rsidRPr="004C30F2">
        <w:rPr>
          <w:rFonts w:eastAsia="Arial" w:cs="Arial"/>
          <w:szCs w:val="20"/>
          <w:lang w:val="en-AU"/>
        </w:rPr>
        <w:t>.</w:t>
      </w:r>
    </w:p>
    <w:p w14:paraId="0CB09F89"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Times New Roman" w:cs="Times New Roman"/>
          <w:b/>
          <w:bCs/>
          <w:iCs/>
        </w:rPr>
        <w:t>Note:</w:t>
      </w:r>
      <w:r w:rsidRPr="004C30F2">
        <w:rPr>
          <w:rFonts w:eastAsia="Times New Roman" w:cs="Times New Roman"/>
          <w:bCs/>
          <w:iCs/>
        </w:rPr>
        <w:t xml:space="preserve"> </w:t>
      </w:r>
      <w:r w:rsidRPr="004C30F2">
        <w:rPr>
          <w:rFonts w:eastAsia="Times New Roman" w:cs="Times New Roman"/>
          <w:iCs/>
        </w:rPr>
        <w:t xml:space="preserve">a SCORE assessment should </w:t>
      </w:r>
      <w:r w:rsidRPr="004C30F2">
        <w:rPr>
          <w:rFonts w:eastAsia="Times New Roman" w:cs="Times New Roman"/>
          <w:iCs/>
          <w:u w:val="single"/>
        </w:rPr>
        <w:t>not</w:t>
      </w:r>
      <w:r w:rsidRPr="004C30F2">
        <w:rPr>
          <w:rFonts w:eastAsia="Times New Roman" w:cs="Times New Roman"/>
          <w:iCs/>
        </w:rPr>
        <w:t xml:space="preserve"> be applied to a support person unless they subsequently become a client.</w:t>
      </w:r>
    </w:p>
    <w:p w14:paraId="6EE510D3" w14:textId="77777777" w:rsidR="004C30F2" w:rsidRPr="004C30F2" w:rsidRDefault="004C30F2" w:rsidP="004C30F2">
      <w:pPr>
        <w:spacing w:before="180" w:after="120"/>
        <w:jc w:val="both"/>
        <w:rPr>
          <w:rFonts w:eastAsia="Arial" w:cs="Arial"/>
          <w:sz w:val="24"/>
          <w:szCs w:val="20"/>
          <w:lang w:val="en-AU"/>
        </w:rPr>
      </w:pPr>
      <w:r w:rsidRPr="004C30F2">
        <w:rPr>
          <w:rFonts w:eastAsia="Arial" w:cs="Arial"/>
          <w:b/>
          <w:sz w:val="24"/>
          <w:szCs w:val="20"/>
          <w:lang w:val="en-AU"/>
        </w:rPr>
        <w:t>Should ‘</w:t>
      </w:r>
      <w:r w:rsidRPr="004C30F2">
        <w:rPr>
          <w:rFonts w:eastAsia="Calibri" w:cs="Arial"/>
          <w:b/>
          <w:sz w:val="24"/>
          <w:lang w:val="en-AU"/>
        </w:rPr>
        <w:t>unidentified’</w:t>
      </w:r>
      <w:r w:rsidRPr="004C30F2">
        <w:rPr>
          <w:rFonts w:eastAsia="Arial" w:cs="Arial"/>
          <w:b/>
          <w:sz w:val="24"/>
          <w:szCs w:val="20"/>
          <w:lang w:val="en-AU"/>
        </w:rPr>
        <w:t xml:space="preserve"> clients be recorded?</w:t>
      </w:r>
    </w:p>
    <w:p w14:paraId="64C3687C" w14:textId="77777777" w:rsidR="004C30F2" w:rsidRPr="004C30F2" w:rsidRDefault="004C30F2" w:rsidP="004C30F2">
      <w:pPr>
        <w:spacing w:before="120" w:after="120" w:line="288" w:lineRule="auto"/>
        <w:ind w:left="284"/>
        <w:jc w:val="both"/>
        <w:rPr>
          <w:rFonts w:eastAsia="Calibri" w:cs="Arial"/>
          <w:szCs w:val="20"/>
          <w:lang w:val="en-AU"/>
        </w:rPr>
      </w:pPr>
      <w:r w:rsidRPr="004C30F2">
        <w:rPr>
          <w:rFonts w:eastAsia="Calibri" w:cs="Arial"/>
          <w:szCs w:val="20"/>
          <w:lang w:val="en-AU"/>
        </w:rPr>
        <w:t xml:space="preserve">The program is primarily focused on developing relationships with individual primary clients, although there may be instances where a family member / support person is the person initially contacting an organisation to seek advice on alleged elder abuse. In these circumstances, where the details of the client are not yet known, the older person must be attached to the case as an ‘unidentified client’, and the support person is also attached to this case. </w:t>
      </w:r>
      <w:r w:rsidRPr="004C30F2">
        <w:rPr>
          <w:rFonts w:eastAsia="Arial" w:cs="Arial"/>
          <w:szCs w:val="20"/>
          <w:lang w:val="en-AU"/>
        </w:rPr>
        <w:t>Examples of when and how to record ‘unidentified’ clients are provided in the service type descriptions/scenarios.</w:t>
      </w:r>
    </w:p>
    <w:p w14:paraId="378C4460" w14:textId="77777777" w:rsidR="004C30F2" w:rsidRPr="004C30F2" w:rsidRDefault="004C30F2" w:rsidP="004C30F2">
      <w:pPr>
        <w:spacing w:before="120" w:after="120" w:line="288" w:lineRule="auto"/>
        <w:ind w:left="284"/>
        <w:jc w:val="both"/>
        <w:rPr>
          <w:rFonts w:eastAsia="Arial" w:cs="Arial"/>
          <w:szCs w:val="20"/>
          <w:lang w:val="en-AU"/>
        </w:rPr>
      </w:pPr>
      <w:r w:rsidRPr="004C30F2">
        <w:rPr>
          <w:rFonts w:eastAsia="Calibri" w:cs="Arial"/>
          <w:szCs w:val="20"/>
          <w:lang w:val="en-AU"/>
        </w:rPr>
        <w:t>Depending on the service type being provided, you may be delivering services to larger groups, such as information sessions to community organisations or health care professionals. In these circumstances, or where it is not practical to collect individual details,</w:t>
      </w:r>
      <w:r w:rsidRPr="004C30F2">
        <w:rPr>
          <w:rFonts w:eastAsia="Arial" w:cs="Arial"/>
          <w:szCs w:val="20"/>
          <w:lang w:val="en-AU"/>
        </w:rPr>
        <w:t xml:space="preserve"> you should record the attendees as ‘unidentified’ clients.  </w:t>
      </w:r>
    </w:p>
    <w:p w14:paraId="1B27DCDC"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Please refer to the Data Exchange </w:t>
      </w:r>
      <w:hyperlink r:id="rId13" w:history="1">
        <w:r w:rsidRPr="004C30F2">
          <w:rPr>
            <w:rFonts w:eastAsia="Arial" w:cs="Arial"/>
            <w:color w:val="04617B"/>
            <w:szCs w:val="20"/>
            <w:u w:val="single"/>
            <w:lang w:val="en-AU"/>
          </w:rPr>
          <w:t>Protocols</w:t>
        </w:r>
      </w:hyperlink>
      <w:r w:rsidRPr="004C30F2">
        <w:rPr>
          <w:rFonts w:eastAsia="Arial" w:cs="Arial"/>
          <w:szCs w:val="20"/>
          <w:lang w:val="en-AU"/>
        </w:rPr>
        <w:t xml:space="preserve"> for further guidance on appropriate use of ‘unidentified’ clients.</w:t>
      </w:r>
    </w:p>
    <w:p w14:paraId="6350B06C" w14:textId="77777777" w:rsidR="004C30F2" w:rsidRPr="004C30F2" w:rsidRDefault="004C30F2" w:rsidP="004C30F2">
      <w:pPr>
        <w:spacing w:before="180" w:after="120"/>
        <w:jc w:val="both"/>
        <w:rPr>
          <w:rFonts w:eastAsia="Calibri" w:cs="Arial"/>
          <w:b/>
          <w:sz w:val="24"/>
          <w:lang w:val="en-AU"/>
        </w:rPr>
      </w:pPr>
      <w:r w:rsidRPr="004C30F2">
        <w:rPr>
          <w:rFonts w:eastAsia="Calibri" w:cs="Arial"/>
          <w:b/>
          <w:sz w:val="24"/>
          <w:lang w:val="en-AU"/>
        </w:rPr>
        <w:t>How could cases be set up?</w:t>
      </w:r>
    </w:p>
    <w:p w14:paraId="298D0A89"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All cases must have an eligible (unidentified or identified) primary client attached to them; that is, there can be no ‘support person only’ cases. </w:t>
      </w:r>
    </w:p>
    <w:p w14:paraId="22D9E172"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Where the primary client’s details are not initially known, attach an unidentified client to the case. Once you have obtained the primary client’s details attach this person to the case and remove the unidentified client. </w:t>
      </w:r>
    </w:p>
    <w:p w14:paraId="1BAA8452" w14:textId="77777777" w:rsidR="004C30F2" w:rsidRPr="004C30F2" w:rsidRDefault="004C30F2" w:rsidP="001B47E8">
      <w:pPr>
        <w:keepNext/>
        <w:keepLines/>
        <w:widowControl w:val="0"/>
        <w:spacing w:before="120" w:after="120" w:line="288" w:lineRule="auto"/>
        <w:ind w:left="284"/>
        <w:jc w:val="both"/>
        <w:rPr>
          <w:rFonts w:eastAsia="Arial" w:cs="Arial"/>
          <w:szCs w:val="20"/>
          <w:lang w:val="en-AU"/>
        </w:rPr>
      </w:pPr>
      <w:r w:rsidRPr="004C30F2">
        <w:rPr>
          <w:rFonts w:eastAsia="Arial" w:cs="Arial"/>
          <w:szCs w:val="20"/>
          <w:lang w:val="en-AU"/>
        </w:rPr>
        <w:lastRenderedPageBreak/>
        <w:t xml:space="preserve">A case should be created for each primary client/couple experiencing abuse, except for instances of awareness sessions or community engagement events, where a separate case must be created to record these events. </w:t>
      </w:r>
    </w:p>
    <w:p w14:paraId="77A2F036" w14:textId="77777777" w:rsidR="004C30F2" w:rsidRPr="004C30F2" w:rsidRDefault="004C30F2" w:rsidP="001B47E8">
      <w:pPr>
        <w:keepNext/>
        <w:keepLines/>
        <w:widowControl w:val="0"/>
        <w:numPr>
          <w:ilvl w:val="0"/>
          <w:numId w:val="136"/>
        </w:numPr>
        <w:spacing w:before="120" w:after="120" w:line="288" w:lineRule="auto"/>
        <w:jc w:val="both"/>
        <w:rPr>
          <w:rFonts w:eastAsia="Arial" w:cs="Arial"/>
          <w:szCs w:val="20"/>
          <w:lang w:val="en-AU"/>
        </w:rPr>
      </w:pPr>
      <w:r w:rsidRPr="004C30F2">
        <w:rPr>
          <w:rFonts w:eastAsia="Arial" w:cs="Arial"/>
          <w:szCs w:val="20"/>
          <w:lang w:val="en-AU"/>
        </w:rPr>
        <w:t>For primary client couples, if the abuser is not the same, a separate case must be created for each primary client.</w:t>
      </w:r>
    </w:p>
    <w:p w14:paraId="40E65130" w14:textId="77777777" w:rsidR="004C30F2" w:rsidRPr="004C30F2" w:rsidRDefault="004C30F2" w:rsidP="004C30F2">
      <w:pPr>
        <w:keepLines/>
        <w:widowControl w:val="0"/>
        <w:numPr>
          <w:ilvl w:val="0"/>
          <w:numId w:val="136"/>
        </w:numPr>
        <w:spacing w:before="120" w:after="120" w:line="288" w:lineRule="auto"/>
        <w:ind w:left="1003" w:hanging="357"/>
        <w:jc w:val="both"/>
        <w:rPr>
          <w:rFonts w:eastAsia="Arial" w:cs="Arial"/>
          <w:szCs w:val="20"/>
          <w:lang w:val="en-AU"/>
        </w:rPr>
      </w:pPr>
      <w:r w:rsidRPr="004C30F2">
        <w:rPr>
          <w:rFonts w:eastAsia="Arial" w:cs="Arial"/>
          <w:szCs w:val="20"/>
          <w:lang w:val="en-AU"/>
        </w:rPr>
        <w:t>Where a case is created for an awareness or community engagement session, the attendance profile selected must be either ‘community event’ or ‘peer support group’.</w:t>
      </w:r>
    </w:p>
    <w:p w14:paraId="5EC564CB"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To protect client privacy, family names or other identifying information should never be recorded in the Case ID field. To easily navigate cases, you should use other identifying descriptions, such as ‘FamilyA24’ or ‘Family Group 26’.</w:t>
      </w:r>
    </w:p>
    <w:p w14:paraId="55B8AF17" w14:textId="77777777" w:rsidR="004C30F2" w:rsidRPr="004C30F2" w:rsidRDefault="004C30F2" w:rsidP="004C30F2">
      <w:pPr>
        <w:spacing w:before="180" w:after="120"/>
        <w:jc w:val="both"/>
        <w:rPr>
          <w:rFonts w:eastAsia="Calibri" w:cs="Arial"/>
          <w:b/>
          <w:sz w:val="24"/>
          <w:lang w:val="en-AU"/>
        </w:rPr>
      </w:pPr>
      <w:r w:rsidRPr="004C30F2">
        <w:rPr>
          <w:rFonts w:eastAsia="Calibri" w:cs="Arial"/>
          <w:b/>
          <w:sz w:val="24"/>
          <w:lang w:val="en-AU"/>
        </w:rPr>
        <w:t>The partnership approach</w:t>
      </w:r>
    </w:p>
    <w:p w14:paraId="2921DC0D" w14:textId="77777777" w:rsidR="004C30F2" w:rsidRPr="004C30F2" w:rsidRDefault="004C30F2" w:rsidP="004C30F2">
      <w:pPr>
        <w:keepNext/>
        <w:keepLines/>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For this program, all organisations are required to participate in the partnership approach. </w:t>
      </w:r>
    </w:p>
    <w:p w14:paraId="13039845" w14:textId="77777777" w:rsidR="004C30F2" w:rsidRPr="004C30F2" w:rsidRDefault="004C30F2" w:rsidP="004C30F2">
      <w:pPr>
        <w:keepNext/>
        <w:keepLines/>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As part of the partnership approach, organisations will be able to use the Data Exchange standard approach to record primary client outcomes known as Standard Client/Community Outcomes Reporting (SCORE). </w:t>
      </w:r>
    </w:p>
    <w:p w14:paraId="0BF555BA" w14:textId="77777777" w:rsidR="004C30F2" w:rsidRPr="004C30F2" w:rsidRDefault="004C30F2" w:rsidP="004C30F2">
      <w:pPr>
        <w:keepNext/>
        <w:keepLines/>
        <w:widowControl w:val="0"/>
        <w:spacing w:before="120" w:after="120" w:line="288" w:lineRule="auto"/>
        <w:ind w:left="284"/>
        <w:jc w:val="both"/>
        <w:rPr>
          <w:rFonts w:eastAsia="Calibri" w:cs="Arial"/>
          <w:szCs w:val="20"/>
          <w:lang w:val="en-AU"/>
        </w:rPr>
      </w:pPr>
      <w:r w:rsidRPr="004C30F2">
        <w:rPr>
          <w:rFonts w:eastAsia="Calibri" w:cs="Arial"/>
          <w:szCs w:val="20"/>
          <w:lang w:val="en-AU"/>
        </w:rPr>
        <w:t>The partnership approach also includes the ability to record an extended data set.</w:t>
      </w:r>
    </w:p>
    <w:p w14:paraId="5DE67F0F" w14:textId="77777777" w:rsidR="004C30F2" w:rsidRPr="004C30F2" w:rsidRDefault="004C30F2" w:rsidP="004C30F2">
      <w:pPr>
        <w:keepNext/>
        <w:spacing w:before="120" w:after="120"/>
        <w:jc w:val="both"/>
        <w:rPr>
          <w:rFonts w:eastAsia="Calibri" w:cs="Arial"/>
          <w:b/>
          <w:bCs/>
          <w:sz w:val="24"/>
          <w:lang w:val="en-AU"/>
        </w:rPr>
      </w:pPr>
      <w:r w:rsidRPr="004C30F2">
        <w:rPr>
          <w:rFonts w:eastAsia="Calibri" w:cs="Arial"/>
          <w:b/>
          <w:bCs/>
          <w:sz w:val="24"/>
          <w:lang w:val="en-AU"/>
        </w:rPr>
        <w:t>Recording outcomes data using SCORE</w:t>
      </w:r>
    </w:p>
    <w:p w14:paraId="6EA54F05" w14:textId="77777777" w:rsidR="004C30F2" w:rsidRPr="004C30F2" w:rsidRDefault="004C30F2" w:rsidP="004C30F2">
      <w:pPr>
        <w:keepLines/>
        <w:widowControl w:val="0"/>
        <w:spacing w:before="120" w:after="120" w:line="288" w:lineRule="auto"/>
        <w:ind w:left="284"/>
        <w:jc w:val="both"/>
        <w:rPr>
          <w:rFonts w:eastAsia="Arial" w:cs="Arial"/>
          <w:szCs w:val="20"/>
          <w:lang w:val="en-AU"/>
        </w:rPr>
      </w:pPr>
      <w:r w:rsidRPr="004C30F2">
        <w:rPr>
          <w:rFonts w:eastAsia="Arial" w:cs="Arial"/>
          <w:szCs w:val="20"/>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56D55439" w14:textId="77777777" w:rsidR="004C30F2" w:rsidRPr="004C30F2" w:rsidRDefault="004C30F2" w:rsidP="004C30F2">
      <w:pPr>
        <w:keepLines/>
        <w:widowControl w:val="0"/>
        <w:spacing w:before="120" w:after="120" w:line="288" w:lineRule="auto"/>
        <w:ind w:left="284"/>
        <w:jc w:val="both"/>
        <w:rPr>
          <w:rFonts w:eastAsia="Arial" w:cs="Arial"/>
          <w:szCs w:val="20"/>
          <w:lang w:val="en-AU"/>
        </w:rPr>
      </w:pPr>
      <w:r w:rsidRPr="004C30F2">
        <w:rPr>
          <w:rFonts w:eastAsia="Arial" w:cs="Arial"/>
          <w:szCs w:val="20"/>
          <w:lang w:val="en-AU"/>
        </w:rPr>
        <w:t>It is expected that, where practical, you collect outcomes data for a majority of primary clients. However, you should do so within reason and in alignment with ethical requirements.</w:t>
      </w:r>
    </w:p>
    <w:p w14:paraId="510CEDA4" w14:textId="77777777" w:rsidR="004C30F2" w:rsidRPr="004C30F2" w:rsidRDefault="004C30F2" w:rsidP="004C30F2">
      <w:pPr>
        <w:spacing w:before="180" w:after="120"/>
        <w:jc w:val="both"/>
        <w:rPr>
          <w:rFonts w:eastAsia="Arial" w:cs="Arial"/>
          <w:b/>
          <w:sz w:val="24"/>
          <w:lang w:val="en-AU"/>
        </w:rPr>
      </w:pPr>
      <w:r w:rsidRPr="004C30F2">
        <w:rPr>
          <w:rFonts w:eastAsia="Arial" w:cs="Arial"/>
          <w:b/>
          <w:sz w:val="24"/>
          <w:lang w:val="en-AU"/>
        </w:rPr>
        <w:t xml:space="preserve">What areas of </w:t>
      </w:r>
      <w:r w:rsidRPr="004C30F2">
        <w:rPr>
          <w:rFonts w:eastAsia="Calibri" w:cs="Arial"/>
          <w:b/>
          <w:sz w:val="24"/>
          <w:lang w:val="en-AU"/>
        </w:rPr>
        <w:t>SCORE</w:t>
      </w:r>
      <w:r w:rsidRPr="004C30F2">
        <w:rPr>
          <w:rFonts w:eastAsia="Arial" w:cs="Arial"/>
          <w:b/>
          <w:sz w:val="24"/>
          <w:lang w:val="en-AU"/>
        </w:rPr>
        <w:t xml:space="preserve"> are most relevant?</w:t>
      </w:r>
    </w:p>
    <w:p w14:paraId="78058BBC" w14:textId="77777777" w:rsidR="004C30F2" w:rsidRPr="004C30F2" w:rsidRDefault="004C30F2" w:rsidP="004C30F2">
      <w:pPr>
        <w:keepNext/>
        <w:keepLines/>
        <w:widowControl w:val="0"/>
        <w:spacing w:before="120" w:after="120" w:line="288" w:lineRule="auto"/>
        <w:ind w:left="284"/>
        <w:jc w:val="both"/>
        <w:rPr>
          <w:rFonts w:eastAsia="Arial" w:cs="Arial"/>
          <w:szCs w:val="20"/>
          <w:lang w:val="en-AU"/>
        </w:rPr>
      </w:pPr>
      <w:r w:rsidRPr="004C30F2">
        <w:rPr>
          <w:rFonts w:eastAsia="Arial" w:cs="Arial"/>
          <w:szCs w:val="20"/>
          <w:lang w:val="en-AU"/>
        </w:rPr>
        <w:t>For this program activity, it is expected organisations collect and record SCORE assessments in the following domains:</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listings"/>
        <w:tblDescription w:val="This table lists all the relevant SCORE for this program"/>
      </w:tblPr>
      <w:tblGrid>
        <w:gridCol w:w="3485"/>
        <w:gridCol w:w="3486"/>
        <w:gridCol w:w="3484"/>
      </w:tblGrid>
      <w:tr w:rsidR="004C30F2" w:rsidRPr="004C30F2" w14:paraId="25AE3E25" w14:textId="77777777" w:rsidTr="004E1928">
        <w:trPr>
          <w:trHeight w:val="420"/>
          <w:tblHeader/>
        </w:trPr>
        <w:tc>
          <w:tcPr>
            <w:tcW w:w="1667" w:type="pct"/>
            <w:shd w:val="clear" w:color="auto" w:fill="04617B"/>
            <w:vAlign w:val="center"/>
          </w:tcPr>
          <w:p w14:paraId="07CE9F5D" w14:textId="77777777" w:rsidR="004C30F2" w:rsidRPr="004C30F2" w:rsidRDefault="004C30F2" w:rsidP="004C30F2">
            <w:pPr>
              <w:widowControl w:val="0"/>
              <w:spacing w:before="120" w:after="120" w:line="288" w:lineRule="auto"/>
              <w:rPr>
                <w:rFonts w:eastAsia="Arial" w:cs="Arial"/>
                <w:b/>
                <w:color w:val="FFFFFF"/>
                <w:sz w:val="24"/>
                <w:lang w:val="en-AU"/>
              </w:rPr>
            </w:pPr>
            <w:r w:rsidRPr="004C30F2">
              <w:rPr>
                <w:rFonts w:eastAsia="Arial" w:cs="Arial"/>
                <w:b/>
                <w:color w:val="FFFFFF"/>
                <w:sz w:val="24"/>
                <w:lang w:val="en-AU"/>
              </w:rPr>
              <w:br w:type="page"/>
              <w:t>Circumstances</w:t>
            </w:r>
          </w:p>
        </w:tc>
        <w:tc>
          <w:tcPr>
            <w:tcW w:w="1667" w:type="pct"/>
            <w:shd w:val="clear" w:color="auto" w:fill="04617B"/>
            <w:vAlign w:val="center"/>
          </w:tcPr>
          <w:p w14:paraId="1CC47433" w14:textId="77777777" w:rsidR="004C30F2" w:rsidRPr="004C30F2" w:rsidRDefault="004C30F2" w:rsidP="004C30F2">
            <w:pPr>
              <w:widowControl w:val="0"/>
              <w:spacing w:before="120" w:after="120" w:line="288" w:lineRule="auto"/>
              <w:rPr>
                <w:rFonts w:eastAsia="Arial" w:cs="Arial"/>
                <w:b/>
                <w:color w:val="FFFFFF"/>
                <w:sz w:val="24"/>
                <w:lang w:val="en-AU"/>
              </w:rPr>
            </w:pPr>
            <w:r w:rsidRPr="004C30F2">
              <w:rPr>
                <w:rFonts w:eastAsia="Arial" w:cs="Arial"/>
                <w:b/>
                <w:color w:val="FFFFFF"/>
                <w:sz w:val="24"/>
                <w:szCs w:val="20"/>
                <w:lang w:val="en-AU"/>
              </w:rPr>
              <w:t>Goals</w:t>
            </w:r>
          </w:p>
        </w:tc>
        <w:tc>
          <w:tcPr>
            <w:tcW w:w="1667" w:type="pct"/>
            <w:shd w:val="clear" w:color="auto" w:fill="04617B"/>
            <w:vAlign w:val="center"/>
          </w:tcPr>
          <w:p w14:paraId="37AA91F5" w14:textId="77777777" w:rsidR="004C30F2" w:rsidRPr="004C30F2" w:rsidRDefault="004C30F2" w:rsidP="004C30F2">
            <w:pPr>
              <w:widowControl w:val="0"/>
              <w:spacing w:before="120" w:after="120" w:line="288" w:lineRule="auto"/>
              <w:rPr>
                <w:rFonts w:eastAsia="Arial" w:cs="Arial"/>
                <w:b/>
                <w:color w:val="FFFFFF"/>
                <w:sz w:val="24"/>
                <w:lang w:val="en-AU"/>
              </w:rPr>
            </w:pPr>
            <w:r w:rsidRPr="004C30F2">
              <w:rPr>
                <w:rFonts w:eastAsia="Arial" w:cs="Arial"/>
                <w:b/>
                <w:color w:val="FFFFFF"/>
                <w:sz w:val="24"/>
                <w:szCs w:val="20"/>
                <w:lang w:val="en-AU"/>
              </w:rPr>
              <w:t>Satisfaction</w:t>
            </w:r>
          </w:p>
        </w:tc>
      </w:tr>
      <w:tr w:rsidR="004C30F2" w:rsidRPr="004C30F2" w14:paraId="5475D3A1" w14:textId="77777777" w:rsidTr="004E1928">
        <w:trPr>
          <w:trHeight w:val="3131"/>
        </w:trPr>
        <w:tc>
          <w:tcPr>
            <w:tcW w:w="1667" w:type="pct"/>
          </w:tcPr>
          <w:p w14:paraId="2892D8A0"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Family Functioning</w:t>
            </w:r>
          </w:p>
          <w:p w14:paraId="248D3B08"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 xml:space="preserve">Financial Resilience </w:t>
            </w:r>
          </w:p>
          <w:p w14:paraId="591E71A1"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Housing</w:t>
            </w:r>
          </w:p>
          <w:p w14:paraId="7FFA1184"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Material well-being and self-care</w:t>
            </w:r>
          </w:p>
          <w:p w14:paraId="377EE19A"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Mental health, wellbeing and self-care</w:t>
            </w:r>
          </w:p>
          <w:p w14:paraId="19A1931C"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Personal and family safety</w:t>
            </w:r>
          </w:p>
          <w:p w14:paraId="66955B8E"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Physical health</w:t>
            </w:r>
          </w:p>
        </w:tc>
        <w:tc>
          <w:tcPr>
            <w:tcW w:w="1667" w:type="pct"/>
          </w:tcPr>
          <w:p w14:paraId="0AE6543F"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 xml:space="preserve">Changed knowledge and access to information </w:t>
            </w:r>
          </w:p>
          <w:p w14:paraId="413A9974"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Changed behaviours</w:t>
            </w:r>
          </w:p>
          <w:p w14:paraId="001DC332"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Changed skills</w:t>
            </w:r>
          </w:p>
          <w:p w14:paraId="10D616A8"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 xml:space="preserve">Empowerment, choice &amp; control to make own decisions </w:t>
            </w:r>
          </w:p>
          <w:p w14:paraId="002FD512"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Engagement with relevant support services</w:t>
            </w:r>
          </w:p>
          <w:p w14:paraId="460DD190"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Changed impact of immediate crisis</w:t>
            </w:r>
          </w:p>
        </w:tc>
        <w:tc>
          <w:tcPr>
            <w:tcW w:w="1667" w:type="pct"/>
          </w:tcPr>
          <w:p w14:paraId="1B2D4BED"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The service listened to me and understood my issues</w:t>
            </w:r>
          </w:p>
          <w:p w14:paraId="33C68988"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I am satisfied with the services I have received</w:t>
            </w:r>
          </w:p>
          <w:p w14:paraId="6296F65A" w14:textId="77777777" w:rsidR="004C30F2" w:rsidRPr="004C30F2" w:rsidRDefault="004C30F2" w:rsidP="004C30F2">
            <w:pPr>
              <w:widowControl w:val="0"/>
              <w:numPr>
                <w:ilvl w:val="0"/>
                <w:numId w:val="3"/>
              </w:numPr>
              <w:spacing w:before="60" w:after="60" w:line="288" w:lineRule="auto"/>
              <w:ind w:left="318" w:hanging="284"/>
              <w:rPr>
                <w:rFonts w:eastAsia="Arial" w:cs="Arial"/>
                <w:b/>
                <w:sz w:val="24"/>
                <w:lang w:val="en-AU"/>
              </w:rPr>
            </w:pPr>
            <w:r w:rsidRPr="004C30F2">
              <w:rPr>
                <w:rFonts w:eastAsia="Arial" w:cs="Arial"/>
                <w:szCs w:val="20"/>
                <w:lang w:val="en-AU"/>
              </w:rPr>
              <w:t>I am better able to deal with issues that I sought help with</w:t>
            </w:r>
          </w:p>
        </w:tc>
      </w:tr>
    </w:tbl>
    <w:p w14:paraId="4744A7C5" w14:textId="77777777" w:rsidR="004C30F2" w:rsidRPr="004C30F2" w:rsidRDefault="004C30F2" w:rsidP="004C30F2">
      <w:pPr>
        <w:keepNext/>
        <w:spacing w:before="360" w:after="120" w:line="288" w:lineRule="auto"/>
        <w:rPr>
          <w:rFonts w:eastAsia="Calibri" w:cs="Arial"/>
          <w:b/>
          <w:sz w:val="24"/>
          <w:lang w:val="en-AU"/>
        </w:rPr>
      </w:pPr>
      <w:r w:rsidRPr="004C30F2">
        <w:rPr>
          <w:rFonts w:eastAsia="Calibri" w:cs="Arial"/>
          <w:b/>
          <w:sz w:val="24"/>
          <w:lang w:val="en-AU"/>
        </w:rPr>
        <w:lastRenderedPageBreak/>
        <w:t>Collecting extended data</w:t>
      </w:r>
    </w:p>
    <w:p w14:paraId="2FE51A11" w14:textId="77777777" w:rsidR="004C30F2" w:rsidRPr="004C30F2" w:rsidRDefault="004C30F2" w:rsidP="004C30F2">
      <w:pPr>
        <w:keepNext/>
        <w:keepLines/>
        <w:widowControl w:val="0"/>
        <w:spacing w:before="120" w:after="120" w:line="288" w:lineRule="auto"/>
        <w:ind w:left="284"/>
        <w:rPr>
          <w:rFonts w:eastAsia="Arial" w:cs="Arial"/>
          <w:szCs w:val="20"/>
          <w:lang w:val="en-AU"/>
        </w:rPr>
      </w:pPr>
      <w:r w:rsidRPr="004C30F2">
        <w:rPr>
          <w:rFonts w:eastAsia="Arial" w:cs="Arial"/>
          <w:szCs w:val="20"/>
          <w:lang w:val="en-AU"/>
        </w:rPr>
        <w:t>For this program activity, it is expected organisations collect and record the following additional data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4C30F2" w:rsidRPr="004C30F2" w14:paraId="0BD190BB" w14:textId="77777777" w:rsidTr="004E1928">
        <w:trPr>
          <w:trHeight w:val="536"/>
        </w:trPr>
        <w:tc>
          <w:tcPr>
            <w:tcW w:w="1667" w:type="pct"/>
            <w:shd w:val="clear" w:color="auto" w:fill="04617B"/>
            <w:vAlign w:val="center"/>
          </w:tcPr>
          <w:p w14:paraId="0325CE6E" w14:textId="77777777" w:rsidR="004C30F2" w:rsidRPr="004C30F2" w:rsidRDefault="004C30F2" w:rsidP="004C30F2">
            <w:pPr>
              <w:keepNext/>
              <w:keepLines/>
              <w:widowControl w:val="0"/>
              <w:spacing w:before="120" w:after="120" w:line="288" w:lineRule="auto"/>
              <w:rPr>
                <w:rFonts w:eastAsia="Arial" w:cs="Arial"/>
                <w:b/>
                <w:color w:val="FFFFFF"/>
                <w:sz w:val="24"/>
                <w:lang w:val="en-AU"/>
              </w:rPr>
            </w:pPr>
            <w:r w:rsidRPr="004C30F2">
              <w:rPr>
                <w:rFonts w:eastAsia="Arial" w:cs="Arial"/>
                <w:b/>
                <w:color w:val="FFFFFF"/>
                <w:sz w:val="24"/>
                <w:lang w:val="en-AU"/>
              </w:rPr>
              <w:t>Client Level Data</w:t>
            </w:r>
          </w:p>
        </w:tc>
        <w:tc>
          <w:tcPr>
            <w:tcW w:w="1667" w:type="pct"/>
            <w:shd w:val="clear" w:color="auto" w:fill="04617B"/>
            <w:vAlign w:val="center"/>
          </w:tcPr>
          <w:p w14:paraId="5C6CF3AD" w14:textId="77777777" w:rsidR="004C30F2" w:rsidRPr="004C30F2" w:rsidRDefault="004C30F2" w:rsidP="004C30F2">
            <w:pPr>
              <w:keepNext/>
              <w:keepLines/>
              <w:widowControl w:val="0"/>
              <w:spacing w:before="120" w:after="120" w:line="288" w:lineRule="auto"/>
              <w:rPr>
                <w:rFonts w:eastAsia="Arial" w:cs="Arial"/>
                <w:b/>
                <w:color w:val="FFFFFF"/>
                <w:sz w:val="24"/>
                <w:lang w:val="en-AU"/>
              </w:rPr>
            </w:pPr>
            <w:r w:rsidRPr="004C30F2">
              <w:rPr>
                <w:rFonts w:eastAsia="Arial" w:cs="Arial"/>
                <w:b/>
                <w:color w:val="FFFFFF"/>
                <w:sz w:val="24"/>
                <w:lang w:val="en-AU"/>
              </w:rPr>
              <w:t>Case Level Data</w:t>
            </w:r>
          </w:p>
        </w:tc>
        <w:tc>
          <w:tcPr>
            <w:tcW w:w="1667" w:type="pct"/>
            <w:shd w:val="clear" w:color="auto" w:fill="04617B"/>
            <w:vAlign w:val="center"/>
          </w:tcPr>
          <w:p w14:paraId="5ACD2A03" w14:textId="77777777" w:rsidR="004C30F2" w:rsidRPr="004C30F2" w:rsidRDefault="004C30F2" w:rsidP="004C30F2">
            <w:pPr>
              <w:keepNext/>
              <w:keepLines/>
              <w:widowControl w:val="0"/>
              <w:spacing w:before="120" w:after="120" w:line="288" w:lineRule="auto"/>
              <w:rPr>
                <w:rFonts w:eastAsia="Arial" w:cs="Arial"/>
                <w:b/>
                <w:color w:val="FFFFFF"/>
                <w:sz w:val="24"/>
                <w:lang w:val="en-AU"/>
              </w:rPr>
            </w:pPr>
            <w:r w:rsidRPr="004C30F2">
              <w:rPr>
                <w:rFonts w:eastAsia="Arial" w:cs="Arial"/>
                <w:b/>
                <w:color w:val="FFFFFF"/>
                <w:sz w:val="24"/>
                <w:lang w:val="en-AU"/>
              </w:rPr>
              <w:t>Session Level Data</w:t>
            </w:r>
          </w:p>
        </w:tc>
      </w:tr>
      <w:tr w:rsidR="004C30F2" w:rsidRPr="004C30F2" w14:paraId="179CCE50" w14:textId="77777777" w:rsidTr="004E1928">
        <w:trPr>
          <w:trHeight w:val="1378"/>
        </w:trPr>
        <w:tc>
          <w:tcPr>
            <w:tcW w:w="1667" w:type="pct"/>
          </w:tcPr>
          <w:p w14:paraId="01AA0F08"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Household composition</w:t>
            </w:r>
          </w:p>
        </w:tc>
        <w:tc>
          <w:tcPr>
            <w:tcW w:w="1667" w:type="pct"/>
          </w:tcPr>
          <w:p w14:paraId="740F691D"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Reason for seeking assistance</w:t>
            </w:r>
          </w:p>
          <w:p w14:paraId="0E407B1F"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Referral source</w:t>
            </w:r>
          </w:p>
          <w:p w14:paraId="5ABFFD65"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Attendance profile</w:t>
            </w:r>
          </w:p>
        </w:tc>
        <w:tc>
          <w:tcPr>
            <w:tcW w:w="1667" w:type="pct"/>
          </w:tcPr>
          <w:p w14:paraId="1269012F"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Referral type</w:t>
            </w:r>
          </w:p>
          <w:p w14:paraId="615F145B" w14:textId="77777777" w:rsidR="004C30F2" w:rsidRPr="004C30F2" w:rsidRDefault="004C30F2" w:rsidP="004C30F2">
            <w:pPr>
              <w:widowControl w:val="0"/>
              <w:numPr>
                <w:ilvl w:val="0"/>
                <w:numId w:val="3"/>
              </w:numPr>
              <w:spacing w:before="60" w:after="60" w:line="288" w:lineRule="auto"/>
              <w:ind w:left="318" w:hanging="284"/>
              <w:rPr>
                <w:rFonts w:eastAsia="Arial" w:cs="Arial"/>
                <w:szCs w:val="20"/>
                <w:lang w:val="en-AU"/>
              </w:rPr>
            </w:pPr>
            <w:r w:rsidRPr="004C30F2">
              <w:rPr>
                <w:rFonts w:eastAsia="Arial" w:cs="Arial"/>
                <w:szCs w:val="20"/>
                <w:lang w:val="en-AU"/>
              </w:rPr>
              <w:t>Referral purpose</w:t>
            </w:r>
          </w:p>
        </w:tc>
      </w:tr>
    </w:tbl>
    <w:p w14:paraId="75A39213" w14:textId="77777777" w:rsidR="004C30F2" w:rsidRPr="004C30F2" w:rsidRDefault="004C30F2" w:rsidP="004C30F2">
      <w:pPr>
        <w:widowControl w:val="0"/>
        <w:spacing w:before="120" w:after="120" w:line="288" w:lineRule="auto"/>
        <w:ind w:left="284"/>
        <w:rPr>
          <w:rFonts w:eastAsia="Arial" w:cs="Arial"/>
          <w:szCs w:val="20"/>
          <w:lang w:val="en-AU"/>
        </w:rPr>
      </w:pPr>
      <w:r w:rsidRPr="004C30F2">
        <w:rPr>
          <w:rFonts w:eastAsia="Arial" w:cs="Arial"/>
          <w:szCs w:val="20"/>
          <w:lang w:val="en-AU"/>
        </w:rPr>
        <w:t>You may record other outcomes and extended client details, if you think it is appropriate for your program and clients to do so.</w:t>
      </w:r>
    </w:p>
    <w:p w14:paraId="1F27D9E4" w14:textId="77777777" w:rsidR="004C30F2" w:rsidRPr="004C30F2" w:rsidRDefault="004C30F2" w:rsidP="004C30F2">
      <w:pPr>
        <w:keepNext/>
        <w:spacing w:before="180" w:after="120"/>
        <w:jc w:val="both"/>
        <w:rPr>
          <w:rFonts w:eastAsia="Calibri" w:cs="Arial"/>
          <w:b/>
          <w:sz w:val="24"/>
          <w:lang w:val="en-AU"/>
        </w:rPr>
      </w:pPr>
      <w:r w:rsidRPr="004C30F2">
        <w:rPr>
          <w:rFonts w:eastAsia="Calibri" w:cs="Arial"/>
          <w:b/>
          <w:sz w:val="24"/>
          <w:lang w:val="en-AU"/>
        </w:rPr>
        <w:t>For this program activity, when should each service type be used?</w:t>
      </w:r>
    </w:p>
    <w:p w14:paraId="56DEC463" w14:textId="77777777" w:rsidR="004C30F2" w:rsidRPr="004C30F2" w:rsidRDefault="004C30F2" w:rsidP="004C30F2">
      <w:pPr>
        <w:keepNext/>
        <w:keepLines/>
        <w:widowControl w:val="0"/>
        <w:spacing w:before="120" w:after="120" w:line="288" w:lineRule="auto"/>
        <w:ind w:left="284"/>
        <w:jc w:val="both"/>
        <w:rPr>
          <w:rFonts w:eastAsia="Arial" w:cs="Arial"/>
          <w:szCs w:val="20"/>
          <w:lang w:val="en-AU"/>
        </w:rPr>
      </w:pPr>
      <w:r w:rsidRPr="004C30F2">
        <w:rPr>
          <w:rFonts w:eastAsia="Arial" w:cs="Arial"/>
          <w:szCs w:val="20"/>
          <w:lang w:val="en-AU"/>
        </w:rPr>
        <w:t xml:space="preserve">The service type describes the </w:t>
      </w:r>
      <w:r w:rsidRPr="004C30F2">
        <w:rPr>
          <w:rFonts w:eastAsia="Arial" w:cs="Arial"/>
          <w:b/>
          <w:bCs/>
          <w:szCs w:val="20"/>
          <w:lang w:val="en-AU"/>
        </w:rPr>
        <w:t>main</w:t>
      </w:r>
      <w:r w:rsidRPr="004C30F2">
        <w:rPr>
          <w:rFonts w:eastAsia="Arial" w:cs="Arial"/>
          <w:szCs w:val="20"/>
          <w:lang w:val="en-AU"/>
        </w:rPr>
        <w:t xml:space="preserve"> focus of the session being delivered. If a session covers multiple service types, the most relevant </w:t>
      </w:r>
      <w:r w:rsidRPr="004C30F2">
        <w:rPr>
          <w:rFonts w:eastAsia="Arial" w:cs="Arial"/>
          <w:b/>
          <w:bCs/>
          <w:szCs w:val="20"/>
          <w:lang w:val="en-AU"/>
        </w:rPr>
        <w:t>one</w:t>
      </w:r>
      <w:r w:rsidRPr="004C30F2">
        <w:rPr>
          <w:rFonts w:eastAsia="Arial" w:cs="Arial"/>
          <w:szCs w:val="20"/>
          <w:lang w:val="en-AU"/>
        </w:rPr>
        <w:t xml:space="preserve"> should be chosen either on the basis of the majority of time spent focusing on the particular service type or the main way an outcome was achieved. </w:t>
      </w:r>
    </w:p>
    <w:p w14:paraId="3B20EB86" w14:textId="77777777" w:rsidR="004C30F2" w:rsidRPr="004C30F2" w:rsidRDefault="004C30F2" w:rsidP="004C30F2">
      <w:pPr>
        <w:widowControl w:val="0"/>
        <w:spacing w:before="120" w:after="120" w:line="288" w:lineRule="auto"/>
        <w:ind w:left="284"/>
        <w:jc w:val="both"/>
        <w:rPr>
          <w:rFonts w:eastAsia="Arial" w:cs="Arial"/>
          <w:szCs w:val="20"/>
          <w:lang w:val="en-AU"/>
        </w:rPr>
      </w:pPr>
      <w:r w:rsidRPr="004C30F2">
        <w:rPr>
          <w:rFonts w:eastAsia="Arial" w:cs="Arial"/>
          <w:szCs w:val="20"/>
          <w:lang w:val="en-AU"/>
        </w:rPr>
        <w:t>The table below describes when to use a particular service type.</w:t>
      </w:r>
    </w:p>
    <w:tbl>
      <w:tblPr>
        <w:tblStyle w:val="LightList-Accent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table"/>
        <w:tblDescription w:val="This table lists the Service types suitable for this program."/>
      </w:tblPr>
      <w:tblGrid>
        <w:gridCol w:w="3256"/>
        <w:gridCol w:w="7200"/>
      </w:tblGrid>
      <w:tr w:rsidR="004C30F2" w:rsidRPr="004C30F2" w14:paraId="6E48E382" w14:textId="77777777" w:rsidTr="004E1928">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557" w:type="pct"/>
            <w:tcBorders>
              <w:bottom w:val="single" w:sz="4" w:space="0" w:color="auto"/>
            </w:tcBorders>
            <w:shd w:val="clear" w:color="auto" w:fill="005A70"/>
            <w:vAlign w:val="center"/>
          </w:tcPr>
          <w:p w14:paraId="78F83A2F" w14:textId="77777777" w:rsidR="004C30F2" w:rsidRPr="004C30F2" w:rsidRDefault="004C30F2" w:rsidP="004C30F2">
            <w:pPr>
              <w:widowControl w:val="0"/>
              <w:spacing w:before="120" w:after="120" w:line="288" w:lineRule="auto"/>
              <w:rPr>
                <w:rFonts w:eastAsia="Arial" w:cs="Arial"/>
                <w:color w:val="FFFFFF"/>
                <w:sz w:val="24"/>
                <w:lang w:val="en-AU"/>
              </w:rPr>
            </w:pPr>
            <w:r w:rsidRPr="004C30F2">
              <w:rPr>
                <w:rFonts w:eastAsia="Arial" w:cs="Arial"/>
                <w:color w:val="FFFFFF"/>
                <w:sz w:val="24"/>
                <w:lang w:val="en-AU"/>
              </w:rPr>
              <w:t>Service Type</w:t>
            </w:r>
          </w:p>
        </w:tc>
        <w:tc>
          <w:tcPr>
            <w:tcW w:w="3443" w:type="pct"/>
            <w:tcBorders>
              <w:bottom w:val="single" w:sz="4" w:space="0" w:color="auto"/>
            </w:tcBorders>
            <w:shd w:val="clear" w:color="auto" w:fill="005A70"/>
            <w:vAlign w:val="center"/>
          </w:tcPr>
          <w:p w14:paraId="65DD1A5A" w14:textId="77777777" w:rsidR="004C30F2" w:rsidRPr="004C30F2" w:rsidRDefault="004C30F2" w:rsidP="004C30F2">
            <w:pPr>
              <w:widowControl w:val="0"/>
              <w:spacing w:before="120" w:after="120" w:line="288" w:lineRule="auto"/>
              <w:cnfStyle w:val="100000000000" w:firstRow="1" w:lastRow="0" w:firstColumn="0" w:lastColumn="0" w:oddVBand="0" w:evenVBand="0" w:oddHBand="0" w:evenHBand="0" w:firstRowFirstColumn="0" w:firstRowLastColumn="0" w:lastRowFirstColumn="0" w:lastRowLastColumn="0"/>
              <w:rPr>
                <w:rFonts w:eastAsia="Arial" w:cs="Arial"/>
                <w:color w:val="FFFFFF"/>
                <w:sz w:val="24"/>
                <w:lang w:val="en-AU"/>
              </w:rPr>
            </w:pPr>
            <w:r w:rsidRPr="004C30F2">
              <w:rPr>
                <w:rFonts w:eastAsia="Arial" w:cs="Arial"/>
                <w:color w:val="FFFFFF"/>
                <w:sz w:val="24"/>
                <w:lang w:val="en-AU"/>
              </w:rPr>
              <w:t xml:space="preserve">Example </w:t>
            </w:r>
          </w:p>
        </w:tc>
      </w:tr>
      <w:tr w:rsidR="004C30F2" w:rsidRPr="004C30F2" w14:paraId="14C7242C" w14:textId="77777777" w:rsidTr="004E1928">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57" w:type="pct"/>
            <w:tcBorders>
              <w:top w:val="single" w:sz="4" w:space="0" w:color="auto"/>
              <w:left w:val="single" w:sz="4" w:space="0" w:color="auto"/>
              <w:bottom w:val="single" w:sz="4" w:space="0" w:color="auto"/>
              <w:right w:val="single" w:sz="4" w:space="0" w:color="auto"/>
            </w:tcBorders>
            <w:shd w:val="clear" w:color="auto" w:fill="auto"/>
            <w:vAlign w:val="center"/>
          </w:tcPr>
          <w:p w14:paraId="7D4CD2E1"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t>Advocacy/Support</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14:paraId="07430E3C" w14:textId="77777777" w:rsidR="004C30F2" w:rsidRPr="004C30F2" w:rsidRDefault="004C30F2" w:rsidP="004C30F2">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Advocating on a client’s behalf to an entity such as a government agency, bank or in a family care conference (in the case of health justice partnerships); helping the client access a service, or contacting an organisation on their behalf - for example working with the Public Trustee and Guardianship Tribunal to intervene early in a financial abuse situation. It could also include negotiating with a bank in relation to a loan and mortgage or assistance with completing documents. </w:t>
            </w:r>
          </w:p>
          <w:p w14:paraId="3285B717"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primary client should be recorded as an individual client for this service type. </w:t>
            </w:r>
          </w:p>
          <w:p w14:paraId="4ECDB609"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You cannot advocate on behalf of unidentified clients or support persons.</w:t>
            </w:r>
          </w:p>
          <w:p w14:paraId="44CD5874"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Where you have already engaged with the primary client, they can sometimes be attached to a session even if they were not physically present, provided they are directly benefitting from the advocacy/support and are expected to achieve a measurable outcome as a result of the session.</w:t>
            </w:r>
          </w:p>
        </w:tc>
      </w:tr>
      <w:tr w:rsidR="004C30F2" w:rsidRPr="004C30F2" w14:paraId="18575BA8" w14:textId="77777777" w:rsidTr="004E1928">
        <w:trPr>
          <w:cantSplit/>
          <w:trHeight w:val="567"/>
        </w:trPr>
        <w:tc>
          <w:tcPr>
            <w:cnfStyle w:val="001000000000" w:firstRow="0" w:lastRow="0" w:firstColumn="1" w:lastColumn="0" w:oddVBand="0" w:evenVBand="0" w:oddHBand="0" w:evenHBand="0" w:firstRowFirstColumn="0" w:firstRowLastColumn="0" w:lastRowFirstColumn="0" w:lastRowLastColumn="0"/>
            <w:tcW w:w="1557" w:type="pct"/>
            <w:tcBorders>
              <w:top w:val="single" w:sz="4" w:space="0" w:color="auto"/>
              <w:bottom w:val="single" w:sz="4" w:space="0" w:color="auto"/>
            </w:tcBorders>
            <w:shd w:val="clear" w:color="auto" w:fill="auto"/>
            <w:vAlign w:val="center"/>
          </w:tcPr>
          <w:p w14:paraId="36C37125"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lastRenderedPageBreak/>
              <w:t>Awareness session</w:t>
            </w:r>
          </w:p>
        </w:tc>
        <w:tc>
          <w:tcPr>
            <w:tcW w:w="3443" w:type="pct"/>
            <w:tcBorders>
              <w:top w:val="single" w:sz="4" w:space="0" w:color="auto"/>
              <w:bottom w:val="single" w:sz="4" w:space="0" w:color="auto"/>
            </w:tcBorders>
            <w:shd w:val="clear" w:color="auto" w:fill="auto"/>
            <w:vAlign w:val="center"/>
          </w:tcPr>
          <w:p w14:paraId="02D86506"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Raising awareness about elder abuse by giving a session to a community group, or to a group of health professionals on, for example, how to identify elder abuse or how to access support services. </w:t>
            </w:r>
          </w:p>
          <w:p w14:paraId="42A83CB8" w14:textId="77777777" w:rsidR="004C30F2" w:rsidRPr="004C30F2" w:rsidRDefault="004C30F2" w:rsidP="004C30F2">
            <w:pPr>
              <w:widowControl w:val="0"/>
              <w:numPr>
                <w:ilvl w:val="0"/>
                <w:numId w:val="184"/>
              </w:numPr>
              <w:spacing w:before="60" w:after="60" w:line="288"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‘Unidentified’ clients are acceptable when the session primarily provides general information to a group, or advice to a broad audience of at-risk people.</w:t>
            </w:r>
          </w:p>
          <w:p w14:paraId="4B2E38C2" w14:textId="77777777" w:rsidR="004C30F2" w:rsidRPr="004C30F2" w:rsidRDefault="004C30F2" w:rsidP="004C30F2">
            <w:pPr>
              <w:widowControl w:val="0"/>
              <w:numPr>
                <w:ilvl w:val="0"/>
                <w:numId w:val="184"/>
              </w:numPr>
              <w:spacing w:before="60" w:after="60" w:line="288"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Primary clients (where applicable) can also attend these sessions.</w:t>
            </w:r>
          </w:p>
          <w:p w14:paraId="47445A1F"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Separate cases must be created for awareness sessions. The attendance profile selected for these cases must be either ‘community event’ or ‘peer support group’.</w:t>
            </w:r>
          </w:p>
          <w:p w14:paraId="24422377"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b/>
                <w:szCs w:val="20"/>
                <w:lang w:val="en-AU"/>
              </w:rPr>
              <w:t>Note:</w:t>
            </w:r>
            <w:r w:rsidRPr="004C30F2">
              <w:rPr>
                <w:rFonts w:eastAsia="Arial" w:cs="Arial"/>
                <w:szCs w:val="20"/>
                <w:lang w:val="en-AU"/>
              </w:rPr>
              <w:t xml:space="preserve"> A SCORE assessment should not be applied to attendees of awareness sessions.</w:t>
            </w:r>
          </w:p>
        </w:tc>
      </w:tr>
      <w:tr w:rsidR="004C30F2" w:rsidRPr="004C30F2" w14:paraId="1A604A89" w14:textId="77777777" w:rsidTr="004E1928">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57" w:type="pct"/>
            <w:tcBorders>
              <w:top w:val="single" w:sz="4" w:space="0" w:color="auto"/>
              <w:left w:val="single" w:sz="4" w:space="0" w:color="auto"/>
              <w:bottom w:val="single" w:sz="4" w:space="0" w:color="auto"/>
              <w:right w:val="single" w:sz="4" w:space="0" w:color="auto"/>
            </w:tcBorders>
            <w:shd w:val="clear" w:color="auto" w:fill="auto"/>
            <w:vAlign w:val="center"/>
          </w:tcPr>
          <w:p w14:paraId="6A64042F"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t>Counselling</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14:paraId="1A017C35" w14:textId="77777777" w:rsidR="004C30F2" w:rsidRPr="004C30F2" w:rsidRDefault="004C30F2" w:rsidP="004C30F2">
            <w:pPr>
              <w:widowControl w:val="0"/>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Provision of counselling services based on the need to work through and resolve relationship issues (including domestic violence, mental health or financial concerns) affecting the older person who is at risk of or experiencing elder abuse, as well as providing emotional and psychological support to the primary client.</w:t>
            </w:r>
          </w:p>
          <w:p w14:paraId="4606BDC4" w14:textId="77777777" w:rsidR="004C30F2" w:rsidRPr="004C30F2" w:rsidRDefault="004C30F2" w:rsidP="004C30F2">
            <w:pPr>
              <w:widowControl w:val="0"/>
              <w:numPr>
                <w:ilvl w:val="0"/>
                <w:numId w:val="184"/>
              </w:numPr>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primary client should be recorded as an individual client. </w:t>
            </w:r>
          </w:p>
          <w:p w14:paraId="0BAAF11B" w14:textId="77777777" w:rsidR="004C30F2" w:rsidRPr="004C30F2" w:rsidRDefault="004C30F2" w:rsidP="004C30F2">
            <w:pPr>
              <w:widowControl w:val="0"/>
              <w:numPr>
                <w:ilvl w:val="0"/>
                <w:numId w:val="184"/>
              </w:numPr>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If details of the primary client are not yet known, no client should be attached to the session.</w:t>
            </w:r>
          </w:p>
          <w:p w14:paraId="37F057AD"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Other people participating in the mediation, such as family members, should be individually recorded as support persons.</w:t>
            </w:r>
          </w:p>
        </w:tc>
      </w:tr>
      <w:tr w:rsidR="004C30F2" w:rsidRPr="004C30F2" w14:paraId="2D56E632" w14:textId="77777777" w:rsidTr="004E1928">
        <w:trPr>
          <w:cantSplit/>
          <w:trHeight w:val="567"/>
        </w:trPr>
        <w:tc>
          <w:tcPr>
            <w:cnfStyle w:val="001000000000" w:firstRow="0" w:lastRow="0" w:firstColumn="1" w:lastColumn="0" w:oddVBand="0" w:evenVBand="0" w:oddHBand="0" w:evenHBand="0" w:firstRowFirstColumn="0" w:firstRowLastColumn="0" w:lastRowFirstColumn="0" w:lastRowLastColumn="0"/>
            <w:tcW w:w="1557" w:type="pct"/>
            <w:tcBorders>
              <w:top w:val="single" w:sz="4" w:space="0" w:color="auto"/>
              <w:bottom w:val="single" w:sz="4" w:space="0" w:color="auto"/>
            </w:tcBorders>
            <w:shd w:val="clear" w:color="auto" w:fill="auto"/>
            <w:vAlign w:val="center"/>
          </w:tcPr>
          <w:p w14:paraId="7B183691"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t>Community engagement</w:t>
            </w:r>
          </w:p>
        </w:tc>
        <w:tc>
          <w:tcPr>
            <w:tcW w:w="3443" w:type="pct"/>
            <w:tcBorders>
              <w:top w:val="single" w:sz="4" w:space="0" w:color="auto"/>
              <w:bottom w:val="single" w:sz="4" w:space="0" w:color="auto"/>
            </w:tcBorders>
            <w:shd w:val="clear" w:color="auto" w:fill="auto"/>
            <w:vAlign w:val="center"/>
          </w:tcPr>
          <w:p w14:paraId="6AF25FD8"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This service type, should be used when organising a community event, or other activity that helps a person or a group of individuals affected by elder abuse to reconnect with others in the community. Although it is not expected that many organisations will select community engagement as a service type for this program, when used:</w:t>
            </w:r>
          </w:p>
          <w:p w14:paraId="6F53D561" w14:textId="77777777" w:rsidR="004C30F2" w:rsidRPr="004C30F2" w:rsidRDefault="004C30F2" w:rsidP="004C30F2">
            <w:pPr>
              <w:widowControl w:val="0"/>
              <w:numPr>
                <w:ilvl w:val="0"/>
                <w:numId w:val="184"/>
              </w:num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Primary clients (where applicable) are recorded as individual clients.</w:t>
            </w:r>
          </w:p>
          <w:p w14:paraId="7E2DEA70" w14:textId="77777777" w:rsidR="004C30F2" w:rsidRPr="004C30F2" w:rsidRDefault="004C30F2" w:rsidP="004C30F2">
            <w:pPr>
              <w:widowControl w:val="0"/>
              <w:numPr>
                <w:ilvl w:val="0"/>
                <w:numId w:val="184"/>
              </w:num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Support persons would be recorded only where they accompany the older person to the activity.</w:t>
            </w:r>
          </w:p>
          <w:p w14:paraId="4287C2CC" w14:textId="77777777" w:rsidR="004C30F2" w:rsidRPr="004C30F2" w:rsidRDefault="004C30F2" w:rsidP="004C30F2">
            <w:pPr>
              <w:widowControl w:val="0"/>
              <w:numPr>
                <w:ilvl w:val="0"/>
                <w:numId w:val="184"/>
              </w:num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Unidentified clients are acceptable when the session primarily provides general information to a group, or advice to a broad audience of at-risk people.</w:t>
            </w:r>
          </w:p>
          <w:p w14:paraId="6D48EC8A"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Separate cases must be created for community engagement sessions. The attendance profile selected for these cases must be either ‘community event’ or ‘peer support group’.</w:t>
            </w:r>
          </w:p>
          <w:p w14:paraId="21A76192"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b/>
                <w:szCs w:val="20"/>
                <w:lang w:val="en-AU"/>
              </w:rPr>
              <w:t>Information sessions to community groups should be recorded as ‘awareness sessions’</w:t>
            </w:r>
            <w:r w:rsidRPr="004C30F2">
              <w:rPr>
                <w:rFonts w:eastAsia="Arial" w:cs="Arial"/>
                <w:szCs w:val="20"/>
                <w:lang w:val="en-AU"/>
              </w:rPr>
              <w:t xml:space="preserve">. </w:t>
            </w:r>
          </w:p>
        </w:tc>
      </w:tr>
      <w:tr w:rsidR="004C30F2" w:rsidRPr="004C30F2" w14:paraId="62C838F8" w14:textId="77777777" w:rsidTr="004E1928">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57" w:type="pct"/>
            <w:tcBorders>
              <w:top w:val="single" w:sz="4" w:space="0" w:color="auto"/>
              <w:left w:val="single" w:sz="4" w:space="0" w:color="auto"/>
              <w:bottom w:val="single" w:sz="4" w:space="0" w:color="auto"/>
              <w:right w:val="single" w:sz="4" w:space="0" w:color="auto"/>
            </w:tcBorders>
            <w:shd w:val="clear" w:color="auto" w:fill="auto"/>
            <w:vAlign w:val="center"/>
          </w:tcPr>
          <w:p w14:paraId="79C9E2EE"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lastRenderedPageBreak/>
              <w:t>Dispute resolution</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14:paraId="5113AB56" w14:textId="77777777" w:rsidR="004C30F2" w:rsidRPr="004C30F2" w:rsidRDefault="004C30F2" w:rsidP="004C30F2">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Helping the client to resolve a dispute with another person or persons. Examples include financial arrangements or property issues. This can involve helping the client work through particular issues with family members to avoid legal action. This service type is more likely to apply to Specialist Elder Abuse Units and Health Justice Partnerships, though it may apply to some Case Management and Mediation Services.</w:t>
            </w:r>
          </w:p>
          <w:p w14:paraId="7AA0EB37"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primary client should be recorded as an individual client. </w:t>
            </w:r>
          </w:p>
          <w:p w14:paraId="0A6C892E"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If details of the primary client are not yet known, no client should be attached to the session.</w:t>
            </w:r>
          </w:p>
          <w:p w14:paraId="00D76848"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 w:val="20"/>
                <w:szCs w:val="18"/>
                <w:lang w:val="en-AU"/>
              </w:rPr>
            </w:pPr>
            <w:r w:rsidRPr="004C30F2">
              <w:rPr>
                <w:rFonts w:eastAsia="Arial" w:cs="Arial"/>
                <w:szCs w:val="20"/>
                <w:lang w:val="en-AU"/>
              </w:rPr>
              <w:t xml:space="preserve">Other people participating in the dispute resolution process, such as family members, should be individually recorded as support persons. </w:t>
            </w:r>
          </w:p>
        </w:tc>
      </w:tr>
      <w:tr w:rsidR="004C30F2" w:rsidRPr="004C30F2" w14:paraId="3C9FB660" w14:textId="77777777" w:rsidTr="004E1928">
        <w:trPr>
          <w:cantSplit/>
          <w:trHeight w:val="567"/>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vAlign w:val="center"/>
          </w:tcPr>
          <w:p w14:paraId="363E5F62"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t>Family mediation</w:t>
            </w:r>
          </w:p>
        </w:tc>
        <w:tc>
          <w:tcPr>
            <w:tcW w:w="3443" w:type="pct"/>
            <w:shd w:val="clear" w:color="auto" w:fill="auto"/>
            <w:vAlign w:val="center"/>
          </w:tcPr>
          <w:p w14:paraId="11DDF704"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This service type is likely to apply to mediation between the older person and their family to achieve reconciliation, settlement or compromise. The focus is on achieving a positive outcome for the primary client. This service type is more likely to apply to case management and mediation services, but may be present in other service types.</w:t>
            </w:r>
          </w:p>
          <w:p w14:paraId="0B5A01B7" w14:textId="77777777" w:rsidR="004C30F2" w:rsidRPr="004C30F2" w:rsidRDefault="004C30F2" w:rsidP="004C30F2">
            <w:pPr>
              <w:widowControl w:val="0"/>
              <w:numPr>
                <w:ilvl w:val="0"/>
                <w:numId w:val="184"/>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primary client should be recorded as an individual client. </w:t>
            </w:r>
          </w:p>
          <w:p w14:paraId="170071DF" w14:textId="77777777" w:rsidR="004C30F2" w:rsidRPr="004C30F2" w:rsidRDefault="004C30F2" w:rsidP="004C30F2">
            <w:pPr>
              <w:widowControl w:val="0"/>
              <w:numPr>
                <w:ilvl w:val="0"/>
                <w:numId w:val="184"/>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If details of the primary client are not yet known, no client should be attached to the session.</w:t>
            </w:r>
          </w:p>
          <w:p w14:paraId="071D27D2" w14:textId="77777777" w:rsidR="004C30F2" w:rsidRPr="004C30F2" w:rsidRDefault="004C30F2" w:rsidP="004C30F2">
            <w:pPr>
              <w:widowControl w:val="0"/>
              <w:numPr>
                <w:ilvl w:val="0"/>
                <w:numId w:val="184"/>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Other people participating in the mediation, such as family members, should be individually recorded as support persons.</w:t>
            </w:r>
          </w:p>
          <w:p w14:paraId="048D526C"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Where you have already engaged with the primary client they can sometimes be attached to a session, even if they were not physically present, provided they are directly benefitting from the family mediation and are expected to achieve a measurable outcome as a result of the session.</w:t>
            </w:r>
          </w:p>
        </w:tc>
      </w:tr>
      <w:tr w:rsidR="004C30F2" w:rsidRPr="004C30F2" w14:paraId="2445BECF" w14:textId="77777777" w:rsidTr="004E1928">
        <w:trPr>
          <w:cnfStyle w:val="000000100000" w:firstRow="0" w:lastRow="0" w:firstColumn="0" w:lastColumn="0" w:oddVBand="0" w:evenVBand="0" w:oddHBand="1" w:evenHBand="0" w:firstRowFirstColumn="0" w:firstRowLastColumn="0" w:lastRowFirstColumn="0" w:lastRowLastColumn="0"/>
          <w:cantSplit/>
          <w:trHeight w:val="4929"/>
        </w:trPr>
        <w:tc>
          <w:tcPr>
            <w:cnfStyle w:val="001000000000" w:firstRow="0" w:lastRow="0" w:firstColumn="1" w:lastColumn="0" w:oddVBand="0" w:evenVBand="0" w:oddHBand="0" w:evenHBand="0" w:firstRowFirstColumn="0" w:firstRowLastColumn="0" w:lastRowFirstColumn="0" w:lastRowLastColumn="0"/>
            <w:tcW w:w="1557" w:type="pct"/>
            <w:tcBorders>
              <w:top w:val="single" w:sz="4" w:space="0" w:color="auto"/>
              <w:left w:val="single" w:sz="4" w:space="0" w:color="auto"/>
              <w:bottom w:val="single" w:sz="4" w:space="0" w:color="auto"/>
              <w:right w:val="single" w:sz="4" w:space="0" w:color="auto"/>
            </w:tcBorders>
            <w:shd w:val="clear" w:color="auto" w:fill="auto"/>
            <w:vAlign w:val="center"/>
          </w:tcPr>
          <w:p w14:paraId="5624631B"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t>Information/Advice/Referral</w:t>
            </w:r>
          </w:p>
        </w:tc>
        <w:tc>
          <w:tcPr>
            <w:tcW w:w="3443" w:type="pct"/>
            <w:tcBorders>
              <w:top w:val="single" w:sz="4" w:space="0" w:color="auto"/>
              <w:left w:val="single" w:sz="4" w:space="0" w:color="auto"/>
              <w:bottom w:val="single" w:sz="4" w:space="0" w:color="auto"/>
              <w:right w:val="single" w:sz="4" w:space="0" w:color="auto"/>
            </w:tcBorders>
            <w:shd w:val="clear" w:color="auto" w:fill="auto"/>
          </w:tcPr>
          <w:p w14:paraId="4CFAE1AB" w14:textId="77777777" w:rsidR="004C30F2" w:rsidRPr="004C30F2" w:rsidRDefault="004C30F2" w:rsidP="004C30F2">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Providing standard advice, guidance or information relevant to a client’s immediate needs, such as advice on how to safeguard against abuse or advice about legal or financial options. It can also include advice to a family member or friend who suspects elder abuse. It also applies where the service offered was primarily a referral to another service provided within or external to your organisation, such as legal advice, financial assistance, health services or social work support.</w:t>
            </w:r>
          </w:p>
          <w:p w14:paraId="4FB03550" w14:textId="77777777" w:rsidR="004C30F2" w:rsidRPr="004C30F2" w:rsidRDefault="004C30F2" w:rsidP="004C30F2">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This service type can also be used for engaging with an individual client or a group of clients on a particular topic. Examples include managing finances, preparing wills or raising awareness of how to avoid abuse. </w:t>
            </w:r>
          </w:p>
          <w:p w14:paraId="35FA0FE3" w14:textId="77777777" w:rsidR="004C30F2" w:rsidRPr="004C30F2" w:rsidRDefault="004C30F2" w:rsidP="004C30F2">
            <w:pPr>
              <w:widowControl w:val="0"/>
              <w:numPr>
                <w:ilvl w:val="0"/>
                <w:numId w:val="184"/>
              </w:numPr>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primary client should be recorded as an individual client. </w:t>
            </w:r>
          </w:p>
          <w:p w14:paraId="5540386D" w14:textId="77777777" w:rsidR="004C30F2" w:rsidRPr="004C30F2" w:rsidRDefault="004C30F2" w:rsidP="004C30F2">
            <w:pPr>
              <w:widowControl w:val="0"/>
              <w:numPr>
                <w:ilvl w:val="0"/>
                <w:numId w:val="184"/>
              </w:numPr>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If details of the primary client are not yet known, no client should be attached to the session.</w:t>
            </w:r>
          </w:p>
          <w:p w14:paraId="1BC199F2" w14:textId="77777777" w:rsidR="004C30F2" w:rsidRPr="004C30F2" w:rsidRDefault="004C30F2" w:rsidP="004C30F2">
            <w:pPr>
              <w:widowControl w:val="0"/>
              <w:numPr>
                <w:ilvl w:val="0"/>
                <w:numId w:val="184"/>
              </w:numPr>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Other people participating in the session, receiving advice or being referred, can be individually recorded as support persons.</w:t>
            </w:r>
          </w:p>
          <w:p w14:paraId="6D3BA56A" w14:textId="77777777" w:rsidR="004C30F2" w:rsidRPr="004C30F2" w:rsidRDefault="004C30F2" w:rsidP="004C30F2">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b/>
                <w:szCs w:val="20"/>
                <w:lang w:val="en-AU"/>
              </w:rPr>
            </w:pPr>
            <w:r w:rsidRPr="004C30F2">
              <w:rPr>
                <w:rFonts w:eastAsia="Arial" w:cs="Arial"/>
                <w:b/>
                <w:szCs w:val="20"/>
                <w:lang w:val="en-AU"/>
              </w:rPr>
              <w:t>Information sessions to community groups should be classified as ‘awareness sessions’.</w:t>
            </w:r>
          </w:p>
        </w:tc>
      </w:tr>
      <w:tr w:rsidR="004C30F2" w:rsidRPr="004C30F2" w14:paraId="54992A00" w14:textId="77777777" w:rsidTr="004E1928">
        <w:trPr>
          <w:cantSplit/>
          <w:trHeight w:val="864"/>
        </w:trPr>
        <w:tc>
          <w:tcPr>
            <w:cnfStyle w:val="001000000000" w:firstRow="0" w:lastRow="0" w:firstColumn="1" w:lastColumn="0" w:oddVBand="0" w:evenVBand="0" w:oddHBand="0" w:evenHBand="0" w:firstRowFirstColumn="0" w:firstRowLastColumn="0" w:lastRowFirstColumn="0" w:lastRowLastColumn="0"/>
            <w:tcW w:w="1557" w:type="pct"/>
            <w:shd w:val="clear" w:color="auto" w:fill="auto"/>
            <w:vAlign w:val="center"/>
          </w:tcPr>
          <w:p w14:paraId="22B5C2E0"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lastRenderedPageBreak/>
              <w:t>Intake and assessment</w:t>
            </w:r>
          </w:p>
        </w:tc>
        <w:tc>
          <w:tcPr>
            <w:tcW w:w="3443" w:type="pct"/>
            <w:shd w:val="clear" w:color="auto" w:fill="auto"/>
          </w:tcPr>
          <w:p w14:paraId="3201BD47" w14:textId="77777777" w:rsidR="004C30F2" w:rsidRPr="004C30F2" w:rsidRDefault="004C30F2" w:rsidP="004C30F2">
            <w:pPr>
              <w:widowControl w:val="0"/>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initial meeting with a client during which your organisation gathers information on the client’s need, defines the outcomes sought for the client and determines the support they need. This is usually (but not limited to) the first session a client attends. </w:t>
            </w:r>
          </w:p>
          <w:p w14:paraId="07C72596" w14:textId="77777777" w:rsidR="004C30F2" w:rsidRPr="004C30F2" w:rsidRDefault="004C30F2" w:rsidP="004C30F2">
            <w:pPr>
              <w:widowControl w:val="0"/>
              <w:numPr>
                <w:ilvl w:val="0"/>
                <w:numId w:val="184"/>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primary client should be recorded as an individual client. </w:t>
            </w:r>
          </w:p>
          <w:p w14:paraId="7DF9A855" w14:textId="77777777" w:rsidR="004C30F2" w:rsidRPr="004C30F2" w:rsidRDefault="004C30F2" w:rsidP="004C30F2">
            <w:pPr>
              <w:widowControl w:val="0"/>
              <w:numPr>
                <w:ilvl w:val="0"/>
                <w:numId w:val="184"/>
              </w:numPr>
              <w:spacing w:before="60" w:after="60"/>
              <w:jc w:val="both"/>
              <w:cnfStyle w:val="000000000000" w:firstRow="0" w:lastRow="0" w:firstColumn="0" w:lastColumn="0" w:oddVBand="0" w:evenVBand="0" w:oddHBand="0" w:evenHBand="0" w:firstRowFirstColumn="0" w:firstRowLastColumn="0" w:lastRowFirstColumn="0" w:lastRowLastColumn="0"/>
              <w:rPr>
                <w:rFonts w:eastAsia="Arial" w:cs="Arial"/>
                <w:szCs w:val="20"/>
                <w:lang w:val="en-AU"/>
              </w:rPr>
            </w:pPr>
            <w:r w:rsidRPr="004C30F2">
              <w:rPr>
                <w:rFonts w:eastAsia="Arial" w:cs="Arial"/>
                <w:szCs w:val="20"/>
                <w:lang w:val="en-AU"/>
              </w:rPr>
              <w:t>If details of the primary client are not yet known, no client should be attached to the session.</w:t>
            </w:r>
          </w:p>
          <w:p w14:paraId="6DBBB199" w14:textId="77777777" w:rsidR="004C30F2" w:rsidRPr="004C30F2" w:rsidRDefault="004C30F2" w:rsidP="004C30F2">
            <w:pPr>
              <w:widowControl w:val="0"/>
              <w:numPr>
                <w:ilvl w:val="0"/>
                <w:numId w:val="184"/>
              </w:numPr>
              <w:spacing w:before="60" w:after="60"/>
              <w:ind w:left="357" w:hanging="357"/>
              <w:jc w:val="both"/>
              <w:cnfStyle w:val="000000000000" w:firstRow="0" w:lastRow="0" w:firstColumn="0" w:lastColumn="0" w:oddVBand="0" w:evenVBand="0" w:oddHBand="0" w:evenHBand="0" w:firstRowFirstColumn="0" w:firstRowLastColumn="0" w:lastRowFirstColumn="0" w:lastRowLastColumn="0"/>
              <w:rPr>
                <w:rFonts w:eastAsia="Arial" w:cs="Arial"/>
                <w:sz w:val="20"/>
                <w:szCs w:val="18"/>
                <w:lang w:val="en-AU"/>
              </w:rPr>
            </w:pPr>
            <w:r w:rsidRPr="004C30F2">
              <w:rPr>
                <w:rFonts w:eastAsia="Arial" w:cs="Arial"/>
                <w:szCs w:val="20"/>
                <w:lang w:val="en-AU"/>
              </w:rPr>
              <w:t>Other people participating in the session, such as family members, can be individually recorded as support persons.</w:t>
            </w:r>
          </w:p>
        </w:tc>
      </w:tr>
      <w:tr w:rsidR="004C30F2" w:rsidRPr="004C30F2" w14:paraId="3B38362F" w14:textId="77777777" w:rsidTr="004E1928">
        <w:trPr>
          <w:cnfStyle w:val="000000100000" w:firstRow="0" w:lastRow="0" w:firstColumn="0" w:lastColumn="0" w:oddVBand="0" w:evenVBand="0" w:oddHBand="1" w:evenHBand="0" w:firstRowFirstColumn="0" w:firstRowLastColumn="0" w:lastRowFirstColumn="0" w:lastRowLastColumn="0"/>
          <w:cantSplit/>
          <w:trHeight w:val="57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auto"/>
            <w:vAlign w:val="center"/>
          </w:tcPr>
          <w:p w14:paraId="12ED1FBD" w14:textId="77777777" w:rsidR="004C30F2" w:rsidRPr="004C30F2" w:rsidRDefault="004C30F2" w:rsidP="004C30F2">
            <w:pPr>
              <w:spacing w:before="60" w:after="60"/>
              <w:rPr>
                <w:rFonts w:eastAsia="Calibri" w:cs="Arial"/>
                <w:szCs w:val="20"/>
                <w:lang w:val="en-AU"/>
              </w:rPr>
            </w:pPr>
            <w:r w:rsidRPr="004C30F2">
              <w:rPr>
                <w:rFonts w:eastAsia="Calibri" w:cs="Arial"/>
                <w:szCs w:val="20"/>
                <w:lang w:val="en-AU"/>
              </w:rPr>
              <w:t>Specialist support</w:t>
            </w:r>
          </w:p>
        </w:tc>
        <w:tc>
          <w:tcPr>
            <w:tcW w:w="0" w:type="pct"/>
            <w:tcBorders>
              <w:top w:val="single" w:sz="4" w:space="0" w:color="auto"/>
              <w:left w:val="single" w:sz="4" w:space="0" w:color="auto"/>
              <w:bottom w:val="single" w:sz="4" w:space="0" w:color="auto"/>
              <w:right w:val="single" w:sz="4" w:space="0" w:color="auto"/>
            </w:tcBorders>
            <w:shd w:val="clear" w:color="auto" w:fill="auto"/>
          </w:tcPr>
          <w:p w14:paraId="2DE7520E" w14:textId="77777777" w:rsidR="004C30F2" w:rsidRPr="004C30F2" w:rsidRDefault="004C30F2" w:rsidP="004C30F2">
            <w:pPr>
              <w:widowControl w:val="0"/>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The client receives specialist services from a lawyer or financial advisor. This could include assistance with complex litigation, legal advice, representation at tribunals and courts, preparing guardianship orders, or advice from a financial advisor on how manage finances to avoid financial abuse.</w:t>
            </w:r>
          </w:p>
          <w:p w14:paraId="1E43A600" w14:textId="77777777" w:rsidR="004C30F2" w:rsidRPr="004C30F2" w:rsidRDefault="004C30F2" w:rsidP="004C30F2">
            <w:pPr>
              <w:widowControl w:val="0"/>
              <w:numPr>
                <w:ilvl w:val="0"/>
                <w:numId w:val="184"/>
              </w:numPr>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 xml:space="preserve">The primary client should be recorded as an individual client. </w:t>
            </w:r>
          </w:p>
          <w:p w14:paraId="24440958" w14:textId="77777777" w:rsidR="004C30F2" w:rsidRPr="004C30F2" w:rsidRDefault="004C30F2" w:rsidP="004C30F2">
            <w:pPr>
              <w:widowControl w:val="0"/>
              <w:numPr>
                <w:ilvl w:val="0"/>
                <w:numId w:val="184"/>
              </w:numPr>
              <w:spacing w:before="60" w:after="60"/>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If details of the primary client are not yet known, no client should be attached to the session.</w:t>
            </w:r>
          </w:p>
          <w:p w14:paraId="61274969" w14:textId="77777777" w:rsidR="004C30F2" w:rsidRPr="004C30F2" w:rsidRDefault="004C30F2" w:rsidP="004C30F2">
            <w:pPr>
              <w:widowControl w:val="0"/>
              <w:numPr>
                <w:ilvl w:val="0"/>
                <w:numId w:val="184"/>
              </w:numPr>
              <w:spacing w:before="60" w:after="60"/>
              <w:ind w:left="357" w:hanging="357"/>
              <w:jc w:val="both"/>
              <w:cnfStyle w:val="000000100000" w:firstRow="0" w:lastRow="0" w:firstColumn="0" w:lastColumn="0" w:oddVBand="0" w:evenVBand="0" w:oddHBand="1" w:evenHBand="0" w:firstRowFirstColumn="0" w:firstRowLastColumn="0" w:lastRowFirstColumn="0" w:lastRowLastColumn="0"/>
              <w:rPr>
                <w:rFonts w:eastAsia="Arial" w:cs="Arial"/>
                <w:szCs w:val="20"/>
                <w:lang w:val="en-AU"/>
              </w:rPr>
            </w:pPr>
            <w:r w:rsidRPr="004C30F2">
              <w:rPr>
                <w:rFonts w:eastAsia="Arial" w:cs="Arial"/>
                <w:szCs w:val="20"/>
                <w:lang w:val="en-AU"/>
              </w:rPr>
              <w:t>Other people participating in the session, such as family members, can be individually recorded as support persons.</w:t>
            </w:r>
          </w:p>
        </w:tc>
      </w:tr>
    </w:tbl>
    <w:p w14:paraId="76837845" w14:textId="77777777" w:rsidR="004C30F2" w:rsidRPr="004C30F2" w:rsidRDefault="004C30F2" w:rsidP="004C30F2">
      <w:pPr>
        <w:widowControl w:val="0"/>
        <w:spacing w:before="60" w:after="60" w:line="288" w:lineRule="auto"/>
        <w:jc w:val="both"/>
        <w:rPr>
          <w:rFonts w:eastAsia="Arial" w:cs="Arial"/>
          <w:szCs w:val="20"/>
          <w:lang w:val="en-AU"/>
        </w:rPr>
      </w:pPr>
    </w:p>
    <w:tbl>
      <w:tblPr>
        <w:tblStyle w:val="LightList-Accent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rvice type listings"/>
        <w:tblDescription w:val="This table lists all the relevant service types for this program"/>
      </w:tblPr>
      <w:tblGrid>
        <w:gridCol w:w="3396"/>
        <w:gridCol w:w="7060"/>
      </w:tblGrid>
      <w:tr w:rsidR="004C30F2" w:rsidRPr="004C30F2" w14:paraId="6F8F1D60" w14:textId="77777777" w:rsidTr="008D1DD7">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24" w:type="pct"/>
            <w:tcBorders>
              <w:bottom w:val="single" w:sz="4" w:space="0" w:color="auto"/>
            </w:tcBorders>
            <w:shd w:val="clear" w:color="auto" w:fill="005A70"/>
          </w:tcPr>
          <w:p w14:paraId="2CA9EF0C" w14:textId="77777777" w:rsidR="004C30F2" w:rsidRPr="004C30F2" w:rsidRDefault="004C30F2" w:rsidP="004C30F2">
            <w:pPr>
              <w:spacing w:before="120" w:after="120"/>
              <w:rPr>
                <w:rFonts w:eastAsia="Calibri" w:cs="Arial"/>
                <w:color w:val="FFFFFF"/>
                <w:sz w:val="24"/>
                <w:lang w:val="en-AU"/>
              </w:rPr>
            </w:pPr>
            <w:r w:rsidRPr="004C30F2">
              <w:rPr>
                <w:rFonts w:eastAsia="Calibri" w:cs="Arial"/>
                <w:iCs/>
                <w:color w:val="FFFFFF"/>
                <w:sz w:val="24"/>
                <w:lang w:val="en-AU"/>
              </w:rPr>
              <w:t>Scena</w:t>
            </w:r>
            <w:r w:rsidRPr="004C30F2">
              <w:rPr>
                <w:rFonts w:eastAsia="Calibri" w:cs="Arial"/>
                <w:iCs/>
                <w:color w:val="FFFFFF"/>
                <w:sz w:val="24"/>
                <w:shd w:val="clear" w:color="auto" w:fill="005A70"/>
                <w:lang w:val="en-AU"/>
              </w:rPr>
              <w:t>rios</w:t>
            </w:r>
          </w:p>
        </w:tc>
        <w:tc>
          <w:tcPr>
            <w:tcW w:w="3376" w:type="pct"/>
            <w:tcBorders>
              <w:bottom w:val="single" w:sz="4" w:space="0" w:color="auto"/>
            </w:tcBorders>
            <w:shd w:val="clear" w:color="auto" w:fill="005A70"/>
          </w:tcPr>
          <w:p w14:paraId="0E445C21" w14:textId="77777777" w:rsidR="004C30F2" w:rsidRPr="004C30F2" w:rsidRDefault="004C30F2" w:rsidP="004C30F2">
            <w:pPr>
              <w:spacing w:before="120" w:after="120"/>
              <w:cnfStyle w:val="100000000000" w:firstRow="1" w:lastRow="0" w:firstColumn="0" w:lastColumn="0" w:oddVBand="0" w:evenVBand="0" w:oddHBand="0" w:evenHBand="0" w:firstRowFirstColumn="0" w:firstRowLastColumn="0" w:lastRowFirstColumn="0" w:lastRowLastColumn="0"/>
              <w:rPr>
                <w:rFonts w:eastAsia="Calibri" w:cs="Arial"/>
                <w:color w:val="FFFFFF"/>
                <w:sz w:val="24"/>
                <w:lang w:val="en-AU"/>
              </w:rPr>
            </w:pPr>
            <w:r w:rsidRPr="004C30F2">
              <w:rPr>
                <w:rFonts w:eastAsia="Calibri" w:cs="Arial"/>
                <w:iCs/>
                <w:color w:val="FFFFFF"/>
                <w:sz w:val="24"/>
                <w:lang w:val="en-AU"/>
              </w:rPr>
              <w:t>Specialist Elder Abuse Services – Recording clients and support persons</w:t>
            </w:r>
          </w:p>
        </w:tc>
      </w:tr>
      <w:tr w:rsidR="004C30F2" w:rsidRPr="004C30F2" w14:paraId="0249304C" w14:textId="77777777" w:rsidTr="008D1DD7">
        <w:trPr>
          <w:cnfStyle w:val="000000100000" w:firstRow="0" w:lastRow="0" w:firstColumn="0" w:lastColumn="0" w:oddVBand="0" w:evenVBand="0" w:oddHBand="1" w:evenHBand="0" w:firstRowFirstColumn="0" w:firstRowLastColumn="0" w:lastRowFirstColumn="0" w:lastRowLastColumn="0"/>
          <w:cantSplit/>
          <w:trHeight w:val="1593"/>
        </w:trPr>
        <w:tc>
          <w:tcPr>
            <w:cnfStyle w:val="001000000000" w:firstRow="0" w:lastRow="0" w:firstColumn="1" w:lastColumn="0" w:oddVBand="0" w:evenVBand="0" w:oddHBand="0" w:evenHBand="0" w:firstRowFirstColumn="0" w:firstRowLastColumn="0" w:lastRowFirstColumn="0" w:lastRowLastColumn="0"/>
            <w:tcW w:w="1624" w:type="pct"/>
            <w:tcBorders>
              <w:top w:val="single" w:sz="4" w:space="0" w:color="auto"/>
              <w:left w:val="single" w:sz="4" w:space="0" w:color="auto"/>
              <w:bottom w:val="single" w:sz="4" w:space="0" w:color="auto"/>
              <w:right w:val="single" w:sz="4" w:space="0" w:color="auto"/>
            </w:tcBorders>
            <w:shd w:val="clear" w:color="auto" w:fill="auto"/>
            <w:vAlign w:val="center"/>
          </w:tcPr>
          <w:p w14:paraId="6066DF56" w14:textId="77777777" w:rsidR="004C30F2" w:rsidRPr="004C30F2" w:rsidRDefault="004C30F2" w:rsidP="004C30F2">
            <w:pPr>
              <w:spacing w:before="60" w:after="60"/>
              <w:rPr>
                <w:rFonts w:eastAsia="Calibri" w:cs="Arial"/>
                <w:lang w:val="en-AU"/>
              </w:rPr>
            </w:pPr>
            <w:r w:rsidRPr="004C30F2">
              <w:rPr>
                <w:rFonts w:eastAsia="Calibri" w:cs="Arial"/>
                <w:lang w:val="en-AU"/>
              </w:rPr>
              <w:t xml:space="preserve">Scenario 1: </w:t>
            </w:r>
          </w:p>
          <w:p w14:paraId="6592E2FF" w14:textId="77777777" w:rsidR="004C30F2" w:rsidRPr="004C30F2" w:rsidRDefault="004C30F2" w:rsidP="004C30F2">
            <w:pPr>
              <w:spacing w:before="60" w:after="60"/>
              <w:rPr>
                <w:rFonts w:eastAsia="Calibri" w:cs="Arial"/>
                <w:lang w:val="en-AU"/>
              </w:rPr>
            </w:pPr>
            <w:r w:rsidRPr="004C30F2">
              <w:rPr>
                <w:rFonts w:eastAsia="Calibri" w:cs="Arial"/>
                <w:lang w:val="en-AU"/>
              </w:rPr>
              <w:t>Older person participating in the program</w:t>
            </w:r>
          </w:p>
          <w:p w14:paraId="4F1B3B09" w14:textId="77777777" w:rsidR="004C30F2" w:rsidRPr="004C30F2" w:rsidRDefault="004C30F2" w:rsidP="004C30F2">
            <w:pPr>
              <w:spacing w:before="60" w:after="60"/>
              <w:rPr>
                <w:rFonts w:eastAsia="Calibri" w:cs="Arial"/>
                <w:sz w:val="24"/>
                <w:lang w:val="en-AU"/>
              </w:rPr>
            </w:pPr>
            <w:r w:rsidRPr="004C30F2">
              <w:rPr>
                <w:rFonts w:eastAsia="Calibri" w:cs="Arial"/>
                <w:lang w:val="en-AU"/>
              </w:rPr>
              <w:t>Client and support person both present at the session.</w:t>
            </w:r>
          </w:p>
        </w:tc>
        <w:tc>
          <w:tcPr>
            <w:tcW w:w="3376" w:type="pct"/>
            <w:tcBorders>
              <w:top w:val="single" w:sz="4" w:space="0" w:color="auto"/>
              <w:left w:val="single" w:sz="4" w:space="0" w:color="auto"/>
              <w:bottom w:val="single" w:sz="4" w:space="0" w:color="auto"/>
              <w:right w:val="single" w:sz="4" w:space="0" w:color="auto"/>
            </w:tcBorders>
            <w:shd w:val="clear" w:color="auto" w:fill="FFFFFF"/>
          </w:tcPr>
          <w:p w14:paraId="62B49F69"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Scenario: </w:t>
            </w:r>
            <w:r w:rsidRPr="004C30F2">
              <w:rPr>
                <w:rFonts w:eastAsia="Calibri" w:cs="Arial"/>
                <w:szCs w:val="20"/>
                <w:lang w:val="en-AU"/>
              </w:rPr>
              <w:t>Alice is 75 years old and lives with her husband Mark. Alice has agreed to participate in the Specialist Elder Abuse Services and your organisation provides an </w:t>
            </w:r>
            <w:r w:rsidRPr="004C30F2">
              <w:rPr>
                <w:rFonts w:eastAsia="Calibri" w:cs="Arial"/>
                <w:i/>
                <w:szCs w:val="20"/>
                <w:lang w:val="en-AU"/>
              </w:rPr>
              <w:t>intake/assessment service</w:t>
            </w:r>
            <w:r w:rsidRPr="004C30F2">
              <w:rPr>
                <w:rFonts w:eastAsia="Calibri" w:cs="Arial"/>
                <w:szCs w:val="20"/>
                <w:lang w:val="en-AU"/>
              </w:rPr>
              <w:t xml:space="preserve"> at her home with her husband present.</w:t>
            </w:r>
          </w:p>
          <w:p w14:paraId="46546280"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Cs/>
                <w:szCs w:val="20"/>
                <w:lang w:val="en-AU"/>
              </w:rPr>
            </w:pPr>
            <w:r w:rsidRPr="004C30F2">
              <w:rPr>
                <w:rFonts w:eastAsia="Calibri" w:cs="Arial"/>
                <w:b/>
                <w:szCs w:val="20"/>
                <w:lang w:val="en-AU"/>
              </w:rPr>
              <w:t xml:space="preserve">Who is the client? </w:t>
            </w:r>
            <w:r w:rsidRPr="004C30F2">
              <w:rPr>
                <w:rFonts w:eastAsia="Calibri" w:cs="Arial"/>
                <w:szCs w:val="20"/>
                <w:lang w:val="en-AU"/>
              </w:rPr>
              <w:t>Alice</w:t>
            </w:r>
            <w:r w:rsidRPr="004C30F2">
              <w:rPr>
                <w:rFonts w:eastAsia="Calibri" w:cs="Arial"/>
                <w:bCs/>
                <w:szCs w:val="20"/>
                <w:lang w:val="en-AU"/>
              </w:rPr>
              <w:t xml:space="preserve"> is the client.</w:t>
            </w:r>
          </w:p>
          <w:p w14:paraId="2E539CCC"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Cs/>
                <w:szCs w:val="20"/>
                <w:lang w:val="en-AU"/>
              </w:rPr>
            </w:pPr>
            <w:r w:rsidRPr="004C30F2">
              <w:rPr>
                <w:rFonts w:eastAsia="Calibri" w:cs="Arial"/>
                <w:b/>
                <w:bCs/>
                <w:szCs w:val="20"/>
                <w:lang w:val="en-AU"/>
              </w:rPr>
              <w:t xml:space="preserve">Action: </w:t>
            </w:r>
            <w:r w:rsidRPr="004C30F2">
              <w:rPr>
                <w:rFonts w:eastAsia="Calibri" w:cs="Arial"/>
                <w:bCs/>
                <w:szCs w:val="20"/>
                <w:lang w:val="en-AU"/>
              </w:rPr>
              <w:t>Collect and record data on Alice in the Data Exchange, create a case with Alice as the client, then record a session with Alice as the client.</w:t>
            </w:r>
          </w:p>
          <w:p w14:paraId="58B2FED9"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Cs/>
                <w:szCs w:val="20"/>
                <w:lang w:val="en-AU"/>
              </w:rPr>
            </w:pPr>
            <w:r w:rsidRPr="004C30F2">
              <w:rPr>
                <w:rFonts w:eastAsia="Calibri" w:cs="Arial"/>
                <w:b/>
                <w:bCs/>
                <w:szCs w:val="20"/>
                <w:lang w:val="en-AU"/>
              </w:rPr>
              <w:t xml:space="preserve">Who is the support person? </w:t>
            </w:r>
            <w:r w:rsidRPr="004C30F2">
              <w:rPr>
                <w:rFonts w:eastAsia="Calibri" w:cs="Arial"/>
                <w:bCs/>
                <w:szCs w:val="20"/>
                <w:lang w:val="en-AU"/>
              </w:rPr>
              <w:t>Alice’s husband Mark is the support person.</w:t>
            </w:r>
          </w:p>
          <w:p w14:paraId="65E7A245"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bCs/>
                <w:szCs w:val="20"/>
                <w:lang w:val="en-AU"/>
              </w:rPr>
            </w:pPr>
            <w:r w:rsidRPr="004C30F2">
              <w:rPr>
                <w:rFonts w:eastAsia="Calibri" w:cs="Arial"/>
                <w:b/>
                <w:bCs/>
                <w:szCs w:val="20"/>
                <w:lang w:val="en-AU"/>
              </w:rPr>
              <w:t xml:space="preserve">Action: </w:t>
            </w:r>
            <w:r w:rsidRPr="004C30F2">
              <w:rPr>
                <w:rFonts w:eastAsia="Calibri" w:cs="Arial"/>
                <w:bCs/>
                <w:szCs w:val="20"/>
                <w:lang w:val="en-AU"/>
              </w:rPr>
              <w:t>Collect and record Mark’s details in the Data Exchange, attach Mark to the session for Alice, and note him as attending the session as a ‘support person’.</w:t>
            </w:r>
          </w:p>
        </w:tc>
      </w:tr>
      <w:tr w:rsidR="004C30F2" w:rsidRPr="004C30F2" w14:paraId="778C68AD" w14:textId="77777777" w:rsidTr="004E1928">
        <w:trPr>
          <w:trHeight w:val="946"/>
        </w:trPr>
        <w:tc>
          <w:tcPr>
            <w:cnfStyle w:val="001000000000" w:firstRow="0" w:lastRow="0" w:firstColumn="1" w:lastColumn="0" w:oddVBand="0" w:evenVBand="0" w:oddHBand="0" w:evenHBand="0" w:firstRowFirstColumn="0" w:firstRowLastColumn="0" w:lastRowFirstColumn="0" w:lastRowLastColumn="0"/>
            <w:tcW w:w="1624" w:type="pct"/>
            <w:shd w:val="clear" w:color="auto" w:fill="auto"/>
            <w:vAlign w:val="center"/>
          </w:tcPr>
          <w:p w14:paraId="4CCE976B" w14:textId="77777777" w:rsidR="004C30F2" w:rsidRPr="004C30F2" w:rsidRDefault="004C30F2" w:rsidP="004C30F2">
            <w:pPr>
              <w:spacing w:before="60" w:after="60"/>
              <w:rPr>
                <w:rFonts w:eastAsia="Calibri" w:cs="Arial"/>
                <w:lang w:val="en-AU"/>
              </w:rPr>
            </w:pPr>
            <w:r w:rsidRPr="004C30F2">
              <w:rPr>
                <w:rFonts w:eastAsia="Calibri" w:cs="Arial"/>
                <w:lang w:val="en-AU"/>
              </w:rPr>
              <w:t xml:space="preserve">Scenario 2: </w:t>
            </w:r>
          </w:p>
          <w:p w14:paraId="2C93CC7A" w14:textId="77777777" w:rsidR="004C30F2" w:rsidRPr="004C30F2" w:rsidRDefault="004C30F2" w:rsidP="004C30F2">
            <w:pPr>
              <w:spacing w:before="60" w:after="60"/>
              <w:rPr>
                <w:rFonts w:eastAsia="Calibri" w:cs="Arial"/>
                <w:lang w:val="en-AU"/>
              </w:rPr>
            </w:pPr>
            <w:r w:rsidRPr="004C30F2">
              <w:rPr>
                <w:rFonts w:eastAsia="Calibri" w:cs="Arial"/>
                <w:lang w:val="en-AU"/>
              </w:rPr>
              <w:t>Older person is participating in the program, but not present at the session</w:t>
            </w:r>
          </w:p>
          <w:p w14:paraId="3D181E51" w14:textId="77777777" w:rsidR="004C30F2" w:rsidRPr="004C30F2" w:rsidRDefault="004C30F2" w:rsidP="004C30F2">
            <w:pPr>
              <w:spacing w:before="60" w:after="60"/>
              <w:rPr>
                <w:rFonts w:eastAsia="Calibri" w:cs="Arial"/>
                <w:lang w:val="en-AU"/>
              </w:rPr>
            </w:pPr>
            <w:r w:rsidRPr="004C30F2">
              <w:rPr>
                <w:rFonts w:eastAsia="Calibri" w:cs="Arial"/>
                <w:lang w:val="en-AU"/>
              </w:rPr>
              <w:t>No support person at the session.</w:t>
            </w:r>
          </w:p>
        </w:tc>
        <w:tc>
          <w:tcPr>
            <w:tcW w:w="3376" w:type="pct"/>
          </w:tcPr>
          <w:p w14:paraId="614FD387"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Scenario: </w:t>
            </w:r>
            <w:r w:rsidRPr="004C30F2">
              <w:rPr>
                <w:rFonts w:eastAsia="Calibri" w:cs="Arial"/>
                <w:szCs w:val="20"/>
                <w:lang w:val="en-AU"/>
              </w:rPr>
              <w:t xml:space="preserve">Fred is 94 years old and lives with his daughter Sue. Fred is participating in the Specialist Elder Abuse Services. After the initial intake meeting, the organisation </w:t>
            </w:r>
            <w:r w:rsidRPr="004C30F2">
              <w:rPr>
                <w:rFonts w:eastAsia="Calibri" w:cs="Arial"/>
                <w:i/>
                <w:szCs w:val="20"/>
                <w:lang w:val="en-AU"/>
              </w:rPr>
              <w:t>advocates</w:t>
            </w:r>
            <w:r w:rsidRPr="004C30F2">
              <w:rPr>
                <w:rFonts w:eastAsia="Calibri" w:cs="Arial"/>
                <w:szCs w:val="20"/>
                <w:lang w:val="en-AU"/>
              </w:rPr>
              <w:t xml:space="preserve"> on Fred’s behalf to a Government agency. Fred is not physically present whilst the advocacy is occurring. </w:t>
            </w:r>
          </w:p>
          <w:p w14:paraId="4E72D488"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Cs/>
                <w:szCs w:val="20"/>
                <w:lang w:val="en-AU"/>
              </w:rPr>
            </w:pPr>
            <w:r w:rsidRPr="004C30F2">
              <w:rPr>
                <w:rFonts w:eastAsia="Calibri" w:cs="Arial"/>
                <w:b/>
                <w:szCs w:val="20"/>
                <w:lang w:val="en-AU"/>
              </w:rPr>
              <w:t xml:space="preserve">Who is the client? </w:t>
            </w:r>
            <w:r w:rsidRPr="004C30F2">
              <w:rPr>
                <w:rFonts w:eastAsia="Calibri" w:cs="Arial"/>
                <w:szCs w:val="20"/>
                <w:lang w:val="en-AU"/>
              </w:rPr>
              <w:t>Fred</w:t>
            </w:r>
            <w:r w:rsidRPr="004C30F2">
              <w:rPr>
                <w:rFonts w:eastAsia="Calibri" w:cs="Arial"/>
                <w:bCs/>
                <w:szCs w:val="20"/>
                <w:lang w:val="en-AU"/>
              </w:rPr>
              <w:t xml:space="preserve"> is the client, and a case has been created for him and his family members.</w:t>
            </w:r>
          </w:p>
          <w:p w14:paraId="2650543A"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Cs/>
                <w:szCs w:val="20"/>
                <w:lang w:val="en-AU"/>
              </w:rPr>
            </w:pPr>
            <w:r w:rsidRPr="004C30F2">
              <w:rPr>
                <w:rFonts w:eastAsia="Calibri" w:cs="Arial"/>
                <w:b/>
                <w:bCs/>
                <w:szCs w:val="20"/>
                <w:lang w:val="en-AU"/>
              </w:rPr>
              <w:t xml:space="preserve">Action: </w:t>
            </w:r>
            <w:r w:rsidRPr="004C30F2">
              <w:rPr>
                <w:rFonts w:eastAsia="Calibri" w:cs="Arial"/>
                <w:bCs/>
                <w:szCs w:val="20"/>
                <w:lang w:val="en-AU"/>
              </w:rPr>
              <w:t>Collect and record data on Fred in the Data Exchange at the intake meeting. Record a session of Advocacy/Support with Fred as the client.</w:t>
            </w:r>
          </w:p>
          <w:p w14:paraId="72BC0158"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Cs/>
                <w:szCs w:val="20"/>
                <w:lang w:val="en-AU"/>
              </w:rPr>
            </w:pPr>
            <w:r w:rsidRPr="004C30F2">
              <w:rPr>
                <w:rFonts w:eastAsia="Calibri" w:cs="Arial"/>
                <w:b/>
                <w:bCs/>
                <w:szCs w:val="20"/>
                <w:lang w:val="en-AU"/>
              </w:rPr>
              <w:t>Who is the support person?</w:t>
            </w:r>
            <w:r w:rsidRPr="004C30F2">
              <w:rPr>
                <w:rFonts w:eastAsia="Calibri" w:cs="Arial"/>
                <w:bCs/>
                <w:szCs w:val="20"/>
                <w:lang w:val="en-AU"/>
              </w:rPr>
              <w:t xml:space="preserve"> Not applicable, as the organisation is advocating on Fred’s behalf and not on behalf of his daughter, Sue.</w:t>
            </w:r>
          </w:p>
          <w:p w14:paraId="318C89BA"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
                <w:bCs/>
                <w:szCs w:val="20"/>
                <w:lang w:val="en-AU"/>
              </w:rPr>
            </w:pPr>
            <w:r w:rsidRPr="004C30F2">
              <w:rPr>
                <w:rFonts w:eastAsia="Calibri" w:cs="Arial"/>
                <w:b/>
                <w:bCs/>
                <w:szCs w:val="20"/>
                <w:lang w:val="en-AU"/>
              </w:rPr>
              <w:t xml:space="preserve">Action: </w:t>
            </w:r>
            <w:r w:rsidRPr="004C30F2">
              <w:rPr>
                <w:rFonts w:eastAsia="Calibri" w:cs="Arial"/>
                <w:bCs/>
                <w:szCs w:val="20"/>
                <w:lang w:val="en-AU"/>
              </w:rPr>
              <w:t>No additional action required.</w:t>
            </w:r>
          </w:p>
        </w:tc>
      </w:tr>
      <w:tr w:rsidR="004C30F2" w:rsidRPr="004C30F2" w14:paraId="780BC413" w14:textId="77777777" w:rsidTr="008D1DD7">
        <w:trPr>
          <w:cnfStyle w:val="000000100000" w:firstRow="0" w:lastRow="0" w:firstColumn="0" w:lastColumn="0" w:oddVBand="0" w:evenVBand="0" w:oddHBand="1" w:evenHBand="0" w:firstRowFirstColumn="0" w:firstRowLastColumn="0" w:lastRowFirstColumn="0" w:lastRowLastColumn="0"/>
          <w:trHeight w:val="3372"/>
        </w:trPr>
        <w:tc>
          <w:tcPr>
            <w:cnfStyle w:val="001000000000" w:firstRow="0" w:lastRow="0" w:firstColumn="1" w:lastColumn="0" w:oddVBand="0" w:evenVBand="0" w:oddHBand="0" w:evenHBand="0" w:firstRowFirstColumn="0" w:firstRowLastColumn="0" w:lastRowFirstColumn="0" w:lastRowLastColumn="0"/>
            <w:tcW w:w="1624" w:type="pct"/>
            <w:tcBorders>
              <w:top w:val="single" w:sz="4" w:space="0" w:color="auto"/>
              <w:left w:val="single" w:sz="4" w:space="0" w:color="auto"/>
              <w:bottom w:val="single" w:sz="4" w:space="0" w:color="auto"/>
              <w:right w:val="single" w:sz="4" w:space="0" w:color="auto"/>
            </w:tcBorders>
            <w:shd w:val="clear" w:color="auto" w:fill="auto"/>
            <w:vAlign w:val="center"/>
          </w:tcPr>
          <w:p w14:paraId="6098B952" w14:textId="77777777" w:rsidR="004C30F2" w:rsidRPr="004C30F2" w:rsidRDefault="004C30F2" w:rsidP="004C30F2">
            <w:pPr>
              <w:spacing w:before="60" w:after="60"/>
              <w:rPr>
                <w:rFonts w:eastAsia="Calibri" w:cs="Arial"/>
                <w:lang w:val="en-AU"/>
              </w:rPr>
            </w:pPr>
            <w:r w:rsidRPr="004C30F2">
              <w:rPr>
                <w:rFonts w:eastAsia="Calibri" w:cs="Arial"/>
                <w:lang w:val="en-AU"/>
              </w:rPr>
              <w:lastRenderedPageBreak/>
              <w:t xml:space="preserve">Scenario 3: </w:t>
            </w:r>
          </w:p>
          <w:p w14:paraId="5E0A5E05" w14:textId="77777777" w:rsidR="004C30F2" w:rsidRPr="004C30F2" w:rsidRDefault="004C30F2" w:rsidP="004C30F2">
            <w:pPr>
              <w:spacing w:before="60" w:after="60"/>
              <w:rPr>
                <w:rFonts w:eastAsia="Calibri" w:cs="Arial"/>
                <w:lang w:val="en-AU"/>
              </w:rPr>
            </w:pPr>
            <w:r w:rsidRPr="004C30F2">
              <w:rPr>
                <w:rFonts w:eastAsia="Calibri" w:cs="Arial"/>
                <w:lang w:val="en-AU"/>
              </w:rPr>
              <w:t>Older person is participating in the program</w:t>
            </w:r>
          </w:p>
          <w:p w14:paraId="4EC5E0D9" w14:textId="77777777" w:rsidR="004C30F2" w:rsidRPr="004C30F2" w:rsidRDefault="004C30F2" w:rsidP="004C30F2">
            <w:pPr>
              <w:spacing w:before="60" w:after="60"/>
              <w:rPr>
                <w:rFonts w:eastAsia="Calibri" w:cs="Arial"/>
                <w:sz w:val="24"/>
                <w:lang w:val="en-AU"/>
              </w:rPr>
            </w:pPr>
            <w:r w:rsidRPr="004C30F2">
              <w:rPr>
                <w:rFonts w:eastAsia="Calibri" w:cs="Arial"/>
                <w:lang w:val="en-AU"/>
              </w:rPr>
              <w:t>Only support persons present at the session.</w:t>
            </w:r>
          </w:p>
        </w:tc>
        <w:tc>
          <w:tcPr>
            <w:tcW w:w="3376" w:type="pct"/>
            <w:tcBorders>
              <w:top w:val="single" w:sz="4" w:space="0" w:color="auto"/>
              <w:left w:val="single" w:sz="4" w:space="0" w:color="auto"/>
              <w:bottom w:val="single" w:sz="4" w:space="0" w:color="auto"/>
              <w:right w:val="single" w:sz="4" w:space="0" w:color="auto"/>
            </w:tcBorders>
            <w:shd w:val="clear" w:color="auto" w:fill="FFFFFF"/>
          </w:tcPr>
          <w:p w14:paraId="184FC86A"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Scenario: </w:t>
            </w:r>
            <w:r w:rsidRPr="004C30F2">
              <w:rPr>
                <w:rFonts w:eastAsia="Calibri" w:cs="Arial"/>
                <w:szCs w:val="20"/>
                <w:lang w:val="en-AU"/>
              </w:rPr>
              <w:t xml:space="preserve">Jessie is a 53-year old Ngunnawal woman who has been participating in the Specialist Elder Abuse Services. Your organisation provides family mediation for her son and daughter whilst Jessie is not present. </w:t>
            </w:r>
          </w:p>
          <w:p w14:paraId="47C84D58"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Who is the Client? </w:t>
            </w:r>
            <w:r w:rsidRPr="004C30F2">
              <w:rPr>
                <w:rFonts w:eastAsia="Calibri" w:cs="Arial"/>
                <w:szCs w:val="20"/>
                <w:lang w:val="en-AU"/>
              </w:rPr>
              <w:t>Jessie is the client.</w:t>
            </w:r>
          </w:p>
          <w:p w14:paraId="6A4C03B4"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Action: </w:t>
            </w:r>
            <w:r w:rsidRPr="004C30F2">
              <w:rPr>
                <w:rFonts w:eastAsia="Calibri" w:cs="Arial"/>
                <w:szCs w:val="20"/>
                <w:lang w:val="en-AU"/>
              </w:rPr>
              <w:t xml:space="preserve">Client data would already have been recorded on Jessie in the Data Exchange, and she remains the client in the case record. </w:t>
            </w:r>
          </w:p>
          <w:p w14:paraId="01370F53"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Who is the support person? </w:t>
            </w:r>
            <w:r w:rsidRPr="004C30F2">
              <w:rPr>
                <w:rFonts w:eastAsia="Calibri" w:cs="Arial"/>
                <w:szCs w:val="20"/>
                <w:lang w:val="en-AU"/>
              </w:rPr>
              <w:t>Jessie’s son and daughter are the support persons.</w:t>
            </w:r>
          </w:p>
          <w:p w14:paraId="38538B17" w14:textId="77777777" w:rsidR="004C30F2" w:rsidRPr="004C30F2" w:rsidRDefault="004C30F2" w:rsidP="004C30F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eastAsia="Calibri" w:cs="Arial"/>
                <w:bCs/>
                <w:szCs w:val="20"/>
                <w:lang w:val="en-AU"/>
              </w:rPr>
            </w:pPr>
            <w:r w:rsidRPr="004C30F2">
              <w:rPr>
                <w:rFonts w:eastAsia="Calibri" w:cs="Arial"/>
                <w:b/>
                <w:szCs w:val="20"/>
                <w:lang w:val="en-AU"/>
              </w:rPr>
              <w:t xml:space="preserve">Action: </w:t>
            </w:r>
            <w:r w:rsidRPr="004C30F2">
              <w:rPr>
                <w:rFonts w:eastAsia="Calibri" w:cs="Arial"/>
                <w:szCs w:val="20"/>
                <w:lang w:val="en-AU"/>
              </w:rPr>
              <w:t>Collect and record data for Jesse’s son and daughter in the Data Exchange, record a session with Jessie’s son and daughter as attending the session as ‘support persons’. Jessie is part of the case, but is not recorded at this session, as she doesn’t attend.</w:t>
            </w:r>
          </w:p>
        </w:tc>
      </w:tr>
      <w:tr w:rsidR="004C30F2" w:rsidRPr="004C30F2" w14:paraId="1625C6AD" w14:textId="77777777" w:rsidTr="004E1928">
        <w:trPr>
          <w:trHeight w:val="858"/>
        </w:trPr>
        <w:tc>
          <w:tcPr>
            <w:cnfStyle w:val="001000000000" w:firstRow="0" w:lastRow="0" w:firstColumn="1" w:lastColumn="0" w:oddVBand="0" w:evenVBand="0" w:oddHBand="0" w:evenHBand="0" w:firstRowFirstColumn="0" w:firstRowLastColumn="0" w:lastRowFirstColumn="0" w:lastRowLastColumn="0"/>
            <w:tcW w:w="1624" w:type="pct"/>
            <w:shd w:val="clear" w:color="auto" w:fill="auto"/>
            <w:vAlign w:val="center"/>
          </w:tcPr>
          <w:p w14:paraId="766E0695" w14:textId="77777777" w:rsidR="004C30F2" w:rsidRPr="004C30F2" w:rsidRDefault="004C30F2" w:rsidP="004C30F2">
            <w:pPr>
              <w:spacing w:before="60" w:after="60"/>
              <w:rPr>
                <w:rFonts w:eastAsia="Calibri" w:cs="Arial"/>
                <w:lang w:val="en-AU"/>
              </w:rPr>
            </w:pPr>
            <w:r w:rsidRPr="004C30F2">
              <w:rPr>
                <w:rFonts w:eastAsia="Calibri" w:cs="Arial"/>
                <w:lang w:val="en-AU"/>
              </w:rPr>
              <w:t xml:space="preserve">Scenario 4: </w:t>
            </w:r>
          </w:p>
          <w:p w14:paraId="75FF81BB" w14:textId="77777777" w:rsidR="004C30F2" w:rsidRPr="004C30F2" w:rsidRDefault="004C30F2" w:rsidP="004C30F2">
            <w:pPr>
              <w:spacing w:before="60" w:after="60"/>
              <w:rPr>
                <w:rFonts w:eastAsia="Calibri" w:cs="Arial"/>
                <w:lang w:val="en-AU"/>
              </w:rPr>
            </w:pPr>
            <w:r w:rsidRPr="004C30F2">
              <w:rPr>
                <w:rFonts w:eastAsia="Calibri" w:cs="Arial"/>
                <w:lang w:val="en-AU"/>
              </w:rPr>
              <w:t>Older person is not present and is unable to consent</w:t>
            </w:r>
          </w:p>
          <w:p w14:paraId="6620C9A9" w14:textId="77777777" w:rsidR="004C30F2" w:rsidRPr="004C30F2" w:rsidRDefault="004C30F2" w:rsidP="004C30F2">
            <w:pPr>
              <w:spacing w:before="60" w:after="60"/>
              <w:rPr>
                <w:rFonts w:eastAsia="Calibri" w:cs="Arial"/>
                <w:lang w:val="en-AU"/>
              </w:rPr>
            </w:pPr>
            <w:r w:rsidRPr="004C30F2">
              <w:rPr>
                <w:rFonts w:eastAsia="Calibri" w:cs="Arial"/>
                <w:lang w:val="en-AU"/>
              </w:rPr>
              <w:t>Support person has authority to consent on behalf of the older person</w:t>
            </w:r>
          </w:p>
          <w:p w14:paraId="12E5336F" w14:textId="77777777" w:rsidR="004C30F2" w:rsidRPr="004C30F2" w:rsidRDefault="004C30F2" w:rsidP="004C30F2">
            <w:pPr>
              <w:spacing w:before="60" w:after="60"/>
              <w:rPr>
                <w:rFonts w:eastAsia="Calibri" w:cs="Arial"/>
                <w:sz w:val="24"/>
                <w:lang w:val="en-AU"/>
              </w:rPr>
            </w:pPr>
            <w:r w:rsidRPr="004C30F2">
              <w:rPr>
                <w:rFonts w:eastAsia="Calibri" w:cs="Arial"/>
                <w:lang w:val="en-AU"/>
              </w:rPr>
              <w:t>Client does not attend the session.</w:t>
            </w:r>
          </w:p>
        </w:tc>
        <w:tc>
          <w:tcPr>
            <w:tcW w:w="3376" w:type="pct"/>
          </w:tcPr>
          <w:p w14:paraId="7DF2F765"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4C30F2">
              <w:rPr>
                <w:rFonts w:eastAsia="Calibri" w:cs="Arial"/>
                <w:b/>
                <w:szCs w:val="20"/>
                <w:lang w:val="en-AU"/>
              </w:rPr>
              <w:t>Scenario:</w:t>
            </w:r>
            <w:r w:rsidRPr="004C30F2">
              <w:rPr>
                <w:rFonts w:eastAsia="Calibri" w:cs="Arial"/>
                <w:szCs w:val="20"/>
                <w:lang w:val="en-AU"/>
              </w:rPr>
              <w:t xml:space="preserve"> Bob is 77 years old and lives with his son, Tim. Tim attends an initial meeting on behalf of Bob for the Specialist Elder Abuse Services. Bob is unable to provide informed consent on his own, but Tim does have authority to provide consent on Bob’s behalf. Tim provides your organisation with Bob’s personal details, and agrees on Bob’s behalf to participate in the program.</w:t>
            </w:r>
          </w:p>
          <w:p w14:paraId="6D09E83B"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Who is the client? </w:t>
            </w:r>
            <w:r w:rsidRPr="004C30F2">
              <w:rPr>
                <w:rFonts w:eastAsia="Calibri" w:cs="Arial"/>
                <w:szCs w:val="20"/>
                <w:lang w:val="en-AU"/>
              </w:rPr>
              <w:t>Bob is the client.</w:t>
            </w:r>
          </w:p>
          <w:p w14:paraId="301F1A18"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Action: </w:t>
            </w:r>
            <w:r w:rsidRPr="004C30F2">
              <w:rPr>
                <w:rFonts w:eastAsia="Calibri" w:cs="Arial"/>
                <w:szCs w:val="20"/>
                <w:lang w:val="en-AU"/>
              </w:rPr>
              <w:t>Create a case with Bob as the client. Collect and record Bob’s data in the Data Exchange as provided by Tim. Create a case with Bob as the client. Create a session with Bob as the client, even though he is not in attendance at this session.</w:t>
            </w:r>
          </w:p>
          <w:p w14:paraId="3438CB88" w14:textId="77777777" w:rsidR="004C30F2" w:rsidRPr="004C30F2" w:rsidRDefault="004C30F2" w:rsidP="004C30F2">
            <w:pPr>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Who is the support person? </w:t>
            </w:r>
            <w:r w:rsidRPr="004C30F2">
              <w:rPr>
                <w:rFonts w:eastAsia="Calibri" w:cs="Arial"/>
                <w:szCs w:val="20"/>
                <w:lang w:val="en-AU"/>
              </w:rPr>
              <w:t>Tim is the support person.</w:t>
            </w:r>
          </w:p>
          <w:p w14:paraId="01E4FED2" w14:textId="77777777" w:rsidR="004C30F2" w:rsidRPr="004C30F2" w:rsidRDefault="004C30F2" w:rsidP="004C30F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Action: </w:t>
            </w:r>
            <w:r w:rsidRPr="004C30F2">
              <w:rPr>
                <w:rFonts w:eastAsia="Calibri" w:cs="Arial"/>
                <w:szCs w:val="20"/>
                <w:lang w:val="en-AU"/>
              </w:rPr>
              <w:t xml:space="preserve">Collect and record data for Tim in the Data Exchange, and attach him to the session as a support person. </w:t>
            </w:r>
          </w:p>
          <w:p w14:paraId="49106CAB" w14:textId="77777777" w:rsidR="004C30F2" w:rsidRPr="004C30F2" w:rsidRDefault="004C30F2" w:rsidP="004C30F2">
            <w:pPr>
              <w:tabs>
                <w:tab w:val="left" w:pos="10348"/>
              </w:tabs>
              <w:spacing w:before="60" w:after="60"/>
              <w:ind w:right="-11"/>
              <w:jc w:val="both"/>
              <w:cnfStyle w:val="000000000000" w:firstRow="0" w:lastRow="0" w:firstColumn="0" w:lastColumn="0" w:oddVBand="0" w:evenVBand="0" w:oddHBand="0" w:evenHBand="0" w:firstRowFirstColumn="0" w:firstRowLastColumn="0" w:lastRowFirstColumn="0" w:lastRowLastColumn="0"/>
              <w:rPr>
                <w:rFonts w:eastAsia="Calibri" w:cs="Arial"/>
                <w:bCs/>
                <w:szCs w:val="20"/>
                <w:lang w:val="en-AU"/>
              </w:rPr>
            </w:pPr>
            <w:r w:rsidRPr="004C30F2">
              <w:rPr>
                <w:rFonts w:eastAsia="Calibri" w:cs="Arial"/>
                <w:b/>
                <w:szCs w:val="20"/>
                <w:lang w:val="en-AU"/>
              </w:rPr>
              <w:t xml:space="preserve">Note – </w:t>
            </w:r>
            <w:r w:rsidRPr="004C30F2">
              <w:rPr>
                <w:rFonts w:eastAsia="Calibri" w:cs="Arial"/>
                <w:szCs w:val="20"/>
                <w:lang w:val="en-AU"/>
              </w:rPr>
              <w:t xml:space="preserve">Should Tim </w:t>
            </w:r>
            <w:r w:rsidRPr="004C30F2">
              <w:rPr>
                <w:rFonts w:eastAsia="Calibri" w:cs="Arial"/>
                <w:szCs w:val="20"/>
                <w:u w:val="single"/>
                <w:lang w:val="en-AU"/>
              </w:rPr>
              <w:t xml:space="preserve">not </w:t>
            </w:r>
            <w:r w:rsidRPr="004C30F2">
              <w:rPr>
                <w:rFonts w:eastAsia="Calibri" w:cs="Arial"/>
                <w:szCs w:val="20"/>
                <w:lang w:val="en-AU"/>
              </w:rPr>
              <w:t xml:space="preserve">provide consent for Bob to participate in the program, and Bob himself cannot provide informed consent, the case must be closed, as no further participation in the program is possible. </w:t>
            </w:r>
          </w:p>
        </w:tc>
      </w:tr>
      <w:tr w:rsidR="004C30F2" w:rsidRPr="004C30F2" w14:paraId="48342D0E" w14:textId="77777777" w:rsidTr="004E1928">
        <w:trPr>
          <w:cnfStyle w:val="000000100000" w:firstRow="0" w:lastRow="0" w:firstColumn="0" w:lastColumn="0" w:oddVBand="0" w:evenVBand="0" w:oddHBand="1" w:evenHBand="0" w:firstRowFirstColumn="0" w:firstRowLastColumn="0" w:lastRowFirstColumn="0" w:lastRowLastColumn="0"/>
          <w:trHeight w:val="4005"/>
        </w:trPr>
        <w:tc>
          <w:tcPr>
            <w:cnfStyle w:val="001000000000" w:firstRow="0" w:lastRow="0" w:firstColumn="1" w:lastColumn="0" w:oddVBand="0" w:evenVBand="0" w:oddHBand="0" w:evenHBand="0" w:firstRowFirstColumn="0" w:firstRowLastColumn="0" w:lastRowFirstColumn="0" w:lastRowLastColumn="0"/>
            <w:tcW w:w="1624" w:type="pct"/>
            <w:tcBorders>
              <w:top w:val="none" w:sz="0" w:space="0" w:color="auto"/>
              <w:left w:val="none" w:sz="0" w:space="0" w:color="auto"/>
              <w:bottom w:val="none" w:sz="0" w:space="0" w:color="auto"/>
            </w:tcBorders>
            <w:shd w:val="clear" w:color="auto" w:fill="auto"/>
            <w:vAlign w:val="center"/>
          </w:tcPr>
          <w:p w14:paraId="42438A34" w14:textId="77777777" w:rsidR="004C30F2" w:rsidRPr="004C30F2" w:rsidRDefault="004C30F2" w:rsidP="004C30F2">
            <w:pPr>
              <w:spacing w:before="60" w:after="60"/>
              <w:rPr>
                <w:rFonts w:eastAsia="Calibri" w:cs="Arial"/>
                <w:lang w:val="en-AU"/>
              </w:rPr>
            </w:pPr>
            <w:r w:rsidRPr="004C30F2">
              <w:rPr>
                <w:rFonts w:eastAsia="Calibri" w:cs="Arial"/>
                <w:lang w:val="en-AU"/>
              </w:rPr>
              <w:t xml:space="preserve">Scenario 5: </w:t>
            </w:r>
          </w:p>
          <w:p w14:paraId="3419BEF0" w14:textId="77777777" w:rsidR="004C30F2" w:rsidRPr="004C30F2" w:rsidRDefault="004C30F2" w:rsidP="004C30F2">
            <w:pPr>
              <w:spacing w:before="60" w:after="60"/>
              <w:rPr>
                <w:rFonts w:eastAsia="Calibri" w:cs="Arial"/>
                <w:lang w:val="en-AU"/>
              </w:rPr>
            </w:pPr>
            <w:r w:rsidRPr="004C30F2">
              <w:rPr>
                <w:rFonts w:eastAsia="Calibri" w:cs="Arial"/>
                <w:lang w:val="en-AU"/>
              </w:rPr>
              <w:t>Older person not present</w:t>
            </w:r>
          </w:p>
          <w:p w14:paraId="5ABED30E" w14:textId="77777777" w:rsidR="004C30F2" w:rsidRPr="004C30F2" w:rsidRDefault="004C30F2" w:rsidP="004C30F2">
            <w:pPr>
              <w:spacing w:before="60" w:after="60"/>
              <w:rPr>
                <w:rFonts w:eastAsia="Calibri" w:cs="Arial"/>
                <w:lang w:val="en-AU"/>
              </w:rPr>
            </w:pPr>
            <w:r w:rsidRPr="004C30F2">
              <w:rPr>
                <w:rFonts w:eastAsia="Calibri" w:cs="Arial"/>
                <w:lang w:val="en-AU"/>
              </w:rPr>
              <w:t>Support person does not have authority to consent on behalf of the older person</w:t>
            </w:r>
          </w:p>
          <w:p w14:paraId="65B3A011" w14:textId="77777777" w:rsidR="004C30F2" w:rsidRPr="004C30F2" w:rsidRDefault="004C30F2" w:rsidP="004C30F2">
            <w:pPr>
              <w:spacing w:before="60" w:after="60"/>
              <w:rPr>
                <w:rFonts w:eastAsia="Calibri" w:cs="Arial"/>
                <w:sz w:val="24"/>
                <w:lang w:val="en-AU"/>
              </w:rPr>
            </w:pPr>
            <w:r w:rsidRPr="004C30F2">
              <w:rPr>
                <w:rFonts w:eastAsia="Calibri" w:cs="Arial"/>
                <w:lang w:val="en-AU"/>
              </w:rPr>
              <w:t>Older person provides consent and personal details via telephone.</w:t>
            </w:r>
          </w:p>
        </w:tc>
        <w:tc>
          <w:tcPr>
            <w:tcW w:w="3376" w:type="pct"/>
            <w:tcBorders>
              <w:top w:val="none" w:sz="0" w:space="0" w:color="auto"/>
              <w:bottom w:val="none" w:sz="0" w:space="0" w:color="auto"/>
              <w:right w:val="none" w:sz="0" w:space="0" w:color="auto"/>
            </w:tcBorders>
          </w:tcPr>
          <w:p w14:paraId="3710A02A"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Scenario: </w:t>
            </w:r>
            <w:r w:rsidRPr="004C30F2">
              <w:rPr>
                <w:rFonts w:eastAsia="Calibri" w:cs="Arial"/>
                <w:szCs w:val="20"/>
                <w:lang w:val="en-AU"/>
              </w:rPr>
              <w:t>Jill is 95 years old and has a daughter Mary, who is 67 years old. Mary attends an initial Specialist Elder Abuse Service on behalf of Jill, but does not have authority to provide consent on Jill’s behalf. While Mary is at your office, your organisation contacts Jill via phone and she provides her consent and personal details. During the phone call Jill has an initial discussion regarding her concerns.</w:t>
            </w:r>
          </w:p>
          <w:p w14:paraId="13DD4BFE"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Who is the client? </w:t>
            </w:r>
            <w:r w:rsidRPr="004C30F2">
              <w:rPr>
                <w:rFonts w:eastAsia="Calibri" w:cs="Arial"/>
                <w:szCs w:val="20"/>
                <w:lang w:val="en-AU"/>
              </w:rPr>
              <w:t>Jill is the client. Mary would not meet the eligibility criteria to be a client even though she is over 65, as she is not the one experiencing or at risk of abuse.</w:t>
            </w:r>
          </w:p>
          <w:p w14:paraId="2BB915DC"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Action:</w:t>
            </w:r>
            <w:r w:rsidRPr="004C30F2">
              <w:rPr>
                <w:rFonts w:eastAsia="Calibri" w:cs="Arial"/>
                <w:szCs w:val="20"/>
                <w:lang w:val="en-AU"/>
              </w:rPr>
              <w:t xml:space="preserve"> Create a case with Jill as the client. Collect and record Jill’s data in the Data Exchange. Record a session with Jill as the client, even though Jill is not physically in attendance at this session. </w:t>
            </w:r>
          </w:p>
          <w:p w14:paraId="76885071"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Who is the support person? </w:t>
            </w:r>
            <w:r w:rsidRPr="004C30F2">
              <w:rPr>
                <w:rFonts w:eastAsia="Calibri" w:cs="Arial"/>
                <w:szCs w:val="20"/>
                <w:lang w:val="en-AU"/>
              </w:rPr>
              <w:t>Mary is the support person.</w:t>
            </w:r>
          </w:p>
          <w:p w14:paraId="6682EFBE" w14:textId="77777777" w:rsidR="004C30F2" w:rsidRPr="004C30F2" w:rsidRDefault="004C30F2" w:rsidP="004C30F2">
            <w:pPr>
              <w:tabs>
                <w:tab w:val="left" w:pos="10348"/>
              </w:tabs>
              <w:spacing w:before="60" w:after="60"/>
              <w:ind w:right="-11"/>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Action: </w:t>
            </w:r>
            <w:r w:rsidRPr="004C30F2">
              <w:rPr>
                <w:rFonts w:eastAsia="Calibri" w:cs="Arial"/>
                <w:szCs w:val="20"/>
                <w:lang w:val="en-AU"/>
              </w:rPr>
              <w:t>Collect and record data for Mary in the Data Exchange. Attach Mary to the session created for Jill, and note Mary as attending the session as a support person.</w:t>
            </w:r>
          </w:p>
        </w:tc>
      </w:tr>
      <w:tr w:rsidR="004C30F2" w:rsidRPr="004C30F2" w14:paraId="1D341961" w14:textId="77777777" w:rsidTr="004E1928">
        <w:trPr>
          <w:trHeight w:val="2730"/>
        </w:trPr>
        <w:tc>
          <w:tcPr>
            <w:cnfStyle w:val="001000000000" w:firstRow="0" w:lastRow="0" w:firstColumn="1" w:lastColumn="0" w:oddVBand="0" w:evenVBand="0" w:oddHBand="0" w:evenHBand="0" w:firstRowFirstColumn="0" w:firstRowLastColumn="0" w:lastRowFirstColumn="0" w:lastRowLastColumn="0"/>
            <w:tcW w:w="1624" w:type="pct"/>
            <w:shd w:val="clear" w:color="auto" w:fill="auto"/>
            <w:vAlign w:val="center"/>
          </w:tcPr>
          <w:p w14:paraId="14B1548B" w14:textId="77777777" w:rsidR="004C30F2" w:rsidRPr="004C30F2" w:rsidRDefault="004C30F2" w:rsidP="004C30F2">
            <w:pPr>
              <w:keepLines/>
              <w:spacing w:before="60" w:after="60"/>
              <w:rPr>
                <w:rFonts w:eastAsia="Calibri" w:cs="Arial"/>
                <w:lang w:val="en-AU"/>
              </w:rPr>
            </w:pPr>
            <w:r w:rsidRPr="004C30F2">
              <w:rPr>
                <w:rFonts w:eastAsia="Calibri" w:cs="Arial"/>
                <w:lang w:val="en-AU"/>
              </w:rPr>
              <w:lastRenderedPageBreak/>
              <w:t>Scenario 6:</w:t>
            </w:r>
          </w:p>
          <w:p w14:paraId="720525E5" w14:textId="77777777" w:rsidR="004C30F2" w:rsidRPr="004C30F2" w:rsidRDefault="004C30F2" w:rsidP="004C30F2">
            <w:pPr>
              <w:keepLines/>
              <w:spacing w:before="60" w:after="60"/>
              <w:rPr>
                <w:rFonts w:eastAsia="Calibri" w:cs="Arial"/>
                <w:lang w:val="en-AU"/>
              </w:rPr>
            </w:pPr>
            <w:r w:rsidRPr="004C30F2">
              <w:rPr>
                <w:rFonts w:eastAsia="Calibri" w:cs="Arial"/>
                <w:lang w:val="en-AU"/>
              </w:rPr>
              <w:t>Older person not present</w:t>
            </w:r>
          </w:p>
          <w:p w14:paraId="4A8BB462" w14:textId="77777777" w:rsidR="004C30F2" w:rsidRPr="004C30F2" w:rsidRDefault="004C30F2" w:rsidP="004C30F2">
            <w:pPr>
              <w:keepLines/>
              <w:spacing w:before="60" w:after="60"/>
              <w:rPr>
                <w:rFonts w:eastAsia="Calibri" w:cs="Arial"/>
                <w:lang w:val="en-AU"/>
              </w:rPr>
            </w:pPr>
            <w:r w:rsidRPr="004C30F2">
              <w:rPr>
                <w:rFonts w:eastAsia="Calibri" w:cs="Arial"/>
                <w:lang w:val="en-AU"/>
              </w:rPr>
              <w:t>It has not yet been established whether there is abuse, nor whether there is a willingness to participate</w:t>
            </w:r>
          </w:p>
          <w:p w14:paraId="6C93E68B" w14:textId="77777777" w:rsidR="004C30F2" w:rsidRPr="004C30F2" w:rsidRDefault="004C30F2" w:rsidP="004C30F2">
            <w:pPr>
              <w:keepLines/>
              <w:spacing w:before="60" w:after="60"/>
              <w:rPr>
                <w:rFonts w:eastAsia="Calibri" w:cs="Arial"/>
                <w:lang w:val="en-AU"/>
              </w:rPr>
            </w:pPr>
            <w:r w:rsidRPr="004C30F2">
              <w:rPr>
                <w:rFonts w:eastAsia="Calibri" w:cs="Arial"/>
                <w:lang w:val="en-AU"/>
              </w:rPr>
              <w:t>One family member has power of attorney but does not provide consent</w:t>
            </w:r>
          </w:p>
          <w:p w14:paraId="010065A0" w14:textId="77777777" w:rsidR="004C30F2" w:rsidRPr="004C30F2" w:rsidRDefault="004C30F2" w:rsidP="004C30F2">
            <w:pPr>
              <w:keepLines/>
              <w:spacing w:before="60" w:after="60"/>
              <w:rPr>
                <w:rFonts w:eastAsia="Calibri" w:cs="Arial"/>
                <w:lang w:val="en-AU"/>
              </w:rPr>
            </w:pPr>
            <w:r w:rsidRPr="004C30F2">
              <w:rPr>
                <w:rFonts w:eastAsia="Calibri" w:cs="Arial"/>
                <w:lang w:val="en-AU"/>
              </w:rPr>
              <w:t>Another family member is seeking assistance for the older person, but does not have authority.</w:t>
            </w:r>
          </w:p>
        </w:tc>
        <w:tc>
          <w:tcPr>
            <w:tcW w:w="3376" w:type="pct"/>
          </w:tcPr>
          <w:p w14:paraId="074759CF" w14:textId="77777777" w:rsidR="004C30F2" w:rsidRPr="004C30F2" w:rsidRDefault="004C30F2" w:rsidP="004C30F2">
            <w:pPr>
              <w:keepLines/>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Scenario: </w:t>
            </w:r>
            <w:r w:rsidRPr="004C30F2">
              <w:rPr>
                <w:rFonts w:eastAsia="Calibri" w:cs="Arial"/>
                <w:szCs w:val="20"/>
                <w:lang w:val="en-AU"/>
              </w:rPr>
              <w:t>Ethel is 80 years old and lives with her son Bob, who has power of attorney. Ethel’s daughter Jane contacts your Specialist Elder Abuse Service on behalf of her mother Ethel, claiming financial abuse by her brother Bob. However, Jane does not have authority to provide consent on Ethel’s behalf. When contacted, Bob refuses to provide consent, and will not allow contact with his mother. Your organisation provides initial counselling and advice to Jane, and later meets with Bob separately.</w:t>
            </w:r>
          </w:p>
          <w:p w14:paraId="574D13E5" w14:textId="77777777" w:rsidR="004C30F2" w:rsidRPr="004C30F2" w:rsidRDefault="004C30F2" w:rsidP="004C30F2">
            <w:pPr>
              <w:keepLines/>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Who is the client? </w:t>
            </w:r>
            <w:r w:rsidRPr="004C30F2">
              <w:rPr>
                <w:rFonts w:eastAsia="Calibri" w:cs="Arial"/>
                <w:szCs w:val="20"/>
                <w:lang w:val="en-AU"/>
              </w:rPr>
              <w:t xml:space="preserve">Ethel is the client. </w:t>
            </w:r>
          </w:p>
          <w:p w14:paraId="43011849" w14:textId="77777777" w:rsidR="004C30F2" w:rsidRPr="004C30F2" w:rsidRDefault="004C30F2" w:rsidP="004C30F2">
            <w:pPr>
              <w:keepLines/>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4C30F2">
              <w:rPr>
                <w:rFonts w:eastAsia="Calibri" w:cs="Arial"/>
                <w:b/>
                <w:szCs w:val="20"/>
                <w:lang w:val="en-AU"/>
              </w:rPr>
              <w:t>Action:</w:t>
            </w:r>
            <w:r w:rsidRPr="004C30F2">
              <w:rPr>
                <w:rFonts w:eastAsia="Calibri" w:cs="Arial"/>
                <w:szCs w:val="20"/>
                <w:lang w:val="en-AU"/>
              </w:rPr>
              <w:t xml:space="preserve"> A case is created with Ethel as an ‘unidentified’ client, as no individual details are available. Record sessions with one or more support persons until you are able to establish contact with Ethel, ascertain her personal details and willingness to participate in the program. At that point:</w:t>
            </w:r>
          </w:p>
          <w:p w14:paraId="1C0D93D2" w14:textId="77777777" w:rsidR="004C30F2" w:rsidRPr="004C30F2" w:rsidRDefault="004C30F2" w:rsidP="004C30F2">
            <w:pPr>
              <w:keepLines/>
              <w:numPr>
                <w:ilvl w:val="0"/>
                <w:numId w:val="185"/>
              </w:numPr>
              <w:tabs>
                <w:tab w:val="left" w:pos="10348"/>
              </w:tabs>
              <w:spacing w:before="60" w:after="60"/>
              <w:ind w:right="-11"/>
              <w:contextualSpacing/>
              <w:jc w:val="both"/>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4C30F2">
              <w:rPr>
                <w:rFonts w:eastAsia="Calibri" w:cs="Arial"/>
                <w:szCs w:val="20"/>
                <w:lang w:val="en-AU"/>
              </w:rPr>
              <w:t xml:space="preserve">create a client record for Ethel, and </w:t>
            </w:r>
          </w:p>
          <w:p w14:paraId="4FEC96F6" w14:textId="77777777" w:rsidR="004C30F2" w:rsidRPr="004C30F2" w:rsidRDefault="004C30F2" w:rsidP="004C30F2">
            <w:pPr>
              <w:keepLines/>
              <w:numPr>
                <w:ilvl w:val="0"/>
                <w:numId w:val="185"/>
              </w:numPr>
              <w:tabs>
                <w:tab w:val="left" w:pos="10348"/>
              </w:tabs>
              <w:spacing w:before="60" w:after="60"/>
              <w:ind w:right="-11"/>
              <w:contextualSpacing/>
              <w:jc w:val="both"/>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4C30F2">
              <w:rPr>
                <w:rFonts w:eastAsia="Calibri" w:cs="Arial"/>
                <w:szCs w:val="20"/>
                <w:lang w:val="en-AU"/>
              </w:rPr>
              <w:t>remove the unidentified client from the case.</w:t>
            </w:r>
          </w:p>
          <w:p w14:paraId="426833A2" w14:textId="77777777" w:rsidR="004C30F2" w:rsidRPr="004C30F2" w:rsidRDefault="004C30F2" w:rsidP="004C30F2">
            <w:pPr>
              <w:keepLines/>
              <w:tabs>
                <w:tab w:val="left" w:pos="10348"/>
              </w:tabs>
              <w:spacing w:before="120" w:after="60"/>
              <w:ind w:left="34" w:right="-11" w:hanging="34"/>
              <w:jc w:val="both"/>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4C30F2">
              <w:rPr>
                <w:rFonts w:eastAsia="Calibri" w:cs="Arial"/>
                <w:b/>
                <w:szCs w:val="20"/>
                <w:lang w:val="en-AU"/>
              </w:rPr>
              <w:t xml:space="preserve">Who is the support person? </w:t>
            </w:r>
            <w:r w:rsidRPr="004C30F2">
              <w:rPr>
                <w:rFonts w:eastAsia="Calibri" w:cs="Arial"/>
                <w:szCs w:val="20"/>
                <w:lang w:val="en-AU"/>
              </w:rPr>
              <w:t>Jane and Bob are the support persons for the purposes of the Data Exchange.</w:t>
            </w:r>
          </w:p>
          <w:p w14:paraId="3291A6A5" w14:textId="77777777" w:rsidR="004C30F2" w:rsidRPr="004C30F2" w:rsidRDefault="004C30F2" w:rsidP="004C30F2">
            <w:pPr>
              <w:keepLines/>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Action: </w:t>
            </w:r>
            <w:r w:rsidRPr="004C30F2">
              <w:rPr>
                <w:rFonts w:eastAsia="Calibri" w:cs="Arial"/>
                <w:szCs w:val="20"/>
                <w:lang w:val="en-AU"/>
              </w:rPr>
              <w:t xml:space="preserve">Collect and record data for Jane and Bob in the Data Exchange. Attach the attending family member(s) as support persons at the relevant sessions. </w:t>
            </w:r>
          </w:p>
          <w:p w14:paraId="18B2C4C9" w14:textId="77777777" w:rsidR="004C30F2" w:rsidRPr="004C30F2" w:rsidRDefault="004C30F2" w:rsidP="004C30F2">
            <w:pPr>
              <w:keepLines/>
              <w:tabs>
                <w:tab w:val="left" w:pos="10348"/>
              </w:tabs>
              <w:spacing w:before="60" w:after="60"/>
              <w:ind w:left="33" w:right="-11" w:hanging="33"/>
              <w:jc w:val="both"/>
              <w:cnfStyle w:val="000000000000" w:firstRow="0" w:lastRow="0" w:firstColumn="0" w:lastColumn="0" w:oddVBand="0" w:evenVBand="0" w:oddHBand="0" w:evenHBand="0" w:firstRowFirstColumn="0" w:firstRowLastColumn="0" w:lastRowFirstColumn="0" w:lastRowLastColumn="0"/>
              <w:rPr>
                <w:rFonts w:eastAsia="Calibri" w:cs="Arial"/>
                <w:b/>
                <w:szCs w:val="20"/>
                <w:lang w:val="en-AU"/>
              </w:rPr>
            </w:pPr>
            <w:r w:rsidRPr="004C30F2">
              <w:rPr>
                <w:rFonts w:eastAsia="Calibri" w:cs="Arial"/>
                <w:b/>
                <w:szCs w:val="20"/>
                <w:lang w:val="en-AU"/>
              </w:rPr>
              <w:t>Note –</w:t>
            </w:r>
            <w:r w:rsidRPr="004C30F2">
              <w:rPr>
                <w:rFonts w:eastAsia="Calibri" w:cs="Arial"/>
                <w:szCs w:val="20"/>
                <w:lang w:val="en-AU"/>
              </w:rPr>
              <w:t xml:space="preserve"> if, within agreed timeframes, no contact with the client can be made, and there is no reasonable prospect of obtaining consent for the primary client to participate in the program, family members are no longer eligible to participate in this program, but may be referred to other services or programs for further support and assistance.</w:t>
            </w:r>
          </w:p>
        </w:tc>
      </w:tr>
      <w:tr w:rsidR="004C30F2" w:rsidRPr="004C30F2" w14:paraId="1CFF674C" w14:textId="77777777" w:rsidTr="004E1928">
        <w:trPr>
          <w:cnfStyle w:val="000000100000" w:firstRow="0" w:lastRow="0" w:firstColumn="0" w:lastColumn="0" w:oddVBand="0" w:evenVBand="0" w:oddHBand="1" w:evenHBand="0" w:firstRowFirstColumn="0" w:firstRowLastColumn="0" w:lastRowFirstColumn="0" w:lastRowLastColumn="0"/>
          <w:cantSplit/>
          <w:trHeight w:val="2221"/>
        </w:trPr>
        <w:tc>
          <w:tcPr>
            <w:cnfStyle w:val="001000000000" w:firstRow="0" w:lastRow="0" w:firstColumn="1" w:lastColumn="0" w:oddVBand="0" w:evenVBand="0" w:oddHBand="0" w:evenHBand="0" w:firstRowFirstColumn="0" w:firstRowLastColumn="0" w:lastRowFirstColumn="0" w:lastRowLastColumn="0"/>
            <w:tcW w:w="1624" w:type="pct"/>
            <w:tcBorders>
              <w:top w:val="none" w:sz="0" w:space="0" w:color="auto"/>
              <w:left w:val="none" w:sz="0" w:space="0" w:color="auto"/>
              <w:bottom w:val="none" w:sz="0" w:space="0" w:color="auto"/>
            </w:tcBorders>
            <w:shd w:val="clear" w:color="auto" w:fill="auto"/>
            <w:vAlign w:val="center"/>
          </w:tcPr>
          <w:p w14:paraId="72BE6737" w14:textId="77777777" w:rsidR="004C30F2" w:rsidRPr="004C30F2" w:rsidRDefault="004C30F2" w:rsidP="004C30F2">
            <w:pPr>
              <w:spacing w:before="60" w:after="60"/>
              <w:rPr>
                <w:rFonts w:eastAsia="Calibri" w:cs="Arial"/>
                <w:lang w:val="en-AU"/>
              </w:rPr>
            </w:pPr>
            <w:r w:rsidRPr="004C30F2">
              <w:rPr>
                <w:rFonts w:eastAsia="Calibri" w:cs="Arial"/>
                <w:lang w:val="en-AU"/>
              </w:rPr>
              <w:t>Scenario 7:</w:t>
            </w:r>
          </w:p>
          <w:p w14:paraId="0D8AA60A" w14:textId="77777777" w:rsidR="004C30F2" w:rsidRPr="004C30F2" w:rsidRDefault="004C30F2" w:rsidP="004C30F2">
            <w:pPr>
              <w:spacing w:before="60" w:after="60"/>
              <w:rPr>
                <w:rFonts w:eastAsia="Calibri" w:cs="Arial"/>
                <w:lang w:val="en-AU"/>
              </w:rPr>
            </w:pPr>
            <w:r w:rsidRPr="004C30F2">
              <w:rPr>
                <w:rFonts w:eastAsia="Calibri" w:cs="Arial"/>
                <w:lang w:val="en-AU"/>
              </w:rPr>
              <w:t>A couple of older persons, initially not present, and no power of attorney is provided</w:t>
            </w:r>
          </w:p>
          <w:p w14:paraId="1B108741" w14:textId="77777777" w:rsidR="004C30F2" w:rsidRPr="004C30F2" w:rsidRDefault="004C30F2" w:rsidP="004C30F2">
            <w:pPr>
              <w:spacing w:before="60" w:after="60"/>
              <w:rPr>
                <w:rFonts w:eastAsia="Calibri" w:cs="Arial"/>
                <w:lang w:val="en-AU"/>
              </w:rPr>
            </w:pPr>
            <w:r w:rsidRPr="004C30F2">
              <w:rPr>
                <w:rFonts w:eastAsia="Calibri" w:cs="Arial"/>
                <w:lang w:val="en-AU"/>
              </w:rPr>
              <w:t>One family member initiates contact with the service</w:t>
            </w:r>
          </w:p>
          <w:p w14:paraId="6421963D" w14:textId="77777777" w:rsidR="004C30F2" w:rsidRPr="004C30F2" w:rsidRDefault="004C30F2" w:rsidP="004C30F2">
            <w:pPr>
              <w:spacing w:before="60" w:after="60"/>
              <w:rPr>
                <w:rFonts w:eastAsia="Calibri" w:cs="Arial"/>
                <w:lang w:val="en-AU"/>
              </w:rPr>
            </w:pPr>
            <w:r w:rsidRPr="004C30F2">
              <w:rPr>
                <w:rFonts w:eastAsia="Calibri" w:cs="Arial"/>
                <w:lang w:val="en-AU"/>
              </w:rPr>
              <w:t>Both older persons’ details are later recorded</w:t>
            </w:r>
          </w:p>
          <w:p w14:paraId="778D82E4" w14:textId="77777777" w:rsidR="004C30F2" w:rsidRPr="004C30F2" w:rsidRDefault="004C30F2" w:rsidP="004C30F2">
            <w:pPr>
              <w:spacing w:before="60" w:after="60"/>
              <w:rPr>
                <w:rFonts w:eastAsia="Calibri" w:cs="Arial"/>
                <w:lang w:val="en-AU"/>
              </w:rPr>
            </w:pPr>
            <w:r w:rsidRPr="004C30F2">
              <w:rPr>
                <w:rFonts w:eastAsia="Calibri" w:cs="Arial"/>
                <w:lang w:val="en-AU"/>
              </w:rPr>
              <w:t>It turns out the abuse is perpetrated by different people.</w:t>
            </w:r>
          </w:p>
        </w:tc>
        <w:tc>
          <w:tcPr>
            <w:tcW w:w="3376" w:type="pct"/>
            <w:tcBorders>
              <w:top w:val="none" w:sz="0" w:space="0" w:color="auto"/>
              <w:bottom w:val="none" w:sz="0" w:space="0" w:color="auto"/>
              <w:right w:val="none" w:sz="0" w:space="0" w:color="auto"/>
            </w:tcBorders>
          </w:tcPr>
          <w:p w14:paraId="0AE351C7"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Scenario A:</w:t>
            </w:r>
            <w:r w:rsidRPr="004C30F2">
              <w:rPr>
                <w:rFonts w:eastAsia="Calibri" w:cs="Arial"/>
                <w:szCs w:val="20"/>
                <w:lang w:val="en-AU"/>
              </w:rPr>
              <w:t xml:space="preserve"> Fred (82 years old) and Wilma (79 years old) are married and live together in a nursing home. Their daughter Cynthia contacts your organisation seeking assistance for her parents who are allegedly both being abused by another relative (Mark). Cynthia provides her details and books an initial meeting with your organisation, but neither parent is present on that occasion. </w:t>
            </w:r>
          </w:p>
          <w:p w14:paraId="4DC4F6F7"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Who is the client? </w:t>
            </w:r>
            <w:r w:rsidRPr="004C30F2">
              <w:rPr>
                <w:rFonts w:eastAsia="Calibri" w:cs="Arial"/>
                <w:szCs w:val="20"/>
                <w:lang w:val="en-AU"/>
              </w:rPr>
              <w:t>Fred and Wilma are the clients.</w:t>
            </w:r>
          </w:p>
          <w:p w14:paraId="18433A00"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Action: </w:t>
            </w:r>
            <w:r w:rsidRPr="004C30F2">
              <w:rPr>
                <w:rFonts w:eastAsia="Calibri" w:cs="Arial"/>
                <w:szCs w:val="20"/>
                <w:lang w:val="en-AU"/>
              </w:rPr>
              <w:t>A case is initially created with both Fred and Wilma as ‘unidentified’ clients, as no individual details are available. Record sessions with one or more support persons until you are able to establish contact with Fred and Wilma, ascertain their personal details and willingness to participate in the program. At that point:</w:t>
            </w:r>
          </w:p>
          <w:p w14:paraId="6614C46D" w14:textId="77777777" w:rsidR="004C30F2" w:rsidRPr="004C30F2" w:rsidRDefault="004C30F2" w:rsidP="004C30F2">
            <w:pPr>
              <w:numPr>
                <w:ilvl w:val="0"/>
                <w:numId w:val="186"/>
              </w:numPr>
              <w:tabs>
                <w:tab w:val="left" w:pos="10348"/>
              </w:tabs>
              <w:spacing w:before="60" w:after="60"/>
              <w:ind w:right="-11"/>
              <w:contextualSpacing/>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szCs w:val="20"/>
                <w:lang w:val="en-AU"/>
              </w:rPr>
              <w:t xml:space="preserve">create two client records, for Fred and Wilma respectively, and </w:t>
            </w:r>
          </w:p>
          <w:p w14:paraId="45C06CCD" w14:textId="77777777" w:rsidR="004C30F2" w:rsidRPr="004C30F2" w:rsidRDefault="004C30F2" w:rsidP="004C30F2">
            <w:pPr>
              <w:numPr>
                <w:ilvl w:val="0"/>
                <w:numId w:val="186"/>
              </w:numPr>
              <w:tabs>
                <w:tab w:val="left" w:pos="10348"/>
              </w:tabs>
              <w:spacing w:before="60" w:after="60"/>
              <w:ind w:right="-11"/>
              <w:contextualSpacing/>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szCs w:val="20"/>
                <w:lang w:val="en-AU"/>
              </w:rPr>
              <w:t>remove the two unidentified clients from the case.</w:t>
            </w:r>
          </w:p>
          <w:p w14:paraId="021AE133" w14:textId="77777777" w:rsidR="004C30F2" w:rsidRPr="004C30F2" w:rsidRDefault="004C30F2" w:rsidP="004C30F2">
            <w:pPr>
              <w:tabs>
                <w:tab w:val="left" w:pos="10348"/>
              </w:tabs>
              <w:spacing w:before="120" w:after="60"/>
              <w:ind w:left="34" w:right="-11" w:hanging="34"/>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Who is the support person?</w:t>
            </w:r>
            <w:r w:rsidRPr="004C30F2">
              <w:rPr>
                <w:rFonts w:eastAsia="Calibri" w:cs="Arial"/>
                <w:szCs w:val="20"/>
                <w:lang w:val="en-AU"/>
              </w:rPr>
              <w:t xml:space="preserve"> Cynthia is the support person. (Mark may later also be recorded as a support person).</w:t>
            </w:r>
          </w:p>
          <w:p w14:paraId="5C3E0425"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Action:</w:t>
            </w:r>
            <w:r w:rsidRPr="004C30F2">
              <w:rPr>
                <w:rFonts w:eastAsia="Calibri" w:cs="Arial"/>
                <w:szCs w:val="20"/>
                <w:lang w:val="en-AU"/>
              </w:rPr>
              <w:t xml:space="preserve"> Collect and record data for Cynthia (and Mark) in the Data Exchange. Attach the attending support person(s) to the relevant sessions.</w:t>
            </w:r>
          </w:p>
          <w:p w14:paraId="5231D623"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szCs w:val="20"/>
                <w:lang w:val="en-AU"/>
              </w:rPr>
            </w:pPr>
            <w:r w:rsidRPr="004C30F2">
              <w:rPr>
                <w:rFonts w:eastAsia="Calibri" w:cs="Arial"/>
                <w:b/>
                <w:szCs w:val="20"/>
                <w:lang w:val="en-AU"/>
              </w:rPr>
              <w:t xml:space="preserve">Scenario B: </w:t>
            </w:r>
            <w:r w:rsidRPr="004C30F2">
              <w:rPr>
                <w:rFonts w:eastAsia="Calibri" w:cs="Arial"/>
                <w:szCs w:val="20"/>
                <w:lang w:val="en-AU"/>
              </w:rPr>
              <w:t xml:space="preserve">It later turns out that Mark is indeed abusing Fred (financially), but also that Fred is abusing his wife Wilma (emotionally and physically). </w:t>
            </w:r>
          </w:p>
          <w:p w14:paraId="5CF0CD43" w14:textId="77777777" w:rsidR="004C30F2" w:rsidRPr="004C30F2" w:rsidRDefault="004C30F2" w:rsidP="004C30F2">
            <w:pPr>
              <w:tabs>
                <w:tab w:val="left" w:pos="10348"/>
              </w:tabs>
              <w:spacing w:before="60" w:after="60"/>
              <w:ind w:left="33" w:right="-11" w:hanging="33"/>
              <w:jc w:val="both"/>
              <w:cnfStyle w:val="000000100000" w:firstRow="0" w:lastRow="0" w:firstColumn="0" w:lastColumn="0" w:oddVBand="0" w:evenVBand="0" w:oddHBand="1" w:evenHBand="0" w:firstRowFirstColumn="0" w:firstRowLastColumn="0" w:lastRowFirstColumn="0" w:lastRowLastColumn="0"/>
              <w:rPr>
                <w:rFonts w:eastAsia="Calibri" w:cs="Arial"/>
                <w:b/>
                <w:szCs w:val="20"/>
                <w:lang w:val="en-AU"/>
              </w:rPr>
            </w:pPr>
            <w:r w:rsidRPr="004C30F2">
              <w:rPr>
                <w:rFonts w:eastAsia="Calibri" w:cs="Arial"/>
                <w:b/>
                <w:szCs w:val="20"/>
                <w:lang w:val="en-AU"/>
              </w:rPr>
              <w:t>Action:</w:t>
            </w:r>
            <w:r w:rsidRPr="004C30F2">
              <w:rPr>
                <w:rFonts w:eastAsia="Calibri" w:cs="Arial"/>
                <w:szCs w:val="20"/>
                <w:lang w:val="en-AU"/>
              </w:rPr>
              <w:t xml:space="preserve"> As there are now two separate elder abuse situations, a </w:t>
            </w:r>
            <w:r w:rsidRPr="004C30F2">
              <w:rPr>
                <w:rFonts w:eastAsia="Calibri" w:cs="Arial"/>
                <w:szCs w:val="20"/>
                <w:u w:val="single"/>
                <w:lang w:val="en-AU"/>
              </w:rPr>
              <w:t>new case</w:t>
            </w:r>
            <w:r w:rsidRPr="004C30F2">
              <w:rPr>
                <w:rFonts w:eastAsia="Calibri" w:cs="Arial"/>
                <w:szCs w:val="20"/>
                <w:lang w:val="en-AU"/>
              </w:rPr>
              <w:t xml:space="preserve"> needs to be created. From this point, if Fred or Wilma both attend a session, the type of service delivered at that session would determine whether they attended as a client or a support person on that occasion.</w:t>
            </w:r>
          </w:p>
        </w:tc>
      </w:tr>
    </w:tbl>
    <w:p w14:paraId="31F53FC4" w14:textId="77777777" w:rsidR="00CB6F3C" w:rsidRPr="00CB6F3C" w:rsidRDefault="00CB6F3C" w:rsidP="00CB6F3C">
      <w:pPr>
        <w:pStyle w:val="Heading1"/>
        <w:pageBreakBefore/>
        <w:spacing w:before="120" w:after="120" w:line="288" w:lineRule="auto"/>
        <w:contextualSpacing w:val="0"/>
        <w:rPr>
          <w:rFonts w:cs="Arial"/>
          <w:color w:val="04617B"/>
          <w:sz w:val="40"/>
          <w:szCs w:val="40"/>
        </w:rPr>
      </w:pPr>
      <w:bookmarkStart w:id="13" w:name="_Toc111182920"/>
      <w:bookmarkStart w:id="14" w:name="_Toc139976471"/>
      <w:bookmarkStart w:id="15" w:name="_Toc531358091"/>
      <w:bookmarkStart w:id="16" w:name="_Toc512936948"/>
      <w:bookmarkStart w:id="17" w:name="_Toc523216840"/>
      <w:bookmarkStart w:id="18" w:name="_Toc512936952"/>
      <w:bookmarkStart w:id="19" w:name="_Toc137654567"/>
      <w:bookmarkStart w:id="20" w:name="_Toc138168767"/>
      <w:bookmarkEnd w:id="10"/>
      <w:bookmarkEnd w:id="11"/>
      <w:bookmarkEnd w:id="12"/>
      <w:r w:rsidRPr="00CB6F3C">
        <w:rPr>
          <w:rFonts w:cs="Arial"/>
          <w:color w:val="02303D" w:themeColor="accent5" w:themeShade="80"/>
          <w:sz w:val="40"/>
          <w:szCs w:val="40"/>
        </w:rPr>
        <w:lastRenderedPageBreak/>
        <w:t>Family Law Services</w:t>
      </w:r>
      <w:bookmarkEnd w:id="13"/>
      <w:bookmarkEnd w:id="14"/>
    </w:p>
    <w:p w14:paraId="289C027E" w14:textId="77777777" w:rsidR="00CB6F3C" w:rsidRPr="00CB6F3C" w:rsidRDefault="00CB6F3C" w:rsidP="00CB6F3C">
      <w:pPr>
        <w:pStyle w:val="BodyText"/>
        <w:spacing w:line="288" w:lineRule="auto"/>
        <w:ind w:left="0"/>
        <w:jc w:val="both"/>
        <w:rPr>
          <w:rFonts w:cs="Arial"/>
          <w:sz w:val="22"/>
          <w:lang w:val="en-AU"/>
        </w:rPr>
      </w:pPr>
      <w:r w:rsidRPr="00CB6F3C">
        <w:rPr>
          <w:rFonts w:cs="Arial"/>
          <w:sz w:val="22"/>
          <w:lang w:val="en-AU"/>
        </w:rPr>
        <w:t>Family Law Services aims to improve family relationships in the best interests of children by providing alternatives to formal legal processes for families who are separated, separating or in dispute.</w:t>
      </w:r>
    </w:p>
    <w:p w14:paraId="04186FC6" w14:textId="77777777" w:rsidR="00CB6F3C" w:rsidRPr="00CB6F3C" w:rsidRDefault="00CB6F3C" w:rsidP="00CB6F3C">
      <w:pPr>
        <w:pStyle w:val="BodyText"/>
        <w:spacing w:line="288" w:lineRule="auto"/>
        <w:ind w:left="0"/>
        <w:jc w:val="both"/>
        <w:rPr>
          <w:rFonts w:cs="Arial"/>
          <w:sz w:val="22"/>
          <w:lang w:val="en-AU"/>
        </w:rPr>
      </w:pPr>
      <w:r w:rsidRPr="00CB6F3C">
        <w:rPr>
          <w:rFonts w:cs="Arial"/>
          <w:sz w:val="22"/>
          <w:lang w:val="en-AU"/>
        </w:rPr>
        <w:t>The following program activities are included in Family Law Services:</w:t>
      </w:r>
    </w:p>
    <w:p w14:paraId="3884A3CC"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 xml:space="preserve">Children’s Contact Services </w:t>
      </w:r>
    </w:p>
    <w:p w14:paraId="538C8AAC"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Family Dispute Resolution</w:t>
      </w:r>
    </w:p>
    <w:p w14:paraId="51B0BFDA"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Regional Family Dispute Resolution</w:t>
      </w:r>
    </w:p>
    <w:p w14:paraId="04BCE019"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Family Law Counselling</w:t>
      </w:r>
    </w:p>
    <w:p w14:paraId="5CEDC0A6"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Family Relationship Advice Line</w:t>
      </w:r>
    </w:p>
    <w:p w14:paraId="28048888"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Family Relationship Centres</w:t>
      </w:r>
    </w:p>
    <w:p w14:paraId="50F69648"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Parenting Orders Program</w:t>
      </w:r>
    </w:p>
    <w:p w14:paraId="1EF02FEF" w14:textId="77777777" w:rsidR="00CB6F3C" w:rsidRPr="00CB6F3C" w:rsidRDefault="00CB6F3C" w:rsidP="00CB6F3C">
      <w:pPr>
        <w:pStyle w:val="BodyText"/>
        <w:numPr>
          <w:ilvl w:val="0"/>
          <w:numId w:val="109"/>
        </w:numPr>
        <w:spacing w:before="120" w:after="120" w:line="288" w:lineRule="auto"/>
        <w:jc w:val="both"/>
        <w:rPr>
          <w:rFonts w:cs="Arial"/>
          <w:noProof/>
          <w:sz w:val="22"/>
          <w:lang w:val="en-AU" w:eastAsia="en-AU"/>
        </w:rPr>
      </w:pPr>
      <w:r w:rsidRPr="00CB6F3C">
        <w:rPr>
          <w:rFonts w:cs="Arial"/>
          <w:noProof/>
          <w:sz w:val="22"/>
          <w:lang w:val="en-AU" w:eastAsia="en-AU"/>
        </w:rPr>
        <w:t>Supporting Children After Separation Program.</w:t>
      </w:r>
    </w:p>
    <w:p w14:paraId="60E270C0" w14:textId="1F98745A" w:rsidR="00CB6F3C" w:rsidRPr="00C5474C" w:rsidRDefault="00CB6F3C" w:rsidP="00547180">
      <w:pPr>
        <w:pStyle w:val="Heading3"/>
        <w:pageBreakBefore/>
        <w:spacing w:line="288" w:lineRule="auto"/>
        <w:rPr>
          <w:rStyle w:val="BookTitle"/>
          <w:rFonts w:cs="Arial"/>
          <w:i w:val="0"/>
          <w:iCs w:val="0"/>
          <w:smallCaps w:val="0"/>
          <w:sz w:val="28"/>
        </w:rPr>
      </w:pPr>
      <w:bookmarkStart w:id="21" w:name="_Toc111182921"/>
      <w:bookmarkStart w:id="22" w:name="_Toc139976472"/>
      <w:r w:rsidRPr="00C5474C">
        <w:rPr>
          <w:rStyle w:val="BookTitle"/>
          <w:rFonts w:cs="Arial"/>
          <w:i w:val="0"/>
          <w:iCs w:val="0"/>
          <w:smallCaps w:val="0"/>
          <w:sz w:val="28"/>
        </w:rPr>
        <w:lastRenderedPageBreak/>
        <w:t>Children’s Contact Services</w:t>
      </w:r>
      <w:bookmarkEnd w:id="21"/>
      <w:bookmarkEnd w:id="22"/>
    </w:p>
    <w:p w14:paraId="6A0C635E" w14:textId="77777777" w:rsidR="00CB6F3C" w:rsidRPr="00C5474C" w:rsidRDefault="00CB6F3C" w:rsidP="00CB6F3C">
      <w:pPr>
        <w:spacing w:before="180" w:after="120" w:line="288" w:lineRule="auto"/>
        <w:rPr>
          <w:rFonts w:cs="Arial"/>
          <w:b/>
          <w:sz w:val="24"/>
        </w:rPr>
      </w:pPr>
      <w:r w:rsidRPr="00C5474C">
        <w:rPr>
          <w:rFonts w:cs="Arial"/>
          <w:b/>
          <w:sz w:val="24"/>
        </w:rPr>
        <w:t>Description</w:t>
      </w:r>
    </w:p>
    <w:p w14:paraId="784D0362"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Children’s Contact Services enable children of separated parents to have safe contact with the parent they do not live with, in circumstances where parents are unable to manage their own contact arrangements. Where parents are not able to meet without conflict, Children’s Contact Services provide a safe, neutral venue for the transfer of children between separated parents. Where there is a perceived or actual risk to the child, this program provides supervised contact between a child and their parent or other family member. Parents may be ordered to attend a Children’s Contact Service by a court to facilitate changeover or have supervised visits with their children.</w:t>
      </w:r>
    </w:p>
    <w:p w14:paraId="3D87B891" w14:textId="77777777" w:rsidR="00CB6F3C" w:rsidRPr="00C5474C" w:rsidRDefault="00CB6F3C" w:rsidP="00CB6F3C">
      <w:pPr>
        <w:spacing w:before="180" w:after="120" w:line="288" w:lineRule="auto"/>
        <w:jc w:val="both"/>
        <w:rPr>
          <w:rFonts w:cs="Arial"/>
          <w:b/>
          <w:sz w:val="24"/>
        </w:rPr>
      </w:pPr>
      <w:r w:rsidRPr="00C5474C">
        <w:rPr>
          <w:rFonts w:cs="Arial"/>
          <w:b/>
          <w:sz w:val="24"/>
        </w:rPr>
        <w:t>Who is the primary client?</w:t>
      </w:r>
    </w:p>
    <w:p w14:paraId="1AC07728"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 xml:space="preserve">This program is a universal service that provides support to separated families and children where high conflict, family violence, child safety or high risks are factors. Clients may include grandparents and other extended family members who care for children. </w:t>
      </w:r>
    </w:p>
    <w:p w14:paraId="64A80342" w14:textId="77777777" w:rsidR="00CB6F3C" w:rsidRPr="00C5474C" w:rsidRDefault="00CB6F3C" w:rsidP="00CB6F3C">
      <w:pPr>
        <w:pStyle w:val="BodyText"/>
        <w:spacing w:before="180" w:after="120" w:line="288" w:lineRule="auto"/>
        <w:ind w:left="0"/>
        <w:jc w:val="both"/>
        <w:rPr>
          <w:rFonts w:cs="Arial"/>
          <w:sz w:val="24"/>
          <w:szCs w:val="22"/>
          <w:lang w:val="en-AU"/>
        </w:rPr>
      </w:pPr>
      <w:r w:rsidRPr="00C5474C">
        <w:rPr>
          <w:rFonts w:cs="Arial"/>
          <w:b/>
          <w:sz w:val="24"/>
          <w:szCs w:val="22"/>
          <w:lang w:val="en-AU"/>
        </w:rPr>
        <w:t>What are the key client characteristics?</w:t>
      </w:r>
    </w:p>
    <w:p w14:paraId="1C91F0FE" w14:textId="77777777" w:rsidR="00CB6F3C" w:rsidRPr="00C5474C" w:rsidRDefault="00CB6F3C" w:rsidP="00CB6F3C">
      <w:pPr>
        <w:pStyle w:val="BodyText"/>
        <w:spacing w:before="120" w:after="120" w:line="288" w:lineRule="auto"/>
        <w:ind w:left="0"/>
        <w:jc w:val="both"/>
        <w:rPr>
          <w:rFonts w:cs="Arial"/>
          <w:sz w:val="22"/>
          <w:lang w:val="en-AU"/>
        </w:rPr>
      </w:pPr>
      <w:r w:rsidRPr="00C5474C">
        <w:rPr>
          <w:rFonts w:cs="Arial"/>
          <w:sz w:val="22"/>
          <w:lang w:val="en-AU"/>
        </w:rPr>
        <w:t>Separating and separated couples, and family members, with children and young people in their care.</w:t>
      </w:r>
    </w:p>
    <w:p w14:paraId="25D6F6F9" w14:textId="77777777" w:rsidR="00CB6F3C" w:rsidRPr="00C5474C" w:rsidRDefault="00CB6F3C" w:rsidP="00CB6F3C">
      <w:pPr>
        <w:pStyle w:val="BodyText"/>
        <w:spacing w:before="180" w:after="120" w:line="288" w:lineRule="auto"/>
        <w:ind w:left="0"/>
        <w:jc w:val="both"/>
        <w:rPr>
          <w:rFonts w:cs="Arial"/>
          <w:b/>
          <w:sz w:val="24"/>
          <w:lang w:val="en-AU"/>
        </w:rPr>
      </w:pPr>
      <w:r w:rsidRPr="00C5474C">
        <w:rPr>
          <w:rFonts w:cs="Arial"/>
          <w:b/>
          <w:sz w:val="24"/>
          <w:lang w:val="en-AU"/>
        </w:rPr>
        <w:t>Who might be considered ‘support persons’?</w:t>
      </w:r>
    </w:p>
    <w:p w14:paraId="42CD78DC"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 xml:space="preserve">Recording support persons is voluntary; staff can record support persons if they feel it is relevant. Instructions on how to record them in the web-based portal can be found on the Data Exchange </w:t>
      </w:r>
      <w:hyperlink r:id="rId14" w:history="1">
        <w:r w:rsidRPr="00C5474C">
          <w:rPr>
            <w:rStyle w:val="Hyperlink"/>
            <w:rFonts w:cs="Arial"/>
            <w:sz w:val="22"/>
            <w:lang w:val="en-AU"/>
          </w:rPr>
          <w:t>website</w:t>
        </w:r>
      </w:hyperlink>
      <w:r w:rsidRPr="00C5474C">
        <w:rPr>
          <w:rFonts w:cs="Arial"/>
          <w:sz w:val="22"/>
          <w:lang w:val="en-AU"/>
        </w:rPr>
        <w:t>.</w:t>
      </w:r>
    </w:p>
    <w:p w14:paraId="5FA277EC"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For this program activity, support persons may include families of clients; parents, guardians or nominated representatives (who are present but not directly receiving a service), case or support workers.</w:t>
      </w:r>
    </w:p>
    <w:p w14:paraId="76DF7711" w14:textId="77777777" w:rsidR="00CB6F3C" w:rsidRPr="00C5474C" w:rsidRDefault="00CB6F3C" w:rsidP="00CB6F3C">
      <w:pPr>
        <w:pStyle w:val="BodyText"/>
        <w:spacing w:before="180" w:after="120" w:line="288" w:lineRule="auto"/>
        <w:ind w:left="0"/>
        <w:jc w:val="both"/>
        <w:rPr>
          <w:rFonts w:cs="Arial"/>
          <w:sz w:val="24"/>
          <w:lang w:val="en-AU"/>
        </w:rPr>
      </w:pPr>
      <w:r w:rsidRPr="00C5474C">
        <w:rPr>
          <w:rFonts w:cs="Arial"/>
          <w:b/>
          <w:sz w:val="24"/>
          <w:lang w:val="en-AU"/>
        </w:rPr>
        <w:t>Should unidentified clients be recorded?</w:t>
      </w:r>
    </w:p>
    <w:p w14:paraId="75E7BB50"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 xml:space="preserve">This program provides face-to-face support where clients are known to the service and safety is a priority, therefore it is expected that </w:t>
      </w:r>
      <w:r w:rsidRPr="00C5474C">
        <w:rPr>
          <w:rFonts w:cs="Arial"/>
          <w:b/>
          <w:bCs/>
          <w:sz w:val="22"/>
          <w:lang w:val="en-AU"/>
        </w:rPr>
        <w:t>5 per cent</w:t>
      </w:r>
      <w:r w:rsidRPr="00C5474C">
        <w:rPr>
          <w:rFonts w:cs="Arial"/>
          <w:b/>
          <w:sz w:val="22"/>
          <w:lang w:val="en-AU"/>
        </w:rPr>
        <w:t xml:space="preserve"> </w:t>
      </w:r>
      <w:r w:rsidRPr="00C5474C">
        <w:rPr>
          <w:rFonts w:cs="Arial"/>
          <w:sz w:val="22"/>
          <w:lang w:val="en-AU"/>
        </w:rPr>
        <w:t>of clients</w:t>
      </w:r>
      <w:r w:rsidRPr="00C5474C">
        <w:rPr>
          <w:rFonts w:cs="Arial"/>
          <w:b/>
          <w:sz w:val="22"/>
          <w:lang w:val="en-AU"/>
        </w:rPr>
        <w:t xml:space="preserve"> or less </w:t>
      </w:r>
      <w:r w:rsidRPr="00C5474C">
        <w:rPr>
          <w:rFonts w:cs="Arial"/>
          <w:sz w:val="22"/>
          <w:lang w:val="en-AU"/>
        </w:rPr>
        <w:t>should be recorded as unidentified clients in each reporting period. This program may include group education, skills or information sessions as part of meeting the needs of separated parents in their community. However, organisations should collect registration details for each individual participant and record them as individual clients.</w:t>
      </w:r>
    </w:p>
    <w:p w14:paraId="5609DAE1"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 xml:space="preserve">Please refer to the Data Exchange </w:t>
      </w:r>
      <w:hyperlink r:id="rId15" w:history="1">
        <w:r w:rsidRPr="00C5474C">
          <w:rPr>
            <w:rStyle w:val="Hyperlink"/>
            <w:rFonts w:cs="Arial"/>
            <w:sz w:val="22"/>
            <w:lang w:val="en-AU"/>
          </w:rPr>
          <w:t>Protocols</w:t>
        </w:r>
      </w:hyperlink>
      <w:r w:rsidRPr="00C5474C">
        <w:rPr>
          <w:rFonts w:cs="Arial"/>
          <w:sz w:val="22"/>
          <w:lang w:val="en-AU"/>
        </w:rPr>
        <w:t xml:space="preserve"> for further guidance on appropriate use of unidentified clients.</w:t>
      </w:r>
    </w:p>
    <w:p w14:paraId="531EDC74" w14:textId="77777777" w:rsidR="00CB6F3C" w:rsidRPr="00C5474C" w:rsidRDefault="00CB6F3C" w:rsidP="00CB6F3C">
      <w:pPr>
        <w:pStyle w:val="BodyText"/>
        <w:spacing w:before="180" w:after="120" w:line="288" w:lineRule="auto"/>
        <w:ind w:left="0"/>
        <w:jc w:val="both"/>
        <w:rPr>
          <w:rFonts w:cs="Arial"/>
          <w:sz w:val="24"/>
          <w:lang w:val="en-AU"/>
        </w:rPr>
      </w:pPr>
      <w:r w:rsidRPr="00C5474C">
        <w:rPr>
          <w:rFonts w:cs="Arial"/>
          <w:b/>
          <w:sz w:val="24"/>
          <w:lang w:val="en-AU"/>
        </w:rPr>
        <w:t>How should cases be set up?</w:t>
      </w:r>
    </w:p>
    <w:p w14:paraId="61FC2B80"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Organisations can create a separate case for each family group. To protect client privacy, family names should never be recorded in the Case ID field. To easily navigate Cases, organisations should use other identifying descriptions, such as ‘FamilyA24’ or ‘Family Group 26’.</w:t>
      </w:r>
    </w:p>
    <w:p w14:paraId="221DB3C7" w14:textId="77777777" w:rsidR="00CB6F3C" w:rsidRPr="00C5474C" w:rsidRDefault="00CB6F3C" w:rsidP="00CB6F3C">
      <w:pPr>
        <w:pStyle w:val="BodyText"/>
        <w:spacing w:before="180" w:after="120" w:line="288" w:lineRule="auto"/>
        <w:ind w:left="0"/>
        <w:jc w:val="both"/>
        <w:rPr>
          <w:rFonts w:cs="Arial"/>
          <w:b/>
          <w:sz w:val="24"/>
          <w:lang w:val="en-AU"/>
        </w:rPr>
      </w:pPr>
      <w:r w:rsidRPr="00C5474C">
        <w:rPr>
          <w:rFonts w:cs="Arial"/>
          <w:b/>
          <w:sz w:val="24"/>
          <w:lang w:val="en-AU"/>
        </w:rPr>
        <w:t>The partnership approach</w:t>
      </w:r>
    </w:p>
    <w:p w14:paraId="6886B0CF"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 xml:space="preserve">For this program, all organisations are required to participate in the partnership approach by submitting additional client data, in return for access to extra reports. </w:t>
      </w:r>
    </w:p>
    <w:p w14:paraId="1239D509"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The partnership approach also includes the ability to record an extended data set.</w:t>
      </w:r>
    </w:p>
    <w:p w14:paraId="4FAE79F5" w14:textId="77777777" w:rsidR="00CB6F3C" w:rsidRPr="00C5474C" w:rsidRDefault="00CB6F3C" w:rsidP="00CB6F3C">
      <w:pPr>
        <w:pStyle w:val="BodyText"/>
        <w:spacing w:before="180" w:after="120" w:line="288" w:lineRule="auto"/>
        <w:ind w:left="0"/>
        <w:jc w:val="both"/>
        <w:rPr>
          <w:rFonts w:cs="Arial"/>
          <w:sz w:val="22"/>
          <w:lang w:val="en-AU"/>
        </w:rPr>
      </w:pPr>
      <w:r w:rsidRPr="00C5474C">
        <w:rPr>
          <w:rFonts w:cs="Arial"/>
          <w:b/>
          <w:sz w:val="24"/>
          <w:lang w:val="en-AU"/>
        </w:rPr>
        <w:t>Recording outcomes data using SCORE</w:t>
      </w:r>
    </w:p>
    <w:p w14:paraId="738994FA" w14:textId="77777777" w:rsidR="00CB6F3C" w:rsidRPr="00C5474C" w:rsidRDefault="00CB6F3C" w:rsidP="00CB6F3C">
      <w:pPr>
        <w:pStyle w:val="BodyText"/>
        <w:spacing w:before="120" w:line="288" w:lineRule="auto"/>
        <w:ind w:left="284"/>
        <w:jc w:val="both"/>
        <w:rPr>
          <w:rFonts w:cs="Arial"/>
          <w:sz w:val="22"/>
          <w:lang w:val="en-AU"/>
        </w:rPr>
      </w:pPr>
      <w:r w:rsidRPr="00C5474C">
        <w:rPr>
          <w:rFonts w:cs="Arial"/>
          <w:sz w:val="22"/>
          <w:lang w:val="en-AU"/>
        </w:rPr>
        <w:t xml:space="preserve">Organisations are able to record client outcomes through Standard Client/Community Outcomes Reporting (SCORE). </w:t>
      </w:r>
    </w:p>
    <w:p w14:paraId="00252705" w14:textId="77777777" w:rsidR="00CB6F3C" w:rsidRPr="00C5474C" w:rsidRDefault="00CB6F3C" w:rsidP="00547180">
      <w:pPr>
        <w:pStyle w:val="BodyText"/>
        <w:keepLines/>
        <w:spacing w:before="120" w:line="288" w:lineRule="auto"/>
        <w:ind w:left="284"/>
        <w:jc w:val="both"/>
        <w:rPr>
          <w:rFonts w:cs="Arial"/>
          <w:sz w:val="22"/>
          <w:lang w:val="en-AU"/>
        </w:rPr>
      </w:pPr>
      <w:r w:rsidRPr="00C5474C">
        <w:rPr>
          <w:rFonts w:cs="Arial"/>
          <w:sz w:val="22"/>
          <w:lang w:val="en-AU"/>
        </w:rPr>
        <w:lastRenderedPageBreak/>
        <w:t>A client SCORE assessment is recorded at least twice – towards the beginning of the client’s service delivery and again towards the end of service delivery. Where practical, you can also collect SCORE assessments periodically throughout service delivery.</w:t>
      </w:r>
    </w:p>
    <w:p w14:paraId="2C56A962" w14:textId="77777777" w:rsidR="00CB6F3C" w:rsidRPr="00C5474C" w:rsidRDefault="00CB6F3C" w:rsidP="00CB6F3C">
      <w:pPr>
        <w:pStyle w:val="BodyText"/>
        <w:spacing w:before="120" w:line="288" w:lineRule="auto"/>
        <w:ind w:left="284"/>
        <w:jc w:val="both"/>
        <w:rPr>
          <w:rFonts w:cs="Arial"/>
          <w:sz w:val="22"/>
          <w:lang w:val="en-AU"/>
        </w:rPr>
      </w:pPr>
      <w:r w:rsidRPr="00C5474C">
        <w:rPr>
          <w:rFonts w:cs="Arial"/>
          <w:sz w:val="22"/>
          <w:lang w:val="en-AU"/>
        </w:rPr>
        <w:t>It is expected that, where practical, you collect outcomes data for a majority of clients. However, it is noted that you should do so within reason and in alignment with ethical requirements.</w:t>
      </w:r>
    </w:p>
    <w:p w14:paraId="13ACE1C8" w14:textId="77777777" w:rsidR="00CB6F3C" w:rsidRPr="00C5474C" w:rsidRDefault="00CB6F3C" w:rsidP="00CB6F3C">
      <w:pPr>
        <w:pStyle w:val="BodyText"/>
        <w:keepNext/>
        <w:spacing w:before="180" w:after="120" w:line="288" w:lineRule="auto"/>
        <w:ind w:left="0"/>
        <w:jc w:val="both"/>
        <w:rPr>
          <w:rFonts w:cs="Arial"/>
          <w:b/>
          <w:sz w:val="24"/>
          <w:szCs w:val="22"/>
          <w:lang w:val="en-AU"/>
        </w:rPr>
      </w:pPr>
      <w:r w:rsidRPr="00C5474C">
        <w:rPr>
          <w:rFonts w:cs="Arial"/>
          <w:b/>
          <w:sz w:val="24"/>
          <w:szCs w:val="22"/>
          <w:lang w:val="en-AU"/>
        </w:rPr>
        <w:t>What areas of SCORE are most relevant?</w:t>
      </w:r>
    </w:p>
    <w:p w14:paraId="6A5E7AF6" w14:textId="77777777" w:rsidR="00CB6F3C" w:rsidRPr="00C5474C" w:rsidRDefault="00CB6F3C" w:rsidP="00CB6F3C">
      <w:pPr>
        <w:pStyle w:val="BodyText"/>
        <w:spacing w:before="120" w:after="120" w:line="288" w:lineRule="auto"/>
        <w:ind w:left="284"/>
        <w:jc w:val="both"/>
        <w:rPr>
          <w:rFonts w:cs="Arial"/>
          <w:sz w:val="22"/>
          <w:lang w:val="en-AU"/>
        </w:rPr>
      </w:pPr>
      <w:r w:rsidRPr="00C5474C">
        <w:rPr>
          <w:rFonts w:cs="Arial"/>
          <w:sz w:val="22"/>
          <w:lang w:val="en-AU"/>
        </w:rPr>
        <w:t>For this program activity, it is expected organisations collect and record SCORE assessments in the following domains: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2798"/>
        <w:gridCol w:w="3906"/>
        <w:gridCol w:w="3752"/>
      </w:tblGrid>
      <w:tr w:rsidR="00CB6F3C" w:rsidRPr="00547180" w14:paraId="027D0B48" w14:textId="77777777" w:rsidTr="001126DE">
        <w:trPr>
          <w:trHeight w:val="403"/>
          <w:tblHeader/>
        </w:trPr>
        <w:tc>
          <w:tcPr>
            <w:tcW w:w="1338" w:type="pct"/>
            <w:shd w:val="clear" w:color="auto" w:fill="04617B" w:themeFill="text2"/>
            <w:vAlign w:val="center"/>
          </w:tcPr>
          <w:p w14:paraId="45A0303E"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1868" w:type="pct"/>
            <w:shd w:val="clear" w:color="auto" w:fill="04617B" w:themeFill="text2"/>
            <w:vAlign w:val="center"/>
          </w:tcPr>
          <w:p w14:paraId="2D67A48C"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794" w:type="pct"/>
            <w:shd w:val="clear" w:color="auto" w:fill="04617B" w:themeFill="text2"/>
            <w:vAlign w:val="center"/>
          </w:tcPr>
          <w:p w14:paraId="7C206985"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3C4A178D" w14:textId="77777777" w:rsidTr="001126DE">
        <w:trPr>
          <w:trHeight w:val="2554"/>
        </w:trPr>
        <w:tc>
          <w:tcPr>
            <w:tcW w:w="1338" w:type="pct"/>
          </w:tcPr>
          <w:p w14:paraId="1226754B"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 xml:space="preserve">Family functioning </w:t>
            </w:r>
          </w:p>
          <w:p w14:paraId="686E7133"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Mental health, wellbeing and self-care</w:t>
            </w:r>
          </w:p>
          <w:p w14:paraId="6FF98FC9"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Personal and family safety</w:t>
            </w:r>
          </w:p>
        </w:tc>
        <w:tc>
          <w:tcPr>
            <w:tcW w:w="1868" w:type="pct"/>
          </w:tcPr>
          <w:p w14:paraId="540DFF30"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3803C74E"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0401C046"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5239F51A"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147CBEB7"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10AD24E9"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794" w:type="pct"/>
          </w:tcPr>
          <w:p w14:paraId="5D6DBB7C"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55BE70C4"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05F8FE8D"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01765C23" w14:textId="77777777" w:rsidR="00CB6F3C" w:rsidRPr="00547180" w:rsidRDefault="00CB6F3C" w:rsidP="00547180">
      <w:pPr>
        <w:spacing w:before="360" w:after="120" w:line="288" w:lineRule="auto"/>
        <w:rPr>
          <w:rFonts w:cs="Arial"/>
          <w:b/>
          <w:sz w:val="24"/>
        </w:rPr>
      </w:pPr>
      <w:r w:rsidRPr="00547180">
        <w:rPr>
          <w:rFonts w:cs="Arial"/>
          <w:b/>
          <w:sz w:val="24"/>
        </w:rPr>
        <w:t>Collecting extended data</w:t>
      </w:r>
    </w:p>
    <w:p w14:paraId="34B94B03" w14:textId="77777777" w:rsidR="00CB6F3C" w:rsidRPr="00547180" w:rsidRDefault="00CB6F3C" w:rsidP="00CB6F3C">
      <w:pPr>
        <w:pStyle w:val="BodyText"/>
        <w:spacing w:before="120" w:after="120" w:line="288" w:lineRule="auto"/>
        <w:ind w:left="284"/>
        <w:rPr>
          <w:rFonts w:cs="Arial"/>
          <w:sz w:val="22"/>
          <w:lang w:val="en-AU"/>
        </w:rPr>
      </w:pPr>
      <w:r w:rsidRPr="00547180">
        <w:rPr>
          <w:rFonts w:cs="Arial"/>
          <w:sz w:val="22"/>
          <w:lang w:val="en-AU"/>
        </w:rPr>
        <w:t>You may record other outcomes and extended client details, if you think it is appropriate for your program and for your clients to do so.</w:t>
      </w:r>
    </w:p>
    <w:p w14:paraId="437F7095" w14:textId="77777777" w:rsidR="00CB6F3C" w:rsidRPr="00547180" w:rsidRDefault="00CB6F3C" w:rsidP="00CB6F3C">
      <w:pPr>
        <w:spacing w:before="180" w:after="120" w:line="288" w:lineRule="auto"/>
        <w:rPr>
          <w:rStyle w:val="Heading3Char"/>
          <w:rFonts w:cs="Arial"/>
          <w:bCs w:val="0"/>
          <w:sz w:val="28"/>
          <w:lang w:val="en-US"/>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689"/>
        <w:gridCol w:w="6767"/>
      </w:tblGrid>
      <w:tr w:rsidR="00CB6F3C" w:rsidRPr="00547180" w14:paraId="35927B64" w14:textId="77777777" w:rsidTr="001126D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764" w:type="pct"/>
            <w:vAlign w:val="center"/>
          </w:tcPr>
          <w:p w14:paraId="0B0ED5D7" w14:textId="77777777" w:rsidR="00CB6F3C" w:rsidRPr="00547180" w:rsidRDefault="00CB6F3C" w:rsidP="001126DE">
            <w:pPr>
              <w:rPr>
                <w:rFonts w:cs="Arial"/>
                <w:bCs w:val="0"/>
                <w:sz w:val="24"/>
              </w:rPr>
            </w:pPr>
            <w:r w:rsidRPr="00547180">
              <w:rPr>
                <w:rFonts w:cs="Arial"/>
                <w:iCs/>
                <w:sz w:val="24"/>
              </w:rPr>
              <w:t>Service Type</w:t>
            </w:r>
          </w:p>
        </w:tc>
        <w:tc>
          <w:tcPr>
            <w:tcW w:w="3236" w:type="pct"/>
            <w:vAlign w:val="center"/>
          </w:tcPr>
          <w:p w14:paraId="532E62D6" w14:textId="77777777" w:rsidR="00CB6F3C" w:rsidRPr="00547180" w:rsidRDefault="00CB6F3C" w:rsidP="001126DE">
            <w:pPr>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 xml:space="preserve">Example </w:t>
            </w:r>
          </w:p>
        </w:tc>
      </w:tr>
      <w:tr w:rsidR="00CB6F3C" w:rsidRPr="00547180" w14:paraId="2FAAA3EF"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pct"/>
            <w:tcBorders>
              <w:top w:val="none" w:sz="0" w:space="0" w:color="auto"/>
              <w:left w:val="none" w:sz="0" w:space="0" w:color="auto"/>
              <w:bottom w:val="none" w:sz="0" w:space="0" w:color="auto"/>
            </w:tcBorders>
            <w:shd w:val="clear" w:color="auto" w:fill="auto"/>
            <w:vAlign w:val="center"/>
          </w:tcPr>
          <w:p w14:paraId="4F948863" w14:textId="77777777" w:rsidR="00CB6F3C" w:rsidRPr="00547180" w:rsidRDefault="00CB6F3C" w:rsidP="001126DE">
            <w:pPr>
              <w:spacing w:before="120" w:after="120"/>
              <w:rPr>
                <w:rFonts w:cs="Arial"/>
                <w:szCs w:val="20"/>
              </w:rPr>
            </w:pPr>
            <w:r w:rsidRPr="00547180">
              <w:rPr>
                <w:rFonts w:cs="Arial"/>
                <w:szCs w:val="20"/>
              </w:rPr>
              <w:t>Advocacy/Support</w:t>
            </w:r>
          </w:p>
        </w:tc>
        <w:tc>
          <w:tcPr>
            <w:tcW w:w="3236" w:type="pct"/>
            <w:tcBorders>
              <w:top w:val="none" w:sz="0" w:space="0" w:color="auto"/>
              <w:bottom w:val="none" w:sz="0" w:space="0" w:color="auto"/>
              <w:right w:val="none" w:sz="0" w:space="0" w:color="auto"/>
            </w:tcBorders>
            <w:shd w:val="clear" w:color="auto" w:fill="auto"/>
            <w:vAlign w:val="center"/>
          </w:tcPr>
          <w:p w14:paraId="10412EBC"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Advocating on a client’s behalf or supporting a client in a particular circumstance.</w:t>
            </w:r>
          </w:p>
        </w:tc>
      </w:tr>
      <w:tr w:rsidR="00CB6F3C" w:rsidRPr="00547180" w14:paraId="330E0ECB"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64" w:type="pct"/>
            <w:shd w:val="clear" w:color="auto" w:fill="auto"/>
            <w:vAlign w:val="center"/>
          </w:tcPr>
          <w:p w14:paraId="405FE629" w14:textId="77777777" w:rsidR="00CB6F3C" w:rsidRPr="00547180" w:rsidRDefault="00CB6F3C" w:rsidP="001126DE">
            <w:pPr>
              <w:spacing w:before="120" w:after="120"/>
              <w:rPr>
                <w:rFonts w:cs="Arial"/>
                <w:bCs w:val="0"/>
                <w:szCs w:val="20"/>
              </w:rPr>
            </w:pPr>
            <w:r w:rsidRPr="00547180">
              <w:rPr>
                <w:rFonts w:cs="Arial"/>
                <w:szCs w:val="20"/>
              </w:rPr>
              <w:t>Education and skills training</w:t>
            </w:r>
          </w:p>
        </w:tc>
        <w:tc>
          <w:tcPr>
            <w:tcW w:w="3236" w:type="pct"/>
            <w:shd w:val="clear" w:color="auto" w:fill="auto"/>
            <w:vAlign w:val="center"/>
          </w:tcPr>
          <w:p w14:paraId="3A0D80AC"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Assisting a client to learn or build knowledge about a topic or to develop and/or enhance a skill relevant to the client’s circumstance, such as parenting and communication skills.</w:t>
            </w:r>
          </w:p>
        </w:tc>
      </w:tr>
      <w:tr w:rsidR="00CB6F3C" w:rsidRPr="00547180" w14:paraId="635C65C6"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pct"/>
            <w:tcBorders>
              <w:top w:val="none" w:sz="0" w:space="0" w:color="auto"/>
              <w:left w:val="none" w:sz="0" w:space="0" w:color="auto"/>
              <w:bottom w:val="none" w:sz="0" w:space="0" w:color="auto"/>
            </w:tcBorders>
            <w:shd w:val="clear" w:color="auto" w:fill="auto"/>
            <w:vAlign w:val="center"/>
          </w:tcPr>
          <w:p w14:paraId="3D5A4016" w14:textId="77777777" w:rsidR="00CB6F3C" w:rsidRPr="00547180" w:rsidRDefault="00CB6F3C" w:rsidP="001126DE">
            <w:pPr>
              <w:spacing w:before="120" w:after="120"/>
              <w:rPr>
                <w:rFonts w:cs="Arial"/>
                <w:bCs w:val="0"/>
                <w:szCs w:val="20"/>
              </w:rPr>
            </w:pPr>
            <w:r w:rsidRPr="00547180">
              <w:rPr>
                <w:rFonts w:cs="Arial"/>
                <w:szCs w:val="20"/>
              </w:rPr>
              <w:t>Information/Advice/Referral</w:t>
            </w:r>
          </w:p>
        </w:tc>
        <w:tc>
          <w:tcPr>
            <w:tcW w:w="3236" w:type="pct"/>
            <w:tcBorders>
              <w:top w:val="none" w:sz="0" w:space="0" w:color="auto"/>
              <w:bottom w:val="none" w:sz="0" w:space="0" w:color="auto"/>
              <w:right w:val="none" w:sz="0" w:space="0" w:color="auto"/>
            </w:tcBorders>
            <w:shd w:val="clear" w:color="auto" w:fill="auto"/>
            <w:vAlign w:val="center"/>
          </w:tcPr>
          <w:p w14:paraId="4A596AA0"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Provision of information about post-separation parenting where there is high conflict, family violence and/or safety concerns. Provision of referrals to relevant services, especially the Parenting Orders Program, Supporting Children After Separation Program and specialist family violence services.</w:t>
            </w:r>
          </w:p>
        </w:tc>
      </w:tr>
      <w:tr w:rsidR="00CB6F3C" w:rsidRPr="00547180" w14:paraId="109EFC36"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64" w:type="pct"/>
            <w:shd w:val="clear" w:color="auto" w:fill="auto"/>
            <w:vAlign w:val="center"/>
          </w:tcPr>
          <w:p w14:paraId="6AB93B1D" w14:textId="77777777" w:rsidR="00CB6F3C" w:rsidRPr="00547180" w:rsidRDefault="00CB6F3C" w:rsidP="001126DE">
            <w:pPr>
              <w:spacing w:before="120" w:after="120"/>
              <w:rPr>
                <w:rFonts w:cs="Arial"/>
                <w:szCs w:val="20"/>
              </w:rPr>
            </w:pPr>
            <w:r w:rsidRPr="00547180">
              <w:rPr>
                <w:rFonts w:cs="Arial"/>
                <w:szCs w:val="20"/>
              </w:rPr>
              <w:t>Intake and assessment</w:t>
            </w:r>
          </w:p>
        </w:tc>
        <w:tc>
          <w:tcPr>
            <w:tcW w:w="3236" w:type="pct"/>
            <w:shd w:val="clear" w:color="auto" w:fill="auto"/>
            <w:vAlign w:val="center"/>
          </w:tcPr>
          <w:p w14:paraId="5F1DADBC"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 xml:space="preserve">Assessing a client in an initial session to determine needs and undertaking screening and risk assessment, including discussing the impact of family violence, safety concerns, and the need for a safety plan. Orientation sessions for parents and children are included in this service type. </w:t>
            </w:r>
          </w:p>
        </w:tc>
      </w:tr>
      <w:tr w:rsidR="00CB6F3C" w:rsidRPr="00547180" w14:paraId="551D7DF5"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4" w:type="pct"/>
            <w:tcBorders>
              <w:top w:val="none" w:sz="0" w:space="0" w:color="auto"/>
              <w:left w:val="none" w:sz="0" w:space="0" w:color="auto"/>
              <w:bottom w:val="none" w:sz="0" w:space="0" w:color="auto"/>
            </w:tcBorders>
            <w:shd w:val="clear" w:color="auto" w:fill="auto"/>
            <w:vAlign w:val="center"/>
          </w:tcPr>
          <w:p w14:paraId="3E3E6135" w14:textId="77777777" w:rsidR="00CB6F3C" w:rsidRPr="001B47E8" w:rsidRDefault="00CB6F3C" w:rsidP="001B47E8">
            <w:pPr>
              <w:spacing w:line="288" w:lineRule="auto"/>
              <w:rPr>
                <w:rStyle w:val="BookTitle"/>
                <w:rFonts w:cs="Arial"/>
                <w:i w:val="0"/>
                <w:iCs w:val="0"/>
                <w:smallCaps w:val="0"/>
              </w:rPr>
            </w:pPr>
            <w:r w:rsidRPr="001B47E8">
              <w:rPr>
                <w:rStyle w:val="BookTitle"/>
                <w:rFonts w:cs="Arial"/>
                <w:i w:val="0"/>
                <w:iCs w:val="0"/>
                <w:smallCaps w:val="0"/>
              </w:rPr>
              <w:lastRenderedPageBreak/>
              <w:t xml:space="preserve">Supervised change-over/contact </w:t>
            </w:r>
          </w:p>
        </w:tc>
        <w:tc>
          <w:tcPr>
            <w:tcW w:w="3236" w:type="pct"/>
            <w:tcBorders>
              <w:top w:val="none" w:sz="0" w:space="0" w:color="auto"/>
              <w:bottom w:val="none" w:sz="0" w:space="0" w:color="auto"/>
              <w:right w:val="none" w:sz="0" w:space="0" w:color="auto"/>
            </w:tcBorders>
            <w:shd w:val="clear" w:color="auto" w:fill="auto"/>
            <w:vAlign w:val="center"/>
          </w:tcPr>
          <w:p w14:paraId="7A2413EE"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szCs w:val="20"/>
              </w:rPr>
            </w:pPr>
            <w:r w:rsidRPr="00547180">
              <w:rPr>
                <w:rStyle w:val="Style2"/>
                <w:rFonts w:cs="Arial"/>
                <w:color w:val="000000" w:themeColor="text1"/>
                <w:szCs w:val="20"/>
              </w:rPr>
              <w:t>Supervised visits of children by a parent, guardian or carer, or the changeover of children to spend time with each parent, guardian or carer.</w:t>
            </w:r>
          </w:p>
        </w:tc>
      </w:tr>
    </w:tbl>
    <w:p w14:paraId="6775FA71" w14:textId="77777777" w:rsidR="00CB6F3C" w:rsidRPr="00547180" w:rsidRDefault="00CB6F3C" w:rsidP="00547180">
      <w:pPr>
        <w:spacing w:before="360" w:after="120" w:line="288" w:lineRule="auto"/>
        <w:rPr>
          <w:rStyle w:val="BookTitle"/>
          <w:rFonts w:cs="Arial"/>
          <w:b/>
          <w:i w:val="0"/>
          <w:iCs w:val="0"/>
          <w:smallCaps w:val="0"/>
          <w:sz w:val="24"/>
        </w:rPr>
      </w:pPr>
      <w:r w:rsidRPr="00547180">
        <w:rPr>
          <w:rStyle w:val="BookTitle"/>
          <w:rFonts w:cs="Arial"/>
          <w:b/>
          <w:i w:val="0"/>
          <w:iCs w:val="0"/>
          <w:smallCaps w:val="0"/>
          <w:sz w:val="24"/>
        </w:rPr>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 family law service activity questions table"/>
        <w:tblDescription w:val="This table lists the specific family law service activity questions suitable for this program."/>
      </w:tblPr>
      <w:tblGrid>
        <w:gridCol w:w="3597"/>
        <w:gridCol w:w="6859"/>
      </w:tblGrid>
      <w:tr w:rsidR="00CB6F3C" w:rsidRPr="00547180" w14:paraId="2E165E71" w14:textId="77777777" w:rsidTr="001126D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720" w:type="pct"/>
            <w:vAlign w:val="center"/>
          </w:tcPr>
          <w:p w14:paraId="3415A41B" w14:textId="77777777" w:rsidR="00CB6F3C" w:rsidRPr="00547180" w:rsidRDefault="00CB6F3C" w:rsidP="001126DE">
            <w:pPr>
              <w:pStyle w:val="BodyText"/>
              <w:spacing w:before="120" w:after="120" w:line="288" w:lineRule="auto"/>
              <w:ind w:left="0"/>
              <w:rPr>
                <w:rFonts w:cs="Arial"/>
                <w:bCs w:val="0"/>
                <w:sz w:val="22"/>
                <w:lang w:val="en-AU"/>
              </w:rPr>
            </w:pPr>
            <w:r w:rsidRPr="00547180">
              <w:rPr>
                <w:rFonts w:cs="Arial"/>
                <w:sz w:val="24"/>
                <w:szCs w:val="22"/>
                <w:lang w:val="en-AU"/>
              </w:rPr>
              <w:t>Specific family law field name</w:t>
            </w:r>
          </w:p>
        </w:tc>
        <w:tc>
          <w:tcPr>
            <w:tcW w:w="3280" w:type="pct"/>
            <w:vAlign w:val="center"/>
          </w:tcPr>
          <w:p w14:paraId="3D457E98" w14:textId="77777777" w:rsidR="00CB6F3C" w:rsidRPr="00547180" w:rsidRDefault="00CB6F3C" w:rsidP="001126DE">
            <w:pPr>
              <w:pStyle w:val="BodyText"/>
              <w:spacing w:before="120" w:after="120" w:line="288" w:lineRule="auto"/>
              <w:ind w:left="0"/>
              <w:cnfStyle w:val="100000000000" w:firstRow="1" w:lastRow="0" w:firstColumn="0" w:lastColumn="0" w:oddVBand="0" w:evenVBand="0" w:oddHBand="0" w:evenHBand="0" w:firstRowFirstColumn="0" w:firstRowLastColumn="0" w:lastRowFirstColumn="0" w:lastRowLastColumn="0"/>
              <w:rPr>
                <w:rFonts w:cs="Arial"/>
                <w:bCs w:val="0"/>
                <w:sz w:val="22"/>
                <w:lang w:val="en-AU"/>
              </w:rPr>
            </w:pPr>
            <w:r w:rsidRPr="00547180">
              <w:rPr>
                <w:rFonts w:cs="Arial"/>
                <w:sz w:val="24"/>
                <w:szCs w:val="22"/>
                <w:lang w:val="en-AU"/>
              </w:rPr>
              <w:t>Description</w:t>
            </w:r>
          </w:p>
        </w:tc>
      </w:tr>
      <w:tr w:rsidR="00CB6F3C" w:rsidRPr="00547180" w14:paraId="6735EF93"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20" w:type="pct"/>
            <w:tcBorders>
              <w:top w:val="none" w:sz="0" w:space="0" w:color="auto"/>
              <w:left w:val="none" w:sz="0" w:space="0" w:color="auto"/>
              <w:bottom w:val="none" w:sz="0" w:space="0" w:color="auto"/>
            </w:tcBorders>
            <w:shd w:val="clear" w:color="auto" w:fill="auto"/>
            <w:vAlign w:val="center"/>
          </w:tcPr>
          <w:p w14:paraId="2B31EAFF" w14:textId="77777777" w:rsidR="00CB6F3C" w:rsidRPr="00547180" w:rsidRDefault="00CB6F3C" w:rsidP="001126DE">
            <w:pPr>
              <w:spacing w:line="288" w:lineRule="auto"/>
              <w:rPr>
                <w:rFonts w:cs="Arial"/>
              </w:rPr>
            </w:pPr>
            <w:r w:rsidRPr="00547180">
              <w:rPr>
                <w:rStyle w:val="BookTitle"/>
                <w:rFonts w:cs="Arial"/>
                <w:i w:val="0"/>
                <w:iCs w:val="0"/>
                <w:smallCaps w:val="0"/>
              </w:rPr>
              <w:t>Fees charged</w:t>
            </w:r>
          </w:p>
        </w:tc>
        <w:tc>
          <w:tcPr>
            <w:tcW w:w="3280" w:type="pct"/>
            <w:tcBorders>
              <w:top w:val="none" w:sz="0" w:space="0" w:color="auto"/>
              <w:bottom w:val="none" w:sz="0" w:space="0" w:color="auto"/>
              <w:right w:val="none" w:sz="0" w:space="0" w:color="auto"/>
            </w:tcBorders>
            <w:shd w:val="clear" w:color="auto" w:fill="auto"/>
            <w:vAlign w:val="center"/>
          </w:tcPr>
          <w:p w14:paraId="3510F93A"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b/>
                <w:szCs w:val="18"/>
              </w:rPr>
            </w:pPr>
            <w:r w:rsidRPr="00547180">
              <w:rPr>
                <w:rFonts w:cs="Arial"/>
                <w:szCs w:val="18"/>
              </w:rPr>
              <w:t>Fees charged but not necessarily collected. If no fees were charged, enter a zero (0) amount.</w:t>
            </w:r>
          </w:p>
        </w:tc>
      </w:tr>
    </w:tbl>
    <w:p w14:paraId="510A53A6" w14:textId="77777777" w:rsidR="00CB6F3C" w:rsidRPr="00547180" w:rsidRDefault="00CB6F3C" w:rsidP="00547180">
      <w:pPr>
        <w:pStyle w:val="Heading3"/>
        <w:pageBreakBefore/>
        <w:spacing w:line="288" w:lineRule="auto"/>
        <w:rPr>
          <w:rStyle w:val="BookTitle"/>
          <w:rFonts w:cs="Arial"/>
          <w:i w:val="0"/>
          <w:iCs w:val="0"/>
          <w:smallCaps w:val="0"/>
          <w:sz w:val="28"/>
        </w:rPr>
      </w:pPr>
      <w:bookmarkStart w:id="23" w:name="_Toc111182922"/>
      <w:bookmarkStart w:id="24" w:name="_Toc139976473"/>
      <w:r w:rsidRPr="00547180">
        <w:rPr>
          <w:rStyle w:val="BookTitle"/>
          <w:rFonts w:cs="Arial"/>
          <w:i w:val="0"/>
          <w:iCs w:val="0"/>
          <w:smallCaps w:val="0"/>
          <w:sz w:val="28"/>
        </w:rPr>
        <w:lastRenderedPageBreak/>
        <w:t>Family Dispute Resolution</w:t>
      </w:r>
      <w:bookmarkEnd w:id="23"/>
      <w:bookmarkEnd w:id="24"/>
    </w:p>
    <w:p w14:paraId="1437F6F3" w14:textId="77777777" w:rsidR="00CB6F3C" w:rsidRPr="00547180" w:rsidRDefault="00CB6F3C" w:rsidP="00CB6F3C">
      <w:pPr>
        <w:spacing w:before="180" w:after="120" w:line="288" w:lineRule="auto"/>
        <w:jc w:val="both"/>
        <w:rPr>
          <w:rFonts w:cs="Arial"/>
          <w:b/>
          <w:sz w:val="24"/>
        </w:rPr>
      </w:pPr>
      <w:r w:rsidRPr="00547180">
        <w:rPr>
          <w:rFonts w:cs="Arial"/>
          <w:b/>
          <w:sz w:val="24"/>
        </w:rPr>
        <w:t>Description</w:t>
      </w:r>
    </w:p>
    <w:p w14:paraId="4209947B"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Family Dispute Resolution services assist families to reach agreement and to resolve their disputes related to family law issues outside of the court system, including but not limited to: separation and divorce; children; and property. This includes assistance in improving post-separation relationships.</w:t>
      </w:r>
    </w:p>
    <w:p w14:paraId="0492021D"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Who is the primary client?</w:t>
      </w:r>
    </w:p>
    <w:p w14:paraId="7067B453"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This program activity is a universal service that assists families who are separating, separated or in dispute. Clients may include grandparents and other extended family members affected by family separation.</w:t>
      </w:r>
    </w:p>
    <w:p w14:paraId="557DD148" w14:textId="77777777" w:rsidR="00CB6F3C" w:rsidRPr="00547180" w:rsidRDefault="00CB6F3C" w:rsidP="00CB6F3C">
      <w:pPr>
        <w:pStyle w:val="BodyText"/>
        <w:spacing w:before="180" w:after="120" w:line="288" w:lineRule="auto"/>
        <w:ind w:left="0"/>
        <w:jc w:val="both"/>
        <w:rPr>
          <w:rFonts w:cs="Arial"/>
          <w:sz w:val="24"/>
          <w:szCs w:val="22"/>
          <w:lang w:val="en-AU"/>
        </w:rPr>
      </w:pPr>
      <w:r w:rsidRPr="00547180">
        <w:rPr>
          <w:rFonts w:cs="Arial"/>
          <w:b/>
          <w:sz w:val="24"/>
          <w:szCs w:val="22"/>
          <w:lang w:val="en-AU"/>
        </w:rPr>
        <w:t>What are the key client characteristics?</w:t>
      </w:r>
    </w:p>
    <w:p w14:paraId="56D29E2E"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Separating and separated couples, including those with or without children and young people in their care.</w:t>
      </w:r>
    </w:p>
    <w:p w14:paraId="690B418C"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Who might be considered ‘support persons’?</w:t>
      </w:r>
    </w:p>
    <w:p w14:paraId="6FDE74D8"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Recording support persons is voluntary; staff can record support persons if they feel it is relevant. Instructions on how to record them in the web-based portal can be found on the Data Exchange </w:t>
      </w:r>
      <w:hyperlink r:id="rId16" w:history="1">
        <w:r w:rsidRPr="00547180">
          <w:rPr>
            <w:rStyle w:val="Hyperlink"/>
            <w:rFonts w:cs="Arial"/>
            <w:sz w:val="22"/>
            <w:lang w:val="en-AU"/>
          </w:rPr>
          <w:t>website</w:t>
        </w:r>
      </w:hyperlink>
      <w:r w:rsidRPr="00547180">
        <w:rPr>
          <w:rFonts w:cs="Arial"/>
          <w:sz w:val="22"/>
          <w:lang w:val="en-AU"/>
        </w:rPr>
        <w:t>.</w:t>
      </w:r>
    </w:p>
    <w:p w14:paraId="44356C44"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support persons may include families of clients or nominated representatives (who are present but not directly receiving a service), or legal representatives of clients.</w:t>
      </w:r>
    </w:p>
    <w:p w14:paraId="508758D3"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Should unidentified clients be recorded?</w:t>
      </w:r>
    </w:p>
    <w:p w14:paraId="7367749C" w14:textId="56A26AD8"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Family Dispute Resolution provides support to clients who are known to the service, therefore it is expected that only </w:t>
      </w:r>
      <w:r w:rsidRPr="00547180">
        <w:rPr>
          <w:rFonts w:cs="Arial"/>
          <w:b/>
          <w:bCs/>
          <w:sz w:val="22"/>
          <w:lang w:val="en-AU"/>
        </w:rPr>
        <w:t>5 per cent</w:t>
      </w:r>
      <w:r w:rsidRPr="00547180">
        <w:rPr>
          <w:rFonts w:cs="Arial"/>
          <w:b/>
          <w:sz w:val="22"/>
          <w:lang w:val="en-AU"/>
        </w:rPr>
        <w:t xml:space="preserve"> of clients</w:t>
      </w:r>
      <w:r w:rsidRPr="00547180">
        <w:rPr>
          <w:rFonts w:cs="Arial"/>
          <w:sz w:val="22"/>
          <w:lang w:val="en-AU"/>
        </w:rPr>
        <w:t xml:space="preserve"> </w:t>
      </w:r>
      <w:r w:rsidRPr="00547180">
        <w:rPr>
          <w:rFonts w:cs="Arial"/>
          <w:b/>
          <w:sz w:val="22"/>
          <w:lang w:val="en-AU"/>
        </w:rPr>
        <w:t>or less</w:t>
      </w:r>
      <w:r w:rsidRPr="00547180">
        <w:rPr>
          <w:rFonts w:cs="Arial"/>
          <w:sz w:val="22"/>
          <w:lang w:val="en-AU"/>
        </w:rPr>
        <w:t xml:space="preserve"> should be recorded as unidentified clients in each reporting period. This program may include group education, skills or information sessions as part of meeting the needs of separated parents in their community, however, organisations should collect registration details for each individual participant and record them as individual clients where possible. </w:t>
      </w:r>
    </w:p>
    <w:p w14:paraId="62F17C55"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Please refer to the Data Exchange</w:t>
      </w:r>
      <w:hyperlink r:id="rId17" w:history="1">
        <w:r w:rsidRPr="00547180">
          <w:rPr>
            <w:rStyle w:val="Hyperlink"/>
            <w:rFonts w:cs="Arial"/>
            <w:sz w:val="22"/>
            <w:lang w:val="en-AU"/>
          </w:rPr>
          <w:t xml:space="preserve"> Protocols</w:t>
        </w:r>
      </w:hyperlink>
      <w:r w:rsidRPr="00547180">
        <w:rPr>
          <w:rFonts w:cs="Arial"/>
          <w:sz w:val="22"/>
          <w:lang w:val="en-AU"/>
        </w:rPr>
        <w:t xml:space="preserve"> for further guidance on appropriate use of unidentified clients.</w:t>
      </w:r>
    </w:p>
    <w:p w14:paraId="653BA5DD"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How should cases be set up?</w:t>
      </w:r>
    </w:p>
    <w:p w14:paraId="3C56F916" w14:textId="77777777" w:rsidR="00CB6F3C" w:rsidRPr="00547180" w:rsidRDefault="00CB6F3C" w:rsidP="00CB6F3C">
      <w:pPr>
        <w:pStyle w:val="BodyText"/>
        <w:spacing w:before="120" w:after="120" w:line="288" w:lineRule="auto"/>
        <w:ind w:left="284"/>
        <w:jc w:val="both"/>
        <w:rPr>
          <w:rFonts w:cs="Arial"/>
          <w:b/>
          <w:sz w:val="24"/>
          <w:lang w:val="en-AU"/>
        </w:rPr>
      </w:pPr>
      <w:r w:rsidRPr="00547180">
        <w:rPr>
          <w:rFonts w:cs="Arial"/>
          <w:sz w:val="22"/>
          <w:lang w:val="en-AU"/>
        </w:rPr>
        <w:t>Organisations can create a separate case for each family group. To protect client privacy, family names should never be recorded in the Case ID field. To easily navigate Cases, organisations should use other identifying descriptions, such as ‘FamilyA24’ or ‘Family Group 26’.</w:t>
      </w:r>
    </w:p>
    <w:p w14:paraId="6F9E86BF"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The partnership approach</w:t>
      </w:r>
    </w:p>
    <w:p w14:paraId="2FA451B6"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For this program, all organisations are required to participate in the partnership approach by submitting additional client data, in return for access to extra reports. </w:t>
      </w:r>
    </w:p>
    <w:p w14:paraId="4DDF8490"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partnership approach also includes the ability to record an extended data set.</w:t>
      </w:r>
    </w:p>
    <w:p w14:paraId="12ED732A" w14:textId="77777777" w:rsidR="00CB6F3C" w:rsidRPr="00547180" w:rsidRDefault="00CB6F3C" w:rsidP="00CB6F3C">
      <w:pPr>
        <w:pStyle w:val="BodyText"/>
        <w:spacing w:before="180" w:after="120" w:line="288" w:lineRule="auto"/>
        <w:ind w:left="0"/>
        <w:jc w:val="both"/>
        <w:rPr>
          <w:rFonts w:cs="Arial"/>
          <w:sz w:val="22"/>
          <w:lang w:val="en-AU"/>
        </w:rPr>
      </w:pPr>
      <w:r w:rsidRPr="00547180">
        <w:rPr>
          <w:rFonts w:cs="Arial"/>
          <w:b/>
          <w:sz w:val="24"/>
          <w:lang w:val="en-AU"/>
        </w:rPr>
        <w:t>Recording outcomes data using SCORE</w:t>
      </w:r>
    </w:p>
    <w:p w14:paraId="3A67C67C" w14:textId="77777777" w:rsidR="00CB6F3C" w:rsidRPr="00547180" w:rsidRDefault="00CB6F3C" w:rsidP="00CB6F3C">
      <w:pPr>
        <w:pStyle w:val="BodyText"/>
        <w:spacing w:line="288" w:lineRule="auto"/>
        <w:ind w:left="284"/>
        <w:jc w:val="both"/>
        <w:rPr>
          <w:rFonts w:cs="Arial"/>
          <w:sz w:val="22"/>
          <w:lang w:val="en-AU"/>
        </w:rPr>
      </w:pPr>
      <w:r w:rsidRPr="00547180">
        <w:rPr>
          <w:rFonts w:cs="Arial"/>
          <w:sz w:val="22"/>
          <w:lang w:val="en-AU"/>
        </w:rPr>
        <w:t xml:space="preserve">Organisations are able to record client outcomes through Standard Client/Community Outcomes Reporting (SCORE). </w:t>
      </w:r>
    </w:p>
    <w:p w14:paraId="3A364DAD" w14:textId="77777777" w:rsidR="00CB6F3C" w:rsidRPr="00547180" w:rsidRDefault="00CB6F3C" w:rsidP="00CB6F3C">
      <w:pPr>
        <w:pStyle w:val="BodyText"/>
        <w:spacing w:line="288" w:lineRule="auto"/>
        <w:ind w:left="284"/>
        <w:jc w:val="both"/>
        <w:rPr>
          <w:rFonts w:cs="Arial"/>
          <w:sz w:val="22"/>
          <w:lang w:val="en-AU"/>
        </w:rPr>
      </w:pPr>
      <w:r w:rsidRPr="00547180">
        <w:rPr>
          <w:rFonts w:cs="Arial"/>
          <w:sz w:val="22"/>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504EBC64"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It is expected that, where practical, you collect outcomes data for a majority of clients. However, it is noted that you should do so within reason and in alignment with ethical requirements.</w:t>
      </w:r>
    </w:p>
    <w:p w14:paraId="779E1A4C" w14:textId="77777777" w:rsidR="00CB6F3C" w:rsidRPr="00547180" w:rsidRDefault="00CB6F3C" w:rsidP="00CB6F3C">
      <w:pPr>
        <w:pStyle w:val="BodyText"/>
        <w:keepNext/>
        <w:spacing w:before="180" w:after="120" w:line="288" w:lineRule="auto"/>
        <w:ind w:left="0"/>
        <w:jc w:val="both"/>
        <w:rPr>
          <w:rFonts w:cs="Arial"/>
          <w:b/>
          <w:sz w:val="24"/>
          <w:szCs w:val="22"/>
          <w:lang w:val="en-AU"/>
        </w:rPr>
      </w:pPr>
      <w:r w:rsidRPr="00547180">
        <w:rPr>
          <w:rFonts w:cs="Arial"/>
          <w:b/>
          <w:sz w:val="24"/>
          <w:szCs w:val="22"/>
          <w:lang w:val="en-AU"/>
        </w:rPr>
        <w:lastRenderedPageBreak/>
        <w:t>What areas of SCORE are most relevant?</w:t>
      </w:r>
    </w:p>
    <w:p w14:paraId="0763CAE0" w14:textId="77777777" w:rsidR="00CB6F3C" w:rsidRPr="00547180" w:rsidRDefault="00CB6F3C" w:rsidP="00CB6F3C">
      <w:pPr>
        <w:pStyle w:val="BodyText"/>
        <w:keepNext/>
        <w:keepLines/>
        <w:spacing w:before="120" w:line="288" w:lineRule="auto"/>
        <w:ind w:left="284"/>
        <w:jc w:val="both"/>
        <w:rPr>
          <w:rFonts w:cs="Arial"/>
          <w:sz w:val="22"/>
          <w:lang w:val="en-AU"/>
        </w:rPr>
      </w:pPr>
      <w:r w:rsidRPr="00547180">
        <w:rPr>
          <w:rFonts w:cs="Arial"/>
          <w:sz w:val="22"/>
          <w:lang w:val="en-AU"/>
        </w:rPr>
        <w:t>For this program activity, it is expected organisations collect and record SCORE assessments in the following domains: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3077"/>
        <w:gridCol w:w="3673"/>
        <w:gridCol w:w="3706"/>
      </w:tblGrid>
      <w:tr w:rsidR="00CB6F3C" w:rsidRPr="00547180" w14:paraId="316E09D7" w14:textId="77777777" w:rsidTr="001126DE">
        <w:trPr>
          <w:trHeight w:val="372"/>
          <w:tblHeader/>
        </w:trPr>
        <w:tc>
          <w:tcPr>
            <w:tcW w:w="1471" w:type="pct"/>
            <w:shd w:val="clear" w:color="auto" w:fill="04617B" w:themeFill="text2"/>
            <w:vAlign w:val="center"/>
          </w:tcPr>
          <w:p w14:paraId="1A6AB132"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1756" w:type="pct"/>
            <w:shd w:val="clear" w:color="auto" w:fill="04617B" w:themeFill="text2"/>
            <w:vAlign w:val="center"/>
          </w:tcPr>
          <w:p w14:paraId="0A1C7906"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772" w:type="pct"/>
            <w:shd w:val="clear" w:color="auto" w:fill="04617B" w:themeFill="text2"/>
            <w:vAlign w:val="center"/>
          </w:tcPr>
          <w:p w14:paraId="015B94F4"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54F1C83E" w14:textId="77777777" w:rsidTr="001126DE">
        <w:trPr>
          <w:trHeight w:val="1409"/>
        </w:trPr>
        <w:tc>
          <w:tcPr>
            <w:tcW w:w="1471" w:type="pct"/>
          </w:tcPr>
          <w:p w14:paraId="657C5598"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 xml:space="preserve">Family functioning </w:t>
            </w:r>
          </w:p>
          <w:p w14:paraId="6DECA16A"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Mental health, wellbeing and self-care</w:t>
            </w:r>
          </w:p>
          <w:p w14:paraId="29F944F6"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Personal and family safety</w:t>
            </w:r>
          </w:p>
        </w:tc>
        <w:tc>
          <w:tcPr>
            <w:tcW w:w="1756" w:type="pct"/>
          </w:tcPr>
          <w:p w14:paraId="5AD7691B"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14E8258D"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28F5458D"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6479F5F5"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35DD99A3"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115BCFB2"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772" w:type="pct"/>
          </w:tcPr>
          <w:p w14:paraId="0A3B8C1A"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297A69E9"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583DC66A"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5A9BD667" w14:textId="77777777" w:rsidR="00CB6F3C" w:rsidRPr="00547180" w:rsidRDefault="00CB6F3C" w:rsidP="00547180">
      <w:pPr>
        <w:spacing w:before="360" w:after="120" w:line="288" w:lineRule="auto"/>
        <w:rPr>
          <w:rFonts w:cs="Arial"/>
          <w:b/>
          <w:sz w:val="24"/>
        </w:rPr>
      </w:pPr>
      <w:r w:rsidRPr="00547180">
        <w:rPr>
          <w:rFonts w:cs="Arial"/>
          <w:b/>
          <w:sz w:val="24"/>
        </w:rPr>
        <w:t>Collecting extended data</w:t>
      </w:r>
    </w:p>
    <w:p w14:paraId="277D0C21"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You may record extended client details, if you think it is appropriate for your program and for your clients to do so. See Protocols sections 6 and 11 for more information.</w:t>
      </w:r>
    </w:p>
    <w:p w14:paraId="0347183F" w14:textId="77777777" w:rsidR="00CB6F3C" w:rsidRPr="00547180" w:rsidRDefault="00CB6F3C" w:rsidP="00CB6F3C">
      <w:pPr>
        <w:spacing w:before="180" w:after="120" w:line="288" w:lineRule="auto"/>
        <w:rPr>
          <w:rStyle w:val="Heading3Char"/>
          <w:rFonts w:cs="Arial"/>
          <w:bCs w:val="0"/>
          <w:sz w:val="28"/>
          <w:lang w:val="en-US"/>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cie types suitable for this program."/>
      </w:tblPr>
      <w:tblGrid>
        <w:gridCol w:w="3250"/>
        <w:gridCol w:w="7206"/>
      </w:tblGrid>
      <w:tr w:rsidR="00CB6F3C" w:rsidRPr="00547180" w14:paraId="13698F92" w14:textId="77777777" w:rsidTr="001126DE">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5979DC96" w14:textId="77777777" w:rsidR="00CB6F3C" w:rsidRPr="00547180" w:rsidRDefault="00CB6F3C" w:rsidP="001126DE">
            <w:pPr>
              <w:spacing w:before="120" w:after="120"/>
              <w:rPr>
                <w:rFonts w:cs="Arial"/>
                <w:bCs w:val="0"/>
                <w:sz w:val="24"/>
              </w:rPr>
            </w:pPr>
            <w:r w:rsidRPr="00547180">
              <w:rPr>
                <w:rFonts w:cs="Arial"/>
                <w:iCs/>
                <w:sz w:val="24"/>
              </w:rPr>
              <w:t>Service Type</w:t>
            </w:r>
          </w:p>
        </w:tc>
        <w:tc>
          <w:tcPr>
            <w:tcW w:w="3446" w:type="pct"/>
            <w:vAlign w:val="center"/>
          </w:tcPr>
          <w:p w14:paraId="33104D13" w14:textId="77777777" w:rsidR="00CB6F3C" w:rsidRPr="00547180" w:rsidRDefault="00CB6F3C" w:rsidP="001126DE">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 xml:space="preserve">Example </w:t>
            </w:r>
          </w:p>
        </w:tc>
      </w:tr>
      <w:tr w:rsidR="00CB6F3C" w:rsidRPr="00547180" w14:paraId="62EE3A12" w14:textId="77777777" w:rsidTr="001126D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shd w:val="clear" w:color="auto" w:fill="auto"/>
            <w:vAlign w:val="center"/>
          </w:tcPr>
          <w:p w14:paraId="53B59A52" w14:textId="77777777" w:rsidR="00CB6F3C" w:rsidRPr="001B47E8" w:rsidRDefault="00CB6F3C" w:rsidP="00547180">
            <w:pPr>
              <w:spacing w:before="60" w:after="60"/>
              <w:rPr>
                <w:rStyle w:val="BookTitle"/>
                <w:rFonts w:cs="Arial"/>
                <w:i w:val="0"/>
                <w:iCs w:val="0"/>
                <w:smallCaps w:val="0"/>
              </w:rPr>
            </w:pPr>
            <w:r w:rsidRPr="001B47E8">
              <w:rPr>
                <w:rStyle w:val="BookTitle"/>
                <w:rFonts w:cs="Arial"/>
                <w:i w:val="0"/>
                <w:iCs w:val="0"/>
                <w:smallCaps w:val="0"/>
              </w:rPr>
              <w:t>Advocacy/Support</w:t>
            </w:r>
          </w:p>
        </w:tc>
        <w:tc>
          <w:tcPr>
            <w:tcW w:w="3446" w:type="pct"/>
            <w:tcBorders>
              <w:top w:val="none" w:sz="0" w:space="0" w:color="auto"/>
              <w:bottom w:val="none" w:sz="0" w:space="0" w:color="auto"/>
              <w:right w:val="none" w:sz="0" w:space="0" w:color="auto"/>
            </w:tcBorders>
            <w:shd w:val="clear" w:color="auto" w:fill="auto"/>
            <w:vAlign w:val="center"/>
          </w:tcPr>
          <w:p w14:paraId="78EE2429"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Advocating on a client’s behalf or supporting the client in a particular circumstance.</w:t>
            </w:r>
          </w:p>
        </w:tc>
      </w:tr>
      <w:tr w:rsidR="00CB6F3C" w:rsidRPr="00547180" w14:paraId="47EAF3B9" w14:textId="77777777" w:rsidTr="001126DE">
        <w:trPr>
          <w:trHeight w:val="552"/>
        </w:trPr>
        <w:tc>
          <w:tcPr>
            <w:cnfStyle w:val="001000000000" w:firstRow="0" w:lastRow="0" w:firstColumn="1" w:lastColumn="0" w:oddVBand="0" w:evenVBand="0" w:oddHBand="0" w:evenHBand="0" w:firstRowFirstColumn="0" w:firstRowLastColumn="0" w:lastRowFirstColumn="0" w:lastRowLastColumn="0"/>
            <w:tcW w:w="1554" w:type="pct"/>
            <w:shd w:val="clear" w:color="auto" w:fill="auto"/>
            <w:vAlign w:val="center"/>
          </w:tcPr>
          <w:p w14:paraId="6836A412" w14:textId="77777777" w:rsidR="00CB6F3C" w:rsidRPr="001B47E8" w:rsidRDefault="00CB6F3C" w:rsidP="00547180">
            <w:pPr>
              <w:spacing w:before="60" w:after="60"/>
              <w:rPr>
                <w:rStyle w:val="BookTitle"/>
                <w:rFonts w:cs="Arial"/>
                <w:i w:val="0"/>
                <w:iCs w:val="0"/>
                <w:smallCaps w:val="0"/>
              </w:rPr>
            </w:pPr>
            <w:r w:rsidRPr="001B47E8">
              <w:rPr>
                <w:rStyle w:val="BookTitle"/>
                <w:rFonts w:cs="Arial"/>
                <w:i w:val="0"/>
                <w:iCs w:val="0"/>
                <w:smallCaps w:val="0"/>
              </w:rPr>
              <w:t>Child/Youth focussed groups</w:t>
            </w:r>
          </w:p>
        </w:tc>
        <w:tc>
          <w:tcPr>
            <w:tcW w:w="3446" w:type="pct"/>
            <w:shd w:val="clear" w:color="auto" w:fill="auto"/>
            <w:vAlign w:val="center"/>
          </w:tcPr>
          <w:p w14:paraId="13413716"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Group work to assist the children and young people of separating parents.</w:t>
            </w:r>
          </w:p>
        </w:tc>
      </w:tr>
      <w:tr w:rsidR="00CB6F3C" w:rsidRPr="00547180" w14:paraId="3985ADB2" w14:textId="77777777" w:rsidTr="001126D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shd w:val="clear" w:color="auto" w:fill="auto"/>
            <w:vAlign w:val="center"/>
          </w:tcPr>
          <w:p w14:paraId="1B94EAE8" w14:textId="77777777" w:rsidR="00CB6F3C" w:rsidRPr="001B47E8" w:rsidRDefault="00CB6F3C" w:rsidP="00547180">
            <w:pPr>
              <w:spacing w:before="60" w:after="60"/>
              <w:rPr>
                <w:rStyle w:val="BookTitle"/>
                <w:rFonts w:cs="Arial"/>
                <w:i w:val="0"/>
                <w:iCs w:val="0"/>
                <w:smallCaps w:val="0"/>
              </w:rPr>
            </w:pPr>
            <w:r w:rsidRPr="001B47E8">
              <w:rPr>
                <w:rStyle w:val="BookTitle"/>
                <w:rFonts w:cs="Arial"/>
                <w:i w:val="0"/>
                <w:iCs w:val="0"/>
                <w:smallCaps w:val="0"/>
              </w:rPr>
              <w:t>Dispute resolution</w:t>
            </w:r>
          </w:p>
        </w:tc>
        <w:tc>
          <w:tcPr>
            <w:tcW w:w="3446" w:type="pct"/>
            <w:tcBorders>
              <w:top w:val="none" w:sz="0" w:space="0" w:color="auto"/>
              <w:bottom w:val="none" w:sz="0" w:space="0" w:color="auto"/>
              <w:right w:val="none" w:sz="0" w:space="0" w:color="auto"/>
            </w:tcBorders>
            <w:shd w:val="clear" w:color="auto" w:fill="auto"/>
            <w:vAlign w:val="center"/>
          </w:tcPr>
          <w:p w14:paraId="3B0492EF"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Services helping families affected by separation to resolve their parenting disputes about post separation arrangements for children. This may include a child inclusive practice session.</w:t>
            </w:r>
          </w:p>
        </w:tc>
      </w:tr>
      <w:tr w:rsidR="00CB6F3C" w:rsidRPr="00547180" w14:paraId="18537011" w14:textId="77777777" w:rsidTr="001126DE">
        <w:trPr>
          <w:trHeight w:val="552"/>
        </w:trPr>
        <w:tc>
          <w:tcPr>
            <w:cnfStyle w:val="001000000000" w:firstRow="0" w:lastRow="0" w:firstColumn="1" w:lastColumn="0" w:oddVBand="0" w:evenVBand="0" w:oddHBand="0" w:evenHBand="0" w:firstRowFirstColumn="0" w:firstRowLastColumn="0" w:lastRowFirstColumn="0" w:lastRowLastColumn="0"/>
            <w:tcW w:w="1554" w:type="pct"/>
            <w:shd w:val="clear" w:color="auto" w:fill="auto"/>
            <w:vAlign w:val="center"/>
          </w:tcPr>
          <w:p w14:paraId="58655B75" w14:textId="77777777" w:rsidR="00CB6F3C" w:rsidRPr="001B47E8" w:rsidRDefault="00CB6F3C" w:rsidP="00547180">
            <w:pPr>
              <w:spacing w:before="60" w:after="60"/>
              <w:rPr>
                <w:rStyle w:val="BookTitle"/>
                <w:rFonts w:cs="Arial"/>
                <w:i w:val="0"/>
                <w:iCs w:val="0"/>
                <w:smallCaps w:val="0"/>
              </w:rPr>
            </w:pPr>
            <w:r w:rsidRPr="001B47E8">
              <w:rPr>
                <w:rStyle w:val="BookTitle"/>
                <w:rFonts w:cs="Arial"/>
                <w:i w:val="0"/>
                <w:iCs w:val="0"/>
                <w:smallCaps w:val="0"/>
              </w:rPr>
              <w:t>Education and skills training</w:t>
            </w:r>
          </w:p>
        </w:tc>
        <w:tc>
          <w:tcPr>
            <w:tcW w:w="3446" w:type="pct"/>
            <w:shd w:val="clear" w:color="auto" w:fill="auto"/>
            <w:vAlign w:val="center"/>
          </w:tcPr>
          <w:p w14:paraId="43727085"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Workshops and training to educate separating families about post-separation parenting, conflict, dispute resolution and communication skills, and improving post-separation relationships.</w:t>
            </w:r>
          </w:p>
        </w:tc>
      </w:tr>
      <w:tr w:rsidR="00CB6F3C" w:rsidRPr="00547180" w14:paraId="1EF6A381" w14:textId="77777777" w:rsidTr="001126D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shd w:val="clear" w:color="auto" w:fill="auto"/>
            <w:vAlign w:val="center"/>
          </w:tcPr>
          <w:p w14:paraId="53FEF62B" w14:textId="77777777" w:rsidR="00CB6F3C" w:rsidRPr="001B47E8" w:rsidRDefault="00CB6F3C" w:rsidP="00547180">
            <w:pPr>
              <w:spacing w:before="60" w:after="60"/>
              <w:rPr>
                <w:rStyle w:val="BookTitle"/>
                <w:rFonts w:cs="Arial"/>
                <w:i w:val="0"/>
                <w:iCs w:val="0"/>
                <w:smallCaps w:val="0"/>
              </w:rPr>
            </w:pPr>
            <w:r w:rsidRPr="001B47E8">
              <w:rPr>
                <w:rStyle w:val="BookTitle"/>
                <w:rFonts w:cs="Arial"/>
                <w:i w:val="0"/>
                <w:iCs w:val="0"/>
                <w:smallCaps w:val="0"/>
              </w:rPr>
              <w:t>Information/Advice/Referral</w:t>
            </w:r>
          </w:p>
        </w:tc>
        <w:tc>
          <w:tcPr>
            <w:tcW w:w="3446" w:type="pct"/>
            <w:tcBorders>
              <w:top w:val="none" w:sz="0" w:space="0" w:color="auto"/>
              <w:bottom w:val="none" w:sz="0" w:space="0" w:color="auto"/>
              <w:right w:val="none" w:sz="0" w:space="0" w:color="auto"/>
            </w:tcBorders>
            <w:shd w:val="clear" w:color="auto" w:fill="auto"/>
            <w:vAlign w:val="center"/>
          </w:tcPr>
          <w:p w14:paraId="7736C016"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Provision of information about post-separation parenting.</w:t>
            </w:r>
          </w:p>
          <w:p w14:paraId="0A73FE7C"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Provision of referrals to another Family Law Service or other relevant service.</w:t>
            </w:r>
          </w:p>
        </w:tc>
      </w:tr>
      <w:tr w:rsidR="00CB6F3C" w:rsidRPr="00547180" w14:paraId="6C406D11" w14:textId="77777777" w:rsidTr="001126DE">
        <w:trPr>
          <w:trHeight w:val="552"/>
        </w:trPr>
        <w:tc>
          <w:tcPr>
            <w:cnfStyle w:val="001000000000" w:firstRow="0" w:lastRow="0" w:firstColumn="1" w:lastColumn="0" w:oddVBand="0" w:evenVBand="0" w:oddHBand="0" w:evenHBand="0" w:firstRowFirstColumn="0" w:firstRowLastColumn="0" w:lastRowFirstColumn="0" w:lastRowLastColumn="0"/>
            <w:tcW w:w="1554" w:type="pct"/>
            <w:shd w:val="clear" w:color="auto" w:fill="auto"/>
            <w:vAlign w:val="center"/>
          </w:tcPr>
          <w:p w14:paraId="76EB5823" w14:textId="77777777" w:rsidR="00CB6F3C" w:rsidRPr="001B47E8" w:rsidRDefault="00CB6F3C" w:rsidP="00547180">
            <w:pPr>
              <w:spacing w:before="60" w:after="60"/>
              <w:rPr>
                <w:rStyle w:val="BookTitle"/>
                <w:rFonts w:cs="Arial"/>
                <w:i w:val="0"/>
                <w:iCs w:val="0"/>
                <w:smallCaps w:val="0"/>
              </w:rPr>
            </w:pPr>
            <w:r w:rsidRPr="001B47E8">
              <w:rPr>
                <w:rStyle w:val="BookTitle"/>
                <w:rFonts w:cs="Arial"/>
                <w:i w:val="0"/>
                <w:iCs w:val="0"/>
                <w:smallCaps w:val="0"/>
              </w:rPr>
              <w:t>Intake and assessment</w:t>
            </w:r>
          </w:p>
        </w:tc>
        <w:tc>
          <w:tcPr>
            <w:tcW w:w="3446" w:type="pct"/>
            <w:shd w:val="clear" w:color="auto" w:fill="auto"/>
            <w:vAlign w:val="center"/>
          </w:tcPr>
          <w:p w14:paraId="3DA13379"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Assessing a client in an initial session to determine needs, undertaking screening and risk assessment and discussion around confidentiality.</w:t>
            </w:r>
          </w:p>
        </w:tc>
      </w:tr>
      <w:tr w:rsidR="00CB6F3C" w:rsidRPr="00547180" w14:paraId="7B504EDB" w14:textId="77777777" w:rsidTr="001126D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shd w:val="clear" w:color="auto" w:fill="auto"/>
          </w:tcPr>
          <w:p w14:paraId="7EA50348" w14:textId="77777777" w:rsidR="00CB6F3C" w:rsidRPr="001B47E8" w:rsidRDefault="00CB6F3C" w:rsidP="00547180">
            <w:pPr>
              <w:spacing w:before="60" w:after="60"/>
              <w:rPr>
                <w:rStyle w:val="BookTitle"/>
                <w:rFonts w:cs="Arial"/>
                <w:i w:val="0"/>
                <w:iCs w:val="0"/>
                <w:smallCaps w:val="0"/>
              </w:rPr>
            </w:pPr>
            <w:r w:rsidRPr="001B47E8">
              <w:rPr>
                <w:rStyle w:val="BookTitle"/>
                <w:rFonts w:cs="Arial"/>
                <w:i w:val="0"/>
                <w:iCs w:val="0"/>
                <w:smallCaps w:val="0"/>
              </w:rPr>
              <w:t>Property mediation</w:t>
            </w:r>
          </w:p>
        </w:tc>
        <w:tc>
          <w:tcPr>
            <w:tcW w:w="3446" w:type="pct"/>
            <w:tcBorders>
              <w:top w:val="none" w:sz="0" w:space="0" w:color="auto"/>
              <w:bottom w:val="none" w:sz="0" w:space="0" w:color="auto"/>
              <w:right w:val="none" w:sz="0" w:space="0" w:color="auto"/>
            </w:tcBorders>
            <w:shd w:val="clear" w:color="auto" w:fill="auto"/>
          </w:tcPr>
          <w:p w14:paraId="1B7BE6C2"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Services helping families affected by separation to resolve arrangements for the splitting of their property, including finances.</w:t>
            </w:r>
          </w:p>
        </w:tc>
      </w:tr>
    </w:tbl>
    <w:p w14:paraId="52EE121B" w14:textId="77777777" w:rsidR="00CB6F3C" w:rsidRPr="00547180" w:rsidRDefault="00CB6F3C" w:rsidP="00CB6F3C">
      <w:pPr>
        <w:keepNext/>
        <w:keepLines/>
        <w:spacing w:before="180" w:after="120"/>
        <w:rPr>
          <w:rStyle w:val="BookTitle"/>
          <w:rFonts w:cs="Arial"/>
          <w:b/>
          <w:i w:val="0"/>
          <w:iCs w:val="0"/>
          <w:smallCaps w:val="0"/>
          <w:sz w:val="24"/>
        </w:rPr>
      </w:pPr>
      <w:r w:rsidRPr="00547180">
        <w:rPr>
          <w:rStyle w:val="BookTitle"/>
          <w:rFonts w:cs="Arial"/>
          <w:b/>
          <w:i w:val="0"/>
          <w:iCs w:val="0"/>
          <w:smallCaps w:val="0"/>
          <w:sz w:val="24"/>
        </w:rPr>
        <w:lastRenderedPageBreak/>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 family law service activity questions table"/>
        <w:tblDescription w:val="This table lists the specific family law service activity questions suitable for this program."/>
      </w:tblPr>
      <w:tblGrid>
        <w:gridCol w:w="3250"/>
        <w:gridCol w:w="7206"/>
      </w:tblGrid>
      <w:tr w:rsidR="00CB6F3C" w:rsidRPr="00547180" w14:paraId="1103A398" w14:textId="77777777" w:rsidTr="001126DE">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12397B0A" w14:textId="77777777" w:rsidR="00CB6F3C" w:rsidRPr="00547180" w:rsidRDefault="00CB6F3C" w:rsidP="001126DE">
            <w:pPr>
              <w:keepNext/>
              <w:keepLines/>
              <w:spacing w:before="120" w:after="120"/>
              <w:rPr>
                <w:rFonts w:cs="Arial"/>
                <w:bCs w:val="0"/>
                <w:sz w:val="24"/>
              </w:rPr>
            </w:pPr>
            <w:r w:rsidRPr="00547180">
              <w:rPr>
                <w:rFonts w:cs="Arial"/>
                <w:iCs/>
                <w:sz w:val="24"/>
              </w:rPr>
              <w:t>Specific family law field name</w:t>
            </w:r>
          </w:p>
        </w:tc>
        <w:tc>
          <w:tcPr>
            <w:tcW w:w="3446" w:type="pct"/>
            <w:vAlign w:val="center"/>
          </w:tcPr>
          <w:p w14:paraId="4231F152" w14:textId="77777777" w:rsidR="00CB6F3C" w:rsidRPr="00547180" w:rsidRDefault="00CB6F3C" w:rsidP="001126DE">
            <w:pPr>
              <w:keepNext/>
              <w:keepLines/>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Description</w:t>
            </w:r>
          </w:p>
        </w:tc>
      </w:tr>
      <w:tr w:rsidR="00CB6F3C" w:rsidRPr="00547180" w14:paraId="7BB5E6EE"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shd w:val="clear" w:color="auto" w:fill="auto"/>
            <w:vAlign w:val="center"/>
          </w:tcPr>
          <w:p w14:paraId="53A7B8A9"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 xml:space="preserve">Parenting agreement </w:t>
            </w:r>
          </w:p>
          <w:p w14:paraId="64641F4F" w14:textId="77777777" w:rsidR="00CB6F3C" w:rsidRPr="001B47E8" w:rsidRDefault="00CB6F3C" w:rsidP="001B47E8">
            <w:pPr>
              <w:spacing w:before="60" w:after="60"/>
              <w:rPr>
                <w:rStyle w:val="BookTitle"/>
              </w:rPr>
            </w:pPr>
            <w:r w:rsidRPr="00547180">
              <w:rPr>
                <w:rStyle w:val="BookTitle"/>
                <w:rFonts w:cs="Arial"/>
                <w:i w:val="0"/>
                <w:iCs w:val="0"/>
                <w:smallCaps w:val="0"/>
              </w:rPr>
              <w:t>reached: full</w:t>
            </w:r>
          </w:p>
        </w:tc>
        <w:tc>
          <w:tcPr>
            <w:tcW w:w="3446" w:type="pct"/>
            <w:tcBorders>
              <w:top w:val="none" w:sz="0" w:space="0" w:color="auto"/>
              <w:bottom w:val="none" w:sz="0" w:space="0" w:color="auto"/>
              <w:right w:val="none" w:sz="0" w:space="0" w:color="auto"/>
            </w:tcBorders>
            <w:shd w:val="clear" w:color="auto" w:fill="auto"/>
            <w:vAlign w:val="center"/>
          </w:tcPr>
          <w:p w14:paraId="7011F376" w14:textId="77777777" w:rsidR="00CB6F3C" w:rsidRPr="00547180" w:rsidRDefault="00CB6F3C" w:rsidP="00547180">
            <w:pPr>
              <w:keepNext/>
              <w:keepLines/>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b/>
                <w:szCs w:val="18"/>
              </w:rPr>
            </w:pPr>
            <w:r w:rsidRPr="00547180">
              <w:rPr>
                <w:rFonts w:cs="Arial"/>
                <w:szCs w:val="18"/>
              </w:rPr>
              <w:t xml:space="preserve">Any parenting agreement reached, whether oral or written, where the parties have agreed all parenting matters in dispute. This can include a formal parenting plan signed and dated by both parents in compliance with the Family Law Act section 63C. Agreements where the parties are in full agreement but do not sign and date should also be included here. </w:t>
            </w:r>
          </w:p>
        </w:tc>
      </w:tr>
      <w:tr w:rsidR="00CB6F3C" w:rsidRPr="00547180" w14:paraId="65E11AC1"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0C693C6A" w14:textId="77777777" w:rsidR="00CB6F3C" w:rsidRPr="001B47E8" w:rsidRDefault="00CB6F3C" w:rsidP="001B47E8">
            <w:pPr>
              <w:spacing w:before="60" w:after="60"/>
              <w:rPr>
                <w:rStyle w:val="BookTitle"/>
              </w:rPr>
            </w:pPr>
            <w:r w:rsidRPr="00547180">
              <w:rPr>
                <w:rStyle w:val="BookTitle"/>
                <w:rFonts w:cs="Arial"/>
                <w:i w:val="0"/>
                <w:iCs w:val="0"/>
                <w:smallCaps w:val="0"/>
              </w:rPr>
              <w:t>Parenting agreement reached: partial</w:t>
            </w:r>
          </w:p>
        </w:tc>
        <w:tc>
          <w:tcPr>
            <w:tcW w:w="3446" w:type="pct"/>
            <w:vAlign w:val="center"/>
          </w:tcPr>
          <w:p w14:paraId="3C3F5D0A" w14:textId="77777777" w:rsidR="00CB6F3C" w:rsidRPr="00547180" w:rsidRDefault="00CB6F3C" w:rsidP="00547180">
            <w:pPr>
              <w:keepNext/>
              <w:keepLines/>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 xml:space="preserve">A written or oral agreement between the parties of some of the parenting matters in dispute. Can include a parenting plan, where some of the matters in dispute are agreed upon between the parties, but not all issues are resolved.  </w:t>
            </w:r>
          </w:p>
        </w:tc>
      </w:tr>
      <w:tr w:rsidR="00CB6F3C" w:rsidRPr="00547180" w14:paraId="78882B13"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vAlign w:val="center"/>
          </w:tcPr>
          <w:p w14:paraId="07CC3AF4" w14:textId="77777777" w:rsidR="00CB6F3C" w:rsidRPr="001B47E8" w:rsidRDefault="00CB6F3C" w:rsidP="001B47E8">
            <w:pPr>
              <w:spacing w:before="60" w:after="60"/>
              <w:rPr>
                <w:rStyle w:val="BookTitle"/>
              </w:rPr>
            </w:pPr>
            <w:r w:rsidRPr="00547180">
              <w:rPr>
                <w:rStyle w:val="BookTitle"/>
                <w:rFonts w:cs="Arial"/>
                <w:i w:val="0"/>
                <w:iCs w:val="0"/>
                <w:smallCaps w:val="0"/>
              </w:rPr>
              <w:t>Parenting agreement: not reached</w:t>
            </w:r>
          </w:p>
        </w:tc>
        <w:tc>
          <w:tcPr>
            <w:tcW w:w="3446" w:type="pct"/>
            <w:tcBorders>
              <w:top w:val="none" w:sz="0" w:space="0" w:color="auto"/>
              <w:bottom w:val="none" w:sz="0" w:space="0" w:color="auto"/>
              <w:right w:val="none" w:sz="0" w:space="0" w:color="auto"/>
            </w:tcBorders>
            <w:vAlign w:val="center"/>
          </w:tcPr>
          <w:p w14:paraId="40FE5824" w14:textId="77777777" w:rsidR="00CB6F3C" w:rsidRPr="00547180" w:rsidRDefault="00CB6F3C" w:rsidP="00547180">
            <w:pPr>
              <w:keepNext/>
              <w:keepLines/>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Where the parenting matter/s in dispute are not resolved. </w:t>
            </w:r>
          </w:p>
        </w:tc>
      </w:tr>
      <w:tr w:rsidR="00CB6F3C" w:rsidRPr="00547180" w14:paraId="5A556627"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1AE97B7B" w14:textId="77777777" w:rsidR="00CB6F3C" w:rsidRPr="001B47E8" w:rsidRDefault="00CB6F3C" w:rsidP="00547180">
            <w:pPr>
              <w:spacing w:before="60" w:after="60"/>
              <w:rPr>
                <w:rStyle w:val="BookTitle"/>
              </w:rPr>
            </w:pPr>
            <w:r w:rsidRPr="00547180">
              <w:rPr>
                <w:rStyle w:val="BookTitle"/>
                <w:rFonts w:cs="Arial"/>
                <w:i w:val="0"/>
                <w:iCs w:val="0"/>
                <w:smallCaps w:val="0"/>
              </w:rPr>
              <w:t>Date of agreement</w:t>
            </w:r>
          </w:p>
        </w:tc>
        <w:tc>
          <w:tcPr>
            <w:tcW w:w="3446" w:type="pct"/>
            <w:vAlign w:val="center"/>
          </w:tcPr>
          <w:p w14:paraId="0A32CFAA"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The date when the parties reached either the full or partial parenting agreement.</w:t>
            </w:r>
          </w:p>
        </w:tc>
      </w:tr>
      <w:tr w:rsidR="00CB6F3C" w:rsidRPr="00547180" w14:paraId="7307BCCA"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vAlign w:val="center"/>
          </w:tcPr>
          <w:p w14:paraId="193CC541" w14:textId="77777777" w:rsidR="00CB6F3C" w:rsidRPr="001B47E8" w:rsidRDefault="00CB6F3C" w:rsidP="001B47E8">
            <w:pPr>
              <w:spacing w:before="60" w:after="60"/>
              <w:rPr>
                <w:rStyle w:val="BookTitle"/>
              </w:rPr>
            </w:pPr>
            <w:r w:rsidRPr="00547180">
              <w:rPr>
                <w:rStyle w:val="BookTitle"/>
                <w:rFonts w:cs="Arial"/>
                <w:i w:val="0"/>
                <w:iCs w:val="0"/>
                <w:smallCaps w:val="0"/>
              </w:rPr>
              <w:t>Did a legal practitioner assist in parenting mediation sessions?</w:t>
            </w:r>
          </w:p>
        </w:tc>
        <w:tc>
          <w:tcPr>
            <w:tcW w:w="3446" w:type="pct"/>
            <w:tcBorders>
              <w:top w:val="none" w:sz="0" w:space="0" w:color="auto"/>
              <w:bottom w:val="none" w:sz="0" w:space="0" w:color="auto"/>
              <w:right w:val="none" w:sz="0" w:space="0" w:color="auto"/>
            </w:tcBorders>
            <w:vAlign w:val="center"/>
          </w:tcPr>
          <w:p w14:paraId="4B681558"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Where a legal practitioner is present and participates in parenting mediation sessions (legally-assisted family dispute resolution).</w:t>
            </w:r>
          </w:p>
        </w:tc>
      </w:tr>
      <w:tr w:rsidR="00CB6F3C" w:rsidRPr="00547180" w14:paraId="26F33A0D"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54" w:type="pct"/>
            <w:shd w:val="clear" w:color="auto" w:fill="auto"/>
            <w:vAlign w:val="center"/>
          </w:tcPr>
          <w:p w14:paraId="0AE279D6" w14:textId="77777777" w:rsidR="00CB6F3C" w:rsidRPr="001B47E8" w:rsidRDefault="00CB6F3C" w:rsidP="001B47E8">
            <w:pPr>
              <w:spacing w:before="60" w:after="60"/>
              <w:rPr>
                <w:rStyle w:val="BookTitle"/>
                <w:rFonts w:cs="Arial"/>
                <w:i w:val="0"/>
                <w:iCs w:val="0"/>
                <w:smallCaps w:val="0"/>
              </w:rPr>
            </w:pPr>
            <w:r w:rsidRPr="00547180">
              <w:rPr>
                <w:rStyle w:val="BookTitle"/>
                <w:rFonts w:cs="Arial"/>
                <w:i w:val="0"/>
                <w:iCs w:val="0"/>
                <w:smallCaps w:val="0"/>
              </w:rPr>
              <w:t>Section 60I certificate type</w:t>
            </w:r>
          </w:p>
        </w:tc>
        <w:tc>
          <w:tcPr>
            <w:tcW w:w="3446" w:type="pct"/>
            <w:shd w:val="clear" w:color="auto" w:fill="auto"/>
            <w:vAlign w:val="center"/>
          </w:tcPr>
          <w:p w14:paraId="2D68C250"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Please use the certificate categories in the Family Law (Family Dispute Resolution Practitioners) Regulations 2008 Regulation Schedule 1 (a) to (e).</w:t>
            </w:r>
          </w:p>
        </w:tc>
      </w:tr>
      <w:tr w:rsidR="00CB6F3C" w:rsidRPr="00547180" w14:paraId="449BBA45"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shd w:val="clear" w:color="auto" w:fill="auto"/>
            <w:vAlign w:val="center"/>
          </w:tcPr>
          <w:p w14:paraId="5C06C708"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Date of certificate issued</w:t>
            </w:r>
          </w:p>
        </w:tc>
        <w:tc>
          <w:tcPr>
            <w:tcW w:w="3446" w:type="pct"/>
            <w:tcBorders>
              <w:top w:val="none" w:sz="0" w:space="0" w:color="auto"/>
              <w:bottom w:val="none" w:sz="0" w:space="0" w:color="auto"/>
              <w:right w:val="none" w:sz="0" w:space="0" w:color="auto"/>
            </w:tcBorders>
            <w:shd w:val="clear" w:color="auto" w:fill="auto"/>
            <w:vAlign w:val="center"/>
          </w:tcPr>
          <w:p w14:paraId="0B0E7499"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This item is related to the Section 60(I) certificate question and records the date the Section 60(I) certificate was issued. </w:t>
            </w:r>
          </w:p>
        </w:tc>
      </w:tr>
      <w:tr w:rsidR="00CB6F3C" w:rsidRPr="00547180" w14:paraId="239BAFB2"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54" w:type="pct"/>
            <w:shd w:val="clear" w:color="auto" w:fill="auto"/>
            <w:vAlign w:val="center"/>
          </w:tcPr>
          <w:p w14:paraId="2545B4BF"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Property agreement reached: full</w:t>
            </w:r>
          </w:p>
        </w:tc>
        <w:tc>
          <w:tcPr>
            <w:tcW w:w="3446" w:type="pct"/>
            <w:shd w:val="clear" w:color="auto" w:fill="auto"/>
            <w:vAlign w:val="center"/>
          </w:tcPr>
          <w:p w14:paraId="7E33C864"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Any property agreement reached, whether written or oral, where the parties have agreed all property matters in dispute. Written agreements where the parties are in full agreement but do not sign and date should also be included here.</w:t>
            </w:r>
          </w:p>
        </w:tc>
      </w:tr>
      <w:tr w:rsidR="00CB6F3C" w:rsidRPr="00547180" w14:paraId="08446079"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vAlign w:val="center"/>
          </w:tcPr>
          <w:p w14:paraId="26B013CF"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Property agreement reached: partial</w:t>
            </w:r>
          </w:p>
        </w:tc>
        <w:tc>
          <w:tcPr>
            <w:tcW w:w="3446" w:type="pct"/>
            <w:tcBorders>
              <w:top w:val="none" w:sz="0" w:space="0" w:color="auto"/>
              <w:bottom w:val="none" w:sz="0" w:space="0" w:color="auto"/>
              <w:right w:val="none" w:sz="0" w:space="0" w:color="auto"/>
            </w:tcBorders>
            <w:vAlign w:val="center"/>
          </w:tcPr>
          <w:p w14:paraId="4BF4C55D"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A written or oral agreement between the parties of some of the property matters in dispute. Not all property matters in dispute are resolved.  </w:t>
            </w:r>
          </w:p>
        </w:tc>
      </w:tr>
      <w:tr w:rsidR="00CB6F3C" w:rsidRPr="00547180" w14:paraId="1970708B"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4235B3B6"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Property agreement reached: not reached</w:t>
            </w:r>
          </w:p>
        </w:tc>
        <w:tc>
          <w:tcPr>
            <w:tcW w:w="3446" w:type="pct"/>
            <w:vAlign w:val="center"/>
          </w:tcPr>
          <w:p w14:paraId="213C17F9"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the property matters in dispute are not resolved.</w:t>
            </w:r>
          </w:p>
        </w:tc>
      </w:tr>
      <w:tr w:rsidR="00CB6F3C" w:rsidRPr="00547180" w14:paraId="19946DEC"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vAlign w:val="center"/>
          </w:tcPr>
          <w:p w14:paraId="099A4A1C"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Date of agreement</w:t>
            </w:r>
          </w:p>
        </w:tc>
        <w:tc>
          <w:tcPr>
            <w:tcW w:w="3446" w:type="pct"/>
            <w:tcBorders>
              <w:top w:val="none" w:sz="0" w:space="0" w:color="auto"/>
              <w:bottom w:val="none" w:sz="0" w:space="0" w:color="auto"/>
              <w:right w:val="none" w:sz="0" w:space="0" w:color="auto"/>
            </w:tcBorders>
            <w:vAlign w:val="center"/>
          </w:tcPr>
          <w:p w14:paraId="7F19BDD4"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The date when the parties reached either the full or partial property agreement.</w:t>
            </w:r>
          </w:p>
        </w:tc>
      </w:tr>
      <w:tr w:rsidR="00CB6F3C" w:rsidRPr="00547180" w14:paraId="256C4BED"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54" w:type="pct"/>
            <w:vAlign w:val="center"/>
          </w:tcPr>
          <w:p w14:paraId="6E49AC9B"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Did a legal practitioner assist in property mediation sessions?</w:t>
            </w:r>
          </w:p>
        </w:tc>
        <w:tc>
          <w:tcPr>
            <w:tcW w:w="3446" w:type="pct"/>
            <w:vAlign w:val="center"/>
          </w:tcPr>
          <w:p w14:paraId="1B6FA727" w14:textId="77777777" w:rsidR="00CB6F3C" w:rsidRPr="00547180" w:rsidRDefault="00CB6F3C" w:rsidP="00547180">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a legal practitioner is present and participates in property mediation sessions (legally-assisted property mediation).</w:t>
            </w:r>
          </w:p>
        </w:tc>
      </w:tr>
      <w:tr w:rsidR="00CB6F3C" w:rsidRPr="00547180" w14:paraId="0AA32E69"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4" w:type="pct"/>
            <w:tcBorders>
              <w:top w:val="none" w:sz="0" w:space="0" w:color="auto"/>
              <w:left w:val="none" w:sz="0" w:space="0" w:color="auto"/>
              <w:bottom w:val="none" w:sz="0" w:space="0" w:color="auto"/>
            </w:tcBorders>
            <w:vAlign w:val="center"/>
          </w:tcPr>
          <w:p w14:paraId="46A984E2" w14:textId="77777777" w:rsidR="00CB6F3C" w:rsidRPr="00547180" w:rsidRDefault="00CB6F3C" w:rsidP="001B47E8">
            <w:pPr>
              <w:spacing w:before="60" w:after="60"/>
              <w:rPr>
                <w:rStyle w:val="BookTitle"/>
                <w:rFonts w:cs="Arial"/>
                <w:i w:val="0"/>
                <w:iCs w:val="0"/>
                <w:smallCaps w:val="0"/>
              </w:rPr>
            </w:pPr>
            <w:r w:rsidRPr="00547180">
              <w:rPr>
                <w:rStyle w:val="BookTitle"/>
                <w:rFonts w:cs="Arial"/>
                <w:i w:val="0"/>
                <w:iCs w:val="0"/>
                <w:smallCaps w:val="0"/>
              </w:rPr>
              <w:t>Fees charged</w:t>
            </w:r>
          </w:p>
        </w:tc>
        <w:tc>
          <w:tcPr>
            <w:tcW w:w="3446" w:type="pct"/>
            <w:tcBorders>
              <w:top w:val="none" w:sz="0" w:space="0" w:color="auto"/>
              <w:bottom w:val="none" w:sz="0" w:space="0" w:color="auto"/>
              <w:right w:val="none" w:sz="0" w:space="0" w:color="auto"/>
            </w:tcBorders>
            <w:vAlign w:val="center"/>
          </w:tcPr>
          <w:p w14:paraId="705BBE5F" w14:textId="77777777" w:rsidR="00CB6F3C" w:rsidRPr="00547180" w:rsidRDefault="00CB6F3C" w:rsidP="00547180">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Fees charged but not necessarily collected for family dispute resolution or property mediation. If no fees were charged, enter a zero (0) amount.</w:t>
            </w:r>
          </w:p>
        </w:tc>
      </w:tr>
    </w:tbl>
    <w:p w14:paraId="5543F130" w14:textId="459B5FD4" w:rsidR="00CB6F3C" w:rsidRPr="00547180" w:rsidRDefault="00CB6F3C" w:rsidP="00547180">
      <w:pPr>
        <w:pStyle w:val="Heading3"/>
        <w:pageBreakBefore/>
        <w:spacing w:line="288" w:lineRule="auto"/>
        <w:rPr>
          <w:rStyle w:val="BookTitle"/>
          <w:rFonts w:cs="Arial"/>
          <w:i w:val="0"/>
          <w:iCs w:val="0"/>
          <w:smallCaps w:val="0"/>
          <w:sz w:val="28"/>
        </w:rPr>
      </w:pPr>
      <w:bookmarkStart w:id="25" w:name="_Toc111182923"/>
      <w:bookmarkStart w:id="26" w:name="_Toc139976474"/>
      <w:r w:rsidRPr="00547180">
        <w:rPr>
          <w:rStyle w:val="BookTitle"/>
          <w:rFonts w:cs="Arial"/>
          <w:i w:val="0"/>
          <w:iCs w:val="0"/>
          <w:smallCaps w:val="0"/>
          <w:sz w:val="28"/>
        </w:rPr>
        <w:lastRenderedPageBreak/>
        <w:t>Regional Family Dispute Resolution</w:t>
      </w:r>
      <w:bookmarkEnd w:id="25"/>
      <w:bookmarkEnd w:id="26"/>
    </w:p>
    <w:p w14:paraId="2A889A3A" w14:textId="77777777" w:rsidR="00CB6F3C" w:rsidRPr="00547180" w:rsidRDefault="00CB6F3C" w:rsidP="00CB6F3C">
      <w:pPr>
        <w:spacing w:before="180" w:after="120" w:line="288" w:lineRule="auto"/>
        <w:jc w:val="both"/>
        <w:rPr>
          <w:rFonts w:cs="Arial"/>
          <w:b/>
          <w:sz w:val="24"/>
        </w:rPr>
      </w:pPr>
      <w:r w:rsidRPr="00547180">
        <w:rPr>
          <w:rFonts w:cs="Arial"/>
          <w:b/>
          <w:sz w:val="24"/>
        </w:rPr>
        <w:t>Description</w:t>
      </w:r>
    </w:p>
    <w:p w14:paraId="55916A1A"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Regional Family Dispute Resolution services assist families to reach agreement and to resolve their disputes related to family law issues outside of the court system, including but not limited to; separation and divorce, children, and property. This may also include the provision of counselling and group work as part of meeting the needs of separated families in their community.</w:t>
      </w:r>
    </w:p>
    <w:p w14:paraId="46A048C7"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Who is the primary client?</w:t>
      </w:r>
    </w:p>
    <w:p w14:paraId="0E14D243"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This program activity is a universal service that assists families who are separating, separated or in dispute. Clients may include grandparents and other extended family members affected by family separation.</w:t>
      </w:r>
    </w:p>
    <w:p w14:paraId="4FD31142" w14:textId="77777777" w:rsidR="00CB6F3C" w:rsidRPr="00547180" w:rsidRDefault="00CB6F3C" w:rsidP="00CB6F3C">
      <w:pPr>
        <w:pStyle w:val="BodyText"/>
        <w:spacing w:before="180" w:after="120" w:line="288" w:lineRule="auto"/>
        <w:ind w:left="0"/>
        <w:jc w:val="both"/>
        <w:rPr>
          <w:rFonts w:cs="Arial"/>
          <w:sz w:val="24"/>
          <w:szCs w:val="22"/>
          <w:lang w:val="en-AU"/>
        </w:rPr>
      </w:pPr>
      <w:r w:rsidRPr="00547180">
        <w:rPr>
          <w:rFonts w:cs="Arial"/>
          <w:b/>
          <w:sz w:val="24"/>
          <w:szCs w:val="22"/>
          <w:lang w:val="en-AU"/>
        </w:rPr>
        <w:t>What are the key client characteristics?</w:t>
      </w:r>
    </w:p>
    <w:p w14:paraId="6F49DE4D" w14:textId="77777777" w:rsidR="00CB6F3C" w:rsidRPr="00547180" w:rsidRDefault="00CB6F3C" w:rsidP="00CB6F3C">
      <w:pPr>
        <w:pStyle w:val="BodyText"/>
        <w:numPr>
          <w:ilvl w:val="0"/>
          <w:numId w:val="29"/>
        </w:numPr>
        <w:spacing w:before="120" w:after="60" w:line="288" w:lineRule="auto"/>
        <w:ind w:left="709" w:hanging="425"/>
        <w:jc w:val="both"/>
        <w:rPr>
          <w:rFonts w:cs="Arial"/>
          <w:sz w:val="22"/>
          <w:lang w:val="en-AU"/>
        </w:rPr>
      </w:pPr>
      <w:r w:rsidRPr="00547180">
        <w:rPr>
          <w:rFonts w:cs="Arial"/>
          <w:sz w:val="22"/>
          <w:lang w:val="en-AU"/>
        </w:rPr>
        <w:t xml:space="preserve">Separating and separated couples with children and young people in their care, and </w:t>
      </w:r>
    </w:p>
    <w:p w14:paraId="7FE21B31" w14:textId="77777777" w:rsidR="00CB6F3C" w:rsidRPr="00547180" w:rsidRDefault="00CB6F3C" w:rsidP="00CB6F3C">
      <w:pPr>
        <w:pStyle w:val="BodyText"/>
        <w:numPr>
          <w:ilvl w:val="0"/>
          <w:numId w:val="29"/>
        </w:numPr>
        <w:spacing w:before="60" w:after="120" w:line="288" w:lineRule="auto"/>
        <w:ind w:left="709" w:hanging="425"/>
        <w:jc w:val="both"/>
        <w:rPr>
          <w:rFonts w:cs="Arial"/>
          <w:sz w:val="22"/>
          <w:lang w:val="en-AU"/>
        </w:rPr>
      </w:pPr>
      <w:r w:rsidRPr="00547180">
        <w:rPr>
          <w:rFonts w:cs="Arial"/>
          <w:sz w:val="22"/>
          <w:lang w:val="en-AU"/>
        </w:rPr>
        <w:t>Families in regional, rural and remote areas.</w:t>
      </w:r>
    </w:p>
    <w:p w14:paraId="203A244F"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Who might be considered ‘support persons’?</w:t>
      </w:r>
    </w:p>
    <w:p w14:paraId="718FA7C3"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Recording support persons is voluntary; staff can record support persons if they feel it is relevant. Instructions on how to record them in the web-based portal can be found on the Data Exchange </w:t>
      </w:r>
      <w:hyperlink r:id="rId18" w:history="1">
        <w:r w:rsidRPr="00547180">
          <w:rPr>
            <w:rStyle w:val="Hyperlink"/>
            <w:rFonts w:cs="Arial"/>
            <w:sz w:val="22"/>
            <w:lang w:val="en-AU"/>
          </w:rPr>
          <w:t>website</w:t>
        </w:r>
      </w:hyperlink>
      <w:r w:rsidRPr="00547180">
        <w:rPr>
          <w:rFonts w:cs="Arial"/>
          <w:sz w:val="22"/>
          <w:lang w:val="en-AU"/>
        </w:rPr>
        <w:t>.</w:t>
      </w:r>
    </w:p>
    <w:p w14:paraId="2F23E578"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support persons may include families of clients or nominated representatives (who are present but not directly receiving a service), or legal representatives of clients.</w:t>
      </w:r>
    </w:p>
    <w:p w14:paraId="0F26E95D"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Should unidentified clients be recorded?</w:t>
      </w:r>
    </w:p>
    <w:p w14:paraId="62D3542C"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Regional Family Dispute Resolution provides support to clients who are known to the service, therefore it is expected that </w:t>
      </w:r>
      <w:r w:rsidRPr="00547180">
        <w:rPr>
          <w:rFonts w:cs="Arial"/>
          <w:b/>
          <w:bCs/>
          <w:sz w:val="22"/>
          <w:lang w:val="en-AU"/>
        </w:rPr>
        <w:t xml:space="preserve"> 5 per cent</w:t>
      </w:r>
      <w:r w:rsidRPr="00547180">
        <w:rPr>
          <w:rFonts w:cs="Arial"/>
          <w:b/>
          <w:sz w:val="22"/>
          <w:lang w:val="en-AU"/>
        </w:rPr>
        <w:t xml:space="preserve"> </w:t>
      </w:r>
      <w:r w:rsidRPr="00547180">
        <w:rPr>
          <w:rFonts w:cs="Arial"/>
          <w:sz w:val="22"/>
          <w:lang w:val="en-AU"/>
        </w:rPr>
        <w:t>of clients</w:t>
      </w:r>
      <w:r w:rsidRPr="00547180">
        <w:rPr>
          <w:rFonts w:cs="Arial"/>
          <w:b/>
          <w:sz w:val="22"/>
          <w:lang w:val="en-AU"/>
        </w:rPr>
        <w:t xml:space="preserve"> or less </w:t>
      </w:r>
      <w:r w:rsidRPr="00547180">
        <w:rPr>
          <w:rFonts w:cs="Arial"/>
          <w:sz w:val="22"/>
          <w:lang w:val="en-AU"/>
        </w:rPr>
        <w:t xml:space="preserve">should be recorded as unidentified clients in each reporting period. This program may include group education, skills or information sessions as part of meeting the needs of separated parents in their community, however, organisations should collect registration details for each individual participant and record them as individual clients where possible. </w:t>
      </w:r>
    </w:p>
    <w:p w14:paraId="60510F72"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Please refer to the Data Exchange </w:t>
      </w:r>
      <w:hyperlink r:id="rId19" w:history="1">
        <w:r w:rsidRPr="00547180">
          <w:rPr>
            <w:rStyle w:val="Hyperlink"/>
            <w:rFonts w:cs="Arial"/>
            <w:sz w:val="22"/>
            <w:lang w:val="en-AU"/>
          </w:rPr>
          <w:t>Protocols</w:t>
        </w:r>
      </w:hyperlink>
      <w:r w:rsidRPr="00547180">
        <w:rPr>
          <w:rFonts w:cs="Arial"/>
          <w:sz w:val="22"/>
          <w:lang w:val="en-AU"/>
        </w:rPr>
        <w:t xml:space="preserve"> for further guidance on appropriate use of unidentified clients.</w:t>
      </w:r>
    </w:p>
    <w:p w14:paraId="20CA8519"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How should cases be set up?</w:t>
      </w:r>
    </w:p>
    <w:p w14:paraId="1460CD27"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Organisations can create a separate case for each family group. To protect client privacy, family names should never be recorded in the Case ID field. To easily navigate Cases, organisations should use other identifying descriptions, such as ‘FamilyA24’ or ‘Family Group 26’.</w:t>
      </w:r>
    </w:p>
    <w:p w14:paraId="60AB0611"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The partnership approach</w:t>
      </w:r>
    </w:p>
    <w:p w14:paraId="1C149D29"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For this program, all organisations are required to participate in the partnership approach by submitting additional client data, in return for access to extra reports. </w:t>
      </w:r>
    </w:p>
    <w:p w14:paraId="5DDDDF59"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partnership approach also includes the ability to record an extended data set.</w:t>
      </w:r>
    </w:p>
    <w:p w14:paraId="23CE2EAD" w14:textId="77777777" w:rsidR="00CB6F3C" w:rsidRPr="00547180" w:rsidRDefault="00CB6F3C" w:rsidP="00CB6F3C">
      <w:pPr>
        <w:pStyle w:val="BodyText"/>
        <w:spacing w:before="180" w:after="120" w:line="288" w:lineRule="auto"/>
        <w:ind w:left="0"/>
        <w:jc w:val="both"/>
        <w:rPr>
          <w:rFonts w:cs="Arial"/>
          <w:sz w:val="22"/>
          <w:lang w:val="en-AU"/>
        </w:rPr>
      </w:pPr>
      <w:r w:rsidRPr="00547180">
        <w:rPr>
          <w:rFonts w:cs="Arial"/>
          <w:b/>
          <w:sz w:val="24"/>
          <w:lang w:val="en-AU"/>
        </w:rPr>
        <w:t>Recording outcomes data using SCORE</w:t>
      </w:r>
    </w:p>
    <w:p w14:paraId="37E1786B" w14:textId="77777777" w:rsidR="00CB6F3C" w:rsidRPr="00547180" w:rsidRDefault="00CB6F3C" w:rsidP="00CB6F3C">
      <w:pPr>
        <w:pStyle w:val="BodyText"/>
        <w:spacing w:line="288" w:lineRule="auto"/>
        <w:ind w:left="284"/>
        <w:jc w:val="both"/>
        <w:rPr>
          <w:rFonts w:cs="Arial"/>
          <w:sz w:val="22"/>
          <w:lang w:val="en-AU"/>
        </w:rPr>
      </w:pPr>
      <w:r w:rsidRPr="00547180">
        <w:rPr>
          <w:rFonts w:cs="Arial"/>
          <w:sz w:val="22"/>
          <w:lang w:val="en-AU"/>
        </w:rPr>
        <w:t xml:space="preserve">Organisations are able to record client outcomes through Standard Client/Community Outcomes Reporting (SCORE). </w:t>
      </w:r>
    </w:p>
    <w:p w14:paraId="5FD564FB"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188FCF4C" w14:textId="77777777" w:rsidR="00CB6F3C" w:rsidRPr="00547180" w:rsidRDefault="00CB6F3C" w:rsidP="00CB6F3C">
      <w:pPr>
        <w:pStyle w:val="BodyText"/>
        <w:spacing w:before="120" w:line="288" w:lineRule="auto"/>
        <w:ind w:left="284"/>
        <w:jc w:val="both"/>
        <w:rPr>
          <w:rFonts w:cs="Arial"/>
          <w:b/>
          <w:sz w:val="24"/>
          <w:szCs w:val="22"/>
          <w:lang w:val="en-AU"/>
        </w:rPr>
      </w:pPr>
      <w:r w:rsidRPr="00547180">
        <w:rPr>
          <w:rFonts w:cs="Arial"/>
          <w:sz w:val="22"/>
          <w:lang w:val="en-AU"/>
        </w:rPr>
        <w:lastRenderedPageBreak/>
        <w:t>It is expected that, where practical, you collect outcomes data for a majority of clients. However, it is noted that you should do so within reason and in alignment with ethical requirements.</w:t>
      </w:r>
    </w:p>
    <w:p w14:paraId="60104F7A" w14:textId="77777777" w:rsidR="00CB6F3C" w:rsidRPr="00547180" w:rsidRDefault="00CB6F3C" w:rsidP="00CB6F3C">
      <w:pPr>
        <w:pStyle w:val="BodyText"/>
        <w:keepNext/>
        <w:keepLines/>
        <w:spacing w:before="120" w:line="288" w:lineRule="auto"/>
        <w:ind w:left="284"/>
        <w:jc w:val="both"/>
        <w:rPr>
          <w:rFonts w:cs="Arial"/>
          <w:sz w:val="22"/>
          <w:lang w:val="en-AU"/>
        </w:rPr>
      </w:pPr>
      <w:r w:rsidRPr="00547180">
        <w:rPr>
          <w:rFonts w:cs="Arial"/>
          <w:sz w:val="22"/>
          <w:lang w:val="en-AU"/>
        </w:rPr>
        <w:t>The SCORE areas listed below have been identified as the most relevant for this program. In addition, organisations can choose to record outcomes against any other domains that are relevant for the client.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3250"/>
        <w:gridCol w:w="3674"/>
        <w:gridCol w:w="3532"/>
      </w:tblGrid>
      <w:tr w:rsidR="00CB6F3C" w:rsidRPr="00547180" w14:paraId="566F1719" w14:textId="77777777" w:rsidTr="001126DE">
        <w:trPr>
          <w:trHeight w:val="399"/>
          <w:tblHeader/>
        </w:trPr>
        <w:tc>
          <w:tcPr>
            <w:tcW w:w="1554" w:type="pct"/>
            <w:shd w:val="clear" w:color="auto" w:fill="04617B" w:themeFill="text2"/>
            <w:vAlign w:val="center"/>
          </w:tcPr>
          <w:p w14:paraId="6CC5F65A"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1757" w:type="pct"/>
            <w:shd w:val="clear" w:color="auto" w:fill="04617B" w:themeFill="text2"/>
            <w:vAlign w:val="center"/>
          </w:tcPr>
          <w:p w14:paraId="0188BE47"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689" w:type="pct"/>
            <w:shd w:val="clear" w:color="auto" w:fill="04617B" w:themeFill="text2"/>
            <w:vAlign w:val="center"/>
          </w:tcPr>
          <w:p w14:paraId="75F86CB3"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3432FDD8" w14:textId="77777777" w:rsidTr="001126DE">
        <w:trPr>
          <w:trHeight w:val="1510"/>
        </w:trPr>
        <w:tc>
          <w:tcPr>
            <w:tcW w:w="1554" w:type="pct"/>
          </w:tcPr>
          <w:p w14:paraId="7ED5FA10"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 xml:space="preserve">Family functioning </w:t>
            </w:r>
          </w:p>
          <w:p w14:paraId="71E72BCC"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Mental health, wellbeing and self-care</w:t>
            </w:r>
          </w:p>
          <w:p w14:paraId="4C883834"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Personal and family safety</w:t>
            </w:r>
          </w:p>
        </w:tc>
        <w:tc>
          <w:tcPr>
            <w:tcW w:w="1757" w:type="pct"/>
          </w:tcPr>
          <w:p w14:paraId="20E10FEA"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752C427F"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3DFFEEB5"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1E75773D"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1B6C1EB4"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1DE29411"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689" w:type="pct"/>
          </w:tcPr>
          <w:p w14:paraId="18571E41"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6130616D"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18168D2F"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23412308" w14:textId="77777777" w:rsidR="00CB6F3C" w:rsidRPr="00547180" w:rsidRDefault="00CB6F3C" w:rsidP="00CF7E5F">
      <w:pPr>
        <w:spacing w:before="360" w:after="120" w:line="288" w:lineRule="auto"/>
        <w:rPr>
          <w:rFonts w:cs="Arial"/>
          <w:b/>
          <w:sz w:val="24"/>
        </w:rPr>
      </w:pPr>
      <w:r w:rsidRPr="00547180">
        <w:rPr>
          <w:rFonts w:cs="Arial"/>
          <w:b/>
          <w:sz w:val="24"/>
        </w:rPr>
        <w:t>Collecting extended data</w:t>
      </w:r>
    </w:p>
    <w:p w14:paraId="14E9C266" w14:textId="77777777" w:rsidR="00CB6F3C" w:rsidRPr="00547180" w:rsidRDefault="00CB6F3C" w:rsidP="00CB6F3C">
      <w:pPr>
        <w:pStyle w:val="BodyText"/>
        <w:spacing w:before="120" w:after="120" w:line="288" w:lineRule="auto"/>
        <w:ind w:left="284"/>
        <w:rPr>
          <w:rFonts w:cs="Arial"/>
          <w:sz w:val="22"/>
          <w:lang w:val="en-AU"/>
        </w:rPr>
      </w:pPr>
      <w:r w:rsidRPr="00547180">
        <w:rPr>
          <w:rFonts w:cs="Arial"/>
          <w:sz w:val="22"/>
          <w:lang w:val="en-AU"/>
        </w:rPr>
        <w:t>You may record extended client details, if you think it is appropriate for your program and for your clients to do so. See Protocols sections 6 and 11 for more information.</w:t>
      </w:r>
    </w:p>
    <w:p w14:paraId="66D38A62" w14:textId="77777777" w:rsidR="00CB6F3C" w:rsidRPr="00547180" w:rsidRDefault="00CB6F3C" w:rsidP="00CB6F3C">
      <w:pPr>
        <w:spacing w:before="180" w:after="120" w:line="288" w:lineRule="auto"/>
        <w:rPr>
          <w:rFonts w:cs="Arial"/>
          <w:b/>
          <w:sz w:val="24"/>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145"/>
        <w:gridCol w:w="7311"/>
      </w:tblGrid>
      <w:tr w:rsidR="00CB6F3C" w:rsidRPr="00547180" w14:paraId="08FFD1FE" w14:textId="77777777" w:rsidTr="001126D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504" w:type="pct"/>
            <w:vAlign w:val="center"/>
          </w:tcPr>
          <w:p w14:paraId="5C70CECE" w14:textId="77777777" w:rsidR="00CB6F3C" w:rsidRPr="00547180" w:rsidRDefault="00CB6F3C" w:rsidP="001126DE">
            <w:pPr>
              <w:spacing w:before="120" w:after="120"/>
              <w:rPr>
                <w:rFonts w:cs="Arial"/>
                <w:bCs w:val="0"/>
                <w:sz w:val="24"/>
              </w:rPr>
            </w:pPr>
            <w:r w:rsidRPr="00547180">
              <w:rPr>
                <w:rFonts w:cs="Arial"/>
                <w:iCs/>
                <w:sz w:val="24"/>
              </w:rPr>
              <w:t>Service Type</w:t>
            </w:r>
          </w:p>
        </w:tc>
        <w:tc>
          <w:tcPr>
            <w:tcW w:w="3496" w:type="pct"/>
            <w:vAlign w:val="center"/>
          </w:tcPr>
          <w:p w14:paraId="6EBAA2AE" w14:textId="77777777" w:rsidR="00CB6F3C" w:rsidRPr="00547180" w:rsidRDefault="00CB6F3C" w:rsidP="001126DE">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 xml:space="preserve">Example </w:t>
            </w:r>
          </w:p>
        </w:tc>
      </w:tr>
      <w:tr w:rsidR="00CB6F3C" w:rsidRPr="00547180" w14:paraId="52316E59"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04" w:type="pct"/>
            <w:tcBorders>
              <w:top w:val="none" w:sz="0" w:space="0" w:color="auto"/>
              <w:left w:val="none" w:sz="0" w:space="0" w:color="auto"/>
              <w:bottom w:val="none" w:sz="0" w:space="0" w:color="auto"/>
            </w:tcBorders>
            <w:shd w:val="clear" w:color="auto" w:fill="auto"/>
            <w:vAlign w:val="center"/>
          </w:tcPr>
          <w:p w14:paraId="5927BC96" w14:textId="77777777" w:rsidR="00CB6F3C" w:rsidRPr="00547180" w:rsidRDefault="00CB6F3C" w:rsidP="00CF7E5F">
            <w:pPr>
              <w:spacing w:before="60" w:after="60"/>
              <w:rPr>
                <w:rFonts w:cs="Arial"/>
                <w:szCs w:val="20"/>
              </w:rPr>
            </w:pPr>
            <w:r w:rsidRPr="00547180">
              <w:rPr>
                <w:rFonts w:cs="Arial"/>
                <w:szCs w:val="20"/>
              </w:rPr>
              <w:t>Advocacy/Support</w:t>
            </w:r>
          </w:p>
        </w:tc>
        <w:tc>
          <w:tcPr>
            <w:tcW w:w="3496" w:type="pct"/>
            <w:tcBorders>
              <w:top w:val="none" w:sz="0" w:space="0" w:color="auto"/>
              <w:bottom w:val="none" w:sz="0" w:space="0" w:color="auto"/>
              <w:right w:val="none" w:sz="0" w:space="0" w:color="auto"/>
            </w:tcBorders>
            <w:shd w:val="clear" w:color="auto" w:fill="auto"/>
            <w:vAlign w:val="center"/>
          </w:tcPr>
          <w:p w14:paraId="647AB2FD"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Advocating on a client’s behalf or supporting the client in a particular circumstance.</w:t>
            </w:r>
          </w:p>
        </w:tc>
      </w:tr>
      <w:tr w:rsidR="00CB6F3C" w:rsidRPr="00547180" w14:paraId="1E84E1FA"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vAlign w:val="center"/>
          </w:tcPr>
          <w:p w14:paraId="4D632F63" w14:textId="77777777" w:rsidR="00CB6F3C" w:rsidRPr="001B47E8" w:rsidRDefault="00CB6F3C" w:rsidP="00CF7E5F">
            <w:pPr>
              <w:spacing w:before="60" w:after="60"/>
              <w:rPr>
                <w:rFonts w:cs="Arial"/>
                <w:szCs w:val="20"/>
              </w:rPr>
            </w:pPr>
            <w:r w:rsidRPr="00547180">
              <w:rPr>
                <w:rFonts w:cs="Arial"/>
                <w:szCs w:val="20"/>
              </w:rPr>
              <w:t>Child/Youth focussed groups</w:t>
            </w:r>
          </w:p>
        </w:tc>
        <w:tc>
          <w:tcPr>
            <w:tcW w:w="3496" w:type="pct"/>
            <w:shd w:val="clear" w:color="auto" w:fill="auto"/>
            <w:vAlign w:val="center"/>
          </w:tcPr>
          <w:p w14:paraId="711DC7BF"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Group work to assist children and young people in separating families.</w:t>
            </w:r>
          </w:p>
        </w:tc>
      </w:tr>
      <w:tr w:rsidR="00CB6F3C" w:rsidRPr="00547180" w14:paraId="3938C162"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04" w:type="pct"/>
            <w:tcBorders>
              <w:top w:val="none" w:sz="0" w:space="0" w:color="auto"/>
              <w:left w:val="none" w:sz="0" w:space="0" w:color="auto"/>
              <w:bottom w:val="none" w:sz="0" w:space="0" w:color="auto"/>
            </w:tcBorders>
            <w:shd w:val="clear" w:color="auto" w:fill="auto"/>
            <w:vAlign w:val="center"/>
          </w:tcPr>
          <w:p w14:paraId="6ADDE366" w14:textId="77777777" w:rsidR="00CB6F3C" w:rsidRPr="001B47E8" w:rsidRDefault="00CB6F3C" w:rsidP="00CF7E5F">
            <w:pPr>
              <w:spacing w:before="60" w:after="60"/>
              <w:rPr>
                <w:rFonts w:cs="Arial"/>
                <w:szCs w:val="20"/>
              </w:rPr>
            </w:pPr>
            <w:r w:rsidRPr="00547180">
              <w:rPr>
                <w:rFonts w:cs="Arial"/>
                <w:szCs w:val="20"/>
              </w:rPr>
              <w:t>Counselling</w:t>
            </w:r>
          </w:p>
        </w:tc>
        <w:tc>
          <w:tcPr>
            <w:tcW w:w="3496" w:type="pct"/>
            <w:tcBorders>
              <w:top w:val="none" w:sz="0" w:space="0" w:color="auto"/>
              <w:bottom w:val="none" w:sz="0" w:space="0" w:color="auto"/>
              <w:right w:val="none" w:sz="0" w:space="0" w:color="auto"/>
            </w:tcBorders>
            <w:shd w:val="clear" w:color="auto" w:fill="auto"/>
            <w:vAlign w:val="center"/>
          </w:tcPr>
          <w:p w14:paraId="5D69A701"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20"/>
              </w:rPr>
              <w:t>Working through a particular issue such as relationship, separation and parenting concerns, as delivered by a person authorised to provide ‘family counselling’ as defined under the Family Law Act.</w:t>
            </w:r>
          </w:p>
        </w:tc>
      </w:tr>
      <w:tr w:rsidR="00CB6F3C" w:rsidRPr="00547180" w14:paraId="1621EFA3"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vAlign w:val="center"/>
          </w:tcPr>
          <w:p w14:paraId="515F9548" w14:textId="77777777" w:rsidR="00CB6F3C" w:rsidRPr="00547180" w:rsidRDefault="00CB6F3C" w:rsidP="00CF7E5F">
            <w:pPr>
              <w:spacing w:before="60" w:after="60"/>
              <w:rPr>
                <w:rFonts w:cs="Arial"/>
                <w:szCs w:val="20"/>
              </w:rPr>
            </w:pPr>
            <w:r w:rsidRPr="00547180">
              <w:rPr>
                <w:rFonts w:cs="Arial"/>
                <w:szCs w:val="20"/>
              </w:rPr>
              <w:t>Dispute resolution</w:t>
            </w:r>
          </w:p>
        </w:tc>
        <w:tc>
          <w:tcPr>
            <w:tcW w:w="3496" w:type="pct"/>
            <w:shd w:val="clear" w:color="auto" w:fill="auto"/>
            <w:vAlign w:val="center"/>
          </w:tcPr>
          <w:p w14:paraId="5AEECC56"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 xml:space="preserve">Services helping families affected by separation to resolve their parenting disputes about post separation arrangements for children. This may include a child inclusive practice session.  </w:t>
            </w:r>
          </w:p>
        </w:tc>
      </w:tr>
      <w:tr w:rsidR="00CB6F3C" w:rsidRPr="00547180" w14:paraId="7F782E0A"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04" w:type="pct"/>
            <w:tcBorders>
              <w:top w:val="none" w:sz="0" w:space="0" w:color="auto"/>
              <w:left w:val="none" w:sz="0" w:space="0" w:color="auto"/>
              <w:bottom w:val="none" w:sz="0" w:space="0" w:color="auto"/>
            </w:tcBorders>
            <w:shd w:val="clear" w:color="auto" w:fill="auto"/>
            <w:vAlign w:val="center"/>
          </w:tcPr>
          <w:p w14:paraId="2EF30560" w14:textId="77777777" w:rsidR="00CB6F3C" w:rsidRPr="001B47E8" w:rsidRDefault="00CB6F3C" w:rsidP="00CF7E5F">
            <w:pPr>
              <w:spacing w:before="60" w:after="60"/>
              <w:rPr>
                <w:rFonts w:cs="Arial"/>
                <w:szCs w:val="20"/>
              </w:rPr>
            </w:pPr>
            <w:r w:rsidRPr="00547180">
              <w:rPr>
                <w:rFonts w:cs="Arial"/>
                <w:szCs w:val="20"/>
              </w:rPr>
              <w:t>Education and skills training</w:t>
            </w:r>
          </w:p>
        </w:tc>
        <w:tc>
          <w:tcPr>
            <w:tcW w:w="3496" w:type="pct"/>
            <w:tcBorders>
              <w:top w:val="none" w:sz="0" w:space="0" w:color="auto"/>
              <w:bottom w:val="none" w:sz="0" w:space="0" w:color="auto"/>
              <w:right w:val="none" w:sz="0" w:space="0" w:color="auto"/>
            </w:tcBorders>
            <w:shd w:val="clear" w:color="auto" w:fill="auto"/>
            <w:vAlign w:val="center"/>
          </w:tcPr>
          <w:p w14:paraId="3C220074"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Workshops and training to educate separating families about post separation parenting, conflict, dispute resolution and communication skills, improving post-separation relationships and other relevant skills.</w:t>
            </w:r>
          </w:p>
        </w:tc>
      </w:tr>
      <w:tr w:rsidR="00CB6F3C" w:rsidRPr="00547180" w14:paraId="45A2C8FC"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vAlign w:val="center"/>
          </w:tcPr>
          <w:p w14:paraId="408B35E9" w14:textId="77777777" w:rsidR="00CB6F3C" w:rsidRPr="001B47E8" w:rsidRDefault="00CB6F3C" w:rsidP="00CF7E5F">
            <w:pPr>
              <w:spacing w:before="60" w:after="60"/>
              <w:rPr>
                <w:rFonts w:cs="Arial"/>
                <w:szCs w:val="20"/>
              </w:rPr>
            </w:pPr>
            <w:r w:rsidRPr="00547180">
              <w:rPr>
                <w:rFonts w:cs="Arial"/>
                <w:szCs w:val="20"/>
              </w:rPr>
              <w:t>Information/Advice/Referral</w:t>
            </w:r>
          </w:p>
        </w:tc>
        <w:tc>
          <w:tcPr>
            <w:tcW w:w="3496" w:type="pct"/>
            <w:shd w:val="clear" w:color="auto" w:fill="auto"/>
            <w:vAlign w:val="center"/>
          </w:tcPr>
          <w:p w14:paraId="37A00449"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Provision of information about post-separation parenting.</w:t>
            </w:r>
          </w:p>
          <w:p w14:paraId="10D139CB"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Provision of referrals to another Family Law Service or other relevant service.</w:t>
            </w:r>
          </w:p>
        </w:tc>
      </w:tr>
      <w:tr w:rsidR="00CB6F3C" w:rsidRPr="00547180" w14:paraId="106BEA4D"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04" w:type="pct"/>
            <w:tcBorders>
              <w:top w:val="none" w:sz="0" w:space="0" w:color="auto"/>
              <w:left w:val="none" w:sz="0" w:space="0" w:color="auto"/>
              <w:bottom w:val="none" w:sz="0" w:space="0" w:color="auto"/>
            </w:tcBorders>
            <w:shd w:val="clear" w:color="auto" w:fill="auto"/>
            <w:vAlign w:val="center"/>
          </w:tcPr>
          <w:p w14:paraId="110533C8" w14:textId="77777777" w:rsidR="00CB6F3C" w:rsidRPr="001B47E8" w:rsidRDefault="00CB6F3C" w:rsidP="00CF7E5F">
            <w:pPr>
              <w:spacing w:before="60" w:after="60"/>
              <w:rPr>
                <w:rFonts w:cs="Arial"/>
                <w:szCs w:val="20"/>
              </w:rPr>
            </w:pPr>
            <w:r w:rsidRPr="00547180">
              <w:rPr>
                <w:rFonts w:cs="Arial"/>
                <w:szCs w:val="20"/>
              </w:rPr>
              <w:t>Intake and assessment</w:t>
            </w:r>
          </w:p>
        </w:tc>
        <w:tc>
          <w:tcPr>
            <w:tcW w:w="3496" w:type="pct"/>
            <w:tcBorders>
              <w:top w:val="none" w:sz="0" w:space="0" w:color="auto"/>
              <w:bottom w:val="none" w:sz="0" w:space="0" w:color="auto"/>
              <w:right w:val="none" w:sz="0" w:space="0" w:color="auto"/>
            </w:tcBorders>
            <w:shd w:val="clear" w:color="auto" w:fill="auto"/>
            <w:vAlign w:val="center"/>
          </w:tcPr>
          <w:p w14:paraId="0FA03708"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Assessing a client in an initial session to determine needs, undertaking screening and risk assessment, and discussion around confidentiality.</w:t>
            </w:r>
          </w:p>
        </w:tc>
      </w:tr>
      <w:tr w:rsidR="00CB6F3C" w:rsidRPr="00547180" w14:paraId="549C7AA4"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vAlign w:val="center"/>
          </w:tcPr>
          <w:p w14:paraId="17084EE3" w14:textId="77777777" w:rsidR="00CB6F3C" w:rsidRPr="00547180" w:rsidRDefault="00CB6F3C" w:rsidP="00CF7E5F">
            <w:pPr>
              <w:spacing w:before="60" w:after="60"/>
              <w:rPr>
                <w:rFonts w:cs="Arial"/>
                <w:szCs w:val="20"/>
              </w:rPr>
            </w:pPr>
            <w:r w:rsidRPr="00547180">
              <w:rPr>
                <w:rFonts w:cs="Arial"/>
                <w:szCs w:val="20"/>
              </w:rPr>
              <w:t>Property mediation</w:t>
            </w:r>
          </w:p>
        </w:tc>
        <w:tc>
          <w:tcPr>
            <w:tcW w:w="3496" w:type="pct"/>
            <w:shd w:val="clear" w:color="auto" w:fill="auto"/>
            <w:vAlign w:val="center"/>
          </w:tcPr>
          <w:p w14:paraId="34C715CF"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Services helping families affected by separation to resolve arrangements for the splitting of their property, including finances.</w:t>
            </w:r>
          </w:p>
        </w:tc>
      </w:tr>
    </w:tbl>
    <w:p w14:paraId="1219DA9F" w14:textId="77777777" w:rsidR="00CB6F3C" w:rsidRPr="00547180" w:rsidRDefault="00CB6F3C" w:rsidP="00CB6F3C">
      <w:pPr>
        <w:pageBreakBefore/>
        <w:spacing w:before="180" w:after="120" w:line="288" w:lineRule="auto"/>
        <w:rPr>
          <w:rStyle w:val="BookTitle"/>
          <w:rFonts w:cs="Arial"/>
          <w:b/>
          <w:i w:val="0"/>
          <w:iCs w:val="0"/>
          <w:smallCaps w:val="0"/>
          <w:sz w:val="24"/>
        </w:rPr>
      </w:pPr>
      <w:r w:rsidRPr="00547180">
        <w:rPr>
          <w:rStyle w:val="BookTitle"/>
          <w:rFonts w:cs="Arial"/>
          <w:b/>
          <w:i w:val="0"/>
          <w:iCs w:val="0"/>
          <w:smallCaps w:val="0"/>
          <w:sz w:val="24"/>
        </w:rPr>
        <w:lastRenderedPageBreak/>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 family law service activity questions table"/>
        <w:tblDescription w:val="This table lists the specific family law service activity questions suitable for this program."/>
      </w:tblPr>
      <w:tblGrid>
        <w:gridCol w:w="3108"/>
        <w:gridCol w:w="7348"/>
      </w:tblGrid>
      <w:tr w:rsidR="00CB6F3C" w:rsidRPr="00547180" w14:paraId="44A04A4B" w14:textId="77777777" w:rsidTr="001126DE">
        <w:trPr>
          <w:cnfStyle w:val="100000000000" w:firstRow="1" w:lastRow="0" w:firstColumn="0" w:lastColumn="0" w:oddVBand="0" w:evenVBand="0" w:oddHBand="0" w:evenHBand="0" w:firstRowFirstColumn="0" w:firstRowLastColumn="0" w:lastRowFirstColumn="0" w:lastRowLastColumn="0"/>
          <w:trHeight w:val="221"/>
          <w:tblHeader/>
        </w:trPr>
        <w:tc>
          <w:tcPr>
            <w:cnfStyle w:val="001000000000" w:firstRow="0" w:lastRow="0" w:firstColumn="1" w:lastColumn="0" w:oddVBand="0" w:evenVBand="0" w:oddHBand="0" w:evenHBand="0" w:firstRowFirstColumn="0" w:firstRowLastColumn="0" w:lastRowFirstColumn="0" w:lastRowLastColumn="0"/>
            <w:tcW w:w="1486" w:type="pct"/>
            <w:vAlign w:val="center"/>
          </w:tcPr>
          <w:p w14:paraId="04E4AE9A" w14:textId="77777777" w:rsidR="00CB6F3C" w:rsidRPr="00547180" w:rsidRDefault="00CB6F3C" w:rsidP="001126DE">
            <w:pPr>
              <w:spacing w:before="120" w:after="120"/>
              <w:rPr>
                <w:rFonts w:cs="Arial"/>
                <w:bCs w:val="0"/>
                <w:sz w:val="24"/>
              </w:rPr>
            </w:pPr>
            <w:r w:rsidRPr="00547180">
              <w:rPr>
                <w:rFonts w:cs="Arial"/>
                <w:iCs/>
                <w:sz w:val="24"/>
              </w:rPr>
              <w:t>Specific family law field name</w:t>
            </w:r>
          </w:p>
        </w:tc>
        <w:tc>
          <w:tcPr>
            <w:tcW w:w="3514" w:type="pct"/>
            <w:vAlign w:val="center"/>
          </w:tcPr>
          <w:p w14:paraId="540AFD32" w14:textId="77777777" w:rsidR="00CB6F3C" w:rsidRPr="00547180" w:rsidRDefault="00CB6F3C" w:rsidP="001126DE">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Description</w:t>
            </w:r>
          </w:p>
        </w:tc>
      </w:tr>
      <w:tr w:rsidR="00CB6F3C" w:rsidRPr="00547180" w14:paraId="18E121C4" w14:textId="77777777" w:rsidTr="001126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tcBorders>
            <w:shd w:val="clear" w:color="auto" w:fill="auto"/>
            <w:vAlign w:val="center"/>
          </w:tcPr>
          <w:p w14:paraId="544F04FF" w14:textId="77777777" w:rsidR="00CB6F3C" w:rsidRPr="00547180" w:rsidRDefault="00CB6F3C" w:rsidP="001126DE">
            <w:pPr>
              <w:spacing w:line="288" w:lineRule="auto"/>
              <w:rPr>
                <w:rFonts w:cs="Arial"/>
              </w:rPr>
            </w:pPr>
            <w:r w:rsidRPr="00547180">
              <w:rPr>
                <w:rStyle w:val="BookTitle"/>
                <w:rFonts w:cs="Arial"/>
                <w:i w:val="0"/>
                <w:iCs w:val="0"/>
                <w:smallCaps w:val="0"/>
              </w:rPr>
              <w:t>Parenting agreement reached: full</w:t>
            </w:r>
          </w:p>
        </w:tc>
        <w:tc>
          <w:tcPr>
            <w:tcW w:w="3514" w:type="pct"/>
            <w:tcBorders>
              <w:top w:val="none" w:sz="0" w:space="0" w:color="auto"/>
              <w:bottom w:val="none" w:sz="0" w:space="0" w:color="auto"/>
              <w:right w:val="none" w:sz="0" w:space="0" w:color="auto"/>
            </w:tcBorders>
            <w:shd w:val="clear" w:color="auto" w:fill="auto"/>
            <w:vAlign w:val="center"/>
          </w:tcPr>
          <w:p w14:paraId="767F9E19"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b/>
                <w:szCs w:val="18"/>
              </w:rPr>
            </w:pPr>
            <w:r w:rsidRPr="00547180">
              <w:rPr>
                <w:rFonts w:cs="Arial"/>
                <w:szCs w:val="18"/>
              </w:rPr>
              <w:t xml:space="preserve">Any parenting agreement reached, whether oral or written, where the parties have agreed all parenting matters in dispute. This can include a formal parenting plan signed and dated by both parents in compliance with the Family Law Act section 63C. Agreements where the parties are in full agreement but do not sign and date should also be included here. </w:t>
            </w:r>
          </w:p>
        </w:tc>
      </w:tr>
      <w:tr w:rsidR="00CB6F3C" w:rsidRPr="00547180" w14:paraId="743C93F3" w14:textId="77777777" w:rsidTr="001126DE">
        <w:trPr>
          <w:trHeight w:val="553"/>
        </w:trPr>
        <w:tc>
          <w:tcPr>
            <w:cnfStyle w:val="001000000000" w:firstRow="0" w:lastRow="0" w:firstColumn="1" w:lastColumn="0" w:oddVBand="0" w:evenVBand="0" w:oddHBand="0" w:evenHBand="0" w:firstRowFirstColumn="0" w:firstRowLastColumn="0" w:lastRowFirstColumn="0" w:lastRowLastColumn="0"/>
            <w:tcW w:w="1486" w:type="pct"/>
            <w:vAlign w:val="center"/>
          </w:tcPr>
          <w:p w14:paraId="0FD91946" w14:textId="77777777" w:rsidR="00CB6F3C" w:rsidRPr="00547180" w:rsidRDefault="00CB6F3C" w:rsidP="001126DE">
            <w:pPr>
              <w:spacing w:line="288" w:lineRule="auto"/>
              <w:rPr>
                <w:rStyle w:val="BookTitle"/>
                <w:rFonts w:cs="Arial"/>
                <w:i w:val="0"/>
                <w:iCs w:val="0"/>
                <w:smallCaps w:val="0"/>
              </w:rPr>
            </w:pPr>
            <w:r w:rsidRPr="00547180">
              <w:rPr>
                <w:rStyle w:val="BookTitle"/>
                <w:rFonts w:cs="Arial"/>
                <w:i w:val="0"/>
                <w:iCs w:val="0"/>
                <w:smallCaps w:val="0"/>
              </w:rPr>
              <w:t xml:space="preserve">Parenting agreement </w:t>
            </w:r>
          </w:p>
          <w:p w14:paraId="16AB4755" w14:textId="77777777" w:rsidR="00CB6F3C" w:rsidRPr="00547180" w:rsidRDefault="00CB6F3C" w:rsidP="001126DE">
            <w:pPr>
              <w:spacing w:line="288" w:lineRule="auto"/>
              <w:rPr>
                <w:rFonts w:cs="Arial"/>
              </w:rPr>
            </w:pPr>
            <w:r w:rsidRPr="00547180">
              <w:rPr>
                <w:rStyle w:val="BookTitle"/>
                <w:rFonts w:cs="Arial"/>
                <w:i w:val="0"/>
                <w:iCs w:val="0"/>
                <w:smallCaps w:val="0"/>
              </w:rPr>
              <w:t>reached: partial</w:t>
            </w:r>
          </w:p>
        </w:tc>
        <w:tc>
          <w:tcPr>
            <w:tcW w:w="3514" w:type="pct"/>
            <w:vAlign w:val="center"/>
          </w:tcPr>
          <w:p w14:paraId="43DC447F"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 xml:space="preserve">A written or oral agreement between the parties of some of the parenting matters in dispute. Can include a parenting plan, where some of the matters in dispute are agreed upon between the parties, but not all issues are resolved.  </w:t>
            </w:r>
          </w:p>
        </w:tc>
      </w:tr>
      <w:tr w:rsidR="00CB6F3C" w:rsidRPr="00547180" w14:paraId="6C8BE3E0" w14:textId="77777777" w:rsidTr="001126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tcBorders>
            <w:vAlign w:val="center"/>
          </w:tcPr>
          <w:p w14:paraId="5304CCFC" w14:textId="77777777" w:rsidR="00CB6F3C" w:rsidRPr="00547180" w:rsidRDefault="00CB6F3C" w:rsidP="001126DE">
            <w:pPr>
              <w:spacing w:before="120" w:after="120" w:line="288" w:lineRule="auto"/>
              <w:rPr>
                <w:rFonts w:cs="Arial"/>
              </w:rPr>
            </w:pPr>
            <w:r w:rsidRPr="00547180">
              <w:rPr>
                <w:rStyle w:val="BookTitle"/>
                <w:rFonts w:cs="Arial"/>
                <w:i w:val="0"/>
                <w:iCs w:val="0"/>
                <w:smallCaps w:val="0"/>
              </w:rPr>
              <w:t>Parenting agreement: not reached</w:t>
            </w:r>
          </w:p>
        </w:tc>
        <w:tc>
          <w:tcPr>
            <w:tcW w:w="3514" w:type="pct"/>
            <w:tcBorders>
              <w:top w:val="none" w:sz="0" w:space="0" w:color="auto"/>
              <w:bottom w:val="none" w:sz="0" w:space="0" w:color="auto"/>
              <w:right w:val="none" w:sz="0" w:space="0" w:color="auto"/>
            </w:tcBorders>
            <w:vAlign w:val="center"/>
          </w:tcPr>
          <w:p w14:paraId="7A38B530"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Where the parenting matter/s in dispute are not resolved. </w:t>
            </w:r>
          </w:p>
        </w:tc>
      </w:tr>
      <w:tr w:rsidR="00CB6F3C" w:rsidRPr="00547180" w14:paraId="4A7B1483" w14:textId="77777777" w:rsidTr="001126DE">
        <w:trPr>
          <w:trHeight w:val="553"/>
        </w:trPr>
        <w:tc>
          <w:tcPr>
            <w:cnfStyle w:val="001000000000" w:firstRow="0" w:lastRow="0" w:firstColumn="1" w:lastColumn="0" w:oddVBand="0" w:evenVBand="0" w:oddHBand="0" w:evenHBand="0" w:firstRowFirstColumn="0" w:firstRowLastColumn="0" w:lastRowFirstColumn="0" w:lastRowLastColumn="0"/>
            <w:tcW w:w="1486" w:type="pct"/>
            <w:vAlign w:val="center"/>
          </w:tcPr>
          <w:p w14:paraId="4DB208E0" w14:textId="77777777" w:rsidR="00CB6F3C" w:rsidRPr="00547180" w:rsidRDefault="00CB6F3C" w:rsidP="001126DE">
            <w:pPr>
              <w:spacing w:before="120" w:after="120"/>
              <w:rPr>
                <w:rFonts w:cs="Arial"/>
              </w:rPr>
            </w:pPr>
            <w:r w:rsidRPr="00547180">
              <w:rPr>
                <w:rStyle w:val="BookTitle"/>
                <w:rFonts w:cs="Arial"/>
                <w:i w:val="0"/>
                <w:iCs w:val="0"/>
                <w:smallCaps w:val="0"/>
              </w:rPr>
              <w:t>Date of agreement</w:t>
            </w:r>
          </w:p>
        </w:tc>
        <w:tc>
          <w:tcPr>
            <w:tcW w:w="3514" w:type="pct"/>
            <w:vAlign w:val="center"/>
          </w:tcPr>
          <w:p w14:paraId="420B66FF"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The date when the parties reached either the full or partial parenting agreement.</w:t>
            </w:r>
          </w:p>
        </w:tc>
      </w:tr>
      <w:tr w:rsidR="00CB6F3C" w:rsidRPr="00547180" w14:paraId="1A4C7905" w14:textId="77777777" w:rsidTr="001126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tcBorders>
            <w:vAlign w:val="center"/>
          </w:tcPr>
          <w:p w14:paraId="6ECEB131" w14:textId="77777777" w:rsidR="00CB6F3C" w:rsidRPr="00547180" w:rsidRDefault="00CB6F3C" w:rsidP="001126DE">
            <w:pPr>
              <w:spacing w:before="120" w:after="120" w:line="288" w:lineRule="auto"/>
              <w:rPr>
                <w:rFonts w:cs="Arial"/>
              </w:rPr>
            </w:pPr>
            <w:r w:rsidRPr="00547180">
              <w:rPr>
                <w:rStyle w:val="BookTitle"/>
                <w:rFonts w:cs="Arial"/>
                <w:i w:val="0"/>
                <w:iCs w:val="0"/>
                <w:smallCaps w:val="0"/>
              </w:rPr>
              <w:t xml:space="preserve">Did a legal practitioner assist in parenting mediation sessions? </w:t>
            </w:r>
          </w:p>
        </w:tc>
        <w:tc>
          <w:tcPr>
            <w:tcW w:w="3514" w:type="pct"/>
            <w:tcBorders>
              <w:top w:val="none" w:sz="0" w:space="0" w:color="auto"/>
              <w:bottom w:val="none" w:sz="0" w:space="0" w:color="auto"/>
              <w:right w:val="none" w:sz="0" w:space="0" w:color="auto"/>
            </w:tcBorders>
            <w:vAlign w:val="center"/>
          </w:tcPr>
          <w:p w14:paraId="0A708935"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Where a legal practitioner is present and participates in parenting mediation sessions (legally-assisted family dispute resolution).</w:t>
            </w:r>
          </w:p>
        </w:tc>
      </w:tr>
      <w:tr w:rsidR="00CB6F3C" w:rsidRPr="00547180" w14:paraId="16364D9F" w14:textId="77777777" w:rsidTr="001126DE">
        <w:trPr>
          <w:trHeight w:val="553"/>
        </w:trPr>
        <w:tc>
          <w:tcPr>
            <w:cnfStyle w:val="001000000000" w:firstRow="0" w:lastRow="0" w:firstColumn="1" w:lastColumn="0" w:oddVBand="0" w:evenVBand="0" w:oddHBand="0" w:evenHBand="0" w:firstRowFirstColumn="0" w:firstRowLastColumn="0" w:lastRowFirstColumn="0" w:lastRowLastColumn="0"/>
            <w:tcW w:w="1486" w:type="pct"/>
            <w:vAlign w:val="center"/>
          </w:tcPr>
          <w:p w14:paraId="02CB623A" w14:textId="77777777" w:rsidR="00CB6F3C" w:rsidRPr="00547180" w:rsidRDefault="00CB6F3C" w:rsidP="001126DE">
            <w:pPr>
              <w:spacing w:before="120" w:after="120" w:line="288" w:lineRule="auto"/>
              <w:rPr>
                <w:rStyle w:val="BookTitle"/>
                <w:rFonts w:cs="Arial"/>
                <w:i w:val="0"/>
                <w:iCs w:val="0"/>
                <w:smallCaps w:val="0"/>
                <w:highlight w:val="yellow"/>
              </w:rPr>
            </w:pPr>
            <w:r w:rsidRPr="00547180">
              <w:rPr>
                <w:rStyle w:val="BookTitle"/>
                <w:rFonts w:cs="Arial"/>
                <w:i w:val="0"/>
                <w:iCs w:val="0"/>
                <w:smallCaps w:val="0"/>
              </w:rPr>
              <w:t>Section 60I certificate type</w:t>
            </w:r>
          </w:p>
        </w:tc>
        <w:tc>
          <w:tcPr>
            <w:tcW w:w="3514" w:type="pct"/>
            <w:vAlign w:val="center"/>
          </w:tcPr>
          <w:p w14:paraId="4F840165"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Please use the certificate categories in the Family Law (Family Dispute Resolution Practitioners) Regulations 2008 Regulation Schedule 1 (a) to (e).</w:t>
            </w:r>
          </w:p>
        </w:tc>
      </w:tr>
      <w:tr w:rsidR="00CB6F3C" w:rsidRPr="00547180" w14:paraId="18526774" w14:textId="77777777" w:rsidTr="001126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tcBorders>
            <w:vAlign w:val="center"/>
          </w:tcPr>
          <w:p w14:paraId="3C4C93A5" w14:textId="77777777" w:rsidR="00CB6F3C" w:rsidRPr="00547180" w:rsidRDefault="00CB6F3C" w:rsidP="001126DE">
            <w:pPr>
              <w:spacing w:before="120" w:after="120" w:line="288" w:lineRule="auto"/>
              <w:rPr>
                <w:rStyle w:val="BookTitle"/>
                <w:rFonts w:cs="Arial"/>
                <w:i w:val="0"/>
                <w:iCs w:val="0"/>
                <w:smallCaps w:val="0"/>
                <w:highlight w:val="yellow"/>
              </w:rPr>
            </w:pPr>
            <w:r w:rsidRPr="00547180">
              <w:rPr>
                <w:rStyle w:val="BookTitle"/>
                <w:rFonts w:cs="Arial"/>
                <w:i w:val="0"/>
                <w:iCs w:val="0"/>
                <w:smallCaps w:val="0"/>
              </w:rPr>
              <w:t>Date of certificate issued</w:t>
            </w:r>
          </w:p>
        </w:tc>
        <w:tc>
          <w:tcPr>
            <w:tcW w:w="3514" w:type="pct"/>
            <w:tcBorders>
              <w:top w:val="none" w:sz="0" w:space="0" w:color="auto"/>
              <w:bottom w:val="none" w:sz="0" w:space="0" w:color="auto"/>
              <w:right w:val="none" w:sz="0" w:space="0" w:color="auto"/>
            </w:tcBorders>
            <w:vAlign w:val="center"/>
          </w:tcPr>
          <w:p w14:paraId="60C8F456"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This item is related to the Section 60(I) certificate question and records the date the Section 60(I) certificate was issued. </w:t>
            </w:r>
          </w:p>
        </w:tc>
      </w:tr>
      <w:tr w:rsidR="00CB6F3C" w:rsidRPr="00547180" w14:paraId="44472A3F" w14:textId="77777777" w:rsidTr="001126DE">
        <w:trPr>
          <w:trHeight w:val="553"/>
        </w:trPr>
        <w:tc>
          <w:tcPr>
            <w:cnfStyle w:val="001000000000" w:firstRow="0" w:lastRow="0" w:firstColumn="1" w:lastColumn="0" w:oddVBand="0" w:evenVBand="0" w:oddHBand="0" w:evenHBand="0" w:firstRowFirstColumn="0" w:firstRowLastColumn="0" w:lastRowFirstColumn="0" w:lastRowLastColumn="0"/>
            <w:tcW w:w="1486" w:type="pct"/>
            <w:vAlign w:val="center"/>
          </w:tcPr>
          <w:p w14:paraId="2C57894F" w14:textId="77777777" w:rsidR="00CB6F3C" w:rsidRPr="00547180" w:rsidRDefault="00CB6F3C" w:rsidP="001126DE">
            <w:pPr>
              <w:spacing w:before="120" w:after="120"/>
              <w:rPr>
                <w:rStyle w:val="BookTitle"/>
                <w:rFonts w:cs="Arial"/>
                <w:i w:val="0"/>
                <w:iCs w:val="0"/>
                <w:smallCaps w:val="0"/>
              </w:rPr>
            </w:pPr>
            <w:r w:rsidRPr="00547180">
              <w:rPr>
                <w:rStyle w:val="BookTitle"/>
                <w:rFonts w:cs="Arial"/>
                <w:i w:val="0"/>
                <w:iCs w:val="0"/>
                <w:smallCaps w:val="0"/>
              </w:rPr>
              <w:t>Property agreement reached: full</w:t>
            </w:r>
          </w:p>
        </w:tc>
        <w:tc>
          <w:tcPr>
            <w:tcW w:w="3514" w:type="pct"/>
            <w:vAlign w:val="center"/>
          </w:tcPr>
          <w:p w14:paraId="353B7012"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Any property agreement reached, whether written or oral, where the parties have agreed all property matters in dispute. Written agreements where the parties are in full agreement but do not sign and date should also be included here.</w:t>
            </w:r>
          </w:p>
        </w:tc>
      </w:tr>
      <w:tr w:rsidR="00CB6F3C" w:rsidRPr="00547180" w14:paraId="048C6081" w14:textId="77777777" w:rsidTr="001126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tcBorders>
            <w:vAlign w:val="center"/>
          </w:tcPr>
          <w:p w14:paraId="792C8634" w14:textId="77777777" w:rsidR="00CB6F3C" w:rsidRPr="00547180" w:rsidRDefault="00CB6F3C" w:rsidP="001126DE">
            <w:pPr>
              <w:spacing w:before="120" w:after="120"/>
              <w:rPr>
                <w:rStyle w:val="BookTitle"/>
                <w:rFonts w:cs="Arial"/>
                <w:i w:val="0"/>
                <w:iCs w:val="0"/>
                <w:smallCaps w:val="0"/>
              </w:rPr>
            </w:pPr>
            <w:r w:rsidRPr="00547180">
              <w:rPr>
                <w:rStyle w:val="BookTitle"/>
                <w:rFonts w:cs="Arial"/>
                <w:i w:val="0"/>
                <w:iCs w:val="0"/>
                <w:smallCaps w:val="0"/>
              </w:rPr>
              <w:t>Property agreement reached: partial</w:t>
            </w:r>
          </w:p>
        </w:tc>
        <w:tc>
          <w:tcPr>
            <w:tcW w:w="3514" w:type="pct"/>
            <w:tcBorders>
              <w:top w:val="none" w:sz="0" w:space="0" w:color="auto"/>
              <w:bottom w:val="none" w:sz="0" w:space="0" w:color="auto"/>
              <w:right w:val="none" w:sz="0" w:space="0" w:color="auto"/>
            </w:tcBorders>
            <w:vAlign w:val="center"/>
          </w:tcPr>
          <w:p w14:paraId="3C25787E"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A written or oral agreement between the parties of some of the property matters in dispute. Not all property matters in dispute are resolved.  </w:t>
            </w:r>
          </w:p>
        </w:tc>
      </w:tr>
      <w:tr w:rsidR="00CB6F3C" w:rsidRPr="00547180" w14:paraId="0BEA688C" w14:textId="77777777" w:rsidTr="001126DE">
        <w:trPr>
          <w:trHeight w:val="553"/>
        </w:trPr>
        <w:tc>
          <w:tcPr>
            <w:cnfStyle w:val="001000000000" w:firstRow="0" w:lastRow="0" w:firstColumn="1" w:lastColumn="0" w:oddVBand="0" w:evenVBand="0" w:oddHBand="0" w:evenHBand="0" w:firstRowFirstColumn="0" w:firstRowLastColumn="0" w:lastRowFirstColumn="0" w:lastRowLastColumn="0"/>
            <w:tcW w:w="1486" w:type="pct"/>
            <w:vAlign w:val="center"/>
          </w:tcPr>
          <w:p w14:paraId="185EE977" w14:textId="77777777" w:rsidR="00CB6F3C" w:rsidRPr="00547180" w:rsidRDefault="00CB6F3C" w:rsidP="001126DE">
            <w:pPr>
              <w:spacing w:before="120" w:after="120"/>
              <w:rPr>
                <w:rStyle w:val="BookTitle"/>
                <w:rFonts w:cs="Arial"/>
                <w:i w:val="0"/>
                <w:iCs w:val="0"/>
                <w:smallCaps w:val="0"/>
              </w:rPr>
            </w:pPr>
            <w:r w:rsidRPr="00547180">
              <w:rPr>
                <w:rStyle w:val="BookTitle"/>
                <w:rFonts w:cs="Arial"/>
                <w:i w:val="0"/>
                <w:iCs w:val="0"/>
                <w:smallCaps w:val="0"/>
              </w:rPr>
              <w:t>Property agreement reached: not reached</w:t>
            </w:r>
          </w:p>
        </w:tc>
        <w:tc>
          <w:tcPr>
            <w:tcW w:w="3514" w:type="pct"/>
            <w:vAlign w:val="center"/>
          </w:tcPr>
          <w:p w14:paraId="0C2F4157"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the property matters in dispute are not resolved.</w:t>
            </w:r>
          </w:p>
        </w:tc>
      </w:tr>
      <w:tr w:rsidR="00CB6F3C" w:rsidRPr="00547180" w14:paraId="5FF8DD25" w14:textId="77777777" w:rsidTr="001126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tcBorders>
            <w:vAlign w:val="center"/>
          </w:tcPr>
          <w:p w14:paraId="3AB97057" w14:textId="77777777" w:rsidR="00CB6F3C" w:rsidRPr="00547180" w:rsidRDefault="00CB6F3C" w:rsidP="001126DE">
            <w:pPr>
              <w:spacing w:before="120" w:after="120"/>
              <w:rPr>
                <w:rStyle w:val="BookTitle"/>
                <w:rFonts w:cs="Arial"/>
                <w:i w:val="0"/>
                <w:iCs w:val="0"/>
                <w:smallCaps w:val="0"/>
              </w:rPr>
            </w:pPr>
            <w:r w:rsidRPr="00547180">
              <w:rPr>
                <w:rStyle w:val="BookTitle"/>
                <w:rFonts w:cs="Arial"/>
                <w:i w:val="0"/>
                <w:iCs w:val="0"/>
                <w:smallCaps w:val="0"/>
              </w:rPr>
              <w:t>Date of agreement</w:t>
            </w:r>
          </w:p>
        </w:tc>
        <w:tc>
          <w:tcPr>
            <w:tcW w:w="3514" w:type="pct"/>
            <w:tcBorders>
              <w:top w:val="none" w:sz="0" w:space="0" w:color="auto"/>
              <w:bottom w:val="none" w:sz="0" w:space="0" w:color="auto"/>
              <w:right w:val="none" w:sz="0" w:space="0" w:color="auto"/>
            </w:tcBorders>
            <w:vAlign w:val="center"/>
          </w:tcPr>
          <w:p w14:paraId="77179D42"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The date when the parties reached either the full or partial property agreement.</w:t>
            </w:r>
          </w:p>
        </w:tc>
      </w:tr>
      <w:tr w:rsidR="00CB6F3C" w:rsidRPr="00547180" w14:paraId="00BB2C00" w14:textId="77777777" w:rsidTr="001126DE">
        <w:trPr>
          <w:trHeight w:val="553"/>
        </w:trPr>
        <w:tc>
          <w:tcPr>
            <w:cnfStyle w:val="001000000000" w:firstRow="0" w:lastRow="0" w:firstColumn="1" w:lastColumn="0" w:oddVBand="0" w:evenVBand="0" w:oddHBand="0" w:evenHBand="0" w:firstRowFirstColumn="0" w:firstRowLastColumn="0" w:lastRowFirstColumn="0" w:lastRowLastColumn="0"/>
            <w:tcW w:w="1486" w:type="pct"/>
            <w:vAlign w:val="center"/>
          </w:tcPr>
          <w:p w14:paraId="6948AB22" w14:textId="77777777" w:rsidR="00CB6F3C" w:rsidRPr="00547180" w:rsidRDefault="00CB6F3C" w:rsidP="001126DE">
            <w:pPr>
              <w:spacing w:before="120" w:after="120"/>
              <w:rPr>
                <w:rStyle w:val="BookTitle"/>
                <w:rFonts w:cs="Arial"/>
                <w:i w:val="0"/>
                <w:iCs w:val="0"/>
                <w:smallCaps w:val="0"/>
              </w:rPr>
            </w:pPr>
            <w:r w:rsidRPr="00547180">
              <w:rPr>
                <w:rStyle w:val="BookTitle"/>
                <w:rFonts w:cs="Arial"/>
                <w:i w:val="0"/>
                <w:iCs w:val="0"/>
                <w:smallCaps w:val="0"/>
              </w:rPr>
              <w:t>Did a legal practitioner assist in property mediation sessions?</w:t>
            </w:r>
          </w:p>
        </w:tc>
        <w:tc>
          <w:tcPr>
            <w:tcW w:w="3514" w:type="pct"/>
            <w:vAlign w:val="center"/>
          </w:tcPr>
          <w:p w14:paraId="23DA1743" w14:textId="77777777" w:rsidR="00CB6F3C" w:rsidRPr="00547180" w:rsidRDefault="00CB6F3C" w:rsidP="001126DE">
            <w:pPr>
              <w:spacing w:before="120" w:after="12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a legal practitioner is present and participates in property mediation sessions (legally-assisted property mediation).</w:t>
            </w:r>
          </w:p>
        </w:tc>
      </w:tr>
      <w:tr w:rsidR="00CB6F3C" w:rsidRPr="00547180" w14:paraId="11CB3F18" w14:textId="77777777" w:rsidTr="001126D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tcBorders>
            <w:vAlign w:val="center"/>
          </w:tcPr>
          <w:p w14:paraId="2793BA7E" w14:textId="77777777" w:rsidR="00CB6F3C" w:rsidRPr="00547180" w:rsidRDefault="00CB6F3C" w:rsidP="001126DE">
            <w:pPr>
              <w:spacing w:before="120" w:after="120"/>
              <w:rPr>
                <w:rFonts w:cs="Arial"/>
                <w:color w:val="C00000"/>
                <w:szCs w:val="20"/>
              </w:rPr>
            </w:pPr>
            <w:r w:rsidRPr="00547180">
              <w:rPr>
                <w:rStyle w:val="BookTitle"/>
                <w:rFonts w:cs="Arial"/>
                <w:i w:val="0"/>
                <w:iCs w:val="0"/>
                <w:smallCaps w:val="0"/>
              </w:rPr>
              <w:t>Fees charged</w:t>
            </w:r>
          </w:p>
        </w:tc>
        <w:tc>
          <w:tcPr>
            <w:tcW w:w="3514" w:type="pct"/>
            <w:tcBorders>
              <w:top w:val="none" w:sz="0" w:space="0" w:color="auto"/>
              <w:bottom w:val="none" w:sz="0" w:space="0" w:color="auto"/>
              <w:right w:val="none" w:sz="0" w:space="0" w:color="auto"/>
            </w:tcBorders>
            <w:vAlign w:val="center"/>
          </w:tcPr>
          <w:p w14:paraId="696639FB" w14:textId="77777777" w:rsidR="00CB6F3C" w:rsidRPr="00547180" w:rsidRDefault="00CB6F3C" w:rsidP="001126DE">
            <w:p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Fees charged but not necessarily collected for family dispute resolution or property mediation. If no fees were charged, enter a zero (0) amount.</w:t>
            </w:r>
          </w:p>
        </w:tc>
      </w:tr>
    </w:tbl>
    <w:p w14:paraId="655360D2" w14:textId="77777777" w:rsidR="00CB6F3C" w:rsidRPr="00547180" w:rsidRDefault="00CB6F3C" w:rsidP="00CF7E5F">
      <w:pPr>
        <w:pStyle w:val="Heading3"/>
        <w:pageBreakBefore/>
        <w:spacing w:line="288" w:lineRule="auto"/>
        <w:rPr>
          <w:rStyle w:val="BookTitle"/>
          <w:rFonts w:cs="Arial"/>
          <w:i w:val="0"/>
          <w:iCs w:val="0"/>
          <w:smallCaps w:val="0"/>
          <w:sz w:val="28"/>
        </w:rPr>
      </w:pPr>
      <w:bookmarkStart w:id="27" w:name="_Toc111182924"/>
      <w:bookmarkStart w:id="28" w:name="_Toc139976475"/>
      <w:r w:rsidRPr="00547180">
        <w:rPr>
          <w:rStyle w:val="BookTitle"/>
          <w:rFonts w:cs="Arial"/>
          <w:i w:val="0"/>
          <w:iCs w:val="0"/>
          <w:smallCaps w:val="0"/>
          <w:sz w:val="28"/>
        </w:rPr>
        <w:lastRenderedPageBreak/>
        <w:t>Family Law Counselling</w:t>
      </w:r>
      <w:bookmarkEnd w:id="27"/>
      <w:bookmarkEnd w:id="28"/>
    </w:p>
    <w:p w14:paraId="4AB64E60" w14:textId="77777777" w:rsidR="00CB6F3C" w:rsidRPr="00547180" w:rsidRDefault="00CB6F3C" w:rsidP="00CB6F3C">
      <w:pPr>
        <w:spacing w:before="180" w:after="120" w:line="288" w:lineRule="auto"/>
        <w:jc w:val="both"/>
        <w:rPr>
          <w:rFonts w:cs="Arial"/>
          <w:b/>
          <w:sz w:val="24"/>
        </w:rPr>
      </w:pPr>
      <w:r w:rsidRPr="00547180">
        <w:rPr>
          <w:rFonts w:cs="Arial"/>
          <w:b/>
          <w:sz w:val="24"/>
        </w:rPr>
        <w:t>Description</w:t>
      </w:r>
    </w:p>
    <w:p w14:paraId="4EE99CE7"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Family Law Counselling services help people with relationship difficulties better manage their personal or interpersonal issues, relating to children and family during marriage, separation and divorce.</w:t>
      </w:r>
    </w:p>
    <w:p w14:paraId="73353690" w14:textId="77777777" w:rsidR="00CB6F3C" w:rsidRPr="00547180" w:rsidRDefault="00CB6F3C" w:rsidP="00CB6F3C">
      <w:pPr>
        <w:spacing w:before="180" w:after="120" w:line="288" w:lineRule="auto"/>
        <w:jc w:val="both"/>
        <w:rPr>
          <w:rFonts w:cs="Arial"/>
          <w:b/>
          <w:sz w:val="24"/>
        </w:rPr>
      </w:pPr>
      <w:r w:rsidRPr="00547180">
        <w:rPr>
          <w:rFonts w:cs="Arial"/>
          <w:b/>
          <w:sz w:val="24"/>
        </w:rPr>
        <w:t>Who is the primary client?</w:t>
      </w:r>
    </w:p>
    <w:p w14:paraId="5B7B1AB0"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This program activity is a universal service for family members with intact relationships, separated families, extended family members, individuals, children and young people, couples and significant others such as grandparents and kinship carers who have caring or other relationship responsibilities.</w:t>
      </w:r>
    </w:p>
    <w:p w14:paraId="1CBBACD4" w14:textId="77777777" w:rsidR="00CB6F3C" w:rsidRPr="00547180" w:rsidRDefault="00CB6F3C" w:rsidP="00CB6F3C">
      <w:pPr>
        <w:pStyle w:val="BodyText"/>
        <w:spacing w:before="180" w:after="120" w:line="288" w:lineRule="auto"/>
        <w:ind w:left="0"/>
        <w:jc w:val="both"/>
        <w:rPr>
          <w:rFonts w:cs="Arial"/>
          <w:sz w:val="24"/>
          <w:szCs w:val="22"/>
          <w:lang w:val="en-AU"/>
        </w:rPr>
      </w:pPr>
      <w:r w:rsidRPr="00547180">
        <w:rPr>
          <w:rFonts w:cs="Arial"/>
          <w:b/>
          <w:sz w:val="24"/>
          <w:szCs w:val="22"/>
          <w:lang w:val="en-AU"/>
        </w:rPr>
        <w:t>What are the key client characteristics?</w:t>
      </w:r>
    </w:p>
    <w:p w14:paraId="66E20127" w14:textId="77777777" w:rsidR="00CB6F3C" w:rsidRPr="00547180" w:rsidRDefault="00CB6F3C" w:rsidP="00CB6F3C">
      <w:pPr>
        <w:pStyle w:val="BodyText"/>
        <w:spacing w:before="120" w:after="120" w:line="288" w:lineRule="auto"/>
        <w:ind w:left="426"/>
        <w:jc w:val="both"/>
        <w:rPr>
          <w:rFonts w:cs="Arial"/>
          <w:sz w:val="22"/>
          <w:lang w:val="en-AU"/>
        </w:rPr>
      </w:pPr>
      <w:r w:rsidRPr="00547180">
        <w:rPr>
          <w:rFonts w:cs="Arial"/>
          <w:sz w:val="22"/>
          <w:lang w:val="en-AU"/>
        </w:rPr>
        <w:t>Separating and separated couples, including those with or without children and young people in their care.</w:t>
      </w:r>
    </w:p>
    <w:p w14:paraId="07532198"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Who might be considered ‘support persons’?</w:t>
      </w:r>
    </w:p>
    <w:p w14:paraId="1B3C7154"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Recording support persons is voluntary; staff can record support persons if they feel it is relevant. Instructions on how to record them in the web-based portal can be found on the Data Exchange </w:t>
      </w:r>
      <w:hyperlink r:id="rId20" w:history="1">
        <w:r w:rsidRPr="00547180">
          <w:rPr>
            <w:rStyle w:val="Hyperlink"/>
            <w:rFonts w:cs="Arial"/>
            <w:sz w:val="22"/>
            <w:lang w:val="en-AU"/>
          </w:rPr>
          <w:t>website</w:t>
        </w:r>
      </w:hyperlink>
      <w:r w:rsidRPr="00547180">
        <w:rPr>
          <w:rFonts w:cs="Arial"/>
          <w:sz w:val="22"/>
          <w:lang w:val="en-AU"/>
        </w:rPr>
        <w:t>.</w:t>
      </w:r>
    </w:p>
    <w:p w14:paraId="78D46453"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support persons may include families of clients or nominated representatives (who are present but not directly receiving a service), or a case or support worker.</w:t>
      </w:r>
    </w:p>
    <w:p w14:paraId="0719C8EE"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Should unidentified clients be recorded?</w:t>
      </w:r>
    </w:p>
    <w:p w14:paraId="033E00D8"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Family Law Counselling provides face-to-face support where clients are known to the service, therefore it is expected that only </w:t>
      </w:r>
      <w:r w:rsidRPr="00547180">
        <w:rPr>
          <w:rFonts w:cs="Arial"/>
          <w:b/>
          <w:bCs/>
          <w:sz w:val="22"/>
          <w:lang w:val="en-AU"/>
        </w:rPr>
        <w:t>5 per cent</w:t>
      </w:r>
      <w:r w:rsidRPr="00547180">
        <w:rPr>
          <w:rFonts w:cs="Arial"/>
          <w:b/>
          <w:sz w:val="22"/>
          <w:lang w:val="en-AU"/>
        </w:rPr>
        <w:t xml:space="preserve"> </w:t>
      </w:r>
      <w:r w:rsidRPr="00547180">
        <w:rPr>
          <w:rFonts w:cs="Arial"/>
          <w:sz w:val="22"/>
          <w:lang w:val="en-AU"/>
        </w:rPr>
        <w:t xml:space="preserve">of clients </w:t>
      </w:r>
      <w:r w:rsidRPr="00547180">
        <w:rPr>
          <w:rFonts w:cs="Arial"/>
          <w:b/>
          <w:sz w:val="22"/>
          <w:lang w:val="en-AU"/>
        </w:rPr>
        <w:t>or less</w:t>
      </w:r>
      <w:r w:rsidRPr="00547180">
        <w:rPr>
          <w:rFonts w:cs="Arial"/>
          <w:sz w:val="22"/>
          <w:lang w:val="en-AU"/>
        </w:rPr>
        <w:t xml:space="preserve"> should be recorded as unidentified clients in each reporting period. Please refer to the Data Exchange </w:t>
      </w:r>
      <w:hyperlink r:id="rId21" w:history="1">
        <w:r w:rsidRPr="00547180">
          <w:rPr>
            <w:rStyle w:val="Hyperlink"/>
            <w:rFonts w:cs="Arial"/>
            <w:sz w:val="22"/>
            <w:lang w:val="en-AU"/>
          </w:rPr>
          <w:t>Protocols</w:t>
        </w:r>
      </w:hyperlink>
      <w:r w:rsidRPr="00547180">
        <w:rPr>
          <w:rFonts w:cs="Arial"/>
          <w:sz w:val="22"/>
          <w:lang w:val="en-AU"/>
        </w:rPr>
        <w:t xml:space="preserve"> for further guidance on appropriate use of unidentified clients.</w:t>
      </w:r>
    </w:p>
    <w:p w14:paraId="7CB322A6"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How should cases be set up?</w:t>
      </w:r>
    </w:p>
    <w:p w14:paraId="7F4545BF" w14:textId="77777777" w:rsidR="00CB6F3C" w:rsidRPr="00547180" w:rsidRDefault="00CB6F3C" w:rsidP="00CB6F3C">
      <w:pPr>
        <w:ind w:left="284"/>
        <w:jc w:val="both"/>
        <w:rPr>
          <w:rFonts w:cs="Arial"/>
        </w:rPr>
      </w:pPr>
      <w:r w:rsidRPr="00547180">
        <w:rPr>
          <w:rFonts w:cs="Arial"/>
        </w:rPr>
        <w:t>Organisations can create a separate case for each family group. To protect client privacy, family names should never be recorded in the Case ID field. To easily navigate Cases, organisations should use other identifying descriptions, such as ‘FamilyA24’ or ‘Family Group 26’.</w:t>
      </w:r>
    </w:p>
    <w:p w14:paraId="1F91A281"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The partnership approach</w:t>
      </w:r>
    </w:p>
    <w:p w14:paraId="3113FAEB"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For this program, all organisations are required to participate in the partnership approach by submitting additional client data, in return for access to extra reports. </w:t>
      </w:r>
    </w:p>
    <w:p w14:paraId="668DCADB"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partnership approach also includes the ability to record an extended data set.</w:t>
      </w:r>
    </w:p>
    <w:p w14:paraId="68AC2A51" w14:textId="77777777" w:rsidR="00CB6F3C" w:rsidRPr="00547180" w:rsidRDefault="00CB6F3C" w:rsidP="00CB6F3C">
      <w:pPr>
        <w:pStyle w:val="BodyText"/>
        <w:spacing w:before="180" w:after="120" w:line="288" w:lineRule="auto"/>
        <w:ind w:left="0"/>
        <w:jc w:val="both"/>
        <w:rPr>
          <w:rFonts w:cs="Arial"/>
          <w:sz w:val="22"/>
          <w:lang w:val="en-AU"/>
        </w:rPr>
      </w:pPr>
      <w:r w:rsidRPr="00547180">
        <w:rPr>
          <w:rFonts w:cs="Arial"/>
          <w:b/>
          <w:sz w:val="24"/>
          <w:lang w:val="en-AU"/>
        </w:rPr>
        <w:t>Recording outcomes data using SCORE</w:t>
      </w:r>
    </w:p>
    <w:p w14:paraId="2FE061CF"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 xml:space="preserve">Organisations are able to record client outcomes through Standard Client/Community Outcomes Reporting (SCORE). </w:t>
      </w:r>
    </w:p>
    <w:p w14:paraId="4E1509C1"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18241CDD" w14:textId="77777777" w:rsidR="00CB6F3C" w:rsidRPr="00547180" w:rsidRDefault="00CB6F3C" w:rsidP="00CB6F3C">
      <w:pPr>
        <w:pStyle w:val="BodyText"/>
        <w:spacing w:before="120" w:line="288" w:lineRule="auto"/>
        <w:ind w:left="284"/>
        <w:jc w:val="both"/>
        <w:rPr>
          <w:rFonts w:cs="Arial"/>
          <w:b/>
          <w:sz w:val="24"/>
          <w:szCs w:val="22"/>
          <w:lang w:val="en-AU"/>
        </w:rPr>
      </w:pPr>
      <w:r w:rsidRPr="00547180">
        <w:rPr>
          <w:rFonts w:cs="Arial"/>
          <w:sz w:val="22"/>
          <w:lang w:val="en-AU"/>
        </w:rPr>
        <w:t xml:space="preserve">It is expected that, where practical, you collect outcomes data for a majority of clients. However, it is noted that you should do so within reason and in alignment with ethical requirements. </w:t>
      </w:r>
    </w:p>
    <w:p w14:paraId="3C740567" w14:textId="77777777" w:rsidR="00CB6F3C" w:rsidRPr="00547180" w:rsidRDefault="00CB6F3C" w:rsidP="00CB6F3C">
      <w:pPr>
        <w:pStyle w:val="BodyText"/>
        <w:keepNext/>
        <w:keepLines/>
        <w:spacing w:before="120" w:after="120" w:line="288" w:lineRule="auto"/>
        <w:ind w:left="284"/>
        <w:jc w:val="both"/>
        <w:rPr>
          <w:rFonts w:cs="Arial"/>
          <w:sz w:val="22"/>
          <w:lang w:val="en-AU"/>
        </w:rPr>
      </w:pPr>
      <w:r w:rsidRPr="00547180">
        <w:rPr>
          <w:rFonts w:cs="Arial"/>
          <w:sz w:val="22"/>
          <w:lang w:val="en-AU"/>
        </w:rPr>
        <w:lastRenderedPageBreak/>
        <w:t>The SCORE areas listed below have been identified as the most relevant for this program. In addition, organisations can choose to record outcomes against any other domains that are relevant for the client.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3086"/>
        <w:gridCol w:w="4074"/>
        <w:gridCol w:w="3296"/>
      </w:tblGrid>
      <w:tr w:rsidR="00CB6F3C" w:rsidRPr="00547180" w14:paraId="2C15BF8A" w14:textId="77777777" w:rsidTr="001126DE">
        <w:trPr>
          <w:trHeight w:val="399"/>
          <w:tblHeader/>
        </w:trPr>
        <w:tc>
          <w:tcPr>
            <w:tcW w:w="1476" w:type="pct"/>
            <w:shd w:val="clear" w:color="auto" w:fill="04617B" w:themeFill="text2"/>
            <w:vAlign w:val="center"/>
          </w:tcPr>
          <w:p w14:paraId="4A002652"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1948" w:type="pct"/>
            <w:shd w:val="clear" w:color="auto" w:fill="04617B" w:themeFill="text2"/>
            <w:vAlign w:val="center"/>
          </w:tcPr>
          <w:p w14:paraId="02CAF2D5"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576" w:type="pct"/>
            <w:shd w:val="clear" w:color="auto" w:fill="04617B" w:themeFill="text2"/>
            <w:vAlign w:val="center"/>
          </w:tcPr>
          <w:p w14:paraId="3ED27D17"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0DDB851E" w14:textId="77777777" w:rsidTr="001126DE">
        <w:trPr>
          <w:trHeight w:val="1510"/>
        </w:trPr>
        <w:tc>
          <w:tcPr>
            <w:tcW w:w="1476" w:type="pct"/>
          </w:tcPr>
          <w:p w14:paraId="5961D5FE"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 xml:space="preserve">Family functioning </w:t>
            </w:r>
          </w:p>
          <w:p w14:paraId="195B4858"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Mental health, wellbeing and self-care</w:t>
            </w:r>
          </w:p>
          <w:p w14:paraId="5DF30DFE"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Personal and family safety</w:t>
            </w:r>
          </w:p>
        </w:tc>
        <w:tc>
          <w:tcPr>
            <w:tcW w:w="1948" w:type="pct"/>
          </w:tcPr>
          <w:p w14:paraId="506CA1B0"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7283C3A9"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43F62BB9"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55F81F76"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2ADBE81B"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51641F69"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576" w:type="pct"/>
          </w:tcPr>
          <w:p w14:paraId="0915E38D"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27C75AFC"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25FA4952"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398E7776" w14:textId="77777777" w:rsidR="00CB6F3C" w:rsidRPr="00547180" w:rsidRDefault="00CB6F3C" w:rsidP="00CF7E5F">
      <w:pPr>
        <w:spacing w:before="360" w:after="120" w:line="288" w:lineRule="auto"/>
        <w:jc w:val="both"/>
        <w:rPr>
          <w:rFonts w:cs="Arial"/>
          <w:b/>
          <w:sz w:val="24"/>
        </w:rPr>
      </w:pPr>
      <w:r w:rsidRPr="00547180">
        <w:rPr>
          <w:rFonts w:cs="Arial"/>
          <w:b/>
          <w:sz w:val="24"/>
        </w:rPr>
        <w:t>Collecting extended data</w:t>
      </w:r>
    </w:p>
    <w:p w14:paraId="2989C01D"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You may record extended client details, if you think it is appropriate for your program and for your clients to do so. See Protocols sections 6 and 11 for more information.</w:t>
      </w:r>
    </w:p>
    <w:p w14:paraId="249BCEA3" w14:textId="77777777" w:rsidR="00CB6F3C" w:rsidRPr="00547180" w:rsidRDefault="00CB6F3C" w:rsidP="00CB6F3C">
      <w:pPr>
        <w:spacing w:before="180" w:after="120" w:line="288" w:lineRule="auto"/>
        <w:rPr>
          <w:rStyle w:val="Heading3Char"/>
          <w:rFonts w:cs="Arial"/>
          <w:bCs w:val="0"/>
          <w:sz w:val="28"/>
          <w:lang w:val="en-US"/>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392"/>
        <w:gridCol w:w="7064"/>
      </w:tblGrid>
      <w:tr w:rsidR="00CB6F3C" w:rsidRPr="00547180" w14:paraId="028286C2" w14:textId="77777777" w:rsidTr="001126DE">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1622" w:type="pct"/>
            <w:vAlign w:val="center"/>
          </w:tcPr>
          <w:p w14:paraId="0852FC3D" w14:textId="77777777" w:rsidR="00CB6F3C" w:rsidRPr="00547180" w:rsidRDefault="00CB6F3C" w:rsidP="001126DE">
            <w:pPr>
              <w:spacing w:before="120"/>
              <w:rPr>
                <w:rFonts w:cs="Arial"/>
                <w:bCs w:val="0"/>
                <w:sz w:val="24"/>
              </w:rPr>
            </w:pPr>
            <w:r w:rsidRPr="00547180">
              <w:rPr>
                <w:rFonts w:cs="Arial"/>
                <w:iCs/>
                <w:sz w:val="24"/>
              </w:rPr>
              <w:t>Service Type</w:t>
            </w:r>
          </w:p>
        </w:tc>
        <w:tc>
          <w:tcPr>
            <w:tcW w:w="3378" w:type="pct"/>
            <w:vAlign w:val="center"/>
          </w:tcPr>
          <w:p w14:paraId="72A36C66" w14:textId="77777777" w:rsidR="00CB6F3C" w:rsidRPr="00547180" w:rsidRDefault="00CB6F3C" w:rsidP="001126DE">
            <w:pPr>
              <w:spacing w:before="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 xml:space="preserve">Example </w:t>
            </w:r>
          </w:p>
        </w:tc>
      </w:tr>
      <w:tr w:rsidR="00CB6F3C" w:rsidRPr="00547180" w14:paraId="78782AD6" w14:textId="77777777" w:rsidTr="001126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22" w:type="pct"/>
            <w:tcBorders>
              <w:top w:val="none" w:sz="0" w:space="0" w:color="auto"/>
              <w:left w:val="none" w:sz="0" w:space="0" w:color="auto"/>
              <w:bottom w:val="none" w:sz="0" w:space="0" w:color="auto"/>
            </w:tcBorders>
            <w:shd w:val="clear" w:color="auto" w:fill="auto"/>
            <w:vAlign w:val="center"/>
          </w:tcPr>
          <w:p w14:paraId="64788423" w14:textId="77777777" w:rsidR="00CB6F3C" w:rsidRPr="00547180" w:rsidRDefault="00CB6F3C" w:rsidP="00CF7E5F">
            <w:pPr>
              <w:spacing w:before="60" w:after="60"/>
              <w:rPr>
                <w:rFonts w:cs="Arial"/>
                <w:bCs w:val="0"/>
                <w:szCs w:val="20"/>
              </w:rPr>
            </w:pPr>
            <w:r w:rsidRPr="00547180">
              <w:rPr>
                <w:rFonts w:cs="Arial"/>
                <w:szCs w:val="20"/>
              </w:rPr>
              <w:t>Advocacy/Support</w:t>
            </w:r>
          </w:p>
        </w:tc>
        <w:tc>
          <w:tcPr>
            <w:tcW w:w="3378" w:type="pct"/>
            <w:tcBorders>
              <w:top w:val="none" w:sz="0" w:space="0" w:color="auto"/>
              <w:bottom w:val="none" w:sz="0" w:space="0" w:color="auto"/>
              <w:right w:val="none" w:sz="0" w:space="0" w:color="auto"/>
            </w:tcBorders>
            <w:shd w:val="clear" w:color="auto" w:fill="auto"/>
            <w:vAlign w:val="center"/>
          </w:tcPr>
          <w:p w14:paraId="7E720D60"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Advocating on a client’s behalf or supporting the client in a particular circumstance.</w:t>
            </w:r>
          </w:p>
        </w:tc>
      </w:tr>
      <w:tr w:rsidR="00CB6F3C" w:rsidRPr="00547180" w14:paraId="24ADFFCF" w14:textId="77777777" w:rsidTr="001126DE">
        <w:trPr>
          <w:trHeight w:val="564"/>
        </w:trPr>
        <w:tc>
          <w:tcPr>
            <w:cnfStyle w:val="001000000000" w:firstRow="0" w:lastRow="0" w:firstColumn="1" w:lastColumn="0" w:oddVBand="0" w:evenVBand="0" w:oddHBand="0" w:evenHBand="0" w:firstRowFirstColumn="0" w:firstRowLastColumn="0" w:lastRowFirstColumn="0" w:lastRowLastColumn="0"/>
            <w:tcW w:w="1622" w:type="pct"/>
            <w:shd w:val="clear" w:color="auto" w:fill="auto"/>
            <w:vAlign w:val="center"/>
          </w:tcPr>
          <w:p w14:paraId="35104376" w14:textId="77777777" w:rsidR="00CB6F3C" w:rsidRPr="00547180" w:rsidRDefault="00CB6F3C" w:rsidP="00CF7E5F">
            <w:pPr>
              <w:spacing w:before="60" w:after="60"/>
              <w:rPr>
                <w:rFonts w:cs="Arial"/>
                <w:szCs w:val="20"/>
              </w:rPr>
            </w:pPr>
            <w:r w:rsidRPr="00547180">
              <w:rPr>
                <w:rFonts w:cs="Arial"/>
                <w:szCs w:val="20"/>
              </w:rPr>
              <w:t>Child/Youth focussed groups</w:t>
            </w:r>
          </w:p>
        </w:tc>
        <w:tc>
          <w:tcPr>
            <w:tcW w:w="3378" w:type="pct"/>
            <w:shd w:val="clear" w:color="auto" w:fill="auto"/>
            <w:vAlign w:val="center"/>
          </w:tcPr>
          <w:p w14:paraId="4BF8D91D"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Group work to assist children and young people in separating families.</w:t>
            </w:r>
          </w:p>
        </w:tc>
      </w:tr>
      <w:tr w:rsidR="00CB6F3C" w:rsidRPr="00547180" w14:paraId="4A5ABBFF" w14:textId="77777777" w:rsidTr="001126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22" w:type="pct"/>
            <w:tcBorders>
              <w:top w:val="none" w:sz="0" w:space="0" w:color="auto"/>
              <w:left w:val="none" w:sz="0" w:space="0" w:color="auto"/>
              <w:bottom w:val="none" w:sz="0" w:space="0" w:color="auto"/>
            </w:tcBorders>
            <w:shd w:val="clear" w:color="auto" w:fill="auto"/>
            <w:vAlign w:val="center"/>
          </w:tcPr>
          <w:p w14:paraId="423B6C9C" w14:textId="77777777" w:rsidR="00CB6F3C" w:rsidRPr="00547180" w:rsidRDefault="00CB6F3C" w:rsidP="00CF7E5F">
            <w:pPr>
              <w:spacing w:before="60" w:after="60"/>
              <w:rPr>
                <w:rFonts w:cs="Arial"/>
                <w:bCs w:val="0"/>
                <w:szCs w:val="20"/>
              </w:rPr>
            </w:pPr>
            <w:r w:rsidRPr="00547180">
              <w:rPr>
                <w:rFonts w:cs="Arial"/>
                <w:szCs w:val="20"/>
              </w:rPr>
              <w:t>Counselling</w:t>
            </w:r>
          </w:p>
        </w:tc>
        <w:tc>
          <w:tcPr>
            <w:tcW w:w="3378" w:type="pct"/>
            <w:tcBorders>
              <w:top w:val="none" w:sz="0" w:space="0" w:color="auto"/>
              <w:bottom w:val="none" w:sz="0" w:space="0" w:color="auto"/>
              <w:right w:val="none" w:sz="0" w:space="0" w:color="auto"/>
            </w:tcBorders>
            <w:shd w:val="clear" w:color="auto" w:fill="auto"/>
            <w:vAlign w:val="center"/>
          </w:tcPr>
          <w:p w14:paraId="7CC2704A"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Working through a particular issue such as relationship, separation and parenting concerns, as delivered by a person authorised to provide ‘family counselling’ as defined under the Family Law Act.</w:t>
            </w:r>
          </w:p>
        </w:tc>
      </w:tr>
      <w:tr w:rsidR="00CB6F3C" w:rsidRPr="00547180" w14:paraId="5AC65AE9" w14:textId="77777777" w:rsidTr="001126DE">
        <w:trPr>
          <w:trHeight w:val="564"/>
        </w:trPr>
        <w:tc>
          <w:tcPr>
            <w:cnfStyle w:val="001000000000" w:firstRow="0" w:lastRow="0" w:firstColumn="1" w:lastColumn="0" w:oddVBand="0" w:evenVBand="0" w:oddHBand="0" w:evenHBand="0" w:firstRowFirstColumn="0" w:firstRowLastColumn="0" w:lastRowFirstColumn="0" w:lastRowLastColumn="0"/>
            <w:tcW w:w="1622" w:type="pct"/>
            <w:shd w:val="clear" w:color="auto" w:fill="auto"/>
            <w:vAlign w:val="center"/>
          </w:tcPr>
          <w:p w14:paraId="15EAFBE2" w14:textId="77777777" w:rsidR="00CB6F3C" w:rsidRPr="00547180" w:rsidRDefault="00CB6F3C" w:rsidP="00CF7E5F">
            <w:pPr>
              <w:spacing w:before="60" w:after="60"/>
              <w:rPr>
                <w:rFonts w:cs="Arial"/>
                <w:szCs w:val="20"/>
              </w:rPr>
            </w:pPr>
            <w:r w:rsidRPr="00547180">
              <w:rPr>
                <w:rFonts w:cs="Arial"/>
                <w:szCs w:val="20"/>
              </w:rPr>
              <w:t>Dispute resolution</w:t>
            </w:r>
          </w:p>
        </w:tc>
        <w:tc>
          <w:tcPr>
            <w:tcW w:w="3378" w:type="pct"/>
            <w:shd w:val="clear" w:color="auto" w:fill="auto"/>
            <w:vAlign w:val="center"/>
          </w:tcPr>
          <w:p w14:paraId="72CDC332"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Services helping families affected by separation to resolve their parenting disputes about post separation arrangements for children. This may include a child inclusive practice session.</w:t>
            </w:r>
          </w:p>
        </w:tc>
      </w:tr>
      <w:tr w:rsidR="00CB6F3C" w:rsidRPr="00547180" w14:paraId="358DEF55" w14:textId="77777777" w:rsidTr="001126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22" w:type="pct"/>
            <w:tcBorders>
              <w:top w:val="none" w:sz="0" w:space="0" w:color="auto"/>
              <w:left w:val="none" w:sz="0" w:space="0" w:color="auto"/>
              <w:bottom w:val="none" w:sz="0" w:space="0" w:color="auto"/>
            </w:tcBorders>
            <w:shd w:val="clear" w:color="auto" w:fill="auto"/>
            <w:vAlign w:val="center"/>
          </w:tcPr>
          <w:p w14:paraId="069A7F54" w14:textId="77777777" w:rsidR="00CB6F3C" w:rsidRPr="00547180" w:rsidRDefault="00CB6F3C" w:rsidP="00CF7E5F">
            <w:pPr>
              <w:spacing w:before="60" w:after="60"/>
              <w:rPr>
                <w:rFonts w:cs="Arial"/>
                <w:bCs w:val="0"/>
                <w:szCs w:val="20"/>
              </w:rPr>
            </w:pPr>
            <w:r w:rsidRPr="00547180">
              <w:rPr>
                <w:rFonts w:cs="Arial"/>
                <w:szCs w:val="20"/>
              </w:rPr>
              <w:t>Education and skills training</w:t>
            </w:r>
          </w:p>
        </w:tc>
        <w:tc>
          <w:tcPr>
            <w:tcW w:w="3378" w:type="pct"/>
            <w:tcBorders>
              <w:top w:val="none" w:sz="0" w:space="0" w:color="auto"/>
              <w:bottom w:val="none" w:sz="0" w:space="0" w:color="auto"/>
              <w:right w:val="none" w:sz="0" w:space="0" w:color="auto"/>
            </w:tcBorders>
            <w:shd w:val="clear" w:color="auto" w:fill="auto"/>
            <w:vAlign w:val="center"/>
          </w:tcPr>
          <w:p w14:paraId="70137575"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Assisting a client to learn or build knowledge about a topic or to develop and/or enhance a skill relevant to the client’s circumstance, such as parenting and communication skills.</w:t>
            </w:r>
          </w:p>
        </w:tc>
      </w:tr>
      <w:tr w:rsidR="00CB6F3C" w:rsidRPr="00547180" w14:paraId="6E763CC8" w14:textId="77777777" w:rsidTr="001126DE">
        <w:trPr>
          <w:trHeight w:val="564"/>
        </w:trPr>
        <w:tc>
          <w:tcPr>
            <w:cnfStyle w:val="001000000000" w:firstRow="0" w:lastRow="0" w:firstColumn="1" w:lastColumn="0" w:oddVBand="0" w:evenVBand="0" w:oddHBand="0" w:evenHBand="0" w:firstRowFirstColumn="0" w:firstRowLastColumn="0" w:lastRowFirstColumn="0" w:lastRowLastColumn="0"/>
            <w:tcW w:w="1622" w:type="pct"/>
            <w:shd w:val="clear" w:color="auto" w:fill="auto"/>
            <w:vAlign w:val="center"/>
          </w:tcPr>
          <w:p w14:paraId="21236407" w14:textId="77777777" w:rsidR="00CB6F3C" w:rsidRPr="00547180" w:rsidRDefault="00CB6F3C" w:rsidP="00CF7E5F">
            <w:pPr>
              <w:spacing w:before="60" w:after="60"/>
              <w:rPr>
                <w:rFonts w:cs="Arial"/>
                <w:bCs w:val="0"/>
                <w:szCs w:val="20"/>
              </w:rPr>
            </w:pPr>
            <w:r w:rsidRPr="00547180">
              <w:rPr>
                <w:rFonts w:cs="Arial"/>
                <w:szCs w:val="20"/>
              </w:rPr>
              <w:t>Information/Advice/Referral</w:t>
            </w:r>
          </w:p>
        </w:tc>
        <w:tc>
          <w:tcPr>
            <w:tcW w:w="3378" w:type="pct"/>
            <w:shd w:val="clear" w:color="auto" w:fill="auto"/>
            <w:vAlign w:val="center"/>
          </w:tcPr>
          <w:p w14:paraId="65C11358"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Provision of information about a family or relationship issue.</w:t>
            </w:r>
          </w:p>
          <w:p w14:paraId="3B0FF6A7"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Provision of referrals to another Family Law Service, such as family dispute resolution, or other relevant services.</w:t>
            </w:r>
          </w:p>
        </w:tc>
      </w:tr>
      <w:tr w:rsidR="00CB6F3C" w:rsidRPr="00547180" w14:paraId="309FAF59" w14:textId="77777777" w:rsidTr="001126D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622" w:type="pct"/>
            <w:tcBorders>
              <w:top w:val="none" w:sz="0" w:space="0" w:color="auto"/>
              <w:left w:val="none" w:sz="0" w:space="0" w:color="auto"/>
              <w:bottom w:val="none" w:sz="0" w:space="0" w:color="auto"/>
            </w:tcBorders>
            <w:shd w:val="clear" w:color="auto" w:fill="auto"/>
            <w:vAlign w:val="center"/>
          </w:tcPr>
          <w:p w14:paraId="4906B5DF" w14:textId="77777777" w:rsidR="00CB6F3C" w:rsidRPr="00547180" w:rsidRDefault="00CB6F3C" w:rsidP="00CF7E5F">
            <w:pPr>
              <w:spacing w:before="60" w:after="60"/>
              <w:rPr>
                <w:rFonts w:cs="Arial"/>
                <w:bCs w:val="0"/>
                <w:szCs w:val="20"/>
              </w:rPr>
            </w:pPr>
            <w:r w:rsidRPr="00547180">
              <w:rPr>
                <w:rFonts w:cs="Arial"/>
                <w:szCs w:val="20"/>
              </w:rPr>
              <w:t>Intake and assessment</w:t>
            </w:r>
          </w:p>
        </w:tc>
        <w:tc>
          <w:tcPr>
            <w:tcW w:w="3378" w:type="pct"/>
            <w:tcBorders>
              <w:top w:val="none" w:sz="0" w:space="0" w:color="auto"/>
              <w:bottom w:val="none" w:sz="0" w:space="0" w:color="auto"/>
              <w:right w:val="none" w:sz="0" w:space="0" w:color="auto"/>
            </w:tcBorders>
            <w:shd w:val="clear" w:color="auto" w:fill="auto"/>
            <w:vAlign w:val="center"/>
          </w:tcPr>
          <w:p w14:paraId="217C1789"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Assessing a client in an initial session to determine needs, undertaking screening and risk assessment.</w:t>
            </w:r>
          </w:p>
        </w:tc>
      </w:tr>
      <w:tr w:rsidR="00CB6F3C" w:rsidRPr="00547180" w14:paraId="117656C3" w14:textId="77777777" w:rsidTr="001126DE">
        <w:trPr>
          <w:trHeight w:val="564"/>
        </w:trPr>
        <w:tc>
          <w:tcPr>
            <w:cnfStyle w:val="001000000000" w:firstRow="0" w:lastRow="0" w:firstColumn="1" w:lastColumn="0" w:oddVBand="0" w:evenVBand="0" w:oddHBand="0" w:evenHBand="0" w:firstRowFirstColumn="0" w:firstRowLastColumn="0" w:lastRowFirstColumn="0" w:lastRowLastColumn="0"/>
            <w:tcW w:w="1622" w:type="pct"/>
            <w:shd w:val="clear" w:color="auto" w:fill="auto"/>
            <w:vAlign w:val="center"/>
          </w:tcPr>
          <w:p w14:paraId="7916B53B" w14:textId="77777777" w:rsidR="00CB6F3C" w:rsidRPr="00547180" w:rsidRDefault="00CB6F3C" w:rsidP="00CF7E5F">
            <w:pPr>
              <w:spacing w:before="60" w:after="60"/>
              <w:rPr>
                <w:rFonts w:cs="Arial"/>
                <w:bCs w:val="0"/>
                <w:szCs w:val="20"/>
              </w:rPr>
            </w:pPr>
            <w:r w:rsidRPr="00547180">
              <w:rPr>
                <w:rFonts w:cs="Arial"/>
                <w:szCs w:val="20"/>
              </w:rPr>
              <w:t xml:space="preserve">Property mediation </w:t>
            </w:r>
          </w:p>
        </w:tc>
        <w:tc>
          <w:tcPr>
            <w:tcW w:w="3378" w:type="pct"/>
            <w:shd w:val="clear" w:color="auto" w:fill="auto"/>
            <w:vAlign w:val="center"/>
          </w:tcPr>
          <w:p w14:paraId="773398B5"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Services helping families affected by separation to resolve arrangements for the splitting of their property, including finances.</w:t>
            </w:r>
          </w:p>
        </w:tc>
      </w:tr>
    </w:tbl>
    <w:p w14:paraId="6F16BEDB" w14:textId="77777777" w:rsidR="00CB6F3C" w:rsidRPr="00547180" w:rsidRDefault="00CB6F3C" w:rsidP="00CB6F3C">
      <w:pPr>
        <w:keepNext/>
        <w:keepLines/>
        <w:spacing w:before="180" w:after="120" w:line="288" w:lineRule="auto"/>
        <w:rPr>
          <w:rStyle w:val="BookTitle"/>
          <w:rFonts w:cs="Arial"/>
          <w:b/>
          <w:i w:val="0"/>
          <w:iCs w:val="0"/>
          <w:smallCaps w:val="0"/>
          <w:sz w:val="24"/>
        </w:rPr>
      </w:pPr>
      <w:r w:rsidRPr="00547180">
        <w:rPr>
          <w:rStyle w:val="BookTitle"/>
          <w:rFonts w:cs="Arial"/>
          <w:b/>
          <w:i w:val="0"/>
          <w:iCs w:val="0"/>
          <w:smallCaps w:val="0"/>
          <w:sz w:val="24"/>
        </w:rPr>
        <w:lastRenderedPageBreak/>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 family law service activity questions table"/>
        <w:tblDescription w:val="This table lists the specific family law service activity questions suitable for this program."/>
      </w:tblPr>
      <w:tblGrid>
        <w:gridCol w:w="3110"/>
        <w:gridCol w:w="7346"/>
      </w:tblGrid>
      <w:tr w:rsidR="00CB6F3C" w:rsidRPr="00547180" w14:paraId="6E48D78E" w14:textId="77777777" w:rsidTr="001126DE">
        <w:trPr>
          <w:cnfStyle w:val="100000000000" w:firstRow="1" w:lastRow="0" w:firstColumn="0" w:lastColumn="0" w:oddVBand="0" w:evenVBand="0" w:oddHBand="0" w:evenHBand="0" w:firstRowFirstColumn="0" w:firstRowLastColumn="0" w:lastRowFirstColumn="0" w:lastRowLastColumn="0"/>
          <w:trHeight w:val="229"/>
          <w:tblHeader/>
        </w:trPr>
        <w:tc>
          <w:tcPr>
            <w:cnfStyle w:val="001000000000" w:firstRow="0" w:lastRow="0" w:firstColumn="1" w:lastColumn="0" w:oddVBand="0" w:evenVBand="0" w:oddHBand="0" w:evenHBand="0" w:firstRowFirstColumn="0" w:firstRowLastColumn="0" w:lastRowFirstColumn="0" w:lastRowLastColumn="0"/>
            <w:tcW w:w="1487" w:type="pct"/>
            <w:vAlign w:val="center"/>
          </w:tcPr>
          <w:p w14:paraId="56A4C208" w14:textId="77777777" w:rsidR="00CB6F3C" w:rsidRPr="00547180" w:rsidRDefault="00CB6F3C" w:rsidP="001126DE">
            <w:pPr>
              <w:spacing w:before="120" w:after="120"/>
              <w:rPr>
                <w:rFonts w:cs="Arial"/>
                <w:bCs w:val="0"/>
                <w:sz w:val="24"/>
              </w:rPr>
            </w:pPr>
            <w:r w:rsidRPr="00547180">
              <w:rPr>
                <w:rFonts w:cs="Arial"/>
                <w:iCs/>
                <w:sz w:val="24"/>
              </w:rPr>
              <w:t>Specific family law field name</w:t>
            </w:r>
          </w:p>
        </w:tc>
        <w:tc>
          <w:tcPr>
            <w:tcW w:w="3513" w:type="pct"/>
            <w:vAlign w:val="center"/>
          </w:tcPr>
          <w:p w14:paraId="09B48B18" w14:textId="77777777" w:rsidR="00CB6F3C" w:rsidRPr="00547180" w:rsidRDefault="00CB6F3C" w:rsidP="001126DE">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Description</w:t>
            </w:r>
          </w:p>
        </w:tc>
      </w:tr>
      <w:tr w:rsidR="00CB6F3C" w:rsidRPr="00547180" w14:paraId="4EC0D4FA" w14:textId="77777777" w:rsidTr="001126D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487" w:type="pct"/>
            <w:tcBorders>
              <w:top w:val="none" w:sz="0" w:space="0" w:color="auto"/>
              <w:left w:val="none" w:sz="0" w:space="0" w:color="auto"/>
              <w:bottom w:val="none" w:sz="0" w:space="0" w:color="auto"/>
            </w:tcBorders>
            <w:shd w:val="clear" w:color="auto" w:fill="auto"/>
            <w:vAlign w:val="center"/>
          </w:tcPr>
          <w:p w14:paraId="7B82597E" w14:textId="77777777" w:rsidR="00CB6F3C" w:rsidRPr="00547180" w:rsidRDefault="00CB6F3C" w:rsidP="00CF7E5F">
            <w:pPr>
              <w:spacing w:before="60" w:after="60" w:line="288" w:lineRule="auto"/>
              <w:rPr>
                <w:rFonts w:cs="Arial"/>
              </w:rPr>
            </w:pPr>
            <w:r w:rsidRPr="00547180">
              <w:rPr>
                <w:rStyle w:val="BookTitle"/>
                <w:rFonts w:cs="Arial"/>
                <w:i w:val="0"/>
                <w:iCs w:val="0"/>
                <w:smallCaps w:val="0"/>
              </w:rPr>
              <w:t>Parenting agreement reached: full</w:t>
            </w:r>
          </w:p>
        </w:tc>
        <w:tc>
          <w:tcPr>
            <w:tcW w:w="3513" w:type="pct"/>
            <w:tcBorders>
              <w:top w:val="none" w:sz="0" w:space="0" w:color="auto"/>
              <w:bottom w:val="none" w:sz="0" w:space="0" w:color="auto"/>
              <w:right w:val="none" w:sz="0" w:space="0" w:color="auto"/>
            </w:tcBorders>
            <w:shd w:val="clear" w:color="auto" w:fill="auto"/>
            <w:vAlign w:val="center"/>
          </w:tcPr>
          <w:p w14:paraId="52B0412A" w14:textId="77777777" w:rsidR="00CB6F3C" w:rsidRPr="001B47E8"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Any parenting agreement reached, whether oral or written, where the parties have agreed all parenting matters in dispute. This can include a formal parenting plan signed and dated by both parents in compliance with the Family Law Act section 63C. Agreements where the parties are in full agreement but do not sign and date should also be included here. </w:t>
            </w:r>
          </w:p>
        </w:tc>
      </w:tr>
      <w:tr w:rsidR="00CB6F3C" w:rsidRPr="00547180" w14:paraId="27BED519" w14:textId="77777777" w:rsidTr="001126DE">
        <w:trPr>
          <w:trHeight w:val="572"/>
        </w:trPr>
        <w:tc>
          <w:tcPr>
            <w:cnfStyle w:val="001000000000" w:firstRow="0" w:lastRow="0" w:firstColumn="1" w:lastColumn="0" w:oddVBand="0" w:evenVBand="0" w:oddHBand="0" w:evenHBand="0" w:firstRowFirstColumn="0" w:firstRowLastColumn="0" w:lastRowFirstColumn="0" w:lastRowLastColumn="0"/>
            <w:tcW w:w="1487" w:type="pct"/>
            <w:vAlign w:val="center"/>
          </w:tcPr>
          <w:p w14:paraId="56B76A2A" w14:textId="77777777" w:rsidR="00CB6F3C" w:rsidRPr="00547180" w:rsidRDefault="00CB6F3C" w:rsidP="00CF7E5F">
            <w:pPr>
              <w:spacing w:before="60" w:after="60" w:line="288" w:lineRule="auto"/>
              <w:rPr>
                <w:rStyle w:val="BookTitle"/>
                <w:rFonts w:cs="Arial"/>
                <w:i w:val="0"/>
                <w:iCs w:val="0"/>
                <w:smallCaps w:val="0"/>
              </w:rPr>
            </w:pPr>
            <w:r w:rsidRPr="00547180">
              <w:rPr>
                <w:rStyle w:val="BookTitle"/>
                <w:rFonts w:cs="Arial"/>
                <w:i w:val="0"/>
                <w:iCs w:val="0"/>
                <w:smallCaps w:val="0"/>
              </w:rPr>
              <w:t xml:space="preserve">Parenting agreement </w:t>
            </w:r>
          </w:p>
          <w:p w14:paraId="5570A3F3" w14:textId="77777777" w:rsidR="00CB6F3C" w:rsidRPr="00547180" w:rsidRDefault="00CB6F3C" w:rsidP="00CF7E5F">
            <w:pPr>
              <w:spacing w:before="60" w:after="60" w:line="288" w:lineRule="auto"/>
              <w:rPr>
                <w:rFonts w:cs="Arial"/>
              </w:rPr>
            </w:pPr>
            <w:r w:rsidRPr="00547180">
              <w:rPr>
                <w:rStyle w:val="BookTitle"/>
                <w:rFonts w:cs="Arial"/>
                <w:i w:val="0"/>
                <w:iCs w:val="0"/>
                <w:smallCaps w:val="0"/>
              </w:rPr>
              <w:t>reached: partial</w:t>
            </w:r>
          </w:p>
        </w:tc>
        <w:tc>
          <w:tcPr>
            <w:tcW w:w="3513" w:type="pct"/>
            <w:vAlign w:val="center"/>
          </w:tcPr>
          <w:p w14:paraId="5D4E812F"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 xml:space="preserve">A written or oral agreement between the parties of some of the parenting matters in dispute. Can include a parenting plan, where some of the matters in dispute are agreed upon between the parties, but not all issues are resolved.  </w:t>
            </w:r>
          </w:p>
        </w:tc>
      </w:tr>
      <w:tr w:rsidR="00CB6F3C" w:rsidRPr="00547180" w14:paraId="3C940914" w14:textId="77777777" w:rsidTr="001126D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487" w:type="pct"/>
            <w:tcBorders>
              <w:top w:val="none" w:sz="0" w:space="0" w:color="auto"/>
              <w:left w:val="none" w:sz="0" w:space="0" w:color="auto"/>
              <w:bottom w:val="none" w:sz="0" w:space="0" w:color="auto"/>
            </w:tcBorders>
            <w:vAlign w:val="center"/>
          </w:tcPr>
          <w:p w14:paraId="5F01DE92" w14:textId="77777777" w:rsidR="00CB6F3C" w:rsidRPr="00547180" w:rsidRDefault="00CB6F3C" w:rsidP="00CF7E5F">
            <w:pPr>
              <w:spacing w:before="60" w:after="60" w:line="288" w:lineRule="auto"/>
              <w:rPr>
                <w:rFonts w:cs="Arial"/>
              </w:rPr>
            </w:pPr>
            <w:r w:rsidRPr="00547180">
              <w:rPr>
                <w:rStyle w:val="BookTitle"/>
                <w:rFonts w:cs="Arial"/>
                <w:i w:val="0"/>
                <w:iCs w:val="0"/>
                <w:smallCaps w:val="0"/>
              </w:rPr>
              <w:t>Parenting agreement: not reached</w:t>
            </w:r>
          </w:p>
        </w:tc>
        <w:tc>
          <w:tcPr>
            <w:tcW w:w="3513" w:type="pct"/>
            <w:tcBorders>
              <w:top w:val="none" w:sz="0" w:space="0" w:color="auto"/>
              <w:bottom w:val="none" w:sz="0" w:space="0" w:color="auto"/>
              <w:right w:val="none" w:sz="0" w:space="0" w:color="auto"/>
            </w:tcBorders>
            <w:vAlign w:val="center"/>
          </w:tcPr>
          <w:p w14:paraId="65C4739C"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Where the parenting matter/s in dispute are not resolved. </w:t>
            </w:r>
          </w:p>
        </w:tc>
      </w:tr>
      <w:tr w:rsidR="00CB6F3C" w:rsidRPr="00547180" w14:paraId="56543FA3" w14:textId="77777777" w:rsidTr="001126DE">
        <w:trPr>
          <w:trHeight w:val="572"/>
        </w:trPr>
        <w:tc>
          <w:tcPr>
            <w:cnfStyle w:val="001000000000" w:firstRow="0" w:lastRow="0" w:firstColumn="1" w:lastColumn="0" w:oddVBand="0" w:evenVBand="0" w:oddHBand="0" w:evenHBand="0" w:firstRowFirstColumn="0" w:firstRowLastColumn="0" w:lastRowFirstColumn="0" w:lastRowLastColumn="0"/>
            <w:tcW w:w="1487" w:type="pct"/>
            <w:vAlign w:val="center"/>
          </w:tcPr>
          <w:p w14:paraId="162D2334" w14:textId="77777777" w:rsidR="00CB6F3C" w:rsidRPr="00547180" w:rsidRDefault="00CB6F3C" w:rsidP="00CF7E5F">
            <w:pPr>
              <w:spacing w:before="60" w:after="60"/>
              <w:rPr>
                <w:rFonts w:cs="Arial"/>
              </w:rPr>
            </w:pPr>
            <w:r w:rsidRPr="00547180">
              <w:rPr>
                <w:rStyle w:val="BookTitle"/>
                <w:rFonts w:cs="Arial"/>
                <w:i w:val="0"/>
                <w:iCs w:val="0"/>
                <w:smallCaps w:val="0"/>
              </w:rPr>
              <w:t>Date of agreement</w:t>
            </w:r>
          </w:p>
        </w:tc>
        <w:tc>
          <w:tcPr>
            <w:tcW w:w="3513" w:type="pct"/>
            <w:vAlign w:val="center"/>
          </w:tcPr>
          <w:p w14:paraId="5CAC3AAF"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The date when the parties reached either the full or partial parenting agreement.</w:t>
            </w:r>
          </w:p>
        </w:tc>
      </w:tr>
      <w:tr w:rsidR="00CB6F3C" w:rsidRPr="00547180" w14:paraId="13C06DB7" w14:textId="77777777" w:rsidTr="001126D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487" w:type="pct"/>
            <w:tcBorders>
              <w:top w:val="none" w:sz="0" w:space="0" w:color="auto"/>
              <w:left w:val="none" w:sz="0" w:space="0" w:color="auto"/>
              <w:bottom w:val="none" w:sz="0" w:space="0" w:color="auto"/>
            </w:tcBorders>
            <w:vAlign w:val="center"/>
          </w:tcPr>
          <w:p w14:paraId="791A37EA" w14:textId="77777777" w:rsidR="00CB6F3C" w:rsidRPr="00547180" w:rsidRDefault="00CB6F3C" w:rsidP="00CF7E5F">
            <w:pPr>
              <w:spacing w:before="60" w:after="60" w:line="288" w:lineRule="auto"/>
              <w:rPr>
                <w:rFonts w:cs="Arial"/>
              </w:rPr>
            </w:pPr>
            <w:r w:rsidRPr="00547180">
              <w:rPr>
                <w:rStyle w:val="BookTitle"/>
                <w:rFonts w:cs="Arial"/>
                <w:i w:val="0"/>
                <w:iCs w:val="0"/>
                <w:smallCaps w:val="0"/>
              </w:rPr>
              <w:t xml:space="preserve">Did a legal practitioner assist in parenting mediation sessions? </w:t>
            </w:r>
          </w:p>
        </w:tc>
        <w:tc>
          <w:tcPr>
            <w:tcW w:w="3513" w:type="pct"/>
            <w:tcBorders>
              <w:top w:val="none" w:sz="0" w:space="0" w:color="auto"/>
              <w:bottom w:val="none" w:sz="0" w:space="0" w:color="auto"/>
              <w:right w:val="none" w:sz="0" w:space="0" w:color="auto"/>
            </w:tcBorders>
            <w:vAlign w:val="center"/>
          </w:tcPr>
          <w:p w14:paraId="7DDFF4D4"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Where a legal practitioner is present and participates in parenting mediation sessions (legally-assisted family dispute resolution).</w:t>
            </w:r>
          </w:p>
        </w:tc>
      </w:tr>
      <w:tr w:rsidR="00CB6F3C" w:rsidRPr="00547180" w14:paraId="18743FC1" w14:textId="77777777" w:rsidTr="001126DE">
        <w:trPr>
          <w:trHeight w:val="572"/>
        </w:trPr>
        <w:tc>
          <w:tcPr>
            <w:cnfStyle w:val="001000000000" w:firstRow="0" w:lastRow="0" w:firstColumn="1" w:lastColumn="0" w:oddVBand="0" w:evenVBand="0" w:oddHBand="0" w:evenHBand="0" w:firstRowFirstColumn="0" w:firstRowLastColumn="0" w:lastRowFirstColumn="0" w:lastRowLastColumn="0"/>
            <w:tcW w:w="1487" w:type="pct"/>
            <w:vAlign w:val="center"/>
          </w:tcPr>
          <w:p w14:paraId="583DD354" w14:textId="77777777" w:rsidR="00CB6F3C" w:rsidRPr="00547180" w:rsidRDefault="00CB6F3C" w:rsidP="00CF7E5F">
            <w:pPr>
              <w:spacing w:before="60" w:after="60" w:line="288" w:lineRule="auto"/>
              <w:rPr>
                <w:rStyle w:val="BookTitle"/>
                <w:rFonts w:cs="Arial"/>
                <w:i w:val="0"/>
                <w:iCs w:val="0"/>
                <w:smallCaps w:val="0"/>
              </w:rPr>
            </w:pPr>
            <w:r w:rsidRPr="00547180">
              <w:rPr>
                <w:rStyle w:val="BookTitle"/>
                <w:rFonts w:cs="Arial"/>
                <w:i w:val="0"/>
                <w:iCs w:val="0"/>
                <w:smallCaps w:val="0"/>
              </w:rPr>
              <w:t>Section 60I certificate type</w:t>
            </w:r>
          </w:p>
        </w:tc>
        <w:tc>
          <w:tcPr>
            <w:tcW w:w="3513" w:type="pct"/>
            <w:vAlign w:val="center"/>
          </w:tcPr>
          <w:p w14:paraId="56E13327"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Please use the certificate categories in the Family Law (Family Dispute Resolution Practitioners) Regulations 2008 Regulation Schedule 1 (a) to (e).</w:t>
            </w:r>
          </w:p>
        </w:tc>
      </w:tr>
      <w:tr w:rsidR="00CB6F3C" w:rsidRPr="00547180" w14:paraId="5A761AE3" w14:textId="77777777" w:rsidTr="001126D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487" w:type="pct"/>
            <w:tcBorders>
              <w:top w:val="none" w:sz="0" w:space="0" w:color="auto"/>
              <w:left w:val="none" w:sz="0" w:space="0" w:color="auto"/>
              <w:bottom w:val="none" w:sz="0" w:space="0" w:color="auto"/>
            </w:tcBorders>
            <w:vAlign w:val="center"/>
          </w:tcPr>
          <w:p w14:paraId="3EBE87C2" w14:textId="77777777" w:rsidR="00CB6F3C" w:rsidRPr="00547180" w:rsidRDefault="00CB6F3C" w:rsidP="00CF7E5F">
            <w:pPr>
              <w:spacing w:before="60" w:after="60" w:line="288" w:lineRule="auto"/>
              <w:rPr>
                <w:rStyle w:val="BookTitle"/>
                <w:rFonts w:cs="Arial"/>
                <w:i w:val="0"/>
                <w:iCs w:val="0"/>
                <w:smallCaps w:val="0"/>
              </w:rPr>
            </w:pPr>
            <w:r w:rsidRPr="00547180">
              <w:rPr>
                <w:rStyle w:val="BookTitle"/>
                <w:rFonts w:cs="Arial"/>
                <w:i w:val="0"/>
                <w:iCs w:val="0"/>
                <w:smallCaps w:val="0"/>
              </w:rPr>
              <w:t>Date of certificate issued</w:t>
            </w:r>
          </w:p>
        </w:tc>
        <w:tc>
          <w:tcPr>
            <w:tcW w:w="3513" w:type="pct"/>
            <w:tcBorders>
              <w:top w:val="none" w:sz="0" w:space="0" w:color="auto"/>
              <w:bottom w:val="none" w:sz="0" w:space="0" w:color="auto"/>
              <w:right w:val="none" w:sz="0" w:space="0" w:color="auto"/>
            </w:tcBorders>
            <w:vAlign w:val="center"/>
          </w:tcPr>
          <w:p w14:paraId="2E6B039B"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This item is related to the Section 60(I) certificate question and records the date the Section 60(I) certificate was issued. </w:t>
            </w:r>
          </w:p>
        </w:tc>
      </w:tr>
      <w:tr w:rsidR="00CB6F3C" w:rsidRPr="00547180" w14:paraId="78D3C757" w14:textId="77777777" w:rsidTr="001126DE">
        <w:trPr>
          <w:trHeight w:val="572"/>
        </w:trPr>
        <w:tc>
          <w:tcPr>
            <w:cnfStyle w:val="001000000000" w:firstRow="0" w:lastRow="0" w:firstColumn="1" w:lastColumn="0" w:oddVBand="0" w:evenVBand="0" w:oddHBand="0" w:evenHBand="0" w:firstRowFirstColumn="0" w:firstRowLastColumn="0" w:lastRowFirstColumn="0" w:lastRowLastColumn="0"/>
            <w:tcW w:w="1487" w:type="pct"/>
            <w:vAlign w:val="center"/>
          </w:tcPr>
          <w:p w14:paraId="7FF25E89" w14:textId="77777777" w:rsidR="00CB6F3C" w:rsidRPr="00547180" w:rsidRDefault="00CB6F3C" w:rsidP="00CF7E5F">
            <w:pPr>
              <w:spacing w:before="60" w:after="60"/>
              <w:rPr>
                <w:rStyle w:val="BookTitle"/>
                <w:rFonts w:cs="Arial"/>
                <w:i w:val="0"/>
                <w:iCs w:val="0"/>
                <w:smallCaps w:val="0"/>
              </w:rPr>
            </w:pPr>
            <w:r w:rsidRPr="00547180">
              <w:rPr>
                <w:rStyle w:val="BookTitle"/>
                <w:rFonts w:cs="Arial"/>
                <w:i w:val="0"/>
                <w:iCs w:val="0"/>
                <w:smallCaps w:val="0"/>
              </w:rPr>
              <w:t>Property agreement reached: full</w:t>
            </w:r>
          </w:p>
        </w:tc>
        <w:tc>
          <w:tcPr>
            <w:tcW w:w="3513" w:type="pct"/>
            <w:vAlign w:val="center"/>
          </w:tcPr>
          <w:p w14:paraId="1021B970"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Any property agreement reached, whether written or oral, where the parties have agreed all property matters in dispute. Written agreements where the parties are in full agreement but do not sign and date should also be included here.</w:t>
            </w:r>
          </w:p>
        </w:tc>
      </w:tr>
      <w:tr w:rsidR="00CB6F3C" w:rsidRPr="00547180" w14:paraId="6298FD41" w14:textId="77777777" w:rsidTr="001126D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487" w:type="pct"/>
            <w:tcBorders>
              <w:top w:val="none" w:sz="0" w:space="0" w:color="auto"/>
              <w:left w:val="none" w:sz="0" w:space="0" w:color="auto"/>
              <w:bottom w:val="none" w:sz="0" w:space="0" w:color="auto"/>
            </w:tcBorders>
            <w:vAlign w:val="center"/>
          </w:tcPr>
          <w:p w14:paraId="6F9343A6" w14:textId="77777777" w:rsidR="00CB6F3C" w:rsidRPr="00547180" w:rsidRDefault="00CB6F3C" w:rsidP="00CF7E5F">
            <w:pPr>
              <w:spacing w:before="60" w:after="60"/>
              <w:rPr>
                <w:rStyle w:val="BookTitle"/>
                <w:rFonts w:cs="Arial"/>
                <w:i w:val="0"/>
                <w:iCs w:val="0"/>
                <w:smallCaps w:val="0"/>
              </w:rPr>
            </w:pPr>
            <w:r w:rsidRPr="00547180">
              <w:rPr>
                <w:rStyle w:val="BookTitle"/>
                <w:rFonts w:cs="Arial"/>
                <w:i w:val="0"/>
                <w:iCs w:val="0"/>
                <w:smallCaps w:val="0"/>
              </w:rPr>
              <w:t>Property agreement reached: partial</w:t>
            </w:r>
          </w:p>
        </w:tc>
        <w:tc>
          <w:tcPr>
            <w:tcW w:w="3513" w:type="pct"/>
            <w:tcBorders>
              <w:top w:val="none" w:sz="0" w:space="0" w:color="auto"/>
              <w:bottom w:val="none" w:sz="0" w:space="0" w:color="auto"/>
              <w:right w:val="none" w:sz="0" w:space="0" w:color="auto"/>
            </w:tcBorders>
            <w:vAlign w:val="center"/>
          </w:tcPr>
          <w:p w14:paraId="7F9718A2"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A written or oral agreement between the parties of some of the property matters in dispute. Not all property matters in dispute are resolved.  </w:t>
            </w:r>
          </w:p>
        </w:tc>
      </w:tr>
      <w:tr w:rsidR="00CB6F3C" w:rsidRPr="00547180" w14:paraId="4A160BE6" w14:textId="77777777" w:rsidTr="001126DE">
        <w:trPr>
          <w:trHeight w:val="572"/>
        </w:trPr>
        <w:tc>
          <w:tcPr>
            <w:cnfStyle w:val="001000000000" w:firstRow="0" w:lastRow="0" w:firstColumn="1" w:lastColumn="0" w:oddVBand="0" w:evenVBand="0" w:oddHBand="0" w:evenHBand="0" w:firstRowFirstColumn="0" w:firstRowLastColumn="0" w:lastRowFirstColumn="0" w:lastRowLastColumn="0"/>
            <w:tcW w:w="1487" w:type="pct"/>
            <w:vAlign w:val="center"/>
          </w:tcPr>
          <w:p w14:paraId="223890F0" w14:textId="77777777" w:rsidR="00CB6F3C" w:rsidRPr="00547180" w:rsidRDefault="00CB6F3C" w:rsidP="00CF7E5F">
            <w:pPr>
              <w:spacing w:before="60" w:after="60"/>
              <w:rPr>
                <w:rStyle w:val="BookTitle"/>
                <w:rFonts w:cs="Arial"/>
                <w:i w:val="0"/>
                <w:iCs w:val="0"/>
                <w:smallCaps w:val="0"/>
              </w:rPr>
            </w:pPr>
            <w:r w:rsidRPr="00547180">
              <w:rPr>
                <w:rStyle w:val="BookTitle"/>
                <w:rFonts w:cs="Arial"/>
                <w:i w:val="0"/>
                <w:iCs w:val="0"/>
                <w:smallCaps w:val="0"/>
              </w:rPr>
              <w:t>Property agreement reached: not reached</w:t>
            </w:r>
          </w:p>
        </w:tc>
        <w:tc>
          <w:tcPr>
            <w:tcW w:w="3513" w:type="pct"/>
            <w:vAlign w:val="center"/>
          </w:tcPr>
          <w:p w14:paraId="6F1D175C"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the property matters in dispute are not resolved.</w:t>
            </w:r>
          </w:p>
        </w:tc>
      </w:tr>
      <w:tr w:rsidR="00CB6F3C" w:rsidRPr="00547180" w14:paraId="72FFF9B3" w14:textId="77777777" w:rsidTr="001126D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487" w:type="pct"/>
            <w:tcBorders>
              <w:top w:val="none" w:sz="0" w:space="0" w:color="auto"/>
              <w:left w:val="none" w:sz="0" w:space="0" w:color="auto"/>
              <w:bottom w:val="none" w:sz="0" w:space="0" w:color="auto"/>
            </w:tcBorders>
            <w:vAlign w:val="center"/>
          </w:tcPr>
          <w:p w14:paraId="4AD34A8D" w14:textId="77777777" w:rsidR="00CB6F3C" w:rsidRPr="00547180" w:rsidRDefault="00CB6F3C" w:rsidP="00CF7E5F">
            <w:pPr>
              <w:spacing w:before="60" w:after="60"/>
              <w:rPr>
                <w:rStyle w:val="BookTitle"/>
                <w:rFonts w:cs="Arial"/>
                <w:i w:val="0"/>
                <w:iCs w:val="0"/>
                <w:smallCaps w:val="0"/>
              </w:rPr>
            </w:pPr>
            <w:r w:rsidRPr="00547180">
              <w:rPr>
                <w:rStyle w:val="BookTitle"/>
                <w:rFonts w:cs="Arial"/>
                <w:i w:val="0"/>
                <w:iCs w:val="0"/>
                <w:smallCaps w:val="0"/>
              </w:rPr>
              <w:t>Date of agreement</w:t>
            </w:r>
          </w:p>
        </w:tc>
        <w:tc>
          <w:tcPr>
            <w:tcW w:w="3513" w:type="pct"/>
            <w:tcBorders>
              <w:top w:val="none" w:sz="0" w:space="0" w:color="auto"/>
              <w:bottom w:val="none" w:sz="0" w:space="0" w:color="auto"/>
              <w:right w:val="none" w:sz="0" w:space="0" w:color="auto"/>
            </w:tcBorders>
            <w:vAlign w:val="center"/>
          </w:tcPr>
          <w:p w14:paraId="26DFCE74"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The date when the parties reached either the full or partial property agreement.</w:t>
            </w:r>
          </w:p>
        </w:tc>
      </w:tr>
      <w:tr w:rsidR="00CB6F3C" w:rsidRPr="00547180" w14:paraId="0C8AEB8D" w14:textId="77777777" w:rsidTr="001126DE">
        <w:trPr>
          <w:trHeight w:val="572"/>
        </w:trPr>
        <w:tc>
          <w:tcPr>
            <w:cnfStyle w:val="001000000000" w:firstRow="0" w:lastRow="0" w:firstColumn="1" w:lastColumn="0" w:oddVBand="0" w:evenVBand="0" w:oddHBand="0" w:evenHBand="0" w:firstRowFirstColumn="0" w:firstRowLastColumn="0" w:lastRowFirstColumn="0" w:lastRowLastColumn="0"/>
            <w:tcW w:w="1487" w:type="pct"/>
            <w:vAlign w:val="center"/>
          </w:tcPr>
          <w:p w14:paraId="611B45C1" w14:textId="77777777" w:rsidR="00CB6F3C" w:rsidRPr="00547180" w:rsidRDefault="00CB6F3C" w:rsidP="00CF7E5F">
            <w:pPr>
              <w:spacing w:before="60" w:after="60"/>
              <w:rPr>
                <w:rStyle w:val="BookTitle"/>
                <w:rFonts w:cs="Arial"/>
                <w:i w:val="0"/>
                <w:iCs w:val="0"/>
                <w:smallCaps w:val="0"/>
              </w:rPr>
            </w:pPr>
            <w:r w:rsidRPr="00547180">
              <w:rPr>
                <w:rStyle w:val="BookTitle"/>
                <w:rFonts w:cs="Arial"/>
                <w:i w:val="0"/>
                <w:iCs w:val="0"/>
                <w:smallCaps w:val="0"/>
              </w:rPr>
              <w:t>Did a legal practitioner assist in property mediation sessions?</w:t>
            </w:r>
          </w:p>
        </w:tc>
        <w:tc>
          <w:tcPr>
            <w:tcW w:w="3513" w:type="pct"/>
            <w:vAlign w:val="center"/>
          </w:tcPr>
          <w:p w14:paraId="6E4FF585" w14:textId="77777777" w:rsidR="00CB6F3C" w:rsidRPr="00547180" w:rsidRDefault="00CB6F3C" w:rsidP="00CF7E5F">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a legal practitioner is present and participates in property mediation sessions (legally-assisted property mediation).</w:t>
            </w:r>
          </w:p>
        </w:tc>
      </w:tr>
      <w:tr w:rsidR="00CB6F3C" w:rsidRPr="00547180" w14:paraId="74630A3B" w14:textId="77777777" w:rsidTr="001126D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487" w:type="pct"/>
            <w:tcBorders>
              <w:top w:val="none" w:sz="0" w:space="0" w:color="auto"/>
              <w:left w:val="none" w:sz="0" w:space="0" w:color="auto"/>
              <w:bottom w:val="none" w:sz="0" w:space="0" w:color="auto"/>
            </w:tcBorders>
            <w:vAlign w:val="center"/>
          </w:tcPr>
          <w:p w14:paraId="487B39FE" w14:textId="77777777" w:rsidR="00CB6F3C" w:rsidRPr="00547180" w:rsidRDefault="00CB6F3C" w:rsidP="00CF7E5F">
            <w:pPr>
              <w:spacing w:before="60" w:after="60"/>
              <w:rPr>
                <w:rFonts w:cs="Arial"/>
                <w:color w:val="C00000"/>
                <w:szCs w:val="20"/>
              </w:rPr>
            </w:pPr>
            <w:r w:rsidRPr="00547180">
              <w:rPr>
                <w:rStyle w:val="BookTitle"/>
                <w:rFonts w:cs="Arial"/>
                <w:i w:val="0"/>
                <w:iCs w:val="0"/>
                <w:smallCaps w:val="0"/>
              </w:rPr>
              <w:t>Fees charged</w:t>
            </w:r>
          </w:p>
        </w:tc>
        <w:tc>
          <w:tcPr>
            <w:tcW w:w="3513" w:type="pct"/>
            <w:tcBorders>
              <w:top w:val="none" w:sz="0" w:space="0" w:color="auto"/>
              <w:bottom w:val="none" w:sz="0" w:space="0" w:color="auto"/>
              <w:right w:val="none" w:sz="0" w:space="0" w:color="auto"/>
            </w:tcBorders>
            <w:vAlign w:val="center"/>
          </w:tcPr>
          <w:p w14:paraId="3A6CA0D6" w14:textId="77777777" w:rsidR="00CB6F3C" w:rsidRPr="00547180" w:rsidRDefault="00CB6F3C" w:rsidP="00CF7E5F">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Fees charged but not necessarily collected for family dispute resolution or property mediation. If no fees were charged, enter a zero (0) amount.</w:t>
            </w:r>
          </w:p>
        </w:tc>
      </w:tr>
    </w:tbl>
    <w:p w14:paraId="235D33D5" w14:textId="77777777" w:rsidR="00CB6F3C" w:rsidRPr="00547180" w:rsidRDefault="00CB6F3C" w:rsidP="00CF7E5F">
      <w:pPr>
        <w:pStyle w:val="Heading3"/>
        <w:pageBreakBefore/>
        <w:spacing w:line="288" w:lineRule="auto"/>
        <w:rPr>
          <w:rStyle w:val="BookTitle"/>
          <w:rFonts w:cs="Arial"/>
          <w:i w:val="0"/>
          <w:iCs w:val="0"/>
          <w:smallCaps w:val="0"/>
          <w:sz w:val="28"/>
        </w:rPr>
      </w:pPr>
      <w:bookmarkStart w:id="29" w:name="_Toc111182925"/>
      <w:bookmarkStart w:id="30" w:name="_Toc139976476"/>
      <w:r w:rsidRPr="00547180">
        <w:rPr>
          <w:rStyle w:val="BookTitle"/>
          <w:rFonts w:cs="Arial"/>
          <w:i w:val="0"/>
          <w:iCs w:val="0"/>
          <w:smallCaps w:val="0"/>
          <w:sz w:val="28"/>
        </w:rPr>
        <w:lastRenderedPageBreak/>
        <w:t>Family Relationship Advice Line</w:t>
      </w:r>
      <w:bookmarkEnd w:id="29"/>
      <w:bookmarkEnd w:id="30"/>
    </w:p>
    <w:p w14:paraId="499A39DC" w14:textId="77777777" w:rsidR="00CB6F3C" w:rsidRPr="00547180" w:rsidRDefault="00CB6F3C" w:rsidP="00CB6F3C">
      <w:pPr>
        <w:spacing w:before="180" w:after="120" w:line="288" w:lineRule="auto"/>
        <w:jc w:val="both"/>
        <w:rPr>
          <w:rFonts w:cs="Arial"/>
          <w:b/>
          <w:sz w:val="24"/>
        </w:rPr>
      </w:pPr>
      <w:r w:rsidRPr="00547180">
        <w:rPr>
          <w:rFonts w:cs="Arial"/>
          <w:b/>
          <w:sz w:val="24"/>
        </w:rPr>
        <w:t>Description</w:t>
      </w:r>
    </w:p>
    <w:p w14:paraId="3CAA91B3"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Family Relationship Advice Line is a national, telephone-based service which aims to help families at all stages of their lives. It provides a range of information and advice on maintaining healthy relationships, family separation, the impacts of conflict on children and developing workable parenting arrangement after separation. This program also provides family dispute resolution, simple legal advice and referrals to a range of services.</w:t>
      </w:r>
    </w:p>
    <w:p w14:paraId="76A465A1" w14:textId="77777777" w:rsidR="00CB6F3C" w:rsidRPr="00547180" w:rsidRDefault="00CB6F3C" w:rsidP="00CB6F3C">
      <w:pPr>
        <w:spacing w:before="180" w:after="120" w:line="288" w:lineRule="auto"/>
        <w:jc w:val="both"/>
        <w:rPr>
          <w:rFonts w:cs="Arial"/>
          <w:b/>
          <w:sz w:val="24"/>
        </w:rPr>
      </w:pPr>
      <w:r w:rsidRPr="00547180">
        <w:rPr>
          <w:rFonts w:cs="Arial"/>
          <w:b/>
          <w:sz w:val="24"/>
        </w:rPr>
        <w:t>Who is the primary client?</w:t>
      </w:r>
    </w:p>
    <w:p w14:paraId="1BDBB705" w14:textId="77777777" w:rsidR="00CB6F3C" w:rsidRPr="00547180" w:rsidRDefault="00CB6F3C" w:rsidP="00CB6F3C">
      <w:pPr>
        <w:spacing w:before="120" w:after="120" w:line="288" w:lineRule="auto"/>
        <w:ind w:left="284"/>
        <w:jc w:val="both"/>
        <w:rPr>
          <w:rFonts w:cs="Arial"/>
          <w:b/>
        </w:rPr>
      </w:pPr>
      <w:r w:rsidRPr="00547180">
        <w:rPr>
          <w:rFonts w:cs="Arial"/>
          <w:szCs w:val="20"/>
        </w:rPr>
        <w:t xml:space="preserve">This program is a universal service that supports </w:t>
      </w:r>
      <w:r w:rsidRPr="00547180">
        <w:rPr>
          <w:rFonts w:cs="Arial"/>
        </w:rPr>
        <w:t>anyone affected by family relationship or separation issues and difficulties including parents, grandparents, carers, children, young people, step-parents and/or friends.</w:t>
      </w:r>
    </w:p>
    <w:p w14:paraId="5708F316" w14:textId="77777777" w:rsidR="00CB6F3C" w:rsidRPr="00547180" w:rsidRDefault="00CB6F3C" w:rsidP="00CB6F3C">
      <w:pPr>
        <w:pStyle w:val="BodyText"/>
        <w:spacing w:before="180" w:after="120" w:line="288" w:lineRule="auto"/>
        <w:ind w:left="0"/>
        <w:jc w:val="both"/>
        <w:rPr>
          <w:rFonts w:cs="Arial"/>
          <w:sz w:val="24"/>
          <w:szCs w:val="22"/>
          <w:lang w:val="en-AU"/>
        </w:rPr>
      </w:pPr>
      <w:r w:rsidRPr="00547180">
        <w:rPr>
          <w:rFonts w:cs="Arial"/>
          <w:b/>
          <w:sz w:val="24"/>
          <w:szCs w:val="22"/>
          <w:lang w:val="en-AU"/>
        </w:rPr>
        <w:t>What are the key client characteristics?</w:t>
      </w:r>
    </w:p>
    <w:p w14:paraId="0D627CA5"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People affected by family relationship or separation issues and difficulties including parents, grandparents, carers, children, young people, step-parents and/or friends.</w:t>
      </w:r>
    </w:p>
    <w:p w14:paraId="16547DC4"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Who might be considered ‘support persons’?</w:t>
      </w:r>
    </w:p>
    <w:p w14:paraId="4269880B"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Support persons are unlikely to be relevant for calls to the Family Relationship Advice Line.</w:t>
      </w:r>
    </w:p>
    <w:p w14:paraId="6594DE8B"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Should unidentified clients be recorded?</w:t>
      </w:r>
    </w:p>
    <w:p w14:paraId="1B2A5E74"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Unidentified clients should be limited for the Family Relationship Advice Line. However, unidentified clients may be recorded for calls where collecting individual client level data is not possible. It is expected that </w:t>
      </w:r>
      <w:r w:rsidRPr="00547180">
        <w:rPr>
          <w:rFonts w:cs="Arial"/>
          <w:b/>
          <w:bCs/>
          <w:sz w:val="22"/>
          <w:lang w:val="en-AU"/>
        </w:rPr>
        <w:t>10 per cent</w:t>
      </w:r>
      <w:r w:rsidRPr="00547180">
        <w:rPr>
          <w:rFonts w:cs="Arial"/>
          <w:b/>
          <w:sz w:val="22"/>
          <w:lang w:val="en-AU"/>
        </w:rPr>
        <w:t xml:space="preserve"> </w:t>
      </w:r>
      <w:r w:rsidRPr="00547180">
        <w:rPr>
          <w:rFonts w:cs="Arial"/>
          <w:sz w:val="22"/>
          <w:lang w:val="en-AU"/>
        </w:rPr>
        <w:t xml:space="preserve">of your clients </w:t>
      </w:r>
      <w:r w:rsidRPr="00547180">
        <w:rPr>
          <w:rFonts w:cs="Arial"/>
          <w:b/>
          <w:sz w:val="22"/>
          <w:lang w:val="en-AU"/>
        </w:rPr>
        <w:t>or less</w:t>
      </w:r>
      <w:r w:rsidRPr="00547180">
        <w:rPr>
          <w:rFonts w:cs="Arial"/>
          <w:sz w:val="22"/>
          <w:lang w:val="en-AU"/>
        </w:rPr>
        <w:t xml:space="preserve"> should be recorded as unidentified clients in each reporting period. </w:t>
      </w:r>
    </w:p>
    <w:p w14:paraId="43764775"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Please refer to the Data Exchange </w:t>
      </w:r>
      <w:hyperlink r:id="rId22" w:history="1">
        <w:r w:rsidRPr="00547180">
          <w:rPr>
            <w:rStyle w:val="Hyperlink"/>
            <w:rFonts w:cs="Arial"/>
            <w:sz w:val="22"/>
            <w:lang w:val="en-AU"/>
          </w:rPr>
          <w:t>Protocols</w:t>
        </w:r>
      </w:hyperlink>
      <w:r w:rsidRPr="00547180">
        <w:rPr>
          <w:rFonts w:cs="Arial"/>
          <w:sz w:val="22"/>
          <w:lang w:val="en-AU"/>
        </w:rPr>
        <w:t xml:space="preserve"> for further guidance on appropriate use of unidentified clients.</w:t>
      </w:r>
    </w:p>
    <w:p w14:paraId="2BA019A3"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How should cases be set up?</w:t>
      </w:r>
    </w:p>
    <w:p w14:paraId="38045CA7"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There is no formal case structure recommended for this program activity. The organisation should create cases that reflect their own administrative processes.</w:t>
      </w:r>
    </w:p>
    <w:p w14:paraId="1A6355BA"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The partnership approach</w:t>
      </w:r>
    </w:p>
    <w:p w14:paraId="6FDC78FD" w14:textId="77777777" w:rsidR="00CB6F3C" w:rsidRPr="00547180" w:rsidRDefault="00CB6F3C" w:rsidP="00CB6F3C">
      <w:pPr>
        <w:pStyle w:val="BodyText"/>
        <w:spacing w:before="120" w:after="120" w:line="288" w:lineRule="auto"/>
        <w:ind w:left="284"/>
        <w:jc w:val="both"/>
        <w:rPr>
          <w:rFonts w:cs="Arial"/>
          <w:szCs w:val="18"/>
          <w:lang w:val="en-AU"/>
        </w:rPr>
      </w:pPr>
      <w:r w:rsidRPr="00547180">
        <w:rPr>
          <w:rFonts w:cs="Arial"/>
          <w:sz w:val="22"/>
          <w:lang w:val="en-AU"/>
        </w:rPr>
        <w:t xml:space="preserve">For the </w:t>
      </w:r>
      <w:r w:rsidRPr="00547180">
        <w:rPr>
          <w:rFonts w:cs="Arial"/>
          <w:b/>
          <w:sz w:val="22"/>
          <w:lang w:val="en-AU"/>
        </w:rPr>
        <w:t>telephone and online dispute resolution</w:t>
      </w:r>
      <w:r w:rsidRPr="00547180">
        <w:rPr>
          <w:rFonts w:cs="Arial"/>
          <w:sz w:val="22"/>
          <w:lang w:val="en-AU"/>
        </w:rPr>
        <w:t xml:space="preserve"> component of this activity, participation in the “partnership approach” is a requirement of funding. Organisations are required to participate in the partnership approach by submitting additional client data, in return for access to extra reports. For other components of this program, participation in the partnership approach is voluntary.</w:t>
      </w:r>
    </w:p>
    <w:p w14:paraId="781A797E"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partnership approach also includes the ability to record an extended data set.</w:t>
      </w:r>
    </w:p>
    <w:p w14:paraId="2AB3D315" w14:textId="77777777" w:rsidR="00CB6F3C" w:rsidRPr="00547180" w:rsidRDefault="00CB6F3C" w:rsidP="00CB6F3C">
      <w:pPr>
        <w:pStyle w:val="BodyText"/>
        <w:spacing w:before="180" w:after="120" w:line="288" w:lineRule="auto"/>
        <w:ind w:left="0"/>
        <w:jc w:val="both"/>
        <w:rPr>
          <w:rFonts w:cs="Arial"/>
          <w:sz w:val="22"/>
          <w:lang w:val="en-AU"/>
        </w:rPr>
      </w:pPr>
      <w:r w:rsidRPr="00547180">
        <w:rPr>
          <w:rFonts w:cs="Arial"/>
          <w:b/>
          <w:sz w:val="24"/>
          <w:lang w:val="en-AU"/>
        </w:rPr>
        <w:t>Recording outcomes data using SCORE</w:t>
      </w:r>
    </w:p>
    <w:p w14:paraId="4FB58D4B"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 xml:space="preserve">Organisations are able to record client outcomes through Standard Client/Community Outcomes Reporting (SCORE). </w:t>
      </w:r>
    </w:p>
    <w:p w14:paraId="02FA46B9"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5677DDD4"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It is expected that, where practical, you collect outcomes data for a majority of clients. However, it is noted that you should do so within reason and in alignment with ethical requirements.</w:t>
      </w:r>
    </w:p>
    <w:p w14:paraId="4F85F7D1" w14:textId="77777777" w:rsidR="00CB6F3C" w:rsidRPr="00547180" w:rsidRDefault="00CB6F3C" w:rsidP="00CB6F3C">
      <w:pPr>
        <w:pStyle w:val="BodyText"/>
        <w:spacing w:before="120" w:after="120" w:line="288" w:lineRule="auto"/>
        <w:ind w:left="284"/>
        <w:jc w:val="both"/>
        <w:rPr>
          <w:rFonts w:cs="Arial"/>
          <w:b/>
          <w:sz w:val="24"/>
          <w:szCs w:val="22"/>
          <w:lang w:val="en-AU"/>
        </w:rPr>
      </w:pPr>
      <w:r w:rsidRPr="00547180">
        <w:rPr>
          <w:rFonts w:cs="Arial"/>
          <w:sz w:val="22"/>
          <w:lang w:val="en-AU"/>
        </w:rPr>
        <w:t xml:space="preserve">Organisations can choose to record outcomes against any domains that are relevant for the client; </w:t>
      </w:r>
      <w:r w:rsidRPr="00547180">
        <w:rPr>
          <w:rFonts w:cs="Arial"/>
          <w:sz w:val="22"/>
          <w:lang w:val="en-AU"/>
        </w:rPr>
        <w:lastRenderedPageBreak/>
        <w:t>however the Family Relationship Advice Line is more likely to influence shorter term outcomes for clients (Goal SCORE) with regards to their knowledge and access to information, rather than longer term changes to their circumstances.</w:t>
      </w:r>
    </w:p>
    <w:p w14:paraId="6180E9AF" w14:textId="77777777" w:rsidR="00CB6F3C" w:rsidRPr="00547180" w:rsidRDefault="00CB6F3C" w:rsidP="00CB6F3C">
      <w:pPr>
        <w:pStyle w:val="BodyText"/>
        <w:keepNext/>
        <w:spacing w:before="120" w:after="120" w:line="288" w:lineRule="auto"/>
        <w:ind w:left="284"/>
        <w:jc w:val="both"/>
        <w:rPr>
          <w:rFonts w:cs="Arial"/>
          <w:sz w:val="22"/>
          <w:lang w:val="en-AU"/>
        </w:rPr>
      </w:pPr>
      <w:r w:rsidRPr="00547180">
        <w:rPr>
          <w:rFonts w:cs="Arial"/>
          <w:sz w:val="22"/>
          <w:lang w:val="en-AU"/>
        </w:rPr>
        <w:t>For this program activity, the following SCORE areas have been identified as most relevant: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outcomes  table"/>
        <w:tblDescription w:val="This table lists the SCORE outcomes suitable for this program."/>
      </w:tblPr>
      <w:tblGrid>
        <w:gridCol w:w="2832"/>
        <w:gridCol w:w="4251"/>
        <w:gridCol w:w="3260"/>
      </w:tblGrid>
      <w:tr w:rsidR="00CB6F3C" w:rsidRPr="00547180" w14:paraId="346A601B" w14:textId="77777777" w:rsidTr="001126DE">
        <w:trPr>
          <w:trHeight w:val="428"/>
          <w:tblHeader/>
        </w:trPr>
        <w:tc>
          <w:tcPr>
            <w:tcW w:w="1369" w:type="pct"/>
            <w:shd w:val="clear" w:color="auto" w:fill="04617B" w:themeFill="text2"/>
            <w:vAlign w:val="center"/>
          </w:tcPr>
          <w:p w14:paraId="2991D9D5" w14:textId="77777777" w:rsidR="00CB6F3C" w:rsidRPr="00547180" w:rsidRDefault="00CB6F3C" w:rsidP="001126DE">
            <w:pPr>
              <w:pStyle w:val="BodyText"/>
              <w:keepN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2055" w:type="pct"/>
            <w:shd w:val="clear" w:color="auto" w:fill="04617B" w:themeFill="text2"/>
            <w:vAlign w:val="center"/>
          </w:tcPr>
          <w:p w14:paraId="5B5E9280" w14:textId="77777777" w:rsidR="00CB6F3C" w:rsidRPr="00547180" w:rsidRDefault="00CB6F3C" w:rsidP="001126DE">
            <w:pPr>
              <w:pStyle w:val="BodyText"/>
              <w:keepN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576" w:type="pct"/>
            <w:shd w:val="clear" w:color="auto" w:fill="04617B" w:themeFill="text2"/>
            <w:vAlign w:val="center"/>
          </w:tcPr>
          <w:p w14:paraId="56271556" w14:textId="77777777" w:rsidR="00CB6F3C" w:rsidRPr="00547180" w:rsidRDefault="00CB6F3C" w:rsidP="001126DE">
            <w:pPr>
              <w:pStyle w:val="BodyText"/>
              <w:keepN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42711C2B" w14:textId="77777777" w:rsidTr="001126DE">
        <w:trPr>
          <w:trHeight w:val="1620"/>
        </w:trPr>
        <w:tc>
          <w:tcPr>
            <w:tcW w:w="1369" w:type="pct"/>
          </w:tcPr>
          <w:p w14:paraId="6FF5B9CE" w14:textId="77777777" w:rsidR="00CB6F3C" w:rsidRPr="00547180" w:rsidRDefault="00CB6F3C" w:rsidP="001126DE">
            <w:pPr>
              <w:pStyle w:val="BodyText"/>
              <w:keepNext/>
              <w:numPr>
                <w:ilvl w:val="0"/>
                <w:numId w:val="3"/>
              </w:numPr>
              <w:spacing w:before="60" w:after="60" w:line="288" w:lineRule="auto"/>
              <w:ind w:left="284" w:hanging="284"/>
              <w:rPr>
                <w:rFonts w:cs="Arial"/>
                <w:sz w:val="22"/>
                <w:lang w:val="en-AU"/>
              </w:rPr>
            </w:pPr>
            <w:r w:rsidRPr="00547180">
              <w:rPr>
                <w:rFonts w:cs="Arial"/>
                <w:sz w:val="22"/>
                <w:lang w:val="en-AU"/>
              </w:rPr>
              <w:t xml:space="preserve">Family functioning </w:t>
            </w:r>
          </w:p>
          <w:p w14:paraId="40E61769" w14:textId="77777777" w:rsidR="00CB6F3C" w:rsidRPr="00547180" w:rsidRDefault="00CB6F3C" w:rsidP="001126DE">
            <w:pPr>
              <w:pStyle w:val="BodyText"/>
              <w:keepNext/>
              <w:numPr>
                <w:ilvl w:val="0"/>
                <w:numId w:val="3"/>
              </w:numPr>
              <w:spacing w:before="60" w:after="60" w:line="288" w:lineRule="auto"/>
              <w:ind w:left="284" w:hanging="284"/>
              <w:rPr>
                <w:rFonts w:cs="Arial"/>
                <w:sz w:val="22"/>
                <w:lang w:val="en-AU"/>
              </w:rPr>
            </w:pPr>
            <w:r w:rsidRPr="00547180">
              <w:rPr>
                <w:rFonts w:cs="Arial"/>
                <w:sz w:val="22"/>
                <w:lang w:val="en-AU"/>
              </w:rPr>
              <w:t>Mental health, wellbeing and self-care</w:t>
            </w:r>
          </w:p>
          <w:p w14:paraId="561CEF7C" w14:textId="77777777" w:rsidR="00CB6F3C" w:rsidRPr="00547180" w:rsidRDefault="00CB6F3C" w:rsidP="001126DE">
            <w:pPr>
              <w:pStyle w:val="BodyText"/>
              <w:keepNext/>
              <w:numPr>
                <w:ilvl w:val="0"/>
                <w:numId w:val="3"/>
              </w:numPr>
              <w:spacing w:before="60" w:after="60" w:line="288" w:lineRule="auto"/>
              <w:ind w:left="284" w:hanging="284"/>
              <w:rPr>
                <w:rFonts w:cs="Arial"/>
                <w:sz w:val="22"/>
                <w:lang w:val="en-AU"/>
              </w:rPr>
            </w:pPr>
            <w:r w:rsidRPr="00547180">
              <w:rPr>
                <w:rFonts w:cs="Arial"/>
                <w:sz w:val="22"/>
                <w:lang w:val="en-AU"/>
              </w:rPr>
              <w:t>Personal and family safety</w:t>
            </w:r>
          </w:p>
        </w:tc>
        <w:tc>
          <w:tcPr>
            <w:tcW w:w="2055" w:type="pct"/>
          </w:tcPr>
          <w:p w14:paraId="2F1C47CE"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6AFB88EB"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4EC08C77"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4BD99D0D"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766AE42B"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7DC04DC3"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576" w:type="pct"/>
          </w:tcPr>
          <w:p w14:paraId="557433B1"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65EFDEE5"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3E46EFFA"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08526901" w14:textId="77777777" w:rsidR="00CB6F3C" w:rsidRPr="00547180" w:rsidRDefault="00CB6F3C" w:rsidP="00D80E99">
      <w:pPr>
        <w:keepNext/>
        <w:spacing w:before="360" w:after="120" w:line="288" w:lineRule="auto"/>
        <w:rPr>
          <w:rFonts w:cs="Arial"/>
          <w:b/>
          <w:sz w:val="24"/>
        </w:rPr>
      </w:pPr>
      <w:r w:rsidRPr="00547180">
        <w:rPr>
          <w:rFonts w:cs="Arial"/>
          <w:b/>
          <w:sz w:val="24"/>
        </w:rPr>
        <w:t>Collecting extended data</w:t>
      </w:r>
    </w:p>
    <w:p w14:paraId="5C92F47F" w14:textId="77777777" w:rsidR="00CB6F3C" w:rsidRPr="00547180" w:rsidRDefault="00CB6F3C" w:rsidP="00CB6F3C">
      <w:pPr>
        <w:pStyle w:val="BodyText"/>
        <w:spacing w:before="120" w:after="120" w:line="288" w:lineRule="auto"/>
        <w:ind w:left="284"/>
        <w:rPr>
          <w:rFonts w:cs="Arial"/>
          <w:sz w:val="22"/>
          <w:lang w:val="en-AU"/>
        </w:rPr>
      </w:pPr>
      <w:r w:rsidRPr="00547180">
        <w:rPr>
          <w:rFonts w:cs="Arial"/>
          <w:sz w:val="22"/>
          <w:lang w:val="en-AU"/>
        </w:rPr>
        <w:t>You may record extended client details, if you think it is appropriate for your program and for your clients to do so. See Protocols sections 6 and 11 for more information.</w:t>
      </w:r>
    </w:p>
    <w:p w14:paraId="0CBAA1A1" w14:textId="77777777" w:rsidR="00CB6F3C" w:rsidRPr="00547180" w:rsidRDefault="00CB6F3C" w:rsidP="00CB6F3C">
      <w:pPr>
        <w:keepNext/>
        <w:spacing w:before="180" w:after="120" w:line="288" w:lineRule="auto"/>
        <w:rPr>
          <w:rStyle w:val="Heading3Char"/>
          <w:rFonts w:cs="Arial"/>
          <w:bCs w:val="0"/>
          <w:sz w:val="28"/>
          <w:lang w:val="en-US"/>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409"/>
        <w:gridCol w:w="7047"/>
      </w:tblGrid>
      <w:tr w:rsidR="00CB6F3C" w:rsidRPr="00547180" w14:paraId="348AC474" w14:textId="77777777" w:rsidTr="001126D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30" w:type="pct"/>
            <w:vAlign w:val="center"/>
          </w:tcPr>
          <w:p w14:paraId="6ED749C5" w14:textId="77777777" w:rsidR="00CB6F3C" w:rsidRPr="00547180" w:rsidRDefault="00CB6F3C" w:rsidP="00D80E99">
            <w:pPr>
              <w:spacing w:before="120" w:after="120"/>
              <w:rPr>
                <w:rFonts w:cs="Arial"/>
                <w:bCs w:val="0"/>
                <w:sz w:val="24"/>
              </w:rPr>
            </w:pPr>
            <w:r w:rsidRPr="00547180">
              <w:rPr>
                <w:rFonts w:cs="Arial"/>
                <w:iCs/>
                <w:sz w:val="24"/>
              </w:rPr>
              <w:t>Service Type</w:t>
            </w:r>
          </w:p>
        </w:tc>
        <w:tc>
          <w:tcPr>
            <w:tcW w:w="3370" w:type="pct"/>
            <w:vAlign w:val="center"/>
          </w:tcPr>
          <w:p w14:paraId="5435F1D1" w14:textId="77777777" w:rsidR="00CB6F3C" w:rsidRPr="00547180" w:rsidRDefault="00CB6F3C" w:rsidP="00D80E99">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D80E99">
              <w:rPr>
                <w:rFonts w:cs="Arial"/>
                <w:bCs w:val="0"/>
                <w:sz w:val="24"/>
              </w:rPr>
              <w:t xml:space="preserve">Example </w:t>
            </w:r>
          </w:p>
        </w:tc>
      </w:tr>
      <w:tr w:rsidR="00CB6F3C" w:rsidRPr="00547180" w14:paraId="3948D710"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0" w:type="pct"/>
            <w:tcBorders>
              <w:top w:val="none" w:sz="0" w:space="0" w:color="auto"/>
              <w:left w:val="none" w:sz="0" w:space="0" w:color="auto"/>
              <w:bottom w:val="none" w:sz="0" w:space="0" w:color="auto"/>
            </w:tcBorders>
            <w:shd w:val="clear" w:color="auto" w:fill="auto"/>
            <w:vAlign w:val="center"/>
          </w:tcPr>
          <w:p w14:paraId="4A9F74B3" w14:textId="77777777" w:rsidR="00CB6F3C" w:rsidRPr="00547180" w:rsidRDefault="00CB6F3C" w:rsidP="00D80E99">
            <w:pPr>
              <w:spacing w:before="60" w:after="60"/>
              <w:rPr>
                <w:rFonts w:cs="Arial"/>
                <w:bCs w:val="0"/>
                <w:szCs w:val="20"/>
              </w:rPr>
            </w:pPr>
            <w:r w:rsidRPr="00547180">
              <w:rPr>
                <w:rFonts w:cs="Arial"/>
                <w:szCs w:val="20"/>
              </w:rPr>
              <w:t>Advocacy/Support</w:t>
            </w:r>
          </w:p>
        </w:tc>
        <w:tc>
          <w:tcPr>
            <w:tcW w:w="3370" w:type="pct"/>
            <w:tcBorders>
              <w:top w:val="none" w:sz="0" w:space="0" w:color="auto"/>
              <w:bottom w:val="none" w:sz="0" w:space="0" w:color="auto"/>
              <w:right w:val="none" w:sz="0" w:space="0" w:color="auto"/>
            </w:tcBorders>
            <w:shd w:val="clear" w:color="auto" w:fill="auto"/>
            <w:vAlign w:val="center"/>
          </w:tcPr>
          <w:p w14:paraId="624CD9B5"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Advocating on a client’s behalf, or supporting the client in a particular circumstance.</w:t>
            </w:r>
          </w:p>
        </w:tc>
      </w:tr>
      <w:tr w:rsidR="00CB6F3C" w:rsidRPr="00547180" w14:paraId="31F76B7C"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vAlign w:val="center"/>
          </w:tcPr>
          <w:p w14:paraId="3A6F4047" w14:textId="77777777" w:rsidR="00CB6F3C" w:rsidRPr="00547180" w:rsidRDefault="00CB6F3C" w:rsidP="00D80E99">
            <w:pPr>
              <w:spacing w:before="60" w:after="60"/>
              <w:rPr>
                <w:rFonts w:cs="Arial"/>
                <w:bCs w:val="0"/>
                <w:szCs w:val="20"/>
              </w:rPr>
            </w:pPr>
            <w:r w:rsidRPr="00547180">
              <w:rPr>
                <w:rFonts w:cs="Arial"/>
                <w:szCs w:val="20"/>
              </w:rPr>
              <w:t>Counselling</w:t>
            </w:r>
          </w:p>
        </w:tc>
        <w:tc>
          <w:tcPr>
            <w:tcW w:w="3370" w:type="pct"/>
            <w:shd w:val="clear" w:color="auto" w:fill="auto"/>
            <w:vAlign w:val="center"/>
          </w:tcPr>
          <w:p w14:paraId="5901B7DC"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Working through a particular issue such as relationship concerns or financial concerns, as delivered by a person authorised to provide ‘family counselling’ as defined under the Family Law Act.</w:t>
            </w:r>
          </w:p>
        </w:tc>
      </w:tr>
      <w:tr w:rsidR="00CB6F3C" w:rsidRPr="00547180" w14:paraId="34EB869E"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0" w:type="pct"/>
            <w:tcBorders>
              <w:top w:val="none" w:sz="0" w:space="0" w:color="auto"/>
              <w:left w:val="none" w:sz="0" w:space="0" w:color="auto"/>
              <w:bottom w:val="none" w:sz="0" w:space="0" w:color="auto"/>
            </w:tcBorders>
            <w:shd w:val="clear" w:color="auto" w:fill="auto"/>
            <w:vAlign w:val="center"/>
          </w:tcPr>
          <w:p w14:paraId="7BE3317C" w14:textId="77777777" w:rsidR="00CB6F3C" w:rsidRPr="00547180" w:rsidRDefault="00CB6F3C" w:rsidP="00D80E99">
            <w:pPr>
              <w:spacing w:before="60" w:after="60"/>
              <w:rPr>
                <w:rFonts w:cs="Arial"/>
                <w:szCs w:val="20"/>
              </w:rPr>
            </w:pPr>
            <w:r w:rsidRPr="00547180">
              <w:rPr>
                <w:rFonts w:cs="Arial"/>
                <w:szCs w:val="20"/>
              </w:rPr>
              <w:t>Dispute resolution</w:t>
            </w:r>
          </w:p>
        </w:tc>
        <w:tc>
          <w:tcPr>
            <w:tcW w:w="3370" w:type="pct"/>
            <w:tcBorders>
              <w:top w:val="none" w:sz="0" w:space="0" w:color="auto"/>
              <w:bottom w:val="none" w:sz="0" w:space="0" w:color="auto"/>
              <w:right w:val="none" w:sz="0" w:space="0" w:color="auto"/>
            </w:tcBorders>
            <w:shd w:val="clear" w:color="auto" w:fill="auto"/>
            <w:vAlign w:val="center"/>
          </w:tcPr>
          <w:p w14:paraId="55EE6026"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Telephone and Online Dispute Resolution Service. Services helping families affected by separation to resolve their parenting disputes about post separation arrangements for children. May include a child inclusive practice session.</w:t>
            </w:r>
          </w:p>
        </w:tc>
      </w:tr>
      <w:tr w:rsidR="00CB6F3C" w:rsidRPr="00547180" w14:paraId="632F06D1"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vAlign w:val="center"/>
          </w:tcPr>
          <w:p w14:paraId="4A983C0E" w14:textId="77777777" w:rsidR="00CB6F3C" w:rsidRPr="00547180" w:rsidRDefault="00CB6F3C" w:rsidP="00D80E99">
            <w:pPr>
              <w:spacing w:before="60" w:after="60"/>
              <w:rPr>
                <w:rFonts w:cs="Arial"/>
                <w:bCs w:val="0"/>
                <w:szCs w:val="20"/>
              </w:rPr>
            </w:pPr>
            <w:r w:rsidRPr="00547180">
              <w:rPr>
                <w:rFonts w:cs="Arial"/>
                <w:szCs w:val="20"/>
              </w:rPr>
              <w:t>Information/Advice/Referral</w:t>
            </w:r>
          </w:p>
        </w:tc>
        <w:tc>
          <w:tcPr>
            <w:tcW w:w="3370" w:type="pct"/>
            <w:shd w:val="clear" w:color="auto" w:fill="auto"/>
            <w:vAlign w:val="center"/>
          </w:tcPr>
          <w:p w14:paraId="4D44CB10"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Provision of advice and guidance. Provision of referrals to other Family Law Services and other relevant services.</w:t>
            </w:r>
          </w:p>
        </w:tc>
      </w:tr>
      <w:tr w:rsidR="00CB6F3C" w:rsidRPr="00547180" w14:paraId="1C2DD2F7"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0" w:type="pct"/>
            <w:tcBorders>
              <w:top w:val="none" w:sz="0" w:space="0" w:color="auto"/>
              <w:left w:val="none" w:sz="0" w:space="0" w:color="auto"/>
              <w:bottom w:val="none" w:sz="0" w:space="0" w:color="auto"/>
            </w:tcBorders>
            <w:shd w:val="clear" w:color="auto" w:fill="auto"/>
            <w:vAlign w:val="center"/>
          </w:tcPr>
          <w:p w14:paraId="1E25703F" w14:textId="77777777" w:rsidR="00CB6F3C" w:rsidRPr="00547180" w:rsidRDefault="00CB6F3C" w:rsidP="00D80E99">
            <w:pPr>
              <w:spacing w:before="60" w:after="60"/>
              <w:rPr>
                <w:rFonts w:cs="Arial"/>
                <w:bCs w:val="0"/>
                <w:szCs w:val="20"/>
              </w:rPr>
            </w:pPr>
            <w:r w:rsidRPr="00547180">
              <w:rPr>
                <w:rFonts w:cs="Arial"/>
                <w:szCs w:val="20"/>
              </w:rPr>
              <w:t>Intake and assessment</w:t>
            </w:r>
          </w:p>
        </w:tc>
        <w:tc>
          <w:tcPr>
            <w:tcW w:w="3370" w:type="pct"/>
            <w:tcBorders>
              <w:top w:val="none" w:sz="0" w:space="0" w:color="auto"/>
              <w:bottom w:val="none" w:sz="0" w:space="0" w:color="auto"/>
              <w:right w:val="none" w:sz="0" w:space="0" w:color="auto"/>
            </w:tcBorders>
            <w:shd w:val="clear" w:color="auto" w:fill="auto"/>
            <w:vAlign w:val="center"/>
          </w:tcPr>
          <w:p w14:paraId="1D4FDF14"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 xml:space="preserve">Assessment of the client and gaining understanding of which Family Law Services may be useful for them. Screening and Risk Assessment. </w:t>
            </w:r>
          </w:p>
        </w:tc>
      </w:tr>
      <w:tr w:rsidR="00CB6F3C" w:rsidRPr="00547180" w14:paraId="52EA6764"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630" w:type="pct"/>
            <w:shd w:val="clear" w:color="auto" w:fill="auto"/>
            <w:vAlign w:val="center"/>
          </w:tcPr>
          <w:p w14:paraId="25031943" w14:textId="77777777" w:rsidR="00CB6F3C" w:rsidRPr="00547180" w:rsidRDefault="00CB6F3C" w:rsidP="00D80E99">
            <w:pPr>
              <w:spacing w:before="60" w:after="60"/>
              <w:rPr>
                <w:rFonts w:cs="Arial"/>
                <w:bCs w:val="0"/>
                <w:szCs w:val="20"/>
              </w:rPr>
            </w:pPr>
            <w:r w:rsidRPr="00547180">
              <w:rPr>
                <w:rFonts w:cs="Arial"/>
                <w:szCs w:val="20"/>
              </w:rPr>
              <w:t>Legal advice</w:t>
            </w:r>
          </w:p>
        </w:tc>
        <w:tc>
          <w:tcPr>
            <w:tcW w:w="3370" w:type="pct"/>
            <w:shd w:val="clear" w:color="auto" w:fill="auto"/>
            <w:vAlign w:val="center"/>
          </w:tcPr>
          <w:p w14:paraId="02ECD66B"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Provision of legal advice on family law issues (parenting and/or property issues), including advice to family law services practitioners.</w:t>
            </w:r>
          </w:p>
        </w:tc>
      </w:tr>
      <w:tr w:rsidR="00CB6F3C" w:rsidRPr="00547180" w14:paraId="68B95C55"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0" w:type="pct"/>
            <w:tcBorders>
              <w:top w:val="none" w:sz="0" w:space="0" w:color="auto"/>
              <w:left w:val="none" w:sz="0" w:space="0" w:color="auto"/>
              <w:bottom w:val="none" w:sz="0" w:space="0" w:color="auto"/>
            </w:tcBorders>
            <w:shd w:val="clear" w:color="auto" w:fill="auto"/>
            <w:vAlign w:val="center"/>
          </w:tcPr>
          <w:p w14:paraId="058D3ABB" w14:textId="77777777" w:rsidR="00CB6F3C" w:rsidRPr="00547180" w:rsidRDefault="00CB6F3C" w:rsidP="00D80E99">
            <w:pPr>
              <w:spacing w:before="60" w:after="60"/>
              <w:rPr>
                <w:rFonts w:cs="Arial"/>
                <w:bCs w:val="0"/>
                <w:szCs w:val="20"/>
              </w:rPr>
            </w:pPr>
            <w:r w:rsidRPr="00547180">
              <w:rPr>
                <w:rFonts w:cs="Arial"/>
                <w:szCs w:val="20"/>
              </w:rPr>
              <w:t>Property mediation</w:t>
            </w:r>
          </w:p>
        </w:tc>
        <w:tc>
          <w:tcPr>
            <w:tcW w:w="3370" w:type="pct"/>
            <w:tcBorders>
              <w:top w:val="none" w:sz="0" w:space="0" w:color="auto"/>
              <w:bottom w:val="none" w:sz="0" w:space="0" w:color="auto"/>
              <w:right w:val="none" w:sz="0" w:space="0" w:color="auto"/>
            </w:tcBorders>
            <w:shd w:val="clear" w:color="auto" w:fill="auto"/>
            <w:vAlign w:val="center"/>
          </w:tcPr>
          <w:p w14:paraId="1612C26C"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18"/>
              </w:rPr>
              <w:t>Services helping families affected by separation to resolve arrangements for the splitting of their property, including finances.</w:t>
            </w:r>
          </w:p>
        </w:tc>
      </w:tr>
    </w:tbl>
    <w:p w14:paraId="2A182470" w14:textId="77777777" w:rsidR="00CB6F3C" w:rsidRPr="00547180" w:rsidRDefault="00CB6F3C" w:rsidP="00CB6F3C">
      <w:pPr>
        <w:keepNext/>
        <w:keepLines/>
        <w:spacing w:before="180" w:after="120"/>
        <w:rPr>
          <w:rStyle w:val="BookTitle"/>
          <w:rFonts w:cs="Arial"/>
          <w:b/>
          <w:i w:val="0"/>
          <w:iCs w:val="0"/>
          <w:smallCaps w:val="0"/>
          <w:sz w:val="24"/>
        </w:rPr>
      </w:pPr>
      <w:r w:rsidRPr="00547180">
        <w:rPr>
          <w:rStyle w:val="BookTitle"/>
          <w:rFonts w:cs="Arial"/>
          <w:b/>
          <w:i w:val="0"/>
          <w:iCs w:val="0"/>
          <w:smallCaps w:val="0"/>
          <w:sz w:val="24"/>
        </w:rPr>
        <w:lastRenderedPageBreak/>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 family law service activity questions table"/>
        <w:tblDescription w:val="This table lists the specific family law service activity questions suitable for this program."/>
      </w:tblPr>
      <w:tblGrid>
        <w:gridCol w:w="3139"/>
        <w:gridCol w:w="7317"/>
      </w:tblGrid>
      <w:tr w:rsidR="00CB6F3C" w:rsidRPr="00547180" w14:paraId="14920484" w14:textId="77777777" w:rsidTr="001126DE">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501" w:type="pct"/>
            <w:vAlign w:val="center"/>
          </w:tcPr>
          <w:p w14:paraId="7B3AA451" w14:textId="77777777" w:rsidR="00CB6F3C" w:rsidRPr="00547180" w:rsidRDefault="00CB6F3C" w:rsidP="001126DE">
            <w:pPr>
              <w:keepNext/>
              <w:keepLines/>
              <w:spacing w:before="120" w:after="120"/>
              <w:rPr>
                <w:rFonts w:cs="Arial"/>
                <w:bCs w:val="0"/>
                <w:sz w:val="24"/>
              </w:rPr>
            </w:pPr>
            <w:r w:rsidRPr="00547180">
              <w:rPr>
                <w:rFonts w:cs="Arial"/>
                <w:iCs/>
                <w:sz w:val="24"/>
              </w:rPr>
              <w:t>Specific family law field name</w:t>
            </w:r>
          </w:p>
        </w:tc>
        <w:tc>
          <w:tcPr>
            <w:tcW w:w="3499" w:type="pct"/>
            <w:vAlign w:val="center"/>
          </w:tcPr>
          <w:p w14:paraId="13BEAA25" w14:textId="77777777" w:rsidR="00CB6F3C" w:rsidRPr="00547180" w:rsidRDefault="00CB6F3C" w:rsidP="001126DE">
            <w:pPr>
              <w:keepNext/>
              <w:keepLines/>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Description</w:t>
            </w:r>
          </w:p>
        </w:tc>
      </w:tr>
      <w:tr w:rsidR="00CB6F3C" w:rsidRPr="00547180" w14:paraId="31BEE1ED"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01" w:type="pct"/>
            <w:tcBorders>
              <w:top w:val="none" w:sz="0" w:space="0" w:color="auto"/>
              <w:left w:val="none" w:sz="0" w:space="0" w:color="auto"/>
              <w:bottom w:val="none" w:sz="0" w:space="0" w:color="auto"/>
            </w:tcBorders>
            <w:shd w:val="clear" w:color="auto" w:fill="auto"/>
            <w:vAlign w:val="center"/>
          </w:tcPr>
          <w:p w14:paraId="40C402D6" w14:textId="77777777" w:rsidR="00CB6F3C" w:rsidRPr="001B47E8" w:rsidRDefault="00CB6F3C" w:rsidP="001B47E8">
            <w:pPr>
              <w:spacing w:before="60" w:after="60" w:line="288" w:lineRule="auto"/>
              <w:rPr>
                <w:rStyle w:val="BookTitle"/>
              </w:rPr>
            </w:pPr>
            <w:r w:rsidRPr="00547180">
              <w:rPr>
                <w:rStyle w:val="BookTitle"/>
                <w:rFonts w:cs="Arial"/>
                <w:i w:val="0"/>
                <w:iCs w:val="0"/>
                <w:smallCaps w:val="0"/>
              </w:rPr>
              <w:t>Parenting agreement reached: full</w:t>
            </w:r>
          </w:p>
        </w:tc>
        <w:tc>
          <w:tcPr>
            <w:tcW w:w="3499" w:type="pct"/>
            <w:tcBorders>
              <w:top w:val="none" w:sz="0" w:space="0" w:color="auto"/>
              <w:bottom w:val="none" w:sz="0" w:space="0" w:color="auto"/>
              <w:right w:val="none" w:sz="0" w:space="0" w:color="auto"/>
            </w:tcBorders>
            <w:shd w:val="clear" w:color="auto" w:fill="auto"/>
            <w:vAlign w:val="center"/>
          </w:tcPr>
          <w:p w14:paraId="3AAD9F23" w14:textId="77777777" w:rsidR="00CB6F3C" w:rsidRPr="00547180" w:rsidRDefault="00CB6F3C" w:rsidP="00D80E99">
            <w:pPr>
              <w:keepNext/>
              <w:keepLines/>
              <w:spacing w:before="60" w:after="60" w:line="288" w:lineRule="auto"/>
              <w:cnfStyle w:val="000000100000" w:firstRow="0" w:lastRow="0" w:firstColumn="0" w:lastColumn="0" w:oddVBand="0" w:evenVBand="0" w:oddHBand="1" w:evenHBand="0" w:firstRowFirstColumn="0" w:firstRowLastColumn="0" w:lastRowFirstColumn="0" w:lastRowLastColumn="0"/>
              <w:rPr>
                <w:rFonts w:cs="Arial"/>
                <w:b/>
                <w:szCs w:val="18"/>
              </w:rPr>
            </w:pPr>
            <w:r w:rsidRPr="00547180">
              <w:rPr>
                <w:rFonts w:cs="Arial"/>
                <w:szCs w:val="18"/>
              </w:rPr>
              <w:t xml:space="preserve">Any parenting agreement reached, whether oral or written, where the parties have agreed all parenting matters in dispute. This can include a formal parenting plan signed and dated by both parents in compliance with the Family Law Act section 63C. Agreements where the parties are in full agreement but do not sign and date should also be included here. </w:t>
            </w:r>
          </w:p>
        </w:tc>
      </w:tr>
      <w:tr w:rsidR="00CB6F3C" w:rsidRPr="00547180" w14:paraId="43A348FF"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01" w:type="pct"/>
            <w:vAlign w:val="center"/>
          </w:tcPr>
          <w:p w14:paraId="02EDFD45" w14:textId="77777777" w:rsidR="00CB6F3C" w:rsidRPr="00547180" w:rsidRDefault="00CB6F3C" w:rsidP="001B47E8">
            <w:pPr>
              <w:spacing w:before="60" w:after="60" w:line="288" w:lineRule="auto"/>
              <w:rPr>
                <w:rStyle w:val="BookTitle"/>
                <w:rFonts w:cs="Arial"/>
                <w:i w:val="0"/>
                <w:iCs w:val="0"/>
                <w:smallCaps w:val="0"/>
              </w:rPr>
            </w:pPr>
            <w:r w:rsidRPr="00547180">
              <w:rPr>
                <w:rStyle w:val="BookTitle"/>
                <w:rFonts w:cs="Arial"/>
                <w:i w:val="0"/>
                <w:iCs w:val="0"/>
                <w:smallCaps w:val="0"/>
              </w:rPr>
              <w:t xml:space="preserve">Parenting agreement </w:t>
            </w:r>
          </w:p>
          <w:p w14:paraId="7F19EE12" w14:textId="77777777" w:rsidR="00CB6F3C" w:rsidRPr="001B47E8" w:rsidRDefault="00CB6F3C" w:rsidP="001B47E8">
            <w:pPr>
              <w:spacing w:before="60" w:after="60" w:line="288" w:lineRule="auto"/>
              <w:rPr>
                <w:rStyle w:val="BookTitle"/>
              </w:rPr>
            </w:pPr>
            <w:r w:rsidRPr="00547180">
              <w:rPr>
                <w:rStyle w:val="BookTitle"/>
                <w:rFonts w:cs="Arial"/>
                <w:i w:val="0"/>
                <w:iCs w:val="0"/>
                <w:smallCaps w:val="0"/>
              </w:rPr>
              <w:t>reached: partial</w:t>
            </w:r>
          </w:p>
        </w:tc>
        <w:tc>
          <w:tcPr>
            <w:tcW w:w="3499" w:type="pct"/>
            <w:vAlign w:val="center"/>
          </w:tcPr>
          <w:p w14:paraId="20CF169D" w14:textId="77777777" w:rsidR="00CB6F3C" w:rsidRPr="00547180" w:rsidRDefault="00CB6F3C" w:rsidP="00D80E99">
            <w:pPr>
              <w:keepNext/>
              <w:keepLines/>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A written or oral agreement between the parties of some of the parenting matters in dispute. Can include a parenting plan, where some of the matters in dispute are agreed upon between the parties, but not all issues are resolved.</w:t>
            </w:r>
          </w:p>
        </w:tc>
      </w:tr>
      <w:tr w:rsidR="00CB6F3C" w:rsidRPr="00547180" w14:paraId="3A119AC5"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01" w:type="pct"/>
            <w:tcBorders>
              <w:top w:val="none" w:sz="0" w:space="0" w:color="auto"/>
              <w:left w:val="none" w:sz="0" w:space="0" w:color="auto"/>
              <w:bottom w:val="none" w:sz="0" w:space="0" w:color="auto"/>
            </w:tcBorders>
            <w:vAlign w:val="center"/>
          </w:tcPr>
          <w:p w14:paraId="6A342ECF" w14:textId="77777777" w:rsidR="00CB6F3C" w:rsidRPr="001B47E8" w:rsidRDefault="00CB6F3C" w:rsidP="001B47E8">
            <w:pPr>
              <w:spacing w:before="60" w:after="60" w:line="288" w:lineRule="auto"/>
              <w:rPr>
                <w:rStyle w:val="BookTitle"/>
              </w:rPr>
            </w:pPr>
            <w:r w:rsidRPr="00547180">
              <w:rPr>
                <w:rStyle w:val="BookTitle"/>
                <w:rFonts w:cs="Arial"/>
                <w:i w:val="0"/>
                <w:iCs w:val="0"/>
                <w:smallCaps w:val="0"/>
              </w:rPr>
              <w:t>Parenting agreement: not reached</w:t>
            </w:r>
          </w:p>
        </w:tc>
        <w:tc>
          <w:tcPr>
            <w:tcW w:w="3499" w:type="pct"/>
            <w:tcBorders>
              <w:top w:val="none" w:sz="0" w:space="0" w:color="auto"/>
              <w:bottom w:val="none" w:sz="0" w:space="0" w:color="auto"/>
              <w:right w:val="none" w:sz="0" w:space="0" w:color="auto"/>
            </w:tcBorders>
            <w:vAlign w:val="center"/>
          </w:tcPr>
          <w:p w14:paraId="6EF4A2AC" w14:textId="77777777" w:rsidR="00CB6F3C" w:rsidRPr="00547180" w:rsidRDefault="00CB6F3C" w:rsidP="00D80E99">
            <w:pPr>
              <w:keepNext/>
              <w:keepLines/>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Where the parenting matter/s in dispute are not resolved</w:t>
            </w:r>
          </w:p>
        </w:tc>
      </w:tr>
      <w:tr w:rsidR="00CB6F3C" w:rsidRPr="00547180" w14:paraId="6A921F04"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01" w:type="pct"/>
            <w:vAlign w:val="center"/>
          </w:tcPr>
          <w:p w14:paraId="506B3BD3" w14:textId="77777777" w:rsidR="00CB6F3C" w:rsidRPr="001B47E8" w:rsidRDefault="00CB6F3C" w:rsidP="001B47E8">
            <w:pPr>
              <w:spacing w:before="60" w:after="60" w:line="288" w:lineRule="auto"/>
              <w:rPr>
                <w:rStyle w:val="BookTitle"/>
              </w:rPr>
            </w:pPr>
            <w:r w:rsidRPr="00547180">
              <w:rPr>
                <w:rStyle w:val="BookTitle"/>
                <w:rFonts w:cs="Arial"/>
                <w:i w:val="0"/>
                <w:iCs w:val="0"/>
                <w:smallCaps w:val="0"/>
              </w:rPr>
              <w:t>Date of agreement</w:t>
            </w:r>
          </w:p>
        </w:tc>
        <w:tc>
          <w:tcPr>
            <w:tcW w:w="3499" w:type="pct"/>
            <w:vAlign w:val="center"/>
          </w:tcPr>
          <w:p w14:paraId="3CE2F9B3" w14:textId="77777777" w:rsidR="00CB6F3C" w:rsidRPr="00547180" w:rsidRDefault="00CB6F3C" w:rsidP="00D80E99">
            <w:pPr>
              <w:keepNext/>
              <w:keepLines/>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The date when the parties reached either the full or partial parenting agreement.</w:t>
            </w:r>
          </w:p>
        </w:tc>
      </w:tr>
      <w:tr w:rsidR="00CB6F3C" w:rsidRPr="00547180" w14:paraId="6A236D3B"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01" w:type="pct"/>
            <w:tcBorders>
              <w:top w:val="none" w:sz="0" w:space="0" w:color="auto"/>
              <w:left w:val="none" w:sz="0" w:space="0" w:color="auto"/>
              <w:bottom w:val="none" w:sz="0" w:space="0" w:color="auto"/>
            </w:tcBorders>
            <w:vAlign w:val="center"/>
          </w:tcPr>
          <w:p w14:paraId="02BCD83D" w14:textId="77777777" w:rsidR="00CB6F3C" w:rsidRPr="001B47E8" w:rsidRDefault="00CB6F3C" w:rsidP="00D80E99">
            <w:pPr>
              <w:spacing w:before="60" w:after="60" w:line="288" w:lineRule="auto"/>
              <w:rPr>
                <w:rStyle w:val="BookTitle"/>
              </w:rPr>
            </w:pPr>
            <w:r w:rsidRPr="00547180">
              <w:rPr>
                <w:rStyle w:val="BookTitle"/>
                <w:rFonts w:cs="Arial"/>
                <w:i w:val="0"/>
                <w:iCs w:val="0"/>
                <w:smallCaps w:val="0"/>
              </w:rPr>
              <w:t xml:space="preserve">Did a legal practitioner assist in parenting mediation sessions? </w:t>
            </w:r>
          </w:p>
        </w:tc>
        <w:tc>
          <w:tcPr>
            <w:tcW w:w="3499" w:type="pct"/>
            <w:tcBorders>
              <w:top w:val="none" w:sz="0" w:space="0" w:color="auto"/>
              <w:bottom w:val="none" w:sz="0" w:space="0" w:color="auto"/>
              <w:right w:val="none" w:sz="0" w:space="0" w:color="auto"/>
            </w:tcBorders>
            <w:vAlign w:val="center"/>
          </w:tcPr>
          <w:p w14:paraId="21C05256"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Where a legal practitioner is present and participates in parenting mediation sessions (legally-assisted family dispute resolution).</w:t>
            </w:r>
          </w:p>
        </w:tc>
      </w:tr>
      <w:tr w:rsidR="00CB6F3C" w:rsidRPr="00547180" w14:paraId="494F2D90"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01" w:type="pct"/>
            <w:vAlign w:val="center"/>
          </w:tcPr>
          <w:p w14:paraId="6C2265EB" w14:textId="77777777" w:rsidR="00CB6F3C" w:rsidRPr="00547180" w:rsidRDefault="00CB6F3C" w:rsidP="00D80E99">
            <w:pPr>
              <w:spacing w:before="60" w:after="60" w:line="288" w:lineRule="auto"/>
              <w:rPr>
                <w:rStyle w:val="BookTitle"/>
                <w:rFonts w:cs="Arial"/>
                <w:i w:val="0"/>
                <w:iCs w:val="0"/>
                <w:smallCaps w:val="0"/>
              </w:rPr>
            </w:pPr>
            <w:r w:rsidRPr="00547180">
              <w:rPr>
                <w:rStyle w:val="BookTitle"/>
                <w:rFonts w:cs="Arial"/>
                <w:i w:val="0"/>
                <w:iCs w:val="0"/>
                <w:smallCaps w:val="0"/>
              </w:rPr>
              <w:t>Section 60I certificate type</w:t>
            </w:r>
          </w:p>
        </w:tc>
        <w:tc>
          <w:tcPr>
            <w:tcW w:w="3499" w:type="pct"/>
            <w:vAlign w:val="center"/>
          </w:tcPr>
          <w:p w14:paraId="7EACE160"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Please use the certificate categories in the Family Law (Family Dispute Resolution Practitioners) Regulations 2008 Regulation Schedule 1 (a) to (e).</w:t>
            </w:r>
          </w:p>
        </w:tc>
      </w:tr>
      <w:tr w:rsidR="00CB6F3C" w:rsidRPr="00547180" w14:paraId="36334A88"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01" w:type="pct"/>
            <w:tcBorders>
              <w:top w:val="none" w:sz="0" w:space="0" w:color="auto"/>
              <w:left w:val="none" w:sz="0" w:space="0" w:color="auto"/>
              <w:bottom w:val="none" w:sz="0" w:space="0" w:color="auto"/>
            </w:tcBorders>
            <w:vAlign w:val="center"/>
          </w:tcPr>
          <w:p w14:paraId="7D93D9BB" w14:textId="77777777" w:rsidR="00CB6F3C" w:rsidRPr="001B47E8" w:rsidRDefault="00CB6F3C" w:rsidP="00D80E99">
            <w:pPr>
              <w:spacing w:before="60" w:after="60" w:line="288" w:lineRule="auto"/>
              <w:rPr>
                <w:rStyle w:val="BookTitle"/>
                <w:rFonts w:cs="Arial"/>
                <w:i w:val="0"/>
                <w:iCs w:val="0"/>
                <w:smallCaps w:val="0"/>
              </w:rPr>
            </w:pPr>
            <w:r w:rsidRPr="00547180">
              <w:rPr>
                <w:rStyle w:val="BookTitle"/>
                <w:rFonts w:cs="Arial"/>
                <w:i w:val="0"/>
                <w:iCs w:val="0"/>
                <w:smallCaps w:val="0"/>
              </w:rPr>
              <w:t>Date of certificate issued</w:t>
            </w:r>
          </w:p>
        </w:tc>
        <w:tc>
          <w:tcPr>
            <w:tcW w:w="3499" w:type="pct"/>
            <w:tcBorders>
              <w:top w:val="none" w:sz="0" w:space="0" w:color="auto"/>
              <w:bottom w:val="none" w:sz="0" w:space="0" w:color="auto"/>
              <w:right w:val="none" w:sz="0" w:space="0" w:color="auto"/>
            </w:tcBorders>
            <w:vAlign w:val="center"/>
          </w:tcPr>
          <w:p w14:paraId="2C14D4C5"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This item is related to the Section 60(I) certificate question and records the date the Section 60(I) certificate was issued. </w:t>
            </w:r>
          </w:p>
        </w:tc>
      </w:tr>
      <w:tr w:rsidR="00CB6F3C" w:rsidRPr="00547180" w14:paraId="12976951"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01" w:type="pct"/>
            <w:shd w:val="clear" w:color="auto" w:fill="auto"/>
            <w:vAlign w:val="center"/>
          </w:tcPr>
          <w:p w14:paraId="68BF0963" w14:textId="77777777" w:rsidR="00CB6F3C" w:rsidRPr="00547180" w:rsidRDefault="00CB6F3C" w:rsidP="001B47E8">
            <w:pPr>
              <w:spacing w:before="60" w:after="60" w:line="288" w:lineRule="auto"/>
              <w:rPr>
                <w:rStyle w:val="BookTitle"/>
                <w:rFonts w:cs="Arial"/>
                <w:i w:val="0"/>
                <w:iCs w:val="0"/>
                <w:smallCaps w:val="0"/>
              </w:rPr>
            </w:pPr>
            <w:r w:rsidRPr="00547180">
              <w:rPr>
                <w:rStyle w:val="BookTitle"/>
                <w:rFonts w:cs="Arial"/>
                <w:i w:val="0"/>
                <w:iCs w:val="0"/>
                <w:smallCaps w:val="0"/>
              </w:rPr>
              <w:t>Property agreement reached: full</w:t>
            </w:r>
          </w:p>
        </w:tc>
        <w:tc>
          <w:tcPr>
            <w:tcW w:w="3499" w:type="pct"/>
            <w:shd w:val="clear" w:color="auto" w:fill="auto"/>
            <w:vAlign w:val="center"/>
          </w:tcPr>
          <w:p w14:paraId="03D80DD5"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Any property agreement reached, whether written or oral, where the parties have agreed all property matters in dispute. Written agreements where the parties are in full agreement but do not sign and date should also be included here.</w:t>
            </w:r>
          </w:p>
        </w:tc>
      </w:tr>
      <w:tr w:rsidR="00CB6F3C" w:rsidRPr="00547180" w14:paraId="1DBB0A20"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01" w:type="pct"/>
            <w:tcBorders>
              <w:top w:val="none" w:sz="0" w:space="0" w:color="auto"/>
              <w:left w:val="none" w:sz="0" w:space="0" w:color="auto"/>
              <w:bottom w:val="none" w:sz="0" w:space="0" w:color="auto"/>
            </w:tcBorders>
            <w:shd w:val="clear" w:color="auto" w:fill="auto"/>
            <w:vAlign w:val="center"/>
          </w:tcPr>
          <w:p w14:paraId="55B00019" w14:textId="77777777" w:rsidR="00CB6F3C" w:rsidRPr="00547180" w:rsidRDefault="00CB6F3C" w:rsidP="001B47E8">
            <w:pPr>
              <w:spacing w:before="60" w:after="60" w:line="288" w:lineRule="auto"/>
              <w:rPr>
                <w:rStyle w:val="BookTitle"/>
                <w:rFonts w:cs="Arial"/>
                <w:i w:val="0"/>
                <w:iCs w:val="0"/>
                <w:smallCaps w:val="0"/>
              </w:rPr>
            </w:pPr>
            <w:r w:rsidRPr="00547180">
              <w:rPr>
                <w:rStyle w:val="BookTitle"/>
                <w:rFonts w:cs="Arial"/>
                <w:i w:val="0"/>
                <w:iCs w:val="0"/>
                <w:smallCaps w:val="0"/>
              </w:rPr>
              <w:t>Property agreement reached: partial</w:t>
            </w:r>
          </w:p>
        </w:tc>
        <w:tc>
          <w:tcPr>
            <w:tcW w:w="3499" w:type="pct"/>
            <w:tcBorders>
              <w:top w:val="none" w:sz="0" w:space="0" w:color="auto"/>
              <w:bottom w:val="none" w:sz="0" w:space="0" w:color="auto"/>
              <w:right w:val="none" w:sz="0" w:space="0" w:color="auto"/>
            </w:tcBorders>
            <w:shd w:val="clear" w:color="auto" w:fill="auto"/>
            <w:vAlign w:val="center"/>
          </w:tcPr>
          <w:p w14:paraId="5C009759"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 xml:space="preserve">A written or oral agreement between the parties of some of the property matters in dispute. Not all property matters in dispute are resolved.  </w:t>
            </w:r>
          </w:p>
        </w:tc>
      </w:tr>
      <w:tr w:rsidR="00CB6F3C" w:rsidRPr="00547180" w14:paraId="22A6709F"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01" w:type="pct"/>
            <w:shd w:val="clear" w:color="auto" w:fill="auto"/>
            <w:vAlign w:val="center"/>
          </w:tcPr>
          <w:p w14:paraId="2B802A78" w14:textId="77777777" w:rsidR="00CB6F3C" w:rsidRPr="00547180" w:rsidRDefault="00CB6F3C" w:rsidP="001B47E8">
            <w:pPr>
              <w:spacing w:before="60" w:after="60" w:line="288" w:lineRule="auto"/>
              <w:rPr>
                <w:rStyle w:val="BookTitle"/>
                <w:rFonts w:cs="Arial"/>
                <w:i w:val="0"/>
                <w:iCs w:val="0"/>
                <w:smallCaps w:val="0"/>
              </w:rPr>
            </w:pPr>
            <w:r w:rsidRPr="00547180">
              <w:rPr>
                <w:rStyle w:val="BookTitle"/>
                <w:rFonts w:cs="Arial"/>
                <w:i w:val="0"/>
                <w:iCs w:val="0"/>
                <w:smallCaps w:val="0"/>
              </w:rPr>
              <w:t>Property agreement reached: not reached</w:t>
            </w:r>
          </w:p>
        </w:tc>
        <w:tc>
          <w:tcPr>
            <w:tcW w:w="3499" w:type="pct"/>
            <w:shd w:val="clear" w:color="auto" w:fill="auto"/>
            <w:vAlign w:val="center"/>
          </w:tcPr>
          <w:p w14:paraId="6EEA03F3"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the property matters in dispute are not resolved.</w:t>
            </w:r>
          </w:p>
        </w:tc>
      </w:tr>
      <w:tr w:rsidR="00CB6F3C" w:rsidRPr="00547180" w14:paraId="0B71312A"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01" w:type="pct"/>
            <w:tcBorders>
              <w:top w:val="none" w:sz="0" w:space="0" w:color="auto"/>
              <w:left w:val="none" w:sz="0" w:space="0" w:color="auto"/>
              <w:bottom w:val="none" w:sz="0" w:space="0" w:color="auto"/>
            </w:tcBorders>
            <w:shd w:val="clear" w:color="auto" w:fill="auto"/>
            <w:vAlign w:val="center"/>
          </w:tcPr>
          <w:p w14:paraId="663B5A9A" w14:textId="77777777" w:rsidR="00CB6F3C" w:rsidRPr="00547180" w:rsidRDefault="00CB6F3C" w:rsidP="001B47E8">
            <w:pPr>
              <w:spacing w:before="60" w:after="60" w:line="288" w:lineRule="auto"/>
              <w:rPr>
                <w:rStyle w:val="BookTitle"/>
                <w:rFonts w:cs="Arial"/>
                <w:i w:val="0"/>
                <w:iCs w:val="0"/>
                <w:smallCaps w:val="0"/>
              </w:rPr>
            </w:pPr>
            <w:r w:rsidRPr="00547180">
              <w:rPr>
                <w:rStyle w:val="BookTitle"/>
                <w:rFonts w:cs="Arial"/>
                <w:i w:val="0"/>
                <w:iCs w:val="0"/>
                <w:smallCaps w:val="0"/>
              </w:rPr>
              <w:t>Date of agreement</w:t>
            </w:r>
          </w:p>
        </w:tc>
        <w:tc>
          <w:tcPr>
            <w:tcW w:w="3499" w:type="pct"/>
            <w:tcBorders>
              <w:top w:val="none" w:sz="0" w:space="0" w:color="auto"/>
              <w:bottom w:val="none" w:sz="0" w:space="0" w:color="auto"/>
              <w:right w:val="none" w:sz="0" w:space="0" w:color="auto"/>
            </w:tcBorders>
            <w:shd w:val="clear" w:color="auto" w:fill="auto"/>
            <w:vAlign w:val="center"/>
          </w:tcPr>
          <w:p w14:paraId="0E0FB3CB"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The date when the parties reached either the full or partial property agreement.</w:t>
            </w:r>
          </w:p>
        </w:tc>
      </w:tr>
      <w:tr w:rsidR="00CB6F3C" w:rsidRPr="00547180" w14:paraId="03C04052" w14:textId="77777777" w:rsidTr="001126DE">
        <w:trPr>
          <w:trHeight w:val="570"/>
        </w:trPr>
        <w:tc>
          <w:tcPr>
            <w:cnfStyle w:val="001000000000" w:firstRow="0" w:lastRow="0" w:firstColumn="1" w:lastColumn="0" w:oddVBand="0" w:evenVBand="0" w:oddHBand="0" w:evenHBand="0" w:firstRowFirstColumn="0" w:firstRowLastColumn="0" w:lastRowFirstColumn="0" w:lastRowLastColumn="0"/>
            <w:tcW w:w="1501" w:type="pct"/>
            <w:shd w:val="clear" w:color="auto" w:fill="auto"/>
            <w:vAlign w:val="center"/>
          </w:tcPr>
          <w:p w14:paraId="1077D780" w14:textId="77777777" w:rsidR="00CB6F3C" w:rsidRPr="00547180" w:rsidRDefault="00CB6F3C" w:rsidP="001B47E8">
            <w:pPr>
              <w:spacing w:before="60" w:after="60" w:line="288" w:lineRule="auto"/>
              <w:rPr>
                <w:rStyle w:val="BookTitle"/>
                <w:rFonts w:cs="Arial"/>
                <w:i w:val="0"/>
                <w:iCs w:val="0"/>
                <w:smallCaps w:val="0"/>
              </w:rPr>
            </w:pPr>
            <w:r w:rsidRPr="00547180">
              <w:rPr>
                <w:rStyle w:val="BookTitle"/>
                <w:rFonts w:cs="Arial"/>
                <w:i w:val="0"/>
                <w:iCs w:val="0"/>
                <w:smallCaps w:val="0"/>
              </w:rPr>
              <w:t>Did a legal practitioner assist in property mediation sessions?</w:t>
            </w:r>
          </w:p>
        </w:tc>
        <w:tc>
          <w:tcPr>
            <w:tcW w:w="3499" w:type="pct"/>
            <w:shd w:val="clear" w:color="auto" w:fill="auto"/>
            <w:vAlign w:val="center"/>
          </w:tcPr>
          <w:p w14:paraId="609308AA"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18"/>
              </w:rPr>
              <w:t>Where a legal practitioner is present and participates in property mediation sessions (legally-assisted property mediation).</w:t>
            </w:r>
          </w:p>
        </w:tc>
      </w:tr>
      <w:tr w:rsidR="00CB6F3C" w:rsidRPr="00547180" w14:paraId="3260AA5D" w14:textId="77777777" w:rsidTr="001126D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01" w:type="pct"/>
            <w:tcBorders>
              <w:top w:val="none" w:sz="0" w:space="0" w:color="auto"/>
              <w:left w:val="none" w:sz="0" w:space="0" w:color="auto"/>
              <w:bottom w:val="none" w:sz="0" w:space="0" w:color="auto"/>
            </w:tcBorders>
            <w:shd w:val="clear" w:color="auto" w:fill="auto"/>
            <w:vAlign w:val="center"/>
          </w:tcPr>
          <w:p w14:paraId="0170461C" w14:textId="77777777" w:rsidR="00CB6F3C" w:rsidRPr="001B47E8" w:rsidRDefault="00CB6F3C" w:rsidP="001B47E8">
            <w:pPr>
              <w:spacing w:before="60" w:after="60" w:line="288" w:lineRule="auto"/>
              <w:rPr>
                <w:rStyle w:val="BookTitle"/>
              </w:rPr>
            </w:pPr>
            <w:r w:rsidRPr="00547180">
              <w:rPr>
                <w:rStyle w:val="BookTitle"/>
                <w:rFonts w:cs="Arial"/>
                <w:i w:val="0"/>
                <w:iCs w:val="0"/>
                <w:smallCaps w:val="0"/>
              </w:rPr>
              <w:t>Fees charged</w:t>
            </w:r>
          </w:p>
        </w:tc>
        <w:tc>
          <w:tcPr>
            <w:tcW w:w="3499" w:type="pct"/>
            <w:tcBorders>
              <w:top w:val="none" w:sz="0" w:space="0" w:color="auto"/>
              <w:bottom w:val="none" w:sz="0" w:space="0" w:color="auto"/>
              <w:right w:val="none" w:sz="0" w:space="0" w:color="auto"/>
            </w:tcBorders>
            <w:shd w:val="clear" w:color="auto" w:fill="auto"/>
            <w:vAlign w:val="center"/>
          </w:tcPr>
          <w:p w14:paraId="4B3E5C1D"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18"/>
              </w:rPr>
              <w:t>Fees charged but not necessarily collected for family dispute resolution and property mediation. If no fees were charged, enter a zero (0) amount.</w:t>
            </w:r>
          </w:p>
        </w:tc>
      </w:tr>
    </w:tbl>
    <w:p w14:paraId="2FF7C0F8" w14:textId="77777777" w:rsidR="00CB6F3C" w:rsidRPr="00547180" w:rsidRDefault="00CB6F3C" w:rsidP="00D80E99">
      <w:pPr>
        <w:pStyle w:val="Heading3"/>
        <w:pageBreakBefore/>
        <w:spacing w:line="288" w:lineRule="auto"/>
        <w:rPr>
          <w:rStyle w:val="BookTitle"/>
          <w:rFonts w:cs="Arial"/>
          <w:i w:val="0"/>
          <w:iCs w:val="0"/>
          <w:smallCaps w:val="0"/>
          <w:sz w:val="28"/>
        </w:rPr>
      </w:pPr>
      <w:bookmarkStart w:id="31" w:name="_Toc111182926"/>
      <w:bookmarkStart w:id="32" w:name="_Toc139976477"/>
      <w:r w:rsidRPr="00547180">
        <w:rPr>
          <w:rStyle w:val="BookTitle"/>
          <w:rFonts w:cs="Arial"/>
          <w:i w:val="0"/>
          <w:iCs w:val="0"/>
          <w:smallCaps w:val="0"/>
          <w:sz w:val="28"/>
        </w:rPr>
        <w:lastRenderedPageBreak/>
        <w:t>Family Relationship Centres</w:t>
      </w:r>
      <w:bookmarkEnd w:id="31"/>
      <w:bookmarkEnd w:id="32"/>
    </w:p>
    <w:p w14:paraId="4EB2BD30" w14:textId="77777777" w:rsidR="00CB6F3C" w:rsidRPr="00547180" w:rsidRDefault="00CB6F3C" w:rsidP="00CB6F3C">
      <w:pPr>
        <w:spacing w:before="180" w:after="120" w:line="288" w:lineRule="auto"/>
        <w:jc w:val="both"/>
        <w:rPr>
          <w:rFonts w:cs="Arial"/>
          <w:sz w:val="24"/>
        </w:rPr>
      </w:pPr>
      <w:r w:rsidRPr="00547180">
        <w:rPr>
          <w:rFonts w:cs="Arial"/>
          <w:b/>
          <w:sz w:val="24"/>
        </w:rPr>
        <w:t>Description</w:t>
      </w:r>
    </w:p>
    <w:p w14:paraId="3A10C523" w14:textId="77777777" w:rsidR="00CB6F3C" w:rsidRPr="00547180" w:rsidRDefault="00CB6F3C" w:rsidP="00CB6F3C">
      <w:pPr>
        <w:pStyle w:val="BodyText"/>
        <w:spacing w:before="120" w:after="120" w:line="288" w:lineRule="auto"/>
        <w:ind w:left="284"/>
        <w:jc w:val="both"/>
        <w:rPr>
          <w:rFonts w:eastAsiaTheme="minorHAnsi" w:cs="Arial"/>
          <w:sz w:val="22"/>
          <w:lang w:val="en-AU"/>
        </w:rPr>
      </w:pPr>
      <w:r w:rsidRPr="00547180">
        <w:rPr>
          <w:rFonts w:eastAsiaTheme="minorHAnsi" w:cs="Arial"/>
          <w:sz w:val="22"/>
          <w:lang w:val="en-AU"/>
        </w:rPr>
        <w:t>Family Relationship Centres enable families to access information about family relationships at all stages – forming new relationships, overcoming relationship difficulties or dealing with separation. Family Relationship Centres also refer families to other services that help people deal with a wide range of family issues.</w:t>
      </w:r>
    </w:p>
    <w:p w14:paraId="30679C5E" w14:textId="77777777" w:rsidR="00CB6F3C" w:rsidRPr="00547180" w:rsidRDefault="00CB6F3C" w:rsidP="00CB6F3C">
      <w:pPr>
        <w:pStyle w:val="BodyText"/>
        <w:spacing w:before="120" w:after="120" w:line="288" w:lineRule="auto"/>
        <w:ind w:left="284"/>
        <w:jc w:val="both"/>
        <w:rPr>
          <w:rFonts w:eastAsiaTheme="minorHAnsi" w:cs="Arial"/>
          <w:sz w:val="22"/>
          <w:lang w:val="en-AU"/>
        </w:rPr>
      </w:pPr>
      <w:r w:rsidRPr="00547180">
        <w:rPr>
          <w:rFonts w:eastAsiaTheme="minorHAnsi" w:cs="Arial"/>
          <w:sz w:val="22"/>
          <w:lang w:val="en-AU"/>
        </w:rPr>
        <w:t>Family Relationship Centres provide intact families with assistance with relationship and parenting skills through appropriate information and referral, and assist separating families to achieve workable parenting arrangements (outside the court system) by providing information, support, referral and dispute resolution services; delivering high</w:t>
      </w:r>
      <w:r w:rsidRPr="00547180">
        <w:rPr>
          <w:rFonts w:eastAsiaTheme="minorHAnsi" w:cs="Arial"/>
          <w:sz w:val="22"/>
          <w:lang w:val="en-AU"/>
        </w:rPr>
        <w:noBreakHyphen/>
        <w:t>quality, timely, safe and ethical services.</w:t>
      </w:r>
    </w:p>
    <w:p w14:paraId="11E69506"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Who is the primary client?</w:t>
      </w:r>
    </w:p>
    <w:p w14:paraId="55EFB69C" w14:textId="77777777" w:rsidR="00CB6F3C" w:rsidRPr="00547180" w:rsidRDefault="00CB6F3C" w:rsidP="00CB6F3C">
      <w:pPr>
        <w:spacing w:before="120" w:after="120" w:line="288" w:lineRule="auto"/>
        <w:ind w:left="284"/>
        <w:jc w:val="both"/>
        <w:rPr>
          <w:rFonts w:cs="Arial"/>
          <w:b/>
        </w:rPr>
      </w:pPr>
      <w:r w:rsidRPr="00547180">
        <w:rPr>
          <w:rFonts w:cs="Arial"/>
          <w:szCs w:val="20"/>
        </w:rPr>
        <w:t xml:space="preserve">This program is a universal service that supports </w:t>
      </w:r>
      <w:r w:rsidRPr="00547180">
        <w:rPr>
          <w:rFonts w:cs="Arial"/>
        </w:rPr>
        <w:t>anyone affected by family relationship or separation issues and difficulties including parents, grandparents, carers, children, young people, step-parents and/or friends.</w:t>
      </w:r>
    </w:p>
    <w:p w14:paraId="683D57AF" w14:textId="77777777" w:rsidR="00CB6F3C" w:rsidRPr="00547180" w:rsidRDefault="00CB6F3C" w:rsidP="00CB6F3C">
      <w:pPr>
        <w:pStyle w:val="BodyText"/>
        <w:spacing w:before="180" w:after="120" w:line="288" w:lineRule="auto"/>
        <w:ind w:left="0"/>
        <w:jc w:val="both"/>
        <w:rPr>
          <w:rFonts w:cs="Arial"/>
          <w:sz w:val="24"/>
          <w:szCs w:val="22"/>
          <w:lang w:val="en-AU"/>
        </w:rPr>
      </w:pPr>
      <w:r w:rsidRPr="00547180">
        <w:rPr>
          <w:rFonts w:cs="Arial"/>
          <w:b/>
          <w:sz w:val="24"/>
          <w:szCs w:val="22"/>
          <w:lang w:val="en-AU"/>
        </w:rPr>
        <w:t>What are the key client characteristics?</w:t>
      </w:r>
    </w:p>
    <w:p w14:paraId="1459CCB0"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Separating and separated couples, including those with or without children and young people in their care. </w:t>
      </w:r>
    </w:p>
    <w:p w14:paraId="540E35EE"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Who might be considered ‘support persons’?</w:t>
      </w:r>
    </w:p>
    <w:p w14:paraId="4037DBEE"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Recording support persons is voluntary; staff can record support persons if they feel it is relevant. Instructions on how to record them in the web-based portal can be found on the Data Exchange </w:t>
      </w:r>
      <w:hyperlink r:id="rId23" w:history="1">
        <w:r w:rsidRPr="00547180">
          <w:rPr>
            <w:rStyle w:val="Hyperlink"/>
            <w:rFonts w:cs="Arial"/>
            <w:sz w:val="22"/>
            <w:lang w:val="en-AU"/>
          </w:rPr>
          <w:t>website</w:t>
        </w:r>
      </w:hyperlink>
      <w:r w:rsidRPr="00547180">
        <w:rPr>
          <w:rFonts w:cs="Arial"/>
          <w:sz w:val="22"/>
          <w:lang w:val="en-AU"/>
        </w:rPr>
        <w:t>.</w:t>
      </w:r>
    </w:p>
    <w:p w14:paraId="39FD0597"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support persons may include families of clients or nominated representatives (who are present but not directly receiving a service), or a case or support worker.</w:t>
      </w:r>
    </w:p>
    <w:p w14:paraId="3ACC3A50"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Should unidentified clients be recorded?</w:t>
      </w:r>
    </w:p>
    <w:p w14:paraId="47E5DB57" w14:textId="77777777" w:rsidR="00CB6F3C" w:rsidRPr="00547180" w:rsidRDefault="00CB6F3C" w:rsidP="00CB6F3C">
      <w:pPr>
        <w:pStyle w:val="BodyText"/>
        <w:tabs>
          <w:tab w:val="left" w:pos="0"/>
        </w:tabs>
        <w:spacing w:before="120" w:after="120" w:line="288" w:lineRule="auto"/>
        <w:ind w:left="284"/>
        <w:jc w:val="both"/>
        <w:rPr>
          <w:rFonts w:cs="Arial"/>
          <w:sz w:val="22"/>
          <w:lang w:val="en-AU"/>
        </w:rPr>
      </w:pPr>
      <w:r w:rsidRPr="00547180">
        <w:rPr>
          <w:rFonts w:cs="Arial"/>
          <w:sz w:val="22"/>
          <w:lang w:val="en-AU"/>
        </w:rPr>
        <w:t xml:space="preserve">Family Relationship Centres provide support to clients who are known to the service, therefore it is expected that only </w:t>
      </w:r>
      <w:r w:rsidRPr="00547180">
        <w:rPr>
          <w:rFonts w:cs="Arial"/>
          <w:b/>
          <w:bCs/>
          <w:sz w:val="22"/>
          <w:lang w:val="en-AU"/>
        </w:rPr>
        <w:t>5 per cent</w:t>
      </w:r>
      <w:r w:rsidRPr="00547180">
        <w:rPr>
          <w:rFonts w:cs="Arial"/>
          <w:b/>
          <w:sz w:val="22"/>
          <w:lang w:val="en-AU"/>
        </w:rPr>
        <w:t xml:space="preserve"> </w:t>
      </w:r>
      <w:r w:rsidRPr="00547180">
        <w:rPr>
          <w:rFonts w:cs="Arial"/>
          <w:sz w:val="22"/>
          <w:lang w:val="en-AU"/>
        </w:rPr>
        <w:t xml:space="preserve">of clients </w:t>
      </w:r>
      <w:r w:rsidRPr="00547180">
        <w:rPr>
          <w:rFonts w:cs="Arial"/>
          <w:b/>
          <w:sz w:val="22"/>
          <w:lang w:val="en-AU"/>
        </w:rPr>
        <w:t>or less</w:t>
      </w:r>
      <w:r w:rsidRPr="00547180">
        <w:rPr>
          <w:rFonts w:cs="Arial"/>
          <w:sz w:val="22"/>
          <w:lang w:val="en-AU"/>
        </w:rPr>
        <w:t xml:space="preserve"> should be recorded as unidentified clients in each reporting period.</w:t>
      </w:r>
    </w:p>
    <w:p w14:paraId="581C6EFF" w14:textId="77777777" w:rsidR="00CB6F3C" w:rsidRPr="00547180" w:rsidRDefault="00CB6F3C" w:rsidP="00CB6F3C">
      <w:pPr>
        <w:pStyle w:val="BodyText"/>
        <w:tabs>
          <w:tab w:val="left" w:pos="0"/>
        </w:tabs>
        <w:spacing w:before="120" w:after="120" w:line="288" w:lineRule="auto"/>
        <w:ind w:left="284"/>
        <w:jc w:val="both"/>
        <w:rPr>
          <w:rFonts w:cs="Arial"/>
          <w:sz w:val="22"/>
          <w:lang w:val="en-AU"/>
        </w:rPr>
      </w:pPr>
      <w:r w:rsidRPr="00547180">
        <w:rPr>
          <w:rFonts w:cs="Arial"/>
          <w:sz w:val="22"/>
          <w:lang w:val="en-AU"/>
        </w:rPr>
        <w:t>This program may include group education, skills or information sessions as part of meeting the needs of separated parents in their community, however, organisations should collect registration details for each individual participant and record them as individual clients where possible.</w:t>
      </w:r>
    </w:p>
    <w:p w14:paraId="55DB1709" w14:textId="77777777" w:rsidR="00CB6F3C" w:rsidRPr="00547180" w:rsidRDefault="00CB6F3C" w:rsidP="00CB6F3C">
      <w:pPr>
        <w:pStyle w:val="BodyText"/>
        <w:tabs>
          <w:tab w:val="left" w:pos="0"/>
        </w:tabs>
        <w:spacing w:before="120" w:after="120" w:line="288" w:lineRule="auto"/>
        <w:ind w:left="284"/>
        <w:jc w:val="both"/>
        <w:rPr>
          <w:rFonts w:cs="Arial"/>
          <w:sz w:val="22"/>
          <w:lang w:val="en-AU"/>
        </w:rPr>
      </w:pPr>
      <w:r w:rsidRPr="00547180">
        <w:rPr>
          <w:rFonts w:cs="Arial"/>
          <w:sz w:val="22"/>
          <w:lang w:val="en-AU"/>
        </w:rPr>
        <w:t xml:space="preserve">Please refer to the Data Exchange </w:t>
      </w:r>
      <w:hyperlink r:id="rId24" w:history="1">
        <w:r w:rsidRPr="00547180">
          <w:rPr>
            <w:rStyle w:val="Hyperlink"/>
            <w:rFonts w:cs="Arial"/>
            <w:sz w:val="22"/>
            <w:lang w:val="en-AU"/>
          </w:rPr>
          <w:t>Protocols</w:t>
        </w:r>
      </w:hyperlink>
      <w:r w:rsidRPr="00547180">
        <w:rPr>
          <w:rFonts w:cs="Arial"/>
          <w:sz w:val="22"/>
          <w:lang w:val="en-AU"/>
        </w:rPr>
        <w:t xml:space="preserve"> for further guidance on appropriate use of unidentified clients.</w:t>
      </w:r>
    </w:p>
    <w:p w14:paraId="510F8B69"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How should cases be set up?</w:t>
      </w:r>
    </w:p>
    <w:p w14:paraId="5C641E7F"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Organisations can create a separate case for each family group. To protect client privacy, family names should never be recorded in the Case ID field. To easily navigate Cases, organisations should use other identifying descriptions, such as ‘FamilyA24’ or ‘Family Group 26’.</w:t>
      </w:r>
    </w:p>
    <w:p w14:paraId="07F2E8CC"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The partnership approach</w:t>
      </w:r>
    </w:p>
    <w:p w14:paraId="0CD99ADA"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For this program, all organisations are required to participate in the partnership approach by submitting additional client data, in return for access to extra reports. </w:t>
      </w:r>
    </w:p>
    <w:p w14:paraId="13164E47"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partnership approach also includes the ability to record an extended data set.</w:t>
      </w:r>
    </w:p>
    <w:p w14:paraId="59C5AC4B" w14:textId="77777777" w:rsidR="00CB6F3C" w:rsidRPr="00547180" w:rsidRDefault="00CB6F3C" w:rsidP="00CB6F3C">
      <w:pPr>
        <w:pStyle w:val="BodyText"/>
        <w:pageBreakBefore/>
        <w:spacing w:before="180" w:after="120" w:line="288" w:lineRule="auto"/>
        <w:ind w:left="0"/>
        <w:jc w:val="both"/>
        <w:rPr>
          <w:rFonts w:cs="Arial"/>
          <w:sz w:val="22"/>
          <w:lang w:val="en-AU"/>
        </w:rPr>
      </w:pPr>
      <w:r w:rsidRPr="00547180">
        <w:rPr>
          <w:rFonts w:cs="Arial"/>
          <w:b/>
          <w:sz w:val="24"/>
          <w:lang w:val="en-AU"/>
        </w:rPr>
        <w:lastRenderedPageBreak/>
        <w:t>Recording outcomes data using SCORE</w:t>
      </w:r>
    </w:p>
    <w:p w14:paraId="0F6FA36C"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 xml:space="preserve">Organisations are able to record client outcomes through Standard Client/Community Outcomes Reporting (SCORE). </w:t>
      </w:r>
    </w:p>
    <w:p w14:paraId="48DD2879"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6766734F"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It is expected that, where practical, you collect outcomes data for a majority of clients. However, it is noted that you should do so within reason and in alignment with ethical requirements.</w:t>
      </w:r>
    </w:p>
    <w:p w14:paraId="6062973B"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it is expected organisations collect and record SCORE assessments in the following domains: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outcomes table"/>
        <w:tblDescription w:val="This table lists the SCORE outcomes suitable for this program."/>
      </w:tblPr>
      <w:tblGrid>
        <w:gridCol w:w="3248"/>
        <w:gridCol w:w="4241"/>
        <w:gridCol w:w="2967"/>
      </w:tblGrid>
      <w:tr w:rsidR="00CB6F3C" w:rsidRPr="00547180" w14:paraId="08D44973" w14:textId="77777777" w:rsidTr="001126DE">
        <w:trPr>
          <w:trHeight w:val="376"/>
          <w:tblHeader/>
        </w:trPr>
        <w:tc>
          <w:tcPr>
            <w:tcW w:w="1553" w:type="pct"/>
            <w:shd w:val="clear" w:color="auto" w:fill="04617B" w:themeFill="text2"/>
            <w:vAlign w:val="center"/>
          </w:tcPr>
          <w:p w14:paraId="4150A41A"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2028" w:type="pct"/>
            <w:shd w:val="clear" w:color="auto" w:fill="04617B" w:themeFill="text2"/>
            <w:vAlign w:val="center"/>
          </w:tcPr>
          <w:p w14:paraId="4DB441FA"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419" w:type="pct"/>
            <w:shd w:val="clear" w:color="auto" w:fill="04617B" w:themeFill="text2"/>
            <w:vAlign w:val="center"/>
          </w:tcPr>
          <w:p w14:paraId="1753E712"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3860E148" w14:textId="77777777" w:rsidTr="001126DE">
        <w:trPr>
          <w:trHeight w:val="1423"/>
        </w:trPr>
        <w:tc>
          <w:tcPr>
            <w:tcW w:w="1553" w:type="pct"/>
          </w:tcPr>
          <w:p w14:paraId="53128530"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 xml:space="preserve">Family functioning </w:t>
            </w:r>
          </w:p>
          <w:p w14:paraId="088C5610"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Mental health, wellbeing and self-care</w:t>
            </w:r>
          </w:p>
          <w:p w14:paraId="0ACE4C34" w14:textId="77777777" w:rsidR="00CB6F3C" w:rsidRPr="00547180" w:rsidRDefault="00CB6F3C" w:rsidP="001126DE">
            <w:pPr>
              <w:pStyle w:val="BodyText"/>
              <w:numPr>
                <w:ilvl w:val="0"/>
                <w:numId w:val="3"/>
              </w:numPr>
              <w:spacing w:before="60" w:after="60" w:line="288" w:lineRule="auto"/>
              <w:ind w:left="284" w:hanging="284"/>
              <w:rPr>
                <w:rFonts w:cs="Arial"/>
                <w:sz w:val="22"/>
                <w:lang w:val="en-AU"/>
              </w:rPr>
            </w:pPr>
            <w:r w:rsidRPr="00547180">
              <w:rPr>
                <w:rFonts w:cs="Arial"/>
                <w:sz w:val="22"/>
                <w:lang w:val="en-AU"/>
              </w:rPr>
              <w:t>Personal and family safety</w:t>
            </w:r>
          </w:p>
        </w:tc>
        <w:tc>
          <w:tcPr>
            <w:tcW w:w="2028" w:type="pct"/>
          </w:tcPr>
          <w:p w14:paraId="274E16B2"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79C98027"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42466209"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212BD581"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29AA6E5C"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0A58979E"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419" w:type="pct"/>
          </w:tcPr>
          <w:p w14:paraId="03BD33DC"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0C7B3FE3"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6F4EAD72"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77AF4C2A" w14:textId="77777777" w:rsidR="00CB6F3C" w:rsidRPr="00547180" w:rsidRDefault="00CB6F3C" w:rsidP="00D80E99">
      <w:pPr>
        <w:spacing w:before="360" w:after="120" w:line="288" w:lineRule="auto"/>
        <w:jc w:val="both"/>
        <w:rPr>
          <w:rFonts w:cs="Arial"/>
          <w:b/>
          <w:sz w:val="24"/>
        </w:rPr>
      </w:pPr>
      <w:r w:rsidRPr="00547180">
        <w:rPr>
          <w:rFonts w:cs="Arial"/>
          <w:b/>
          <w:sz w:val="24"/>
        </w:rPr>
        <w:t>Collecting extended data</w:t>
      </w:r>
    </w:p>
    <w:p w14:paraId="1B09CC44"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You may record extended client details, if you think it is appropriate for your program and for your clients to do so. See Protocols sections 6 and 11 for more information.</w:t>
      </w:r>
    </w:p>
    <w:p w14:paraId="61EDFA7C" w14:textId="77777777" w:rsidR="00CB6F3C" w:rsidRPr="00547180" w:rsidRDefault="00CB6F3C" w:rsidP="00CB6F3C">
      <w:pPr>
        <w:spacing w:before="180" w:after="120"/>
        <w:rPr>
          <w:rStyle w:val="Heading3Char"/>
          <w:rFonts w:cs="Arial"/>
          <w:bCs w:val="0"/>
          <w:sz w:val="28"/>
          <w:lang w:val="en-US"/>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423"/>
        <w:gridCol w:w="7033"/>
      </w:tblGrid>
      <w:tr w:rsidR="00CB6F3C" w:rsidRPr="00547180" w14:paraId="03395D18" w14:textId="77777777" w:rsidTr="001126D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637" w:type="pct"/>
            <w:vAlign w:val="center"/>
          </w:tcPr>
          <w:p w14:paraId="01AF4037" w14:textId="77777777" w:rsidR="00CB6F3C" w:rsidRPr="00D80E99" w:rsidRDefault="00CB6F3C" w:rsidP="00D80E99">
            <w:pPr>
              <w:spacing w:before="120" w:after="120"/>
              <w:rPr>
                <w:rFonts w:cs="Arial"/>
                <w:iCs/>
                <w:sz w:val="24"/>
              </w:rPr>
            </w:pPr>
            <w:r w:rsidRPr="00547180">
              <w:rPr>
                <w:rFonts w:cs="Arial"/>
                <w:iCs/>
                <w:sz w:val="24"/>
              </w:rPr>
              <w:t>Service Type</w:t>
            </w:r>
          </w:p>
        </w:tc>
        <w:tc>
          <w:tcPr>
            <w:tcW w:w="3363" w:type="pct"/>
            <w:vAlign w:val="center"/>
          </w:tcPr>
          <w:p w14:paraId="3B3F374D" w14:textId="77777777" w:rsidR="00CB6F3C" w:rsidRPr="00D80E99" w:rsidRDefault="00CB6F3C" w:rsidP="00D80E99">
            <w:pPr>
              <w:spacing w:before="120" w:after="120"/>
              <w:cnfStyle w:val="100000000000" w:firstRow="1" w:lastRow="0" w:firstColumn="0" w:lastColumn="0" w:oddVBand="0" w:evenVBand="0" w:oddHBand="0" w:evenHBand="0" w:firstRowFirstColumn="0" w:firstRowLastColumn="0" w:lastRowFirstColumn="0" w:lastRowLastColumn="0"/>
              <w:rPr>
                <w:rFonts w:cs="Arial"/>
                <w:iCs/>
                <w:sz w:val="24"/>
              </w:rPr>
            </w:pPr>
            <w:r w:rsidRPr="00547180">
              <w:rPr>
                <w:rFonts w:cs="Arial"/>
                <w:iCs/>
                <w:sz w:val="24"/>
              </w:rPr>
              <w:t xml:space="preserve">Example </w:t>
            </w:r>
          </w:p>
        </w:tc>
      </w:tr>
      <w:tr w:rsidR="00CB6F3C" w:rsidRPr="00547180" w14:paraId="10647470"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7" w:type="pct"/>
            <w:tcBorders>
              <w:top w:val="none" w:sz="0" w:space="0" w:color="auto"/>
              <w:left w:val="none" w:sz="0" w:space="0" w:color="auto"/>
              <w:bottom w:val="none" w:sz="0" w:space="0" w:color="auto"/>
            </w:tcBorders>
            <w:shd w:val="clear" w:color="auto" w:fill="auto"/>
            <w:vAlign w:val="center"/>
          </w:tcPr>
          <w:p w14:paraId="4AB51D36" w14:textId="77777777" w:rsidR="00CB6F3C" w:rsidRPr="00547180" w:rsidRDefault="00CB6F3C" w:rsidP="00D80E99">
            <w:pPr>
              <w:spacing w:before="60" w:after="60"/>
              <w:rPr>
                <w:rFonts w:cs="Arial"/>
                <w:szCs w:val="20"/>
              </w:rPr>
            </w:pPr>
            <w:r w:rsidRPr="00547180">
              <w:rPr>
                <w:rFonts w:cs="Arial"/>
                <w:szCs w:val="20"/>
              </w:rPr>
              <w:t>Advocacy/Support</w:t>
            </w:r>
          </w:p>
        </w:tc>
        <w:tc>
          <w:tcPr>
            <w:tcW w:w="3363" w:type="pct"/>
            <w:tcBorders>
              <w:top w:val="none" w:sz="0" w:space="0" w:color="auto"/>
              <w:bottom w:val="none" w:sz="0" w:space="0" w:color="auto"/>
              <w:right w:val="none" w:sz="0" w:space="0" w:color="auto"/>
            </w:tcBorders>
            <w:shd w:val="clear" w:color="auto" w:fill="auto"/>
            <w:vAlign w:val="center"/>
          </w:tcPr>
          <w:p w14:paraId="212E8301" w14:textId="77777777" w:rsidR="00CB6F3C" w:rsidRPr="00547180" w:rsidRDefault="00CB6F3C" w:rsidP="00D80E99">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Advocating on a client’s behalf, or supporting the client in a particular circumstance.</w:t>
            </w:r>
          </w:p>
        </w:tc>
      </w:tr>
      <w:tr w:rsidR="00CB6F3C" w:rsidRPr="00547180" w14:paraId="53CF719B"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78D3B391" w14:textId="77777777" w:rsidR="00CB6F3C" w:rsidRPr="00547180" w:rsidRDefault="00CB6F3C" w:rsidP="00D80E99">
            <w:pPr>
              <w:spacing w:before="60" w:after="60"/>
              <w:rPr>
                <w:rFonts w:cs="Arial"/>
                <w:szCs w:val="20"/>
              </w:rPr>
            </w:pPr>
            <w:r w:rsidRPr="00547180">
              <w:rPr>
                <w:rFonts w:cs="Arial"/>
                <w:szCs w:val="20"/>
              </w:rPr>
              <w:t>Child/Youth focussed groups</w:t>
            </w:r>
          </w:p>
        </w:tc>
        <w:tc>
          <w:tcPr>
            <w:tcW w:w="3363" w:type="pct"/>
            <w:shd w:val="clear" w:color="auto" w:fill="auto"/>
            <w:vAlign w:val="center"/>
          </w:tcPr>
          <w:p w14:paraId="6C9CBB6F" w14:textId="77777777" w:rsidR="00CB6F3C" w:rsidRPr="00547180" w:rsidRDefault="00CB6F3C" w:rsidP="00D80E99">
            <w:pPr>
              <w:spacing w:before="60" w:after="60"/>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Sessions targeted at children or young people, and delivered in a group, rather than individual basis.</w:t>
            </w:r>
          </w:p>
        </w:tc>
      </w:tr>
      <w:tr w:rsidR="00CB6F3C" w:rsidRPr="00547180" w14:paraId="5A7A7EBF"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7" w:type="pct"/>
            <w:tcBorders>
              <w:top w:val="none" w:sz="0" w:space="0" w:color="auto"/>
              <w:left w:val="none" w:sz="0" w:space="0" w:color="auto"/>
              <w:bottom w:val="none" w:sz="0" w:space="0" w:color="auto"/>
            </w:tcBorders>
            <w:shd w:val="clear" w:color="auto" w:fill="auto"/>
            <w:vAlign w:val="center"/>
          </w:tcPr>
          <w:p w14:paraId="584630E2" w14:textId="77777777" w:rsidR="00CB6F3C" w:rsidRPr="00547180" w:rsidRDefault="00CB6F3C" w:rsidP="00D80E99">
            <w:pPr>
              <w:spacing w:before="60" w:after="60"/>
              <w:rPr>
                <w:rFonts w:cs="Arial"/>
                <w:bCs w:val="0"/>
                <w:szCs w:val="20"/>
              </w:rPr>
            </w:pPr>
            <w:r w:rsidRPr="00547180">
              <w:rPr>
                <w:rFonts w:cs="Arial"/>
                <w:szCs w:val="20"/>
              </w:rPr>
              <w:t>Community capacity building</w:t>
            </w:r>
          </w:p>
        </w:tc>
        <w:tc>
          <w:tcPr>
            <w:tcW w:w="3363" w:type="pct"/>
            <w:tcBorders>
              <w:top w:val="none" w:sz="0" w:space="0" w:color="auto"/>
              <w:bottom w:val="none" w:sz="0" w:space="0" w:color="auto"/>
              <w:right w:val="none" w:sz="0" w:space="0" w:color="auto"/>
            </w:tcBorders>
            <w:shd w:val="clear" w:color="auto" w:fill="auto"/>
            <w:vAlign w:val="center"/>
          </w:tcPr>
          <w:p w14:paraId="17CE2552" w14:textId="77777777" w:rsidR="00CB6F3C" w:rsidRPr="00547180" w:rsidRDefault="00CB6F3C" w:rsidP="00D80E99">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 xml:space="preserve">Sessions delivered to large groups/community groups to improve understanding of a topic or to develop referral networks, relationships of trust and cooperation with local communities. </w:t>
            </w:r>
          </w:p>
        </w:tc>
      </w:tr>
      <w:tr w:rsidR="00CB6F3C" w:rsidRPr="00547180" w14:paraId="28576F8A"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285D5BED" w14:textId="77777777" w:rsidR="00CB6F3C" w:rsidRPr="00547180" w:rsidRDefault="00CB6F3C" w:rsidP="00D80E99">
            <w:pPr>
              <w:spacing w:before="60" w:after="60"/>
              <w:rPr>
                <w:rFonts w:cs="Arial"/>
                <w:szCs w:val="20"/>
              </w:rPr>
            </w:pPr>
            <w:r w:rsidRPr="00547180">
              <w:rPr>
                <w:rFonts w:cs="Arial"/>
                <w:szCs w:val="20"/>
              </w:rPr>
              <w:t>Dispute resolution</w:t>
            </w:r>
          </w:p>
        </w:tc>
        <w:tc>
          <w:tcPr>
            <w:tcW w:w="3363" w:type="pct"/>
            <w:shd w:val="clear" w:color="auto" w:fill="auto"/>
            <w:vAlign w:val="center"/>
          </w:tcPr>
          <w:p w14:paraId="209C5436" w14:textId="77777777" w:rsidR="00CB6F3C" w:rsidRPr="00547180" w:rsidRDefault="00CB6F3C" w:rsidP="00D80E99">
            <w:pPr>
              <w:spacing w:before="60" w:after="60"/>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 xml:space="preserve">Services helping families affected by separation to resolve their parenting disputes about post separation arrangements for children. May include a child inclusive practice session. </w:t>
            </w:r>
          </w:p>
        </w:tc>
      </w:tr>
      <w:tr w:rsidR="00CB6F3C" w:rsidRPr="00547180" w14:paraId="3A882EDE"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7" w:type="pct"/>
            <w:tcBorders>
              <w:top w:val="none" w:sz="0" w:space="0" w:color="auto"/>
              <w:left w:val="none" w:sz="0" w:space="0" w:color="auto"/>
              <w:bottom w:val="none" w:sz="0" w:space="0" w:color="auto"/>
            </w:tcBorders>
            <w:shd w:val="clear" w:color="auto" w:fill="auto"/>
            <w:vAlign w:val="center"/>
          </w:tcPr>
          <w:p w14:paraId="3D5EC565" w14:textId="77777777" w:rsidR="00CB6F3C" w:rsidRPr="00547180" w:rsidRDefault="00CB6F3C" w:rsidP="00D80E99">
            <w:pPr>
              <w:spacing w:before="60" w:after="60"/>
              <w:rPr>
                <w:rFonts w:cs="Arial"/>
                <w:szCs w:val="20"/>
              </w:rPr>
            </w:pPr>
            <w:r w:rsidRPr="00547180">
              <w:rPr>
                <w:rFonts w:cs="Arial"/>
                <w:szCs w:val="20"/>
              </w:rPr>
              <w:t>Education and skills training</w:t>
            </w:r>
          </w:p>
        </w:tc>
        <w:tc>
          <w:tcPr>
            <w:tcW w:w="3363" w:type="pct"/>
            <w:tcBorders>
              <w:top w:val="none" w:sz="0" w:space="0" w:color="auto"/>
              <w:bottom w:val="none" w:sz="0" w:space="0" w:color="auto"/>
              <w:right w:val="none" w:sz="0" w:space="0" w:color="auto"/>
            </w:tcBorders>
            <w:shd w:val="clear" w:color="auto" w:fill="auto"/>
            <w:vAlign w:val="center"/>
          </w:tcPr>
          <w:p w14:paraId="77C7795F" w14:textId="77777777" w:rsidR="00CB6F3C" w:rsidRPr="00547180" w:rsidRDefault="00CB6F3C" w:rsidP="00D80E99">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Workshops and training to educate separating families about post separation parenting, conflict, dispute resolution and communication skills, improving post separation relationships and other relevant skills.</w:t>
            </w:r>
          </w:p>
        </w:tc>
      </w:tr>
      <w:tr w:rsidR="00CB6F3C" w:rsidRPr="00547180" w14:paraId="6074AE5C"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157AD025" w14:textId="77777777" w:rsidR="00CB6F3C" w:rsidRPr="00547180" w:rsidRDefault="00CB6F3C" w:rsidP="00D80E99">
            <w:pPr>
              <w:spacing w:before="60" w:after="60"/>
              <w:rPr>
                <w:rFonts w:cs="Arial"/>
                <w:bCs w:val="0"/>
                <w:szCs w:val="20"/>
              </w:rPr>
            </w:pPr>
            <w:r w:rsidRPr="00547180">
              <w:rPr>
                <w:rFonts w:cs="Arial"/>
                <w:szCs w:val="20"/>
              </w:rPr>
              <w:t>Information/Advice/Referral</w:t>
            </w:r>
          </w:p>
        </w:tc>
        <w:tc>
          <w:tcPr>
            <w:tcW w:w="3363" w:type="pct"/>
            <w:shd w:val="clear" w:color="auto" w:fill="auto"/>
            <w:vAlign w:val="center"/>
          </w:tcPr>
          <w:p w14:paraId="238FD896"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Provision of information about post-separation parenting. Provision of referrals to another Family Law Service or other relevant service.</w:t>
            </w:r>
          </w:p>
        </w:tc>
      </w:tr>
      <w:tr w:rsidR="00CB6F3C" w:rsidRPr="00547180" w14:paraId="36E9503B"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37" w:type="pct"/>
            <w:tcBorders>
              <w:top w:val="none" w:sz="0" w:space="0" w:color="auto"/>
              <w:left w:val="none" w:sz="0" w:space="0" w:color="auto"/>
              <w:bottom w:val="none" w:sz="0" w:space="0" w:color="auto"/>
            </w:tcBorders>
            <w:shd w:val="clear" w:color="auto" w:fill="auto"/>
            <w:vAlign w:val="center"/>
          </w:tcPr>
          <w:p w14:paraId="7751DE47" w14:textId="77777777" w:rsidR="00CB6F3C" w:rsidRPr="00547180" w:rsidRDefault="00CB6F3C" w:rsidP="00D80E99">
            <w:pPr>
              <w:spacing w:before="60" w:after="60"/>
              <w:rPr>
                <w:rFonts w:cs="Arial"/>
                <w:bCs w:val="0"/>
                <w:szCs w:val="20"/>
              </w:rPr>
            </w:pPr>
            <w:r w:rsidRPr="00547180">
              <w:rPr>
                <w:rFonts w:cs="Arial"/>
                <w:szCs w:val="20"/>
              </w:rPr>
              <w:t>Intake and assessment</w:t>
            </w:r>
          </w:p>
        </w:tc>
        <w:tc>
          <w:tcPr>
            <w:tcW w:w="3363" w:type="pct"/>
            <w:tcBorders>
              <w:top w:val="none" w:sz="0" w:space="0" w:color="auto"/>
              <w:bottom w:val="none" w:sz="0" w:space="0" w:color="auto"/>
              <w:right w:val="none" w:sz="0" w:space="0" w:color="auto"/>
            </w:tcBorders>
            <w:shd w:val="clear" w:color="auto" w:fill="auto"/>
            <w:vAlign w:val="center"/>
          </w:tcPr>
          <w:p w14:paraId="1AC94859" w14:textId="77777777" w:rsidR="00CB6F3C" w:rsidRPr="00547180" w:rsidRDefault="00CB6F3C" w:rsidP="00D80E99">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Assessing a client in an initial session to determine needs, undertaking screening and risk assessment, and discussion around confidentiality.</w:t>
            </w:r>
          </w:p>
        </w:tc>
      </w:tr>
      <w:tr w:rsidR="00CB6F3C" w:rsidRPr="00547180" w14:paraId="14491EF8"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637" w:type="pct"/>
            <w:shd w:val="clear" w:color="auto" w:fill="auto"/>
            <w:vAlign w:val="center"/>
          </w:tcPr>
          <w:p w14:paraId="2FB7AF5E" w14:textId="77777777" w:rsidR="00CB6F3C" w:rsidRPr="00547180" w:rsidRDefault="00CB6F3C" w:rsidP="00D80E99">
            <w:pPr>
              <w:spacing w:before="60" w:after="60"/>
              <w:rPr>
                <w:rFonts w:cs="Arial"/>
                <w:bCs w:val="0"/>
                <w:szCs w:val="20"/>
              </w:rPr>
            </w:pPr>
            <w:r w:rsidRPr="00547180">
              <w:rPr>
                <w:rFonts w:cs="Arial"/>
                <w:szCs w:val="20"/>
              </w:rPr>
              <w:lastRenderedPageBreak/>
              <w:t>Property mediation</w:t>
            </w:r>
          </w:p>
        </w:tc>
        <w:tc>
          <w:tcPr>
            <w:tcW w:w="3363" w:type="pct"/>
            <w:shd w:val="clear" w:color="auto" w:fill="auto"/>
            <w:vAlign w:val="center"/>
          </w:tcPr>
          <w:p w14:paraId="34CF6B03" w14:textId="77777777" w:rsidR="00CB6F3C" w:rsidRPr="00547180" w:rsidRDefault="00CB6F3C" w:rsidP="00D80E99">
            <w:pPr>
              <w:spacing w:before="60" w:after="60"/>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Services helping families affected by separation to resolve arrangements for the splitting of their property, including finances.</w:t>
            </w:r>
          </w:p>
        </w:tc>
      </w:tr>
    </w:tbl>
    <w:p w14:paraId="5435D181" w14:textId="77777777" w:rsidR="00CB6F3C" w:rsidRPr="00547180" w:rsidRDefault="00CB6F3C" w:rsidP="00D80E99">
      <w:pPr>
        <w:spacing w:before="360" w:after="120"/>
        <w:rPr>
          <w:rStyle w:val="BookTitle"/>
          <w:rFonts w:cs="Arial"/>
          <w:b/>
          <w:i w:val="0"/>
          <w:iCs w:val="0"/>
          <w:smallCaps w:val="0"/>
          <w:sz w:val="24"/>
        </w:rPr>
      </w:pPr>
      <w:r w:rsidRPr="00547180">
        <w:rPr>
          <w:rStyle w:val="BookTitle"/>
          <w:rFonts w:cs="Arial"/>
          <w:b/>
          <w:i w:val="0"/>
          <w:iCs w:val="0"/>
          <w:smallCaps w:val="0"/>
          <w:sz w:val="24"/>
        </w:rPr>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 family law service activity questions table"/>
        <w:tblDescription w:val="This table lists the specific family law service activity questions suitable for this program."/>
      </w:tblPr>
      <w:tblGrid>
        <w:gridCol w:w="3752"/>
        <w:gridCol w:w="6704"/>
      </w:tblGrid>
      <w:tr w:rsidR="00CB6F3C" w:rsidRPr="00547180" w14:paraId="6ACC632A" w14:textId="77777777" w:rsidTr="001126D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794" w:type="pct"/>
            <w:vAlign w:val="center"/>
          </w:tcPr>
          <w:p w14:paraId="2FB331A8" w14:textId="77777777" w:rsidR="00CB6F3C" w:rsidRPr="00547180" w:rsidRDefault="00CB6F3C" w:rsidP="00D80E99">
            <w:pPr>
              <w:spacing w:before="120" w:after="120"/>
              <w:rPr>
                <w:rFonts w:cs="Arial"/>
                <w:bCs w:val="0"/>
                <w:sz w:val="24"/>
              </w:rPr>
            </w:pPr>
            <w:r w:rsidRPr="00547180">
              <w:rPr>
                <w:rFonts w:cs="Arial"/>
                <w:iCs/>
                <w:sz w:val="24"/>
              </w:rPr>
              <w:t>Specific family law field name</w:t>
            </w:r>
          </w:p>
        </w:tc>
        <w:tc>
          <w:tcPr>
            <w:tcW w:w="3206" w:type="pct"/>
            <w:vAlign w:val="center"/>
          </w:tcPr>
          <w:p w14:paraId="0884D42C" w14:textId="77777777" w:rsidR="00CB6F3C" w:rsidRPr="00547180" w:rsidRDefault="00CB6F3C" w:rsidP="00D80E99">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Description</w:t>
            </w:r>
          </w:p>
        </w:tc>
      </w:tr>
      <w:tr w:rsidR="00CB6F3C" w:rsidRPr="00547180" w14:paraId="73EA3E1A"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4" w:type="pct"/>
            <w:tcBorders>
              <w:top w:val="none" w:sz="0" w:space="0" w:color="auto"/>
              <w:left w:val="none" w:sz="0" w:space="0" w:color="auto"/>
              <w:bottom w:val="none" w:sz="0" w:space="0" w:color="auto"/>
            </w:tcBorders>
            <w:shd w:val="clear" w:color="auto" w:fill="auto"/>
            <w:vAlign w:val="center"/>
          </w:tcPr>
          <w:p w14:paraId="3E053187" w14:textId="77777777" w:rsidR="00CB6F3C" w:rsidRPr="00547180" w:rsidRDefault="00CB6F3C" w:rsidP="00D80E99">
            <w:pPr>
              <w:spacing w:before="60" w:after="60"/>
              <w:rPr>
                <w:rFonts w:cs="Arial"/>
              </w:rPr>
            </w:pPr>
            <w:r w:rsidRPr="00547180">
              <w:rPr>
                <w:rStyle w:val="BookTitle"/>
                <w:rFonts w:cs="Arial"/>
                <w:i w:val="0"/>
                <w:iCs w:val="0"/>
                <w:smallCaps w:val="0"/>
              </w:rPr>
              <w:t>Parenting agreement reached: full</w:t>
            </w:r>
          </w:p>
        </w:tc>
        <w:tc>
          <w:tcPr>
            <w:tcW w:w="3206" w:type="pct"/>
            <w:tcBorders>
              <w:top w:val="none" w:sz="0" w:space="0" w:color="auto"/>
              <w:bottom w:val="none" w:sz="0" w:space="0" w:color="auto"/>
              <w:right w:val="none" w:sz="0" w:space="0" w:color="auto"/>
            </w:tcBorders>
            <w:shd w:val="clear" w:color="auto" w:fill="auto"/>
            <w:vAlign w:val="center"/>
          </w:tcPr>
          <w:p w14:paraId="6849D7D7"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547180">
              <w:rPr>
                <w:rFonts w:cs="Arial"/>
                <w:szCs w:val="20"/>
              </w:rPr>
              <w:t xml:space="preserve">Any agreement reached, whether oral or written, where the parties have agreed all the parenting matters in dispute. This can include a formal parenting plan, signed and dated by both parents in compliance with the Family Law Act section 63C. Agreements where the parties are in full agreement but do not sign and date it should also be included here. </w:t>
            </w:r>
          </w:p>
        </w:tc>
      </w:tr>
      <w:tr w:rsidR="00CB6F3C" w:rsidRPr="00547180" w14:paraId="6399CAB4"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94" w:type="pct"/>
            <w:vAlign w:val="center"/>
          </w:tcPr>
          <w:p w14:paraId="7C5D53F8" w14:textId="77777777" w:rsidR="00CB6F3C" w:rsidRPr="00547180" w:rsidRDefault="00CB6F3C" w:rsidP="00D80E99">
            <w:pPr>
              <w:spacing w:before="60" w:after="60"/>
              <w:rPr>
                <w:rFonts w:cs="Arial"/>
              </w:rPr>
            </w:pPr>
            <w:r w:rsidRPr="00547180">
              <w:rPr>
                <w:rStyle w:val="BookTitle"/>
                <w:rFonts w:cs="Arial"/>
                <w:i w:val="0"/>
                <w:iCs w:val="0"/>
                <w:smallCaps w:val="0"/>
              </w:rPr>
              <w:t>Parenting agreement reached: partial</w:t>
            </w:r>
          </w:p>
        </w:tc>
        <w:tc>
          <w:tcPr>
            <w:tcW w:w="3206" w:type="pct"/>
            <w:vAlign w:val="center"/>
          </w:tcPr>
          <w:p w14:paraId="236B39EC"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 xml:space="preserve">A written or oral agreement between the parties of some of the parenting matters in dispute. Can include a parenting plan, where some of the matters in dispute are agreed upon between the parties, but not all issues are resolved.  </w:t>
            </w:r>
          </w:p>
        </w:tc>
      </w:tr>
      <w:tr w:rsidR="00CB6F3C" w:rsidRPr="00547180" w14:paraId="176D16D3"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4" w:type="pct"/>
            <w:tcBorders>
              <w:top w:val="none" w:sz="0" w:space="0" w:color="auto"/>
              <w:left w:val="none" w:sz="0" w:space="0" w:color="auto"/>
              <w:bottom w:val="none" w:sz="0" w:space="0" w:color="auto"/>
            </w:tcBorders>
            <w:vAlign w:val="center"/>
          </w:tcPr>
          <w:p w14:paraId="1E024F88" w14:textId="77777777" w:rsidR="00CB6F3C" w:rsidRPr="00547180" w:rsidRDefault="00CB6F3C" w:rsidP="00D80E99">
            <w:pPr>
              <w:spacing w:before="60" w:after="60"/>
              <w:rPr>
                <w:rFonts w:cs="Arial"/>
              </w:rPr>
            </w:pPr>
            <w:r w:rsidRPr="00547180">
              <w:rPr>
                <w:rStyle w:val="BookTitle"/>
                <w:rFonts w:cs="Arial"/>
                <w:i w:val="0"/>
                <w:iCs w:val="0"/>
                <w:smallCaps w:val="0"/>
              </w:rPr>
              <w:t>Parenting agreement: not reached</w:t>
            </w:r>
          </w:p>
        </w:tc>
        <w:tc>
          <w:tcPr>
            <w:tcW w:w="3206" w:type="pct"/>
            <w:tcBorders>
              <w:top w:val="none" w:sz="0" w:space="0" w:color="auto"/>
              <w:bottom w:val="none" w:sz="0" w:space="0" w:color="auto"/>
              <w:right w:val="none" w:sz="0" w:space="0" w:color="auto"/>
            </w:tcBorders>
            <w:vAlign w:val="center"/>
          </w:tcPr>
          <w:p w14:paraId="59B1DCB6"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 xml:space="preserve">Where the parenting matter/s in dispute are not resolved. </w:t>
            </w:r>
          </w:p>
        </w:tc>
      </w:tr>
      <w:tr w:rsidR="00CB6F3C" w:rsidRPr="00547180" w14:paraId="31CE4CCA"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94" w:type="pct"/>
            <w:vAlign w:val="center"/>
          </w:tcPr>
          <w:p w14:paraId="4F1154EC" w14:textId="77777777" w:rsidR="00CB6F3C" w:rsidRPr="00547180" w:rsidRDefault="00CB6F3C" w:rsidP="00D80E99">
            <w:pPr>
              <w:spacing w:before="60" w:after="60"/>
              <w:rPr>
                <w:rFonts w:cs="Arial"/>
              </w:rPr>
            </w:pPr>
            <w:r w:rsidRPr="00547180">
              <w:rPr>
                <w:rStyle w:val="BookTitle"/>
                <w:rFonts w:cs="Arial"/>
                <w:i w:val="0"/>
                <w:iCs w:val="0"/>
                <w:smallCaps w:val="0"/>
              </w:rPr>
              <w:t>Date of agreement</w:t>
            </w:r>
          </w:p>
        </w:tc>
        <w:tc>
          <w:tcPr>
            <w:tcW w:w="3206" w:type="pct"/>
            <w:vAlign w:val="center"/>
          </w:tcPr>
          <w:p w14:paraId="66F3CB62"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The date when the parties reached either the full or partial parenting agreement.</w:t>
            </w:r>
          </w:p>
        </w:tc>
      </w:tr>
      <w:tr w:rsidR="00CB6F3C" w:rsidRPr="00547180" w14:paraId="383A1992"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4" w:type="pct"/>
            <w:tcBorders>
              <w:top w:val="none" w:sz="0" w:space="0" w:color="auto"/>
              <w:left w:val="none" w:sz="0" w:space="0" w:color="auto"/>
              <w:bottom w:val="none" w:sz="0" w:space="0" w:color="auto"/>
            </w:tcBorders>
            <w:vAlign w:val="center"/>
          </w:tcPr>
          <w:p w14:paraId="5264A139" w14:textId="77777777" w:rsidR="00CB6F3C" w:rsidRPr="00547180" w:rsidRDefault="00CB6F3C" w:rsidP="00D80E99">
            <w:pPr>
              <w:spacing w:before="60" w:after="60"/>
              <w:rPr>
                <w:rFonts w:cs="Arial"/>
              </w:rPr>
            </w:pPr>
            <w:r w:rsidRPr="00547180">
              <w:rPr>
                <w:rStyle w:val="BookTitle"/>
                <w:rFonts w:cs="Arial"/>
                <w:i w:val="0"/>
                <w:iCs w:val="0"/>
                <w:smallCaps w:val="0"/>
              </w:rPr>
              <w:t xml:space="preserve">Did a legal practitioner assist in parenting mediation sessions? </w:t>
            </w:r>
          </w:p>
        </w:tc>
        <w:tc>
          <w:tcPr>
            <w:tcW w:w="3206" w:type="pct"/>
            <w:tcBorders>
              <w:top w:val="none" w:sz="0" w:space="0" w:color="auto"/>
              <w:bottom w:val="none" w:sz="0" w:space="0" w:color="auto"/>
              <w:right w:val="none" w:sz="0" w:space="0" w:color="auto"/>
            </w:tcBorders>
            <w:vAlign w:val="center"/>
          </w:tcPr>
          <w:p w14:paraId="7989D840"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 xml:space="preserve">Where a legal practitioner is present and participates in the parenting mediation sessions (legally-assisted family dispute resolution). </w:t>
            </w:r>
          </w:p>
        </w:tc>
      </w:tr>
      <w:tr w:rsidR="00CB6F3C" w:rsidRPr="00547180" w14:paraId="11C94806"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94" w:type="pct"/>
            <w:vAlign w:val="center"/>
          </w:tcPr>
          <w:p w14:paraId="27F3B581" w14:textId="77777777" w:rsidR="00CB6F3C" w:rsidRPr="00547180" w:rsidRDefault="00CB6F3C" w:rsidP="00D80E99">
            <w:pPr>
              <w:spacing w:before="60" w:after="60"/>
              <w:rPr>
                <w:rStyle w:val="BookTitle"/>
                <w:rFonts w:cs="Arial"/>
                <w:i w:val="0"/>
                <w:iCs w:val="0"/>
                <w:smallCaps w:val="0"/>
                <w:highlight w:val="yellow"/>
              </w:rPr>
            </w:pPr>
            <w:r w:rsidRPr="00547180">
              <w:rPr>
                <w:rStyle w:val="BookTitle"/>
                <w:rFonts w:cs="Arial"/>
                <w:i w:val="0"/>
                <w:iCs w:val="0"/>
                <w:smallCaps w:val="0"/>
              </w:rPr>
              <w:t>Section 60I certificate type</w:t>
            </w:r>
          </w:p>
        </w:tc>
        <w:tc>
          <w:tcPr>
            <w:tcW w:w="3206" w:type="pct"/>
            <w:vAlign w:val="center"/>
          </w:tcPr>
          <w:p w14:paraId="4B86E9EF"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20"/>
              </w:rPr>
              <w:t>Please use the certificate categories in the Family Law (Family Dispute Resolution Practitioners) Regulations 2008 Regulation Schedule 1 (a) to (e).</w:t>
            </w:r>
          </w:p>
        </w:tc>
      </w:tr>
      <w:tr w:rsidR="00CB6F3C" w:rsidRPr="00547180" w14:paraId="460EA550"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4" w:type="pct"/>
            <w:tcBorders>
              <w:top w:val="none" w:sz="0" w:space="0" w:color="auto"/>
              <w:left w:val="none" w:sz="0" w:space="0" w:color="auto"/>
              <w:bottom w:val="none" w:sz="0" w:space="0" w:color="auto"/>
            </w:tcBorders>
            <w:vAlign w:val="center"/>
          </w:tcPr>
          <w:p w14:paraId="71DCCB9E" w14:textId="77777777" w:rsidR="00CB6F3C" w:rsidRPr="00547180" w:rsidRDefault="00CB6F3C" w:rsidP="00D80E99">
            <w:pPr>
              <w:spacing w:before="60" w:after="60"/>
              <w:rPr>
                <w:rStyle w:val="BookTitle"/>
                <w:rFonts w:cs="Arial"/>
                <w:i w:val="0"/>
                <w:iCs w:val="0"/>
                <w:smallCaps w:val="0"/>
                <w:highlight w:val="yellow"/>
              </w:rPr>
            </w:pPr>
            <w:r w:rsidRPr="00547180">
              <w:rPr>
                <w:rStyle w:val="BookTitle"/>
                <w:rFonts w:cs="Arial"/>
                <w:i w:val="0"/>
                <w:iCs w:val="0"/>
                <w:smallCaps w:val="0"/>
              </w:rPr>
              <w:t>Date of certificate issued</w:t>
            </w:r>
          </w:p>
        </w:tc>
        <w:tc>
          <w:tcPr>
            <w:tcW w:w="3206" w:type="pct"/>
            <w:tcBorders>
              <w:top w:val="none" w:sz="0" w:space="0" w:color="auto"/>
              <w:bottom w:val="none" w:sz="0" w:space="0" w:color="auto"/>
              <w:right w:val="none" w:sz="0" w:space="0" w:color="auto"/>
            </w:tcBorders>
            <w:vAlign w:val="center"/>
          </w:tcPr>
          <w:p w14:paraId="3E7C6A81"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20"/>
              </w:rPr>
              <w:t xml:space="preserve">This item is related to the Section 60(I) certificate question and records the date the Section 60(I) certificate was issued. </w:t>
            </w:r>
          </w:p>
        </w:tc>
      </w:tr>
      <w:tr w:rsidR="00CB6F3C" w:rsidRPr="00547180" w14:paraId="4D8FB04B"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94" w:type="pct"/>
            <w:vAlign w:val="center"/>
          </w:tcPr>
          <w:p w14:paraId="3AE8CEB8" w14:textId="77777777" w:rsidR="00CB6F3C" w:rsidRPr="00547180" w:rsidRDefault="00CB6F3C" w:rsidP="00D80E99">
            <w:pPr>
              <w:spacing w:before="60" w:after="60"/>
              <w:rPr>
                <w:rStyle w:val="BookTitle"/>
                <w:rFonts w:cs="Arial"/>
                <w:i w:val="0"/>
                <w:iCs w:val="0"/>
                <w:smallCaps w:val="0"/>
              </w:rPr>
            </w:pPr>
            <w:r w:rsidRPr="00547180">
              <w:rPr>
                <w:rStyle w:val="BookTitle"/>
                <w:rFonts w:cs="Arial"/>
                <w:i w:val="0"/>
                <w:iCs w:val="0"/>
                <w:smallCaps w:val="0"/>
              </w:rPr>
              <w:t>Property agreement reached: full</w:t>
            </w:r>
          </w:p>
        </w:tc>
        <w:tc>
          <w:tcPr>
            <w:tcW w:w="3206" w:type="pct"/>
            <w:vAlign w:val="center"/>
          </w:tcPr>
          <w:p w14:paraId="104F4ED3" w14:textId="77777777" w:rsidR="00CB6F3C" w:rsidRPr="00547180" w:rsidRDefault="00CB6F3C" w:rsidP="00D80E99">
            <w:pPr>
              <w:spacing w:before="60" w:after="60"/>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Any property agreement reached, whether written or oral, where the parties have agreed all property matters in dispute. Written agreements where the parties are in full agreement but do not sign and date should also be included here.</w:t>
            </w:r>
          </w:p>
        </w:tc>
      </w:tr>
      <w:tr w:rsidR="00CB6F3C" w:rsidRPr="00547180" w14:paraId="1C067259"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4" w:type="pct"/>
            <w:tcBorders>
              <w:top w:val="none" w:sz="0" w:space="0" w:color="auto"/>
              <w:left w:val="none" w:sz="0" w:space="0" w:color="auto"/>
              <w:bottom w:val="none" w:sz="0" w:space="0" w:color="auto"/>
            </w:tcBorders>
            <w:vAlign w:val="center"/>
          </w:tcPr>
          <w:p w14:paraId="1C6B1D91" w14:textId="77777777" w:rsidR="00CB6F3C" w:rsidRPr="00547180" w:rsidRDefault="00CB6F3C" w:rsidP="00D80E99">
            <w:pPr>
              <w:spacing w:before="60" w:after="60"/>
              <w:rPr>
                <w:rStyle w:val="BookTitle"/>
                <w:rFonts w:cs="Arial"/>
                <w:i w:val="0"/>
                <w:iCs w:val="0"/>
                <w:smallCaps w:val="0"/>
              </w:rPr>
            </w:pPr>
            <w:r w:rsidRPr="00547180">
              <w:rPr>
                <w:rStyle w:val="BookTitle"/>
                <w:rFonts w:cs="Arial"/>
                <w:i w:val="0"/>
                <w:iCs w:val="0"/>
                <w:smallCaps w:val="0"/>
              </w:rPr>
              <w:t>Property agreement reached: partial</w:t>
            </w:r>
          </w:p>
        </w:tc>
        <w:tc>
          <w:tcPr>
            <w:tcW w:w="3206" w:type="pct"/>
            <w:tcBorders>
              <w:top w:val="none" w:sz="0" w:space="0" w:color="auto"/>
              <w:bottom w:val="none" w:sz="0" w:space="0" w:color="auto"/>
              <w:right w:val="none" w:sz="0" w:space="0" w:color="auto"/>
            </w:tcBorders>
            <w:vAlign w:val="center"/>
          </w:tcPr>
          <w:p w14:paraId="545A01DE" w14:textId="77777777" w:rsidR="00CB6F3C" w:rsidRPr="00547180" w:rsidRDefault="00CB6F3C" w:rsidP="00D80E99">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18"/>
              </w:rPr>
              <w:t xml:space="preserve">A written or oral agreement between the parties of some of the property matters in dispute. Not all property matters in dispute are resolved.  </w:t>
            </w:r>
          </w:p>
        </w:tc>
      </w:tr>
      <w:tr w:rsidR="00CB6F3C" w:rsidRPr="00547180" w14:paraId="0470144F"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94" w:type="pct"/>
            <w:vAlign w:val="center"/>
          </w:tcPr>
          <w:p w14:paraId="3E5D8BDC" w14:textId="77777777" w:rsidR="00CB6F3C" w:rsidRPr="00547180" w:rsidRDefault="00CB6F3C" w:rsidP="00D80E99">
            <w:pPr>
              <w:spacing w:before="60" w:after="60"/>
              <w:rPr>
                <w:rStyle w:val="BookTitle"/>
                <w:rFonts w:cs="Arial"/>
                <w:i w:val="0"/>
                <w:iCs w:val="0"/>
                <w:smallCaps w:val="0"/>
              </w:rPr>
            </w:pPr>
            <w:r w:rsidRPr="00547180">
              <w:rPr>
                <w:rStyle w:val="BookTitle"/>
                <w:rFonts w:cs="Arial"/>
                <w:i w:val="0"/>
                <w:iCs w:val="0"/>
                <w:smallCaps w:val="0"/>
              </w:rPr>
              <w:t>Property agreement reached: not reached</w:t>
            </w:r>
          </w:p>
        </w:tc>
        <w:tc>
          <w:tcPr>
            <w:tcW w:w="3206" w:type="pct"/>
            <w:vAlign w:val="center"/>
          </w:tcPr>
          <w:p w14:paraId="25CB545C" w14:textId="77777777" w:rsidR="00CB6F3C" w:rsidRPr="00547180" w:rsidRDefault="00CB6F3C" w:rsidP="00D80E99">
            <w:pPr>
              <w:spacing w:before="60" w:after="60"/>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Where the property matters in dispute are not resolved.</w:t>
            </w:r>
          </w:p>
        </w:tc>
      </w:tr>
      <w:tr w:rsidR="00CB6F3C" w:rsidRPr="00547180" w14:paraId="48D8149C"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4" w:type="pct"/>
            <w:tcBorders>
              <w:top w:val="none" w:sz="0" w:space="0" w:color="auto"/>
              <w:left w:val="none" w:sz="0" w:space="0" w:color="auto"/>
              <w:bottom w:val="none" w:sz="0" w:space="0" w:color="auto"/>
            </w:tcBorders>
            <w:vAlign w:val="center"/>
          </w:tcPr>
          <w:p w14:paraId="5AC7C7BB" w14:textId="77777777" w:rsidR="00CB6F3C" w:rsidRPr="00547180" w:rsidRDefault="00CB6F3C" w:rsidP="00D80E99">
            <w:pPr>
              <w:spacing w:before="60" w:after="60"/>
              <w:rPr>
                <w:rStyle w:val="BookTitle"/>
                <w:rFonts w:cs="Arial"/>
                <w:i w:val="0"/>
                <w:iCs w:val="0"/>
                <w:smallCaps w:val="0"/>
              </w:rPr>
            </w:pPr>
            <w:r w:rsidRPr="00547180">
              <w:rPr>
                <w:rStyle w:val="BookTitle"/>
                <w:rFonts w:cs="Arial"/>
                <w:i w:val="0"/>
                <w:iCs w:val="0"/>
                <w:smallCaps w:val="0"/>
              </w:rPr>
              <w:t>Date of agreement</w:t>
            </w:r>
          </w:p>
        </w:tc>
        <w:tc>
          <w:tcPr>
            <w:tcW w:w="3206" w:type="pct"/>
            <w:tcBorders>
              <w:top w:val="none" w:sz="0" w:space="0" w:color="auto"/>
              <w:bottom w:val="none" w:sz="0" w:space="0" w:color="auto"/>
              <w:right w:val="none" w:sz="0" w:space="0" w:color="auto"/>
            </w:tcBorders>
            <w:vAlign w:val="center"/>
          </w:tcPr>
          <w:p w14:paraId="3D463124" w14:textId="77777777" w:rsidR="00CB6F3C" w:rsidRPr="00547180" w:rsidRDefault="00CB6F3C" w:rsidP="00D80E99">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18"/>
              </w:rPr>
              <w:t>The date when the parties reached either the full or partial property agreement.</w:t>
            </w:r>
          </w:p>
        </w:tc>
      </w:tr>
      <w:tr w:rsidR="00CB6F3C" w:rsidRPr="00547180" w14:paraId="60FA66B6"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794" w:type="pct"/>
            <w:vAlign w:val="center"/>
          </w:tcPr>
          <w:p w14:paraId="249B790B" w14:textId="77777777" w:rsidR="00CB6F3C" w:rsidRPr="00547180" w:rsidRDefault="00CB6F3C" w:rsidP="00D80E99">
            <w:pPr>
              <w:spacing w:before="60" w:after="60"/>
              <w:rPr>
                <w:rStyle w:val="BookTitle"/>
                <w:rFonts w:cs="Arial"/>
                <w:i w:val="0"/>
                <w:iCs w:val="0"/>
                <w:smallCaps w:val="0"/>
              </w:rPr>
            </w:pPr>
            <w:r w:rsidRPr="00547180">
              <w:rPr>
                <w:rStyle w:val="BookTitle"/>
                <w:rFonts w:cs="Arial"/>
                <w:i w:val="0"/>
                <w:iCs w:val="0"/>
                <w:smallCaps w:val="0"/>
              </w:rPr>
              <w:t>Did a legal practitioner assist in property mediation sessions?</w:t>
            </w:r>
          </w:p>
        </w:tc>
        <w:tc>
          <w:tcPr>
            <w:tcW w:w="3206" w:type="pct"/>
            <w:vAlign w:val="center"/>
          </w:tcPr>
          <w:p w14:paraId="7B7F62B3" w14:textId="77777777" w:rsidR="00CB6F3C" w:rsidRPr="00547180" w:rsidRDefault="00CB6F3C" w:rsidP="00D80E99">
            <w:pPr>
              <w:spacing w:before="60" w:after="60"/>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Where a legal practitioner is present and participates in property mediation sessions (legally-assisted dispute resolution).</w:t>
            </w:r>
          </w:p>
        </w:tc>
      </w:tr>
      <w:tr w:rsidR="00CB6F3C" w:rsidRPr="00547180" w14:paraId="0D19341E"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4" w:type="pct"/>
            <w:tcBorders>
              <w:top w:val="none" w:sz="0" w:space="0" w:color="auto"/>
              <w:left w:val="none" w:sz="0" w:space="0" w:color="auto"/>
              <w:bottom w:val="none" w:sz="0" w:space="0" w:color="auto"/>
            </w:tcBorders>
            <w:vAlign w:val="center"/>
          </w:tcPr>
          <w:p w14:paraId="01432D5C" w14:textId="77777777" w:rsidR="00CB6F3C" w:rsidRPr="00547180" w:rsidRDefault="00CB6F3C" w:rsidP="00D80E99">
            <w:pPr>
              <w:spacing w:before="60" w:after="60"/>
              <w:rPr>
                <w:rFonts w:cs="Arial"/>
                <w:color w:val="C00000"/>
                <w:szCs w:val="20"/>
                <w:highlight w:val="yellow"/>
              </w:rPr>
            </w:pPr>
            <w:r w:rsidRPr="00547180">
              <w:rPr>
                <w:rStyle w:val="BookTitle"/>
                <w:rFonts w:cs="Arial"/>
                <w:i w:val="0"/>
                <w:iCs w:val="0"/>
                <w:smallCaps w:val="0"/>
              </w:rPr>
              <w:t>Fees charged</w:t>
            </w:r>
          </w:p>
        </w:tc>
        <w:tc>
          <w:tcPr>
            <w:tcW w:w="3206" w:type="pct"/>
            <w:tcBorders>
              <w:top w:val="none" w:sz="0" w:space="0" w:color="auto"/>
              <w:bottom w:val="none" w:sz="0" w:space="0" w:color="auto"/>
              <w:right w:val="none" w:sz="0" w:space="0" w:color="auto"/>
            </w:tcBorders>
            <w:vAlign w:val="center"/>
          </w:tcPr>
          <w:p w14:paraId="092FE2B7" w14:textId="77777777" w:rsidR="00CB6F3C" w:rsidRPr="00547180" w:rsidRDefault="00CB6F3C" w:rsidP="00D80E99">
            <w:pPr>
              <w:spacing w:before="60" w:after="60"/>
              <w:jc w:val="both"/>
              <w:cnfStyle w:val="000000100000" w:firstRow="0" w:lastRow="0" w:firstColumn="0" w:lastColumn="0" w:oddVBand="0" w:evenVBand="0" w:oddHBand="1" w:evenHBand="0" w:firstRowFirstColumn="0" w:firstRowLastColumn="0" w:lastRowFirstColumn="0" w:lastRowLastColumn="0"/>
              <w:rPr>
                <w:rFonts w:cs="Arial"/>
                <w:szCs w:val="20"/>
                <w:highlight w:val="yellow"/>
              </w:rPr>
            </w:pPr>
            <w:r w:rsidRPr="00547180">
              <w:rPr>
                <w:rFonts w:cs="Arial"/>
                <w:szCs w:val="20"/>
              </w:rPr>
              <w:t>Fees charged but not necessarily collected for family dispute resolution or property mediation.</w:t>
            </w:r>
            <w:r w:rsidRPr="00547180">
              <w:rPr>
                <w:rFonts w:cs="Arial"/>
                <w:i/>
                <w:szCs w:val="20"/>
              </w:rPr>
              <w:t xml:space="preserve"> </w:t>
            </w:r>
            <w:r w:rsidRPr="00547180">
              <w:rPr>
                <w:rFonts w:cs="Arial"/>
                <w:szCs w:val="18"/>
              </w:rPr>
              <w:t>If no fees were charged, enter a zero (0) amount.</w:t>
            </w:r>
          </w:p>
        </w:tc>
      </w:tr>
    </w:tbl>
    <w:p w14:paraId="2D7CE7EA" w14:textId="77777777" w:rsidR="00CB6F3C" w:rsidRPr="00547180" w:rsidRDefault="00CB6F3C" w:rsidP="00D80E99">
      <w:pPr>
        <w:pStyle w:val="Heading3"/>
        <w:pageBreakBefore/>
        <w:spacing w:line="288" w:lineRule="auto"/>
        <w:rPr>
          <w:rFonts w:cs="Arial"/>
          <w:sz w:val="28"/>
        </w:rPr>
      </w:pPr>
      <w:bookmarkStart w:id="33" w:name="_Toc111182927"/>
      <w:bookmarkStart w:id="34" w:name="_Toc139976478"/>
      <w:r w:rsidRPr="00547180">
        <w:rPr>
          <w:rStyle w:val="BookTitle"/>
          <w:rFonts w:cs="Arial"/>
          <w:i w:val="0"/>
          <w:iCs w:val="0"/>
          <w:smallCaps w:val="0"/>
          <w:sz w:val="28"/>
        </w:rPr>
        <w:lastRenderedPageBreak/>
        <w:t>Parenting Orders Program</w:t>
      </w:r>
      <w:bookmarkEnd w:id="33"/>
      <w:bookmarkEnd w:id="34"/>
    </w:p>
    <w:p w14:paraId="2BD9D3CA" w14:textId="77777777" w:rsidR="00CB6F3C" w:rsidRPr="00547180" w:rsidRDefault="00CB6F3C" w:rsidP="00CB6F3C">
      <w:pPr>
        <w:spacing w:before="180" w:after="120" w:line="288" w:lineRule="auto"/>
        <w:jc w:val="both"/>
        <w:rPr>
          <w:rFonts w:cs="Arial"/>
          <w:b/>
          <w:sz w:val="24"/>
        </w:rPr>
      </w:pPr>
      <w:r w:rsidRPr="00547180">
        <w:rPr>
          <w:rFonts w:cs="Arial"/>
          <w:b/>
          <w:sz w:val="24"/>
        </w:rPr>
        <w:t>Description</w:t>
      </w:r>
    </w:p>
    <w:p w14:paraId="5E9EAB0F"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Parenting Orders Program assists separated families in high conflict to work out parenting arrangements in a manner which encourages consideration of what is in a child’s best interests. The program allows the establishment or maintenance of relationships while also ensuring the safety of all parties. It helps parents understand the effect their conflict is having on their children, and how to develop strategies to constructively develop and manage parenting arrangements.</w:t>
      </w:r>
    </w:p>
    <w:p w14:paraId="08154943"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Who is the primary client?</w:t>
      </w:r>
    </w:p>
    <w:p w14:paraId="33A8533A"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Primary clients for this program activity are children and families. The Parenting Orders Program uses a variety of child-focused and child inclusive interventions and works where possible with all members of the family. </w:t>
      </w:r>
    </w:p>
    <w:p w14:paraId="5B8DA146"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Who might be considered ‘support persons’?</w:t>
      </w:r>
    </w:p>
    <w:p w14:paraId="6370E606"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Recording support persons is voluntary; staff can record support persons if they feel it is relevant. Instructions on how to record them in the web-based portal can be found on the Data Exchange </w:t>
      </w:r>
      <w:hyperlink r:id="rId25" w:history="1">
        <w:r w:rsidRPr="00547180">
          <w:rPr>
            <w:rStyle w:val="Hyperlink"/>
            <w:rFonts w:cs="Arial"/>
            <w:sz w:val="22"/>
            <w:lang w:val="en-AU"/>
          </w:rPr>
          <w:t>website</w:t>
        </w:r>
      </w:hyperlink>
      <w:r w:rsidRPr="00547180">
        <w:rPr>
          <w:rFonts w:cs="Arial"/>
          <w:sz w:val="22"/>
          <w:lang w:val="en-AU"/>
        </w:rPr>
        <w:t>.</w:t>
      </w:r>
    </w:p>
    <w:p w14:paraId="7D356E16"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support persons may include families of clients who are present but not directly receiving a service.</w:t>
      </w:r>
    </w:p>
    <w:p w14:paraId="05CD3024"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Should unidentified clients be recorded?</w:t>
      </w:r>
    </w:p>
    <w:p w14:paraId="2BBC8928"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The Parenting Orders Program provides face-to-face support where clients are known to the service, therefore it is expected that only </w:t>
      </w:r>
      <w:r w:rsidRPr="00547180">
        <w:rPr>
          <w:rFonts w:cs="Arial"/>
          <w:b/>
          <w:bCs/>
          <w:sz w:val="22"/>
          <w:lang w:val="en-AU"/>
        </w:rPr>
        <w:t>5 per cent</w:t>
      </w:r>
      <w:r w:rsidRPr="00547180">
        <w:rPr>
          <w:rFonts w:cs="Arial"/>
          <w:b/>
          <w:sz w:val="22"/>
          <w:lang w:val="en-AU"/>
        </w:rPr>
        <w:t xml:space="preserve"> </w:t>
      </w:r>
      <w:r w:rsidRPr="00547180">
        <w:rPr>
          <w:rFonts w:cs="Arial"/>
          <w:sz w:val="22"/>
          <w:lang w:val="en-AU"/>
        </w:rPr>
        <w:t xml:space="preserve">of clients </w:t>
      </w:r>
      <w:r w:rsidRPr="00547180">
        <w:rPr>
          <w:rFonts w:cs="Arial"/>
          <w:b/>
          <w:sz w:val="22"/>
          <w:lang w:val="en-AU"/>
        </w:rPr>
        <w:t>or less</w:t>
      </w:r>
      <w:r w:rsidRPr="00547180">
        <w:rPr>
          <w:rFonts w:cs="Arial"/>
          <w:sz w:val="22"/>
          <w:lang w:val="en-AU"/>
        </w:rPr>
        <w:t xml:space="preserve"> should be recorded as unidentified clients in each reporting period.</w:t>
      </w:r>
    </w:p>
    <w:p w14:paraId="7AE68038"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Please refer to the Data Exchange </w:t>
      </w:r>
      <w:hyperlink r:id="rId26" w:history="1">
        <w:r w:rsidRPr="00547180">
          <w:rPr>
            <w:rStyle w:val="Hyperlink"/>
            <w:rFonts w:cs="Arial"/>
            <w:sz w:val="22"/>
            <w:lang w:val="en-AU"/>
          </w:rPr>
          <w:t>Protocols</w:t>
        </w:r>
      </w:hyperlink>
      <w:r w:rsidRPr="00547180">
        <w:rPr>
          <w:rFonts w:cs="Arial"/>
          <w:sz w:val="22"/>
          <w:lang w:val="en-AU"/>
        </w:rPr>
        <w:t xml:space="preserve"> for further guidance on appropriate use of unidentified clients.</w:t>
      </w:r>
    </w:p>
    <w:p w14:paraId="77D1E97D"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How should cases be set up?</w:t>
      </w:r>
    </w:p>
    <w:p w14:paraId="4AF75812"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Organisations can create a separate case for each family group. To protect client privacy, family names should never be recorded in the Case ID field. To easily navigate Cases, organisations should use other identifying descriptions, such as ‘FamilyA24’ or ‘Family Group 26’.</w:t>
      </w:r>
    </w:p>
    <w:p w14:paraId="0DFA8787"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The partnership approach</w:t>
      </w:r>
    </w:p>
    <w:p w14:paraId="5F2E097A"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For this program, all organisations are required to participate in the partnership approach by submitting additional client data, in return for access to extra reports. </w:t>
      </w:r>
    </w:p>
    <w:p w14:paraId="042E7972"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partnership approach also includes the ability to record an extended data set.</w:t>
      </w:r>
    </w:p>
    <w:p w14:paraId="05F5C204" w14:textId="77777777" w:rsidR="00CB6F3C" w:rsidRPr="00547180" w:rsidRDefault="00CB6F3C" w:rsidP="00CB6F3C">
      <w:pPr>
        <w:pStyle w:val="BodyText"/>
        <w:spacing w:before="180" w:after="120" w:line="288" w:lineRule="auto"/>
        <w:ind w:left="0"/>
        <w:jc w:val="both"/>
        <w:rPr>
          <w:rFonts w:cs="Arial"/>
          <w:sz w:val="22"/>
          <w:lang w:val="en-AU"/>
        </w:rPr>
      </w:pPr>
      <w:r w:rsidRPr="00547180">
        <w:rPr>
          <w:rFonts w:cs="Arial"/>
          <w:b/>
          <w:sz w:val="24"/>
          <w:lang w:val="en-AU"/>
        </w:rPr>
        <w:t>Recording outcomes data using SCORE</w:t>
      </w:r>
    </w:p>
    <w:p w14:paraId="4020BE63"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 xml:space="preserve">Organisations are able to record client outcomes through Standard Client/Community Outcomes Reporting (SCORE). </w:t>
      </w:r>
    </w:p>
    <w:p w14:paraId="4334B8E0"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58A54C34"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It is expected that, where practical, you collect outcomes data for a majority of clients. However, it is noted that you should do so within reason and in alignment with ethical requirements.</w:t>
      </w:r>
    </w:p>
    <w:p w14:paraId="58695722" w14:textId="77777777" w:rsidR="00CB6F3C" w:rsidRPr="00547180" w:rsidRDefault="00CB6F3C" w:rsidP="00CB6F3C">
      <w:pPr>
        <w:pStyle w:val="BodyText"/>
        <w:keepNext/>
        <w:keepLines/>
        <w:spacing w:before="120" w:after="120" w:line="288" w:lineRule="auto"/>
        <w:ind w:left="284"/>
        <w:jc w:val="both"/>
        <w:rPr>
          <w:rFonts w:cs="Arial"/>
          <w:sz w:val="22"/>
          <w:lang w:val="en-AU"/>
        </w:rPr>
      </w:pPr>
      <w:r w:rsidRPr="00547180">
        <w:rPr>
          <w:rFonts w:cs="Arial"/>
          <w:sz w:val="22"/>
          <w:lang w:val="en-AU"/>
        </w:rPr>
        <w:lastRenderedPageBreak/>
        <w:t>Organisations can choose to record outcomes against any domains that are relevant for the client; however the Family Relationship Advice Line is more likely to influence shorter term outcomes for clients (Goal SCORE) with regards to their knowledge and access to information, rather than longer term changes to their circumstances.</w:t>
      </w:r>
    </w:p>
    <w:p w14:paraId="5C4090F0" w14:textId="77777777" w:rsidR="00CB6F3C" w:rsidRPr="00547180" w:rsidRDefault="00CB6F3C" w:rsidP="00CB6F3C">
      <w:pPr>
        <w:pStyle w:val="BodyText"/>
        <w:keepNext/>
        <w:keepLines/>
        <w:spacing w:before="120" w:after="120" w:line="288" w:lineRule="auto"/>
        <w:ind w:left="284"/>
        <w:jc w:val="both"/>
        <w:rPr>
          <w:rFonts w:cs="Arial"/>
          <w:sz w:val="22"/>
          <w:lang w:val="en-AU"/>
        </w:rPr>
      </w:pPr>
      <w:r w:rsidRPr="00547180">
        <w:rPr>
          <w:rFonts w:cs="Arial"/>
          <w:sz w:val="22"/>
          <w:lang w:val="en-AU"/>
        </w:rPr>
        <w:t>For this program activity, it is expected organisations collect and record SCORE assessments in the following domains: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ore table"/>
        <w:tblDescription w:val="This table lists the SCORE outcomes suitable for this program."/>
      </w:tblPr>
      <w:tblGrid>
        <w:gridCol w:w="3105"/>
        <w:gridCol w:w="4099"/>
        <w:gridCol w:w="3252"/>
      </w:tblGrid>
      <w:tr w:rsidR="00CB6F3C" w:rsidRPr="00547180" w14:paraId="0BE05B28" w14:textId="77777777" w:rsidTr="001126DE">
        <w:trPr>
          <w:trHeight w:val="399"/>
          <w:tblHeader/>
        </w:trPr>
        <w:tc>
          <w:tcPr>
            <w:tcW w:w="1485" w:type="pct"/>
            <w:shd w:val="clear" w:color="auto" w:fill="04617B" w:themeFill="text2"/>
            <w:vAlign w:val="center"/>
          </w:tcPr>
          <w:p w14:paraId="34051C02"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1960" w:type="pct"/>
            <w:shd w:val="clear" w:color="auto" w:fill="04617B" w:themeFill="text2"/>
            <w:vAlign w:val="center"/>
          </w:tcPr>
          <w:p w14:paraId="431043E1"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555" w:type="pct"/>
            <w:shd w:val="clear" w:color="auto" w:fill="04617B" w:themeFill="text2"/>
            <w:vAlign w:val="center"/>
          </w:tcPr>
          <w:p w14:paraId="6208EFB2"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1D36F23C" w14:textId="77777777" w:rsidTr="001126DE">
        <w:trPr>
          <w:trHeight w:val="1551"/>
        </w:trPr>
        <w:tc>
          <w:tcPr>
            <w:tcW w:w="1485" w:type="pct"/>
          </w:tcPr>
          <w:p w14:paraId="3915B8B1"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 xml:space="preserve">Family functioning </w:t>
            </w:r>
          </w:p>
          <w:p w14:paraId="115B29C2"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Mental health, wellbeing and self-care</w:t>
            </w:r>
          </w:p>
          <w:p w14:paraId="715DA794"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Personal and family safety</w:t>
            </w:r>
          </w:p>
        </w:tc>
        <w:tc>
          <w:tcPr>
            <w:tcW w:w="1960" w:type="pct"/>
          </w:tcPr>
          <w:p w14:paraId="30F2CA22"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6D414D72"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7D44F91C"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5A159A2F"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09C8F663"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7DA0EA5C"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555" w:type="pct"/>
          </w:tcPr>
          <w:p w14:paraId="214BC6AE"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7311D368"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0DE82097"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5FF7B62C" w14:textId="77777777" w:rsidR="00CB6F3C" w:rsidRPr="00547180" w:rsidRDefault="00CB6F3C" w:rsidP="00D80E99">
      <w:pPr>
        <w:spacing w:before="360" w:after="120"/>
        <w:jc w:val="both"/>
        <w:rPr>
          <w:rFonts w:cs="Arial"/>
          <w:b/>
          <w:bCs/>
          <w:sz w:val="24"/>
        </w:rPr>
      </w:pPr>
      <w:r w:rsidRPr="00547180">
        <w:rPr>
          <w:rFonts w:cs="Arial"/>
          <w:b/>
          <w:bCs/>
          <w:sz w:val="24"/>
        </w:rPr>
        <w:t xml:space="preserve">Collecting extended data  </w:t>
      </w:r>
    </w:p>
    <w:p w14:paraId="3D148FAD" w14:textId="77777777" w:rsidR="00CB6F3C" w:rsidRPr="00547180" w:rsidRDefault="00CB6F3C" w:rsidP="00CB6F3C">
      <w:pPr>
        <w:spacing w:before="120" w:after="120" w:line="288" w:lineRule="auto"/>
        <w:ind w:left="193"/>
        <w:jc w:val="both"/>
        <w:rPr>
          <w:rFonts w:cs="Arial"/>
          <w:b/>
          <w:szCs w:val="20"/>
        </w:rPr>
      </w:pPr>
      <w:r w:rsidRPr="00547180">
        <w:rPr>
          <w:rFonts w:cs="Arial"/>
          <w:szCs w:val="20"/>
        </w:rPr>
        <w:t>You may record other outcomes and extended client details, if you think it is appropriate for your program and for your clients to do so</w:t>
      </w:r>
    </w:p>
    <w:p w14:paraId="58D8A395" w14:textId="77777777" w:rsidR="00CB6F3C" w:rsidRPr="00547180" w:rsidRDefault="00CB6F3C" w:rsidP="00CB6F3C">
      <w:pPr>
        <w:spacing w:before="180" w:after="120" w:line="288" w:lineRule="auto"/>
        <w:jc w:val="both"/>
        <w:rPr>
          <w:rStyle w:val="Heading3Char"/>
          <w:rFonts w:cs="Arial"/>
          <w:bCs w:val="0"/>
          <w:sz w:val="28"/>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285"/>
        <w:gridCol w:w="7171"/>
      </w:tblGrid>
      <w:tr w:rsidR="00CB6F3C" w:rsidRPr="00547180" w14:paraId="6299F038" w14:textId="77777777" w:rsidTr="001126D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71" w:type="pct"/>
            <w:vAlign w:val="center"/>
          </w:tcPr>
          <w:p w14:paraId="0A086CC4" w14:textId="77777777" w:rsidR="00CB6F3C" w:rsidRPr="00547180" w:rsidRDefault="00CB6F3C" w:rsidP="001126DE">
            <w:pPr>
              <w:spacing w:before="120"/>
              <w:rPr>
                <w:rFonts w:cs="Arial"/>
                <w:bCs w:val="0"/>
                <w:sz w:val="24"/>
              </w:rPr>
            </w:pPr>
            <w:r w:rsidRPr="00547180">
              <w:rPr>
                <w:rFonts w:cs="Arial"/>
                <w:iCs/>
                <w:sz w:val="24"/>
              </w:rPr>
              <w:t>Service Type</w:t>
            </w:r>
          </w:p>
        </w:tc>
        <w:tc>
          <w:tcPr>
            <w:tcW w:w="3429" w:type="pct"/>
            <w:vAlign w:val="center"/>
          </w:tcPr>
          <w:p w14:paraId="00414252" w14:textId="77777777" w:rsidR="00CB6F3C" w:rsidRPr="00547180" w:rsidRDefault="00CB6F3C" w:rsidP="001126DE">
            <w:pPr>
              <w:spacing w:before="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 xml:space="preserve">Example </w:t>
            </w:r>
          </w:p>
        </w:tc>
      </w:tr>
      <w:tr w:rsidR="00CB6F3C" w:rsidRPr="00547180" w14:paraId="558AA409"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1" w:type="pct"/>
            <w:tcBorders>
              <w:top w:val="none" w:sz="0" w:space="0" w:color="auto"/>
              <w:left w:val="none" w:sz="0" w:space="0" w:color="auto"/>
              <w:bottom w:val="none" w:sz="0" w:space="0" w:color="auto"/>
            </w:tcBorders>
            <w:shd w:val="clear" w:color="auto" w:fill="auto"/>
            <w:vAlign w:val="center"/>
          </w:tcPr>
          <w:p w14:paraId="46A18988" w14:textId="77777777" w:rsidR="00CB6F3C" w:rsidRPr="00547180" w:rsidRDefault="00CB6F3C" w:rsidP="00D80E99">
            <w:pPr>
              <w:spacing w:before="60" w:after="60"/>
              <w:rPr>
                <w:rFonts w:cs="Arial"/>
                <w:szCs w:val="20"/>
              </w:rPr>
            </w:pPr>
            <w:r w:rsidRPr="00547180">
              <w:rPr>
                <w:rFonts w:cs="Arial"/>
                <w:szCs w:val="20"/>
              </w:rPr>
              <w:t>Advocacy/Support</w:t>
            </w:r>
          </w:p>
        </w:tc>
        <w:tc>
          <w:tcPr>
            <w:tcW w:w="3429" w:type="pct"/>
            <w:tcBorders>
              <w:top w:val="none" w:sz="0" w:space="0" w:color="auto"/>
              <w:bottom w:val="none" w:sz="0" w:space="0" w:color="auto"/>
              <w:right w:val="none" w:sz="0" w:space="0" w:color="auto"/>
            </w:tcBorders>
            <w:shd w:val="clear" w:color="auto" w:fill="auto"/>
            <w:vAlign w:val="center"/>
          </w:tcPr>
          <w:p w14:paraId="3E2611EE"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Advocating on a client’s behalf, or supporting the client in a particular circumstance.</w:t>
            </w:r>
          </w:p>
        </w:tc>
      </w:tr>
      <w:tr w:rsidR="00CB6F3C" w:rsidRPr="00547180" w14:paraId="531A6637"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42C3DF89" w14:textId="77777777" w:rsidR="00CB6F3C" w:rsidRPr="00547180" w:rsidRDefault="00CB6F3C" w:rsidP="00D80E99">
            <w:pPr>
              <w:spacing w:before="60" w:after="60"/>
              <w:rPr>
                <w:rFonts w:cs="Arial"/>
                <w:szCs w:val="20"/>
              </w:rPr>
            </w:pPr>
            <w:r w:rsidRPr="00547180">
              <w:rPr>
                <w:rFonts w:cs="Arial"/>
                <w:szCs w:val="20"/>
              </w:rPr>
              <w:t>Child/Youth focussed groups</w:t>
            </w:r>
          </w:p>
        </w:tc>
        <w:tc>
          <w:tcPr>
            <w:tcW w:w="3429" w:type="pct"/>
            <w:shd w:val="clear" w:color="auto" w:fill="auto"/>
            <w:vAlign w:val="center"/>
          </w:tcPr>
          <w:p w14:paraId="6F6364AE"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Group work to assist the children and young people of separating parents.</w:t>
            </w:r>
          </w:p>
        </w:tc>
      </w:tr>
      <w:tr w:rsidR="00CB6F3C" w:rsidRPr="00547180" w14:paraId="045B7752"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1" w:type="pct"/>
            <w:tcBorders>
              <w:top w:val="none" w:sz="0" w:space="0" w:color="auto"/>
              <w:left w:val="none" w:sz="0" w:space="0" w:color="auto"/>
              <w:bottom w:val="none" w:sz="0" w:space="0" w:color="auto"/>
            </w:tcBorders>
            <w:shd w:val="clear" w:color="auto" w:fill="auto"/>
            <w:vAlign w:val="center"/>
          </w:tcPr>
          <w:p w14:paraId="36D02153" w14:textId="77777777" w:rsidR="00CB6F3C" w:rsidRPr="00547180" w:rsidRDefault="00CB6F3C" w:rsidP="00D80E99">
            <w:pPr>
              <w:spacing w:before="60" w:after="60"/>
              <w:rPr>
                <w:rFonts w:cs="Arial"/>
                <w:bCs w:val="0"/>
                <w:szCs w:val="20"/>
              </w:rPr>
            </w:pPr>
            <w:r w:rsidRPr="00547180">
              <w:rPr>
                <w:rFonts w:cs="Arial"/>
                <w:szCs w:val="20"/>
              </w:rPr>
              <w:t>Counselling</w:t>
            </w:r>
          </w:p>
        </w:tc>
        <w:tc>
          <w:tcPr>
            <w:tcW w:w="3429" w:type="pct"/>
            <w:tcBorders>
              <w:top w:val="none" w:sz="0" w:space="0" w:color="auto"/>
              <w:bottom w:val="none" w:sz="0" w:space="0" w:color="auto"/>
              <w:right w:val="none" w:sz="0" w:space="0" w:color="auto"/>
            </w:tcBorders>
            <w:shd w:val="clear" w:color="auto" w:fill="auto"/>
            <w:vAlign w:val="center"/>
          </w:tcPr>
          <w:p w14:paraId="699B42B8"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Working through a particular issue such as relationship, separation and parenting concerns, as delivered by a person authorised to provide ‘family counselling’ as defined under the Family Law Act.</w:t>
            </w:r>
          </w:p>
        </w:tc>
      </w:tr>
      <w:tr w:rsidR="00CB6F3C" w:rsidRPr="00547180" w14:paraId="06998209"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43FD3C89" w14:textId="77777777" w:rsidR="00CB6F3C" w:rsidRPr="00547180" w:rsidRDefault="00CB6F3C" w:rsidP="00D80E99">
            <w:pPr>
              <w:spacing w:before="60" w:after="60"/>
              <w:rPr>
                <w:rFonts w:cs="Arial"/>
                <w:szCs w:val="20"/>
              </w:rPr>
            </w:pPr>
            <w:r w:rsidRPr="00547180">
              <w:rPr>
                <w:rFonts w:cs="Arial"/>
                <w:szCs w:val="20"/>
              </w:rPr>
              <w:t>Dispute resolution</w:t>
            </w:r>
          </w:p>
        </w:tc>
        <w:tc>
          <w:tcPr>
            <w:tcW w:w="3429" w:type="pct"/>
            <w:shd w:val="clear" w:color="auto" w:fill="auto"/>
            <w:vAlign w:val="center"/>
          </w:tcPr>
          <w:p w14:paraId="65083300"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Services helping families affected by separation to resolve their parenting disputes about post separation arrangements for children. This may include child inclusive practice session.</w:t>
            </w:r>
          </w:p>
        </w:tc>
      </w:tr>
      <w:tr w:rsidR="00CB6F3C" w:rsidRPr="00547180" w14:paraId="6517E19F"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1" w:type="pct"/>
            <w:tcBorders>
              <w:top w:val="none" w:sz="0" w:space="0" w:color="auto"/>
              <w:left w:val="none" w:sz="0" w:space="0" w:color="auto"/>
              <w:bottom w:val="none" w:sz="0" w:space="0" w:color="auto"/>
            </w:tcBorders>
            <w:shd w:val="clear" w:color="auto" w:fill="auto"/>
            <w:vAlign w:val="center"/>
          </w:tcPr>
          <w:p w14:paraId="4A1E507C" w14:textId="77777777" w:rsidR="00CB6F3C" w:rsidRPr="00547180" w:rsidRDefault="00CB6F3C" w:rsidP="00D80E99">
            <w:pPr>
              <w:spacing w:before="60" w:after="60"/>
              <w:rPr>
                <w:rFonts w:cs="Arial"/>
                <w:szCs w:val="20"/>
              </w:rPr>
            </w:pPr>
            <w:r w:rsidRPr="00547180">
              <w:rPr>
                <w:rFonts w:cs="Arial"/>
                <w:szCs w:val="20"/>
              </w:rPr>
              <w:t>Education and skills training</w:t>
            </w:r>
          </w:p>
        </w:tc>
        <w:tc>
          <w:tcPr>
            <w:tcW w:w="3429" w:type="pct"/>
            <w:tcBorders>
              <w:top w:val="none" w:sz="0" w:space="0" w:color="auto"/>
              <w:bottom w:val="none" w:sz="0" w:space="0" w:color="auto"/>
              <w:right w:val="none" w:sz="0" w:space="0" w:color="auto"/>
            </w:tcBorders>
            <w:shd w:val="clear" w:color="auto" w:fill="auto"/>
            <w:vAlign w:val="center"/>
          </w:tcPr>
          <w:p w14:paraId="08028E40" w14:textId="77777777" w:rsidR="00CB6F3C" w:rsidRPr="00547180" w:rsidRDefault="00CB6F3C" w:rsidP="00D80E99">
            <w:pPr>
              <w:pStyle w:val="Default"/>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47180">
              <w:rPr>
                <w:rFonts w:ascii="Arial" w:hAnsi="Arial" w:cs="Arial"/>
                <w:sz w:val="22"/>
                <w:szCs w:val="20"/>
              </w:rPr>
              <w:t>Workshops and training to educate separating families about post separation parenting, conflict and dispute resolution, communication skills, and improving post separation relationships.</w:t>
            </w:r>
          </w:p>
        </w:tc>
      </w:tr>
      <w:tr w:rsidR="00CB6F3C" w:rsidRPr="00547180" w14:paraId="1017B1AB"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60378FB0" w14:textId="77777777" w:rsidR="00CB6F3C" w:rsidRPr="00547180" w:rsidRDefault="00CB6F3C" w:rsidP="00D80E99">
            <w:pPr>
              <w:spacing w:before="60" w:after="60"/>
              <w:rPr>
                <w:rFonts w:cs="Arial"/>
                <w:bCs w:val="0"/>
                <w:szCs w:val="20"/>
              </w:rPr>
            </w:pPr>
            <w:r w:rsidRPr="00547180">
              <w:rPr>
                <w:rFonts w:cs="Arial"/>
                <w:szCs w:val="20"/>
              </w:rPr>
              <w:t>Intake and assessment</w:t>
            </w:r>
          </w:p>
        </w:tc>
        <w:tc>
          <w:tcPr>
            <w:tcW w:w="3429" w:type="pct"/>
            <w:shd w:val="clear" w:color="auto" w:fill="auto"/>
            <w:vAlign w:val="center"/>
          </w:tcPr>
          <w:p w14:paraId="4E90479A"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Assessing a client in an initial session to determine needs, undertaking screening and risk assessment and discussion around confidentiality.</w:t>
            </w:r>
          </w:p>
        </w:tc>
      </w:tr>
      <w:tr w:rsidR="00CB6F3C" w:rsidRPr="00547180" w14:paraId="2F5A1C6A"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1" w:type="pct"/>
            <w:tcBorders>
              <w:top w:val="none" w:sz="0" w:space="0" w:color="auto"/>
              <w:left w:val="none" w:sz="0" w:space="0" w:color="auto"/>
              <w:bottom w:val="none" w:sz="0" w:space="0" w:color="auto"/>
            </w:tcBorders>
            <w:shd w:val="clear" w:color="auto" w:fill="auto"/>
            <w:vAlign w:val="center"/>
          </w:tcPr>
          <w:p w14:paraId="7807B4F9" w14:textId="77777777" w:rsidR="00CB6F3C" w:rsidRPr="00547180" w:rsidRDefault="00CB6F3C" w:rsidP="00D80E99">
            <w:pPr>
              <w:spacing w:before="60" w:after="60"/>
              <w:rPr>
                <w:rFonts w:cs="Arial"/>
                <w:bCs w:val="0"/>
                <w:szCs w:val="20"/>
              </w:rPr>
            </w:pPr>
            <w:r w:rsidRPr="00547180">
              <w:rPr>
                <w:rFonts w:cs="Arial"/>
                <w:szCs w:val="20"/>
              </w:rPr>
              <w:t>Information/Advice/Referral</w:t>
            </w:r>
          </w:p>
        </w:tc>
        <w:tc>
          <w:tcPr>
            <w:tcW w:w="3429" w:type="pct"/>
            <w:tcBorders>
              <w:top w:val="none" w:sz="0" w:space="0" w:color="auto"/>
              <w:bottom w:val="none" w:sz="0" w:space="0" w:color="auto"/>
              <w:right w:val="none" w:sz="0" w:space="0" w:color="auto"/>
            </w:tcBorders>
            <w:shd w:val="clear" w:color="auto" w:fill="auto"/>
            <w:vAlign w:val="center"/>
          </w:tcPr>
          <w:p w14:paraId="5AB6BC13" w14:textId="77777777" w:rsidR="00CB6F3C" w:rsidRPr="00547180" w:rsidRDefault="00CB6F3C" w:rsidP="00D80E99">
            <w:pPr>
              <w:pStyle w:val="Default"/>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47180">
              <w:rPr>
                <w:rFonts w:ascii="Arial" w:hAnsi="Arial" w:cs="Arial"/>
                <w:sz w:val="22"/>
                <w:szCs w:val="20"/>
              </w:rPr>
              <w:t>Provision of information about post-separation parenting. Provision of referrals to another Family Law service or other relevant service.</w:t>
            </w:r>
          </w:p>
        </w:tc>
      </w:tr>
      <w:tr w:rsidR="00CB6F3C" w:rsidRPr="00547180" w14:paraId="0A99B59C"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71" w:type="pct"/>
            <w:shd w:val="clear" w:color="auto" w:fill="auto"/>
            <w:vAlign w:val="center"/>
          </w:tcPr>
          <w:p w14:paraId="2F00DD7C" w14:textId="77777777" w:rsidR="00CB6F3C" w:rsidRPr="00547180" w:rsidRDefault="00CB6F3C" w:rsidP="00D80E99">
            <w:pPr>
              <w:spacing w:before="60" w:after="60"/>
              <w:rPr>
                <w:rFonts w:cs="Arial"/>
                <w:bCs w:val="0"/>
                <w:szCs w:val="20"/>
              </w:rPr>
            </w:pPr>
            <w:r w:rsidRPr="00547180">
              <w:rPr>
                <w:rFonts w:cs="Arial"/>
                <w:szCs w:val="20"/>
              </w:rPr>
              <w:t>Property mediation</w:t>
            </w:r>
          </w:p>
        </w:tc>
        <w:tc>
          <w:tcPr>
            <w:tcW w:w="3429" w:type="pct"/>
            <w:shd w:val="clear" w:color="auto" w:fill="auto"/>
            <w:vAlign w:val="center"/>
          </w:tcPr>
          <w:p w14:paraId="4F3DA2C1" w14:textId="77777777" w:rsidR="00CB6F3C" w:rsidRPr="00547180" w:rsidRDefault="00CB6F3C" w:rsidP="00D80E99">
            <w:pPr>
              <w:pStyle w:val="BodyText"/>
              <w:spacing w:before="60" w:after="60" w:line="288" w:lineRule="auto"/>
              <w:ind w:left="0"/>
              <w:jc w:val="both"/>
              <w:cnfStyle w:val="000000000000" w:firstRow="0" w:lastRow="0" w:firstColumn="0" w:lastColumn="0" w:oddVBand="0" w:evenVBand="0" w:oddHBand="0" w:evenHBand="0" w:firstRowFirstColumn="0" w:firstRowLastColumn="0" w:lastRowFirstColumn="0" w:lastRowLastColumn="0"/>
              <w:rPr>
                <w:rFonts w:cs="Arial"/>
                <w:sz w:val="22"/>
                <w:lang w:val="en-AU"/>
              </w:rPr>
            </w:pPr>
            <w:r w:rsidRPr="00547180">
              <w:rPr>
                <w:rFonts w:cs="Arial"/>
                <w:sz w:val="22"/>
                <w:szCs w:val="18"/>
                <w:lang w:val="en-AU"/>
              </w:rPr>
              <w:t>Services helping families affected by separation to resolve arrangements for the splitting of their property, including finances.</w:t>
            </w:r>
          </w:p>
        </w:tc>
      </w:tr>
    </w:tbl>
    <w:p w14:paraId="45D8DFF0" w14:textId="77777777" w:rsidR="00CB6F3C" w:rsidRPr="00547180" w:rsidRDefault="00CB6F3C" w:rsidP="00D80E99">
      <w:pPr>
        <w:pageBreakBefore/>
        <w:spacing w:before="360" w:after="120"/>
        <w:rPr>
          <w:rStyle w:val="BookTitle"/>
          <w:rFonts w:cs="Arial"/>
          <w:b/>
          <w:i w:val="0"/>
          <w:iCs w:val="0"/>
          <w:smallCaps w:val="0"/>
          <w:sz w:val="24"/>
        </w:rPr>
      </w:pPr>
      <w:r w:rsidRPr="00547180">
        <w:rPr>
          <w:rStyle w:val="BookTitle"/>
          <w:rFonts w:cs="Arial"/>
          <w:b/>
          <w:i w:val="0"/>
          <w:iCs w:val="0"/>
          <w:smallCaps w:val="0"/>
          <w:sz w:val="24"/>
        </w:rPr>
        <w:lastRenderedPageBreak/>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cific family law service activity questions table"/>
        <w:tblDescription w:val="This table lists the specific family law service activity questions suitable for this program."/>
      </w:tblPr>
      <w:tblGrid>
        <w:gridCol w:w="3321"/>
        <w:gridCol w:w="7135"/>
      </w:tblGrid>
      <w:tr w:rsidR="00CB6F3C" w:rsidRPr="00547180" w14:paraId="6B2E328A" w14:textId="77777777" w:rsidTr="001126D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588" w:type="pct"/>
            <w:vAlign w:val="center"/>
          </w:tcPr>
          <w:p w14:paraId="2C13D1DB" w14:textId="77777777" w:rsidR="00CB6F3C" w:rsidRPr="00547180" w:rsidRDefault="00CB6F3C" w:rsidP="001126DE">
            <w:pPr>
              <w:spacing w:before="120" w:after="120" w:line="288" w:lineRule="auto"/>
              <w:rPr>
                <w:rFonts w:cs="Arial"/>
                <w:bCs w:val="0"/>
                <w:sz w:val="24"/>
              </w:rPr>
            </w:pPr>
            <w:r w:rsidRPr="00547180">
              <w:rPr>
                <w:rFonts w:cs="Arial"/>
                <w:iCs/>
                <w:sz w:val="24"/>
              </w:rPr>
              <w:t>Specific family law field name</w:t>
            </w:r>
          </w:p>
        </w:tc>
        <w:tc>
          <w:tcPr>
            <w:tcW w:w="3412" w:type="pct"/>
            <w:vAlign w:val="center"/>
          </w:tcPr>
          <w:p w14:paraId="0F6685F8" w14:textId="77777777" w:rsidR="00CB6F3C" w:rsidRPr="00547180" w:rsidRDefault="00CB6F3C" w:rsidP="001126DE">
            <w:pPr>
              <w:spacing w:before="120" w:after="120" w:line="288" w:lineRule="auto"/>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Description</w:t>
            </w:r>
          </w:p>
        </w:tc>
      </w:tr>
      <w:tr w:rsidR="00CB6F3C" w:rsidRPr="00547180" w14:paraId="6B9BAF11"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8" w:type="pct"/>
            <w:tcBorders>
              <w:top w:val="none" w:sz="0" w:space="0" w:color="auto"/>
              <w:left w:val="none" w:sz="0" w:space="0" w:color="auto"/>
              <w:bottom w:val="none" w:sz="0" w:space="0" w:color="auto"/>
            </w:tcBorders>
            <w:shd w:val="clear" w:color="auto" w:fill="auto"/>
            <w:vAlign w:val="center"/>
          </w:tcPr>
          <w:p w14:paraId="6655C1DB" w14:textId="77777777" w:rsidR="00CB6F3C" w:rsidRPr="00547180" w:rsidRDefault="00CB6F3C" w:rsidP="00D80E99">
            <w:pPr>
              <w:spacing w:before="60" w:after="60"/>
              <w:rPr>
                <w:rFonts w:cs="Arial"/>
                <w:szCs w:val="20"/>
              </w:rPr>
            </w:pPr>
            <w:r w:rsidRPr="00547180">
              <w:rPr>
                <w:rStyle w:val="BookTitle"/>
                <w:rFonts w:cs="Arial"/>
                <w:i w:val="0"/>
                <w:iCs w:val="0"/>
                <w:smallCaps w:val="0"/>
                <w:szCs w:val="20"/>
              </w:rPr>
              <w:t>Parenting agreement reached: full</w:t>
            </w:r>
          </w:p>
        </w:tc>
        <w:tc>
          <w:tcPr>
            <w:tcW w:w="3412" w:type="pct"/>
            <w:tcBorders>
              <w:top w:val="none" w:sz="0" w:space="0" w:color="auto"/>
              <w:bottom w:val="none" w:sz="0" w:space="0" w:color="auto"/>
              <w:right w:val="none" w:sz="0" w:space="0" w:color="auto"/>
            </w:tcBorders>
            <w:shd w:val="clear" w:color="auto" w:fill="auto"/>
            <w:vAlign w:val="center"/>
          </w:tcPr>
          <w:p w14:paraId="02FAD3CA"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b/>
                <w:szCs w:val="20"/>
              </w:rPr>
            </w:pPr>
            <w:r w:rsidRPr="00547180">
              <w:rPr>
                <w:rFonts w:cs="Arial"/>
                <w:szCs w:val="20"/>
              </w:rPr>
              <w:t xml:space="preserve">Any parenting agreement reached, whether oral or written, where the parties have agreed all the parenting matters in dispute. This can include a formal parenting plan, signed and dated by both parents in compliance with the Family Law Act section 63C. Agreements where the parties are in full agreement but do not sign and date it should also be included here. </w:t>
            </w:r>
          </w:p>
        </w:tc>
      </w:tr>
      <w:tr w:rsidR="00CB6F3C" w:rsidRPr="00547180" w14:paraId="38654C5B"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88" w:type="pct"/>
            <w:vAlign w:val="center"/>
          </w:tcPr>
          <w:p w14:paraId="4E981258" w14:textId="77777777" w:rsidR="00CB6F3C" w:rsidRPr="00547180" w:rsidRDefault="00CB6F3C" w:rsidP="00D80E99">
            <w:pPr>
              <w:spacing w:before="60" w:after="60"/>
              <w:rPr>
                <w:rFonts w:cs="Arial"/>
                <w:szCs w:val="20"/>
              </w:rPr>
            </w:pPr>
            <w:r w:rsidRPr="00547180">
              <w:rPr>
                <w:rStyle w:val="BookTitle"/>
                <w:rFonts w:cs="Arial"/>
                <w:i w:val="0"/>
                <w:iCs w:val="0"/>
                <w:smallCaps w:val="0"/>
                <w:szCs w:val="20"/>
              </w:rPr>
              <w:t>Parenting agreement reached: partial</w:t>
            </w:r>
          </w:p>
        </w:tc>
        <w:tc>
          <w:tcPr>
            <w:tcW w:w="3412" w:type="pct"/>
            <w:vAlign w:val="center"/>
          </w:tcPr>
          <w:p w14:paraId="3B048B6B"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 xml:space="preserve">A written or oral agreement between the parties of some of the parenting matters in dispute. Can include a parenting plan, where some of the matters in dispute are agreed upon between the parties, but not all issues are resolved.  </w:t>
            </w:r>
          </w:p>
        </w:tc>
      </w:tr>
      <w:tr w:rsidR="00CB6F3C" w:rsidRPr="00547180" w14:paraId="098B0A5F"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8" w:type="pct"/>
            <w:tcBorders>
              <w:top w:val="none" w:sz="0" w:space="0" w:color="auto"/>
              <w:left w:val="none" w:sz="0" w:space="0" w:color="auto"/>
              <w:bottom w:val="none" w:sz="0" w:space="0" w:color="auto"/>
            </w:tcBorders>
            <w:vAlign w:val="center"/>
          </w:tcPr>
          <w:p w14:paraId="212F19A6" w14:textId="77777777" w:rsidR="00CB6F3C" w:rsidRPr="00547180" w:rsidRDefault="00CB6F3C" w:rsidP="00D80E99">
            <w:pPr>
              <w:spacing w:before="60" w:after="60"/>
              <w:rPr>
                <w:rFonts w:cs="Arial"/>
                <w:szCs w:val="20"/>
              </w:rPr>
            </w:pPr>
            <w:r w:rsidRPr="00547180">
              <w:rPr>
                <w:rStyle w:val="BookTitle"/>
                <w:rFonts w:cs="Arial"/>
                <w:i w:val="0"/>
                <w:iCs w:val="0"/>
                <w:smallCaps w:val="0"/>
                <w:szCs w:val="20"/>
              </w:rPr>
              <w:t>Parenting agreement: not reached</w:t>
            </w:r>
          </w:p>
        </w:tc>
        <w:tc>
          <w:tcPr>
            <w:tcW w:w="3412" w:type="pct"/>
            <w:tcBorders>
              <w:top w:val="none" w:sz="0" w:space="0" w:color="auto"/>
              <w:bottom w:val="none" w:sz="0" w:space="0" w:color="auto"/>
              <w:right w:val="none" w:sz="0" w:space="0" w:color="auto"/>
            </w:tcBorders>
            <w:vAlign w:val="center"/>
          </w:tcPr>
          <w:p w14:paraId="26F7BFEF"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 xml:space="preserve">Where the parenting matter/s in dispute are not resolved. </w:t>
            </w:r>
          </w:p>
        </w:tc>
      </w:tr>
      <w:tr w:rsidR="00CB6F3C" w:rsidRPr="00547180" w14:paraId="529186FF"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88" w:type="pct"/>
            <w:vAlign w:val="center"/>
          </w:tcPr>
          <w:p w14:paraId="36198A1F" w14:textId="77777777" w:rsidR="00CB6F3C" w:rsidRPr="00547180" w:rsidRDefault="00CB6F3C" w:rsidP="00D80E99">
            <w:pPr>
              <w:spacing w:before="60" w:after="60"/>
              <w:rPr>
                <w:rFonts w:cs="Arial"/>
                <w:szCs w:val="20"/>
              </w:rPr>
            </w:pPr>
            <w:r w:rsidRPr="00547180">
              <w:rPr>
                <w:rStyle w:val="BookTitle"/>
                <w:rFonts w:cs="Arial"/>
                <w:i w:val="0"/>
                <w:iCs w:val="0"/>
                <w:smallCaps w:val="0"/>
              </w:rPr>
              <w:t>Date of agreement</w:t>
            </w:r>
          </w:p>
        </w:tc>
        <w:tc>
          <w:tcPr>
            <w:tcW w:w="3412" w:type="pct"/>
            <w:vAlign w:val="center"/>
          </w:tcPr>
          <w:p w14:paraId="0CD4962A"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20"/>
              </w:rPr>
              <w:t>The date when the parties reached either the full or partial parenting agreement.</w:t>
            </w:r>
          </w:p>
        </w:tc>
      </w:tr>
      <w:tr w:rsidR="00CB6F3C" w:rsidRPr="00547180" w14:paraId="7F42770C"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8" w:type="pct"/>
            <w:tcBorders>
              <w:top w:val="none" w:sz="0" w:space="0" w:color="auto"/>
              <w:left w:val="none" w:sz="0" w:space="0" w:color="auto"/>
              <w:bottom w:val="none" w:sz="0" w:space="0" w:color="auto"/>
            </w:tcBorders>
            <w:vAlign w:val="center"/>
          </w:tcPr>
          <w:p w14:paraId="33F4D841" w14:textId="77777777" w:rsidR="00CB6F3C" w:rsidRPr="00547180" w:rsidRDefault="00CB6F3C" w:rsidP="00D80E99">
            <w:pPr>
              <w:spacing w:before="60" w:after="60"/>
              <w:rPr>
                <w:rFonts w:cs="Arial"/>
                <w:szCs w:val="20"/>
              </w:rPr>
            </w:pPr>
            <w:r w:rsidRPr="00547180">
              <w:rPr>
                <w:rStyle w:val="BookTitle"/>
                <w:rFonts w:cs="Arial"/>
                <w:i w:val="0"/>
                <w:iCs w:val="0"/>
                <w:smallCaps w:val="0"/>
              </w:rPr>
              <w:t xml:space="preserve">Did a legal practitioner assist in parenting mediation sessions? </w:t>
            </w:r>
          </w:p>
        </w:tc>
        <w:tc>
          <w:tcPr>
            <w:tcW w:w="3412" w:type="pct"/>
            <w:tcBorders>
              <w:top w:val="none" w:sz="0" w:space="0" w:color="auto"/>
              <w:bottom w:val="none" w:sz="0" w:space="0" w:color="auto"/>
              <w:right w:val="none" w:sz="0" w:space="0" w:color="auto"/>
            </w:tcBorders>
            <w:vAlign w:val="center"/>
          </w:tcPr>
          <w:p w14:paraId="5318F381"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 xml:space="preserve">Where a legal practitioner is present and participates in the parenting mediation sessions (legally-assisted family dispute resolution). </w:t>
            </w:r>
          </w:p>
        </w:tc>
      </w:tr>
      <w:tr w:rsidR="00CB6F3C" w:rsidRPr="00547180" w14:paraId="6D27CBC3"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88" w:type="pct"/>
            <w:vAlign w:val="center"/>
          </w:tcPr>
          <w:p w14:paraId="33DE09BC" w14:textId="77777777" w:rsidR="00CB6F3C" w:rsidRPr="00547180" w:rsidRDefault="00CB6F3C" w:rsidP="00D80E99">
            <w:pPr>
              <w:spacing w:before="60" w:after="60"/>
              <w:rPr>
                <w:rStyle w:val="BookTitle"/>
                <w:rFonts w:cs="Arial"/>
                <w:i w:val="0"/>
                <w:iCs w:val="0"/>
                <w:smallCaps w:val="0"/>
                <w:highlight w:val="yellow"/>
              </w:rPr>
            </w:pPr>
            <w:r w:rsidRPr="00547180">
              <w:rPr>
                <w:rStyle w:val="BookTitle"/>
                <w:rFonts w:cs="Arial"/>
                <w:i w:val="0"/>
                <w:iCs w:val="0"/>
                <w:smallCaps w:val="0"/>
                <w:szCs w:val="20"/>
              </w:rPr>
              <w:t>Section 60I certificate type</w:t>
            </w:r>
          </w:p>
        </w:tc>
        <w:tc>
          <w:tcPr>
            <w:tcW w:w="3412" w:type="pct"/>
            <w:vAlign w:val="center"/>
          </w:tcPr>
          <w:p w14:paraId="68284D3B"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18"/>
              </w:rPr>
            </w:pPr>
            <w:r w:rsidRPr="00547180">
              <w:rPr>
                <w:rFonts w:cs="Arial"/>
                <w:szCs w:val="20"/>
              </w:rPr>
              <w:t>Please use the certificate categories in the Family Law (Family Dispute Resolution Practitioners) Regulations 2008 Regulation Schedule 1 (a) to (e).</w:t>
            </w:r>
          </w:p>
        </w:tc>
      </w:tr>
      <w:tr w:rsidR="00CB6F3C" w:rsidRPr="00547180" w14:paraId="56EF2979"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8" w:type="pct"/>
            <w:tcBorders>
              <w:top w:val="none" w:sz="0" w:space="0" w:color="auto"/>
              <w:left w:val="none" w:sz="0" w:space="0" w:color="auto"/>
              <w:bottom w:val="none" w:sz="0" w:space="0" w:color="auto"/>
            </w:tcBorders>
            <w:vAlign w:val="center"/>
          </w:tcPr>
          <w:p w14:paraId="2AC0F74B" w14:textId="77777777" w:rsidR="00CB6F3C" w:rsidRPr="00547180" w:rsidRDefault="00CB6F3C" w:rsidP="00D80E99">
            <w:pPr>
              <w:spacing w:before="60" w:after="60"/>
              <w:rPr>
                <w:rStyle w:val="BookTitle"/>
                <w:rFonts w:cs="Arial"/>
                <w:i w:val="0"/>
                <w:iCs w:val="0"/>
                <w:smallCaps w:val="0"/>
                <w:highlight w:val="yellow"/>
              </w:rPr>
            </w:pPr>
            <w:r w:rsidRPr="00547180">
              <w:rPr>
                <w:rStyle w:val="BookTitle"/>
                <w:rFonts w:cs="Arial"/>
                <w:i w:val="0"/>
                <w:iCs w:val="0"/>
                <w:smallCaps w:val="0"/>
                <w:szCs w:val="20"/>
              </w:rPr>
              <w:t>Date of certificate issued</w:t>
            </w:r>
          </w:p>
        </w:tc>
        <w:tc>
          <w:tcPr>
            <w:tcW w:w="3412" w:type="pct"/>
            <w:tcBorders>
              <w:top w:val="none" w:sz="0" w:space="0" w:color="auto"/>
              <w:bottom w:val="none" w:sz="0" w:space="0" w:color="auto"/>
              <w:right w:val="none" w:sz="0" w:space="0" w:color="auto"/>
            </w:tcBorders>
            <w:vAlign w:val="center"/>
          </w:tcPr>
          <w:p w14:paraId="47DBD109"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18"/>
              </w:rPr>
            </w:pPr>
            <w:r w:rsidRPr="00547180">
              <w:rPr>
                <w:rFonts w:cs="Arial"/>
                <w:szCs w:val="20"/>
              </w:rPr>
              <w:t xml:space="preserve">This item is related to the Section 60(I) certificate question and records the date the Section 60(I) certificate was issued. </w:t>
            </w:r>
          </w:p>
        </w:tc>
      </w:tr>
      <w:tr w:rsidR="00CB6F3C" w:rsidRPr="00547180" w14:paraId="3D45E57E"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88" w:type="pct"/>
            <w:vAlign w:val="center"/>
          </w:tcPr>
          <w:p w14:paraId="3016F3AE" w14:textId="77777777" w:rsidR="00CB6F3C" w:rsidRPr="00547180" w:rsidRDefault="00CB6F3C" w:rsidP="00D80E99">
            <w:pPr>
              <w:spacing w:before="60" w:after="60"/>
              <w:rPr>
                <w:rStyle w:val="BookTitle"/>
                <w:rFonts w:cs="Arial"/>
                <w:i w:val="0"/>
                <w:iCs w:val="0"/>
                <w:smallCaps w:val="0"/>
                <w:szCs w:val="20"/>
              </w:rPr>
            </w:pPr>
            <w:r w:rsidRPr="00547180">
              <w:rPr>
                <w:rStyle w:val="BookTitle"/>
                <w:rFonts w:cs="Arial"/>
                <w:i w:val="0"/>
                <w:iCs w:val="0"/>
                <w:smallCaps w:val="0"/>
              </w:rPr>
              <w:t>Property agreement reached: full</w:t>
            </w:r>
          </w:p>
        </w:tc>
        <w:tc>
          <w:tcPr>
            <w:tcW w:w="3412" w:type="pct"/>
            <w:vAlign w:val="center"/>
          </w:tcPr>
          <w:p w14:paraId="7B8F2330"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Any property agreement reached, whether written or oral, where the parties have agreed all property matters in dispute. Written agreements where the parties are in full agreement but do not sign and date should also be included here.</w:t>
            </w:r>
          </w:p>
        </w:tc>
      </w:tr>
      <w:tr w:rsidR="00CB6F3C" w:rsidRPr="00547180" w14:paraId="7938282D"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8" w:type="pct"/>
            <w:tcBorders>
              <w:top w:val="none" w:sz="0" w:space="0" w:color="auto"/>
              <w:left w:val="none" w:sz="0" w:space="0" w:color="auto"/>
              <w:bottom w:val="none" w:sz="0" w:space="0" w:color="auto"/>
            </w:tcBorders>
            <w:vAlign w:val="center"/>
          </w:tcPr>
          <w:p w14:paraId="3D81F2C2" w14:textId="77777777" w:rsidR="00CB6F3C" w:rsidRPr="00547180" w:rsidRDefault="00CB6F3C" w:rsidP="00D80E99">
            <w:pPr>
              <w:spacing w:before="60" w:after="60"/>
              <w:rPr>
                <w:rStyle w:val="BookTitle"/>
                <w:rFonts w:cs="Arial"/>
                <w:i w:val="0"/>
                <w:iCs w:val="0"/>
                <w:smallCaps w:val="0"/>
                <w:szCs w:val="20"/>
              </w:rPr>
            </w:pPr>
            <w:r w:rsidRPr="00547180">
              <w:rPr>
                <w:rStyle w:val="BookTitle"/>
                <w:rFonts w:cs="Arial"/>
                <w:i w:val="0"/>
                <w:iCs w:val="0"/>
                <w:smallCaps w:val="0"/>
              </w:rPr>
              <w:t>Property agreement reached: partial</w:t>
            </w:r>
          </w:p>
        </w:tc>
        <w:tc>
          <w:tcPr>
            <w:tcW w:w="3412" w:type="pct"/>
            <w:tcBorders>
              <w:top w:val="none" w:sz="0" w:space="0" w:color="auto"/>
              <w:bottom w:val="none" w:sz="0" w:space="0" w:color="auto"/>
              <w:right w:val="none" w:sz="0" w:space="0" w:color="auto"/>
            </w:tcBorders>
            <w:vAlign w:val="center"/>
          </w:tcPr>
          <w:p w14:paraId="3D4ACA1A"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18"/>
              </w:rPr>
              <w:t xml:space="preserve">A written or oral agreement between the parties of some of the property matters in dispute. Not all property matters in dispute are resolved.  </w:t>
            </w:r>
          </w:p>
        </w:tc>
      </w:tr>
      <w:tr w:rsidR="00CB6F3C" w:rsidRPr="00547180" w14:paraId="18E47C80"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88" w:type="pct"/>
            <w:vAlign w:val="center"/>
          </w:tcPr>
          <w:p w14:paraId="7A6A334A" w14:textId="77777777" w:rsidR="00CB6F3C" w:rsidRPr="00547180" w:rsidRDefault="00CB6F3C" w:rsidP="00D80E99">
            <w:pPr>
              <w:spacing w:before="60" w:after="60"/>
              <w:rPr>
                <w:rStyle w:val="BookTitle"/>
                <w:rFonts w:cs="Arial"/>
                <w:i w:val="0"/>
                <w:iCs w:val="0"/>
                <w:smallCaps w:val="0"/>
                <w:szCs w:val="20"/>
              </w:rPr>
            </w:pPr>
            <w:r w:rsidRPr="00547180">
              <w:rPr>
                <w:rStyle w:val="BookTitle"/>
                <w:rFonts w:cs="Arial"/>
                <w:i w:val="0"/>
                <w:iCs w:val="0"/>
                <w:smallCaps w:val="0"/>
              </w:rPr>
              <w:t>Property agreement reached: not reached</w:t>
            </w:r>
          </w:p>
        </w:tc>
        <w:tc>
          <w:tcPr>
            <w:tcW w:w="3412" w:type="pct"/>
            <w:vAlign w:val="center"/>
          </w:tcPr>
          <w:p w14:paraId="573EA248"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Where the property matters in dispute are not resolved.</w:t>
            </w:r>
          </w:p>
        </w:tc>
      </w:tr>
      <w:tr w:rsidR="00CB6F3C" w:rsidRPr="00547180" w14:paraId="6049A586"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8" w:type="pct"/>
            <w:tcBorders>
              <w:top w:val="none" w:sz="0" w:space="0" w:color="auto"/>
              <w:left w:val="none" w:sz="0" w:space="0" w:color="auto"/>
              <w:bottom w:val="none" w:sz="0" w:space="0" w:color="auto"/>
            </w:tcBorders>
            <w:vAlign w:val="center"/>
          </w:tcPr>
          <w:p w14:paraId="1088F3E6" w14:textId="77777777" w:rsidR="00CB6F3C" w:rsidRPr="00547180" w:rsidRDefault="00CB6F3C" w:rsidP="00D80E99">
            <w:pPr>
              <w:spacing w:before="60" w:after="60"/>
              <w:rPr>
                <w:rStyle w:val="BookTitle"/>
                <w:rFonts w:cs="Arial"/>
                <w:i w:val="0"/>
                <w:iCs w:val="0"/>
                <w:smallCaps w:val="0"/>
                <w:szCs w:val="20"/>
              </w:rPr>
            </w:pPr>
            <w:r w:rsidRPr="00547180">
              <w:rPr>
                <w:rStyle w:val="BookTitle"/>
                <w:rFonts w:cs="Arial"/>
                <w:i w:val="0"/>
                <w:iCs w:val="0"/>
                <w:smallCaps w:val="0"/>
              </w:rPr>
              <w:t>Date of agreement</w:t>
            </w:r>
          </w:p>
        </w:tc>
        <w:tc>
          <w:tcPr>
            <w:tcW w:w="3412" w:type="pct"/>
            <w:tcBorders>
              <w:top w:val="none" w:sz="0" w:space="0" w:color="auto"/>
              <w:bottom w:val="none" w:sz="0" w:space="0" w:color="auto"/>
              <w:right w:val="none" w:sz="0" w:space="0" w:color="auto"/>
            </w:tcBorders>
            <w:vAlign w:val="center"/>
          </w:tcPr>
          <w:p w14:paraId="71017746"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18"/>
              </w:rPr>
              <w:t>The date when the parties reached either the full or partial property agreement.</w:t>
            </w:r>
          </w:p>
        </w:tc>
      </w:tr>
      <w:tr w:rsidR="00CB6F3C" w:rsidRPr="00547180" w14:paraId="4C5E830F"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588" w:type="pct"/>
            <w:vAlign w:val="center"/>
          </w:tcPr>
          <w:p w14:paraId="045FF181" w14:textId="77777777" w:rsidR="00CB6F3C" w:rsidRPr="00547180" w:rsidRDefault="00CB6F3C" w:rsidP="00D80E99">
            <w:pPr>
              <w:spacing w:before="60" w:after="60"/>
              <w:rPr>
                <w:rStyle w:val="BookTitle"/>
                <w:rFonts w:cs="Arial"/>
                <w:i w:val="0"/>
                <w:iCs w:val="0"/>
                <w:smallCaps w:val="0"/>
                <w:szCs w:val="20"/>
              </w:rPr>
            </w:pPr>
            <w:r w:rsidRPr="00547180">
              <w:rPr>
                <w:rStyle w:val="BookTitle"/>
                <w:rFonts w:cs="Arial"/>
                <w:i w:val="0"/>
                <w:iCs w:val="0"/>
                <w:smallCaps w:val="0"/>
              </w:rPr>
              <w:t>Did a legal practitioner assist in property mediation sessions?</w:t>
            </w:r>
          </w:p>
        </w:tc>
        <w:tc>
          <w:tcPr>
            <w:tcW w:w="3412" w:type="pct"/>
            <w:vAlign w:val="center"/>
          </w:tcPr>
          <w:p w14:paraId="6FC0A3F3" w14:textId="77777777" w:rsidR="00CB6F3C" w:rsidRPr="00547180" w:rsidRDefault="00CB6F3C" w:rsidP="00D80E99">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547180">
              <w:rPr>
                <w:rFonts w:cs="Arial"/>
                <w:szCs w:val="18"/>
              </w:rPr>
              <w:t>Where a legal practitioner is present and participates in property mediation sessions (legally-assisted dispute resolution).</w:t>
            </w:r>
          </w:p>
        </w:tc>
      </w:tr>
      <w:tr w:rsidR="00CB6F3C" w:rsidRPr="00547180" w14:paraId="51CEB292"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88" w:type="pct"/>
            <w:tcBorders>
              <w:top w:val="none" w:sz="0" w:space="0" w:color="auto"/>
              <w:left w:val="none" w:sz="0" w:space="0" w:color="auto"/>
              <w:bottom w:val="none" w:sz="0" w:space="0" w:color="auto"/>
            </w:tcBorders>
            <w:vAlign w:val="center"/>
          </w:tcPr>
          <w:p w14:paraId="60D6B1EF" w14:textId="77777777" w:rsidR="00CB6F3C" w:rsidRPr="00547180" w:rsidRDefault="00CB6F3C" w:rsidP="00D80E99">
            <w:pPr>
              <w:spacing w:before="60" w:after="60"/>
              <w:rPr>
                <w:rFonts w:cs="Arial"/>
                <w:color w:val="C00000"/>
                <w:szCs w:val="20"/>
              </w:rPr>
            </w:pPr>
            <w:r w:rsidRPr="00547180">
              <w:rPr>
                <w:rStyle w:val="BookTitle"/>
                <w:rFonts w:cs="Arial"/>
                <w:i w:val="0"/>
                <w:iCs w:val="0"/>
                <w:smallCaps w:val="0"/>
                <w:szCs w:val="20"/>
              </w:rPr>
              <w:t>Fees charged</w:t>
            </w:r>
          </w:p>
        </w:tc>
        <w:tc>
          <w:tcPr>
            <w:tcW w:w="3412" w:type="pct"/>
            <w:tcBorders>
              <w:top w:val="none" w:sz="0" w:space="0" w:color="auto"/>
              <w:bottom w:val="none" w:sz="0" w:space="0" w:color="auto"/>
              <w:right w:val="none" w:sz="0" w:space="0" w:color="auto"/>
            </w:tcBorders>
            <w:vAlign w:val="center"/>
          </w:tcPr>
          <w:p w14:paraId="277515B6"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547180">
              <w:rPr>
                <w:rFonts w:cs="Arial"/>
                <w:szCs w:val="20"/>
              </w:rPr>
              <w:t xml:space="preserve">Fees charged but not necessarily collected for family dispute resolution or property mediation. </w:t>
            </w:r>
            <w:r w:rsidRPr="00547180">
              <w:rPr>
                <w:rFonts w:cs="Arial"/>
                <w:szCs w:val="18"/>
              </w:rPr>
              <w:t>If no fees were charged, enter a zero (0) amount.</w:t>
            </w:r>
          </w:p>
        </w:tc>
      </w:tr>
    </w:tbl>
    <w:p w14:paraId="409A833B" w14:textId="77777777" w:rsidR="00CB6F3C" w:rsidRPr="00547180" w:rsidRDefault="00CB6F3C" w:rsidP="00D80E99">
      <w:pPr>
        <w:pStyle w:val="Heading3"/>
        <w:pageBreakBefore/>
        <w:spacing w:line="288" w:lineRule="auto"/>
        <w:rPr>
          <w:rStyle w:val="BookTitle"/>
          <w:rFonts w:cs="Arial"/>
          <w:i w:val="0"/>
          <w:iCs w:val="0"/>
          <w:smallCaps w:val="0"/>
          <w:sz w:val="28"/>
        </w:rPr>
      </w:pPr>
      <w:bookmarkStart w:id="35" w:name="_Toc111182928"/>
      <w:bookmarkStart w:id="36" w:name="_Toc139976479"/>
      <w:r w:rsidRPr="00547180">
        <w:rPr>
          <w:rStyle w:val="BookTitle"/>
          <w:rFonts w:cs="Arial"/>
          <w:i w:val="0"/>
          <w:iCs w:val="0"/>
          <w:smallCaps w:val="0"/>
          <w:sz w:val="28"/>
        </w:rPr>
        <w:lastRenderedPageBreak/>
        <w:t>Supporting Children after Separation</w:t>
      </w:r>
      <w:bookmarkEnd w:id="35"/>
      <w:bookmarkEnd w:id="36"/>
    </w:p>
    <w:p w14:paraId="02A94176" w14:textId="77777777" w:rsidR="00CB6F3C" w:rsidRPr="00547180" w:rsidRDefault="00CB6F3C" w:rsidP="00CB6F3C">
      <w:pPr>
        <w:spacing w:before="180" w:after="120" w:line="288" w:lineRule="auto"/>
        <w:jc w:val="both"/>
        <w:rPr>
          <w:rFonts w:cs="Arial"/>
          <w:b/>
          <w:sz w:val="24"/>
        </w:rPr>
      </w:pPr>
      <w:r w:rsidRPr="00547180">
        <w:rPr>
          <w:rFonts w:cs="Arial"/>
          <w:b/>
          <w:sz w:val="24"/>
        </w:rPr>
        <w:t>Description</w:t>
      </w:r>
    </w:p>
    <w:p w14:paraId="3240EE56"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Supporting Children after Separation Program aims to support the wellbeing of children under the age of 18 years experiencing separated or separating families, and difficult family relationships. The program helps children to address relationship issues arising from these circumstances and provides opportunities for them to participate in decisions that impact upon them.</w:t>
      </w:r>
    </w:p>
    <w:p w14:paraId="00042201"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Supporting Children after Separation Program provides a range of age-appropriate interventions including individual counselling and group work for children. Services can also facilitate access for families to child inclusive practice as a component of family dispute resolution where assessed as appropriate.</w:t>
      </w:r>
    </w:p>
    <w:p w14:paraId="399932CA" w14:textId="77777777" w:rsidR="00CB6F3C" w:rsidRPr="00547180" w:rsidRDefault="00CB6F3C" w:rsidP="00CB6F3C">
      <w:pPr>
        <w:spacing w:before="180" w:after="120" w:line="288" w:lineRule="auto"/>
        <w:jc w:val="both"/>
        <w:rPr>
          <w:rFonts w:cs="Arial"/>
          <w:b/>
          <w:sz w:val="24"/>
        </w:rPr>
      </w:pPr>
      <w:r w:rsidRPr="00547180">
        <w:rPr>
          <w:rFonts w:cs="Arial"/>
          <w:b/>
          <w:sz w:val="24"/>
        </w:rPr>
        <w:t>Who is the primary client?</w:t>
      </w:r>
    </w:p>
    <w:p w14:paraId="453E5297" w14:textId="77777777" w:rsidR="00CB6F3C" w:rsidRPr="00547180" w:rsidRDefault="00CB6F3C" w:rsidP="00CB6F3C">
      <w:pPr>
        <w:spacing w:before="120" w:after="120" w:line="288" w:lineRule="auto"/>
        <w:ind w:left="284"/>
        <w:jc w:val="both"/>
        <w:rPr>
          <w:rFonts w:cs="Arial"/>
          <w:szCs w:val="20"/>
        </w:rPr>
      </w:pPr>
      <w:r w:rsidRPr="00547180">
        <w:rPr>
          <w:rFonts w:cs="Arial"/>
          <w:szCs w:val="20"/>
        </w:rPr>
        <w:t xml:space="preserve">Primary clients for this program activity are children of separated parents and their families. </w:t>
      </w:r>
    </w:p>
    <w:p w14:paraId="02F33F14" w14:textId="77777777" w:rsidR="00CB6F3C" w:rsidRPr="00547180" w:rsidRDefault="00CB6F3C" w:rsidP="00CB6F3C">
      <w:pPr>
        <w:pStyle w:val="BodyText"/>
        <w:spacing w:before="180" w:after="120" w:line="288" w:lineRule="auto"/>
        <w:ind w:left="0"/>
        <w:jc w:val="both"/>
        <w:rPr>
          <w:rFonts w:cs="Arial"/>
          <w:sz w:val="24"/>
          <w:szCs w:val="22"/>
          <w:lang w:val="en-AU"/>
        </w:rPr>
      </w:pPr>
      <w:r w:rsidRPr="00547180">
        <w:rPr>
          <w:rFonts w:cs="Arial"/>
          <w:b/>
          <w:sz w:val="24"/>
          <w:szCs w:val="22"/>
          <w:lang w:val="en-AU"/>
        </w:rPr>
        <w:t>What are the key client characteristics?</w:t>
      </w:r>
    </w:p>
    <w:p w14:paraId="48C79C09" w14:textId="77777777" w:rsidR="00CB6F3C" w:rsidRPr="00547180" w:rsidRDefault="00CB6F3C" w:rsidP="00CB6F3C">
      <w:pPr>
        <w:pStyle w:val="BodyText"/>
        <w:numPr>
          <w:ilvl w:val="0"/>
          <w:numId w:val="29"/>
        </w:numPr>
        <w:spacing w:before="120" w:after="120" w:line="288" w:lineRule="auto"/>
        <w:ind w:left="709" w:hanging="425"/>
        <w:jc w:val="both"/>
        <w:rPr>
          <w:rFonts w:cs="Arial"/>
          <w:sz w:val="22"/>
          <w:lang w:val="en-AU"/>
        </w:rPr>
      </w:pPr>
      <w:r w:rsidRPr="00547180">
        <w:rPr>
          <w:rFonts w:cs="Arial"/>
          <w:sz w:val="22"/>
          <w:lang w:val="en-AU"/>
        </w:rPr>
        <w:t>Children of separating and separated couples.</w:t>
      </w:r>
    </w:p>
    <w:p w14:paraId="2CB9E0D6"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Who might be considered ‘support persons’?</w:t>
      </w:r>
    </w:p>
    <w:p w14:paraId="71F33ADF"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Recording support persons is voluntary; staff can record support persons if they feel it is relevant. Instructions on how to record them in the web-based portal can be found on the Data Exchange </w:t>
      </w:r>
      <w:hyperlink r:id="rId27" w:history="1">
        <w:r w:rsidRPr="00547180">
          <w:rPr>
            <w:rStyle w:val="Hyperlink"/>
            <w:rFonts w:cs="Arial"/>
            <w:sz w:val="22"/>
            <w:lang w:val="en-AU"/>
          </w:rPr>
          <w:t>website</w:t>
        </w:r>
      </w:hyperlink>
      <w:r w:rsidRPr="00547180">
        <w:rPr>
          <w:rFonts w:cs="Arial"/>
          <w:sz w:val="22"/>
          <w:lang w:val="en-AU"/>
        </w:rPr>
        <w:t>.</w:t>
      </w:r>
    </w:p>
    <w:p w14:paraId="1B2661A5"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support persons may include families of clients (who are present but not directly receiving a service), or a case or support worker.</w:t>
      </w:r>
    </w:p>
    <w:p w14:paraId="2A7CA852"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Should unidentified clients be recorded?</w:t>
      </w:r>
    </w:p>
    <w:p w14:paraId="0B52202B"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The Supporting Children after Separation Program provides face-to-face support where clients are known to the service, therefore it is expected that </w:t>
      </w:r>
      <w:r w:rsidRPr="00547180">
        <w:rPr>
          <w:rFonts w:cs="Arial"/>
          <w:b/>
          <w:bCs/>
          <w:sz w:val="22"/>
          <w:lang w:val="en-AU"/>
        </w:rPr>
        <w:t>5 per cent</w:t>
      </w:r>
      <w:r w:rsidRPr="00547180">
        <w:rPr>
          <w:rFonts w:cs="Arial"/>
          <w:b/>
          <w:sz w:val="22"/>
          <w:lang w:val="en-AU"/>
        </w:rPr>
        <w:t xml:space="preserve"> </w:t>
      </w:r>
      <w:r w:rsidRPr="00547180">
        <w:rPr>
          <w:rFonts w:cs="Arial"/>
          <w:sz w:val="22"/>
          <w:lang w:val="en-AU"/>
        </w:rPr>
        <w:t>of clients</w:t>
      </w:r>
      <w:r w:rsidRPr="00547180">
        <w:rPr>
          <w:rFonts w:cs="Arial"/>
          <w:b/>
          <w:sz w:val="22"/>
          <w:lang w:val="en-AU"/>
        </w:rPr>
        <w:t xml:space="preserve"> or less </w:t>
      </w:r>
      <w:r w:rsidRPr="00547180">
        <w:rPr>
          <w:rFonts w:cs="Arial"/>
          <w:sz w:val="22"/>
          <w:lang w:val="en-AU"/>
        </w:rPr>
        <w:t xml:space="preserve">should be recorded as unidentified clients in each reporting period. </w:t>
      </w:r>
    </w:p>
    <w:p w14:paraId="68A8C4F2"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This program may include the provision of group work for children; however organisations should collect individual client details where possible. </w:t>
      </w:r>
    </w:p>
    <w:p w14:paraId="2D986204"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Please refer to the Data Exchange </w:t>
      </w:r>
      <w:hyperlink r:id="rId28" w:history="1">
        <w:r w:rsidRPr="00547180">
          <w:rPr>
            <w:rStyle w:val="Hyperlink"/>
            <w:rFonts w:cs="Arial"/>
            <w:sz w:val="22"/>
            <w:lang w:val="en-AU"/>
          </w:rPr>
          <w:t>Protocols</w:t>
        </w:r>
      </w:hyperlink>
      <w:r w:rsidRPr="00547180">
        <w:rPr>
          <w:rFonts w:cs="Arial"/>
          <w:sz w:val="22"/>
          <w:lang w:val="en-AU"/>
        </w:rPr>
        <w:t xml:space="preserve"> for further guidance on appropriate use of unidentified clients.</w:t>
      </w:r>
    </w:p>
    <w:p w14:paraId="49F4EEB9" w14:textId="77777777" w:rsidR="00CB6F3C" w:rsidRPr="00547180" w:rsidRDefault="00CB6F3C" w:rsidP="00CB6F3C">
      <w:pPr>
        <w:pStyle w:val="BodyText"/>
        <w:spacing w:before="180" w:after="120" w:line="288" w:lineRule="auto"/>
        <w:ind w:left="0"/>
        <w:jc w:val="both"/>
        <w:rPr>
          <w:rFonts w:cs="Arial"/>
          <w:sz w:val="24"/>
          <w:lang w:val="en-AU"/>
        </w:rPr>
      </w:pPr>
      <w:r w:rsidRPr="00547180">
        <w:rPr>
          <w:rFonts w:cs="Arial"/>
          <w:b/>
          <w:sz w:val="24"/>
          <w:lang w:val="en-AU"/>
        </w:rPr>
        <w:t>How should cases be set up?</w:t>
      </w:r>
    </w:p>
    <w:p w14:paraId="5476FCAF" w14:textId="77777777" w:rsidR="00CB6F3C" w:rsidRPr="00547180" w:rsidRDefault="00CB6F3C" w:rsidP="00CB6F3C">
      <w:pPr>
        <w:spacing w:before="120" w:after="120"/>
        <w:ind w:left="284"/>
        <w:jc w:val="both"/>
        <w:rPr>
          <w:rFonts w:cs="Arial"/>
          <w:sz w:val="24"/>
        </w:rPr>
      </w:pPr>
      <w:r w:rsidRPr="00547180">
        <w:rPr>
          <w:rFonts w:cs="Arial"/>
        </w:rPr>
        <w:t>Organisations can create a separate case for each family group. To protect client privacy, family names should never be recorded in the Case ID field. To easily navigate Cases, organisations should use other identifying descriptions, such as ‘FamilyA24’ or ‘Family Group 26’.</w:t>
      </w:r>
    </w:p>
    <w:p w14:paraId="73C8985E" w14:textId="77777777" w:rsidR="00CB6F3C" w:rsidRPr="00547180" w:rsidRDefault="00CB6F3C" w:rsidP="00CB6F3C">
      <w:pPr>
        <w:pStyle w:val="BodyText"/>
        <w:spacing w:before="180" w:after="120" w:line="288" w:lineRule="auto"/>
        <w:ind w:left="0"/>
        <w:jc w:val="both"/>
        <w:rPr>
          <w:rFonts w:cs="Arial"/>
          <w:b/>
          <w:sz w:val="24"/>
          <w:lang w:val="en-AU"/>
        </w:rPr>
      </w:pPr>
      <w:r w:rsidRPr="00547180">
        <w:rPr>
          <w:rFonts w:cs="Arial"/>
          <w:b/>
          <w:sz w:val="24"/>
          <w:lang w:val="en-AU"/>
        </w:rPr>
        <w:t>The partnership approach</w:t>
      </w:r>
    </w:p>
    <w:p w14:paraId="718A4355"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 xml:space="preserve">For this program, all organisations are required to participate in the partnership approach by submitting additional client data, in return for access to extra reports. </w:t>
      </w:r>
    </w:p>
    <w:p w14:paraId="60461760"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The partnership approach also includes the ability to record an extended data set.</w:t>
      </w:r>
    </w:p>
    <w:p w14:paraId="7BFBB5AF" w14:textId="77777777" w:rsidR="00CB6F3C" w:rsidRPr="00547180" w:rsidRDefault="00CB6F3C" w:rsidP="00CB6F3C">
      <w:pPr>
        <w:pStyle w:val="BodyText"/>
        <w:spacing w:before="180" w:after="120" w:line="288" w:lineRule="auto"/>
        <w:ind w:left="0"/>
        <w:jc w:val="both"/>
        <w:rPr>
          <w:rFonts w:cs="Arial"/>
          <w:sz w:val="22"/>
          <w:lang w:val="en-AU"/>
        </w:rPr>
      </w:pPr>
      <w:r w:rsidRPr="00547180">
        <w:rPr>
          <w:rFonts w:cs="Arial"/>
          <w:b/>
          <w:sz w:val="24"/>
          <w:lang w:val="en-AU"/>
        </w:rPr>
        <w:t>Recording outcomes data using SCORE</w:t>
      </w:r>
    </w:p>
    <w:p w14:paraId="0275E56D"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 xml:space="preserve">Organisations are able to record client outcomes through Standard Client/Community Outcomes Reporting (SCORE). </w:t>
      </w:r>
    </w:p>
    <w:p w14:paraId="7FEF3AF8"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t>A client SCORE assessment is recorded at least twice – towards the beginning of the client’s service delivery and again towards the end of service delivery. Where practical, you can also collect SCORE assessments periodically throughout service delivery.</w:t>
      </w:r>
    </w:p>
    <w:p w14:paraId="17B63B07" w14:textId="77777777" w:rsidR="00CB6F3C" w:rsidRPr="00547180" w:rsidRDefault="00CB6F3C" w:rsidP="00CB6F3C">
      <w:pPr>
        <w:pStyle w:val="BodyText"/>
        <w:spacing w:before="120" w:line="288" w:lineRule="auto"/>
        <w:ind w:left="284"/>
        <w:jc w:val="both"/>
        <w:rPr>
          <w:rFonts w:cs="Arial"/>
          <w:sz w:val="22"/>
          <w:lang w:val="en-AU"/>
        </w:rPr>
      </w:pPr>
      <w:r w:rsidRPr="00547180">
        <w:rPr>
          <w:rFonts w:cs="Arial"/>
          <w:sz w:val="22"/>
          <w:lang w:val="en-AU"/>
        </w:rPr>
        <w:lastRenderedPageBreak/>
        <w:t>It is expected that, where practical, you collect outcomes data for a majority of clients. However, it is noted that you should do so within reason and in alignment with ethical requirements.</w:t>
      </w:r>
    </w:p>
    <w:p w14:paraId="45033A8F" w14:textId="77777777" w:rsidR="00CB6F3C" w:rsidRPr="00547180" w:rsidRDefault="00CB6F3C" w:rsidP="00CB6F3C">
      <w:pPr>
        <w:pStyle w:val="BodyText"/>
        <w:spacing w:before="120" w:after="120" w:line="288" w:lineRule="auto"/>
        <w:ind w:left="284"/>
        <w:jc w:val="both"/>
        <w:rPr>
          <w:rFonts w:cs="Arial"/>
          <w:b/>
          <w:sz w:val="24"/>
          <w:szCs w:val="22"/>
          <w:lang w:val="en-AU"/>
        </w:rPr>
      </w:pPr>
      <w:r w:rsidRPr="00547180">
        <w:rPr>
          <w:rFonts w:cs="Arial"/>
          <w:sz w:val="22"/>
          <w:lang w:val="en-AU"/>
        </w:rPr>
        <w:t>Organisations can choose to record outcomes against any domains that are relevant for the client; however the Family Relationship Advice Line is more likely to influence shorter term outcomes for clients (Goal SCORE) with regards to their knowledge and access to information, rather than longer term changes to their circumstances.</w:t>
      </w:r>
    </w:p>
    <w:p w14:paraId="27EA5093" w14:textId="77777777" w:rsidR="00CB6F3C" w:rsidRPr="00547180" w:rsidRDefault="00CB6F3C" w:rsidP="00CB6F3C">
      <w:pPr>
        <w:pStyle w:val="BodyText"/>
        <w:spacing w:before="120" w:after="120" w:line="288" w:lineRule="auto"/>
        <w:ind w:left="284"/>
        <w:jc w:val="both"/>
        <w:rPr>
          <w:rFonts w:cs="Arial"/>
          <w:sz w:val="22"/>
          <w:lang w:val="en-AU"/>
        </w:rPr>
      </w:pPr>
      <w:r w:rsidRPr="00547180">
        <w:rPr>
          <w:rFonts w:cs="Arial"/>
          <w:sz w:val="22"/>
          <w:lang w:val="en-AU"/>
        </w:rPr>
        <w:t>For this program activity, the following SCORE areas have been identified as most relevant: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score table"/>
        <w:tblDescription w:val="This table lists the SCORE outcomes suitable for this program."/>
      </w:tblPr>
      <w:tblGrid>
        <w:gridCol w:w="3252"/>
        <w:gridCol w:w="3956"/>
        <w:gridCol w:w="3253"/>
      </w:tblGrid>
      <w:tr w:rsidR="00CB6F3C" w:rsidRPr="00547180" w14:paraId="5FC06839" w14:textId="77777777" w:rsidTr="001126DE">
        <w:trPr>
          <w:trHeight w:val="389"/>
          <w:tblHeader/>
        </w:trPr>
        <w:tc>
          <w:tcPr>
            <w:tcW w:w="1554" w:type="pct"/>
            <w:tcBorders>
              <w:top w:val="single" w:sz="4" w:space="0" w:color="808080" w:themeColor="background1" w:themeShade="80"/>
              <w:left w:val="single" w:sz="4" w:space="0" w:color="808080" w:themeColor="background1" w:themeShade="80"/>
              <w:bottom w:val="single" w:sz="4" w:space="0" w:color="auto"/>
              <w:right w:val="nil"/>
            </w:tcBorders>
            <w:shd w:val="clear" w:color="auto" w:fill="04617B" w:themeFill="text2"/>
            <w:vAlign w:val="center"/>
          </w:tcPr>
          <w:p w14:paraId="6321DBF6"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Circumstances</w:t>
            </w:r>
          </w:p>
        </w:tc>
        <w:tc>
          <w:tcPr>
            <w:tcW w:w="1891" w:type="pct"/>
            <w:tcBorders>
              <w:top w:val="single" w:sz="4" w:space="0" w:color="808080" w:themeColor="background1" w:themeShade="80"/>
              <w:left w:val="nil"/>
              <w:bottom w:val="single" w:sz="4" w:space="0" w:color="auto"/>
              <w:right w:val="nil"/>
            </w:tcBorders>
            <w:shd w:val="clear" w:color="auto" w:fill="04617B" w:themeFill="text2"/>
            <w:vAlign w:val="center"/>
          </w:tcPr>
          <w:p w14:paraId="25004DED"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Goals</w:t>
            </w:r>
          </w:p>
        </w:tc>
        <w:tc>
          <w:tcPr>
            <w:tcW w:w="1555" w:type="pct"/>
            <w:tcBorders>
              <w:top w:val="single" w:sz="4" w:space="0" w:color="808080" w:themeColor="background1" w:themeShade="80"/>
              <w:left w:val="nil"/>
              <w:bottom w:val="single" w:sz="4" w:space="0" w:color="auto"/>
              <w:right w:val="nil"/>
            </w:tcBorders>
            <w:shd w:val="clear" w:color="auto" w:fill="04617B" w:themeFill="text2"/>
            <w:vAlign w:val="center"/>
          </w:tcPr>
          <w:p w14:paraId="17BA439C" w14:textId="77777777" w:rsidR="00CB6F3C" w:rsidRPr="00547180" w:rsidRDefault="00CB6F3C" w:rsidP="001126DE">
            <w:pPr>
              <w:pStyle w:val="BodyText"/>
              <w:spacing w:before="120" w:after="120" w:line="288" w:lineRule="auto"/>
              <w:ind w:left="0"/>
              <w:rPr>
                <w:rFonts w:cs="Arial"/>
                <w:b/>
                <w:color w:val="FFFFFF" w:themeColor="background1"/>
                <w:sz w:val="24"/>
                <w:szCs w:val="22"/>
                <w:lang w:val="en-AU"/>
              </w:rPr>
            </w:pPr>
            <w:r w:rsidRPr="00547180">
              <w:rPr>
                <w:rFonts w:cs="Arial"/>
                <w:b/>
                <w:color w:val="FFFFFF" w:themeColor="background1"/>
                <w:sz w:val="24"/>
                <w:lang w:val="en-AU"/>
              </w:rPr>
              <w:t>Satisfaction</w:t>
            </w:r>
          </w:p>
        </w:tc>
      </w:tr>
      <w:tr w:rsidR="00CB6F3C" w:rsidRPr="00547180" w14:paraId="21ADB67E" w14:textId="77777777" w:rsidTr="001126DE">
        <w:trPr>
          <w:trHeight w:val="1661"/>
        </w:trPr>
        <w:tc>
          <w:tcPr>
            <w:tcW w:w="1554" w:type="pct"/>
            <w:tcBorders>
              <w:top w:val="single" w:sz="4" w:space="0" w:color="auto"/>
              <w:left w:val="single" w:sz="4" w:space="0" w:color="auto"/>
              <w:bottom w:val="single" w:sz="4" w:space="0" w:color="auto"/>
              <w:right w:val="single" w:sz="4" w:space="0" w:color="auto"/>
            </w:tcBorders>
          </w:tcPr>
          <w:p w14:paraId="736B4784" w14:textId="77777777" w:rsidR="00CB6F3C" w:rsidRPr="00547180" w:rsidRDefault="00CB6F3C" w:rsidP="001126DE">
            <w:pPr>
              <w:pStyle w:val="BodyText"/>
              <w:numPr>
                <w:ilvl w:val="0"/>
                <w:numId w:val="3"/>
              </w:numPr>
              <w:spacing w:before="120" w:after="120" w:line="288" w:lineRule="auto"/>
              <w:ind w:left="318" w:hanging="284"/>
              <w:rPr>
                <w:rFonts w:cs="Arial"/>
                <w:sz w:val="22"/>
                <w:lang w:val="en-AU"/>
              </w:rPr>
            </w:pPr>
            <w:r w:rsidRPr="00547180">
              <w:rPr>
                <w:rFonts w:cs="Arial"/>
                <w:sz w:val="22"/>
                <w:lang w:val="en-AU"/>
              </w:rPr>
              <w:t xml:space="preserve">Family functioning </w:t>
            </w:r>
          </w:p>
          <w:p w14:paraId="75A399F9" w14:textId="77777777" w:rsidR="00CB6F3C" w:rsidRPr="00547180" w:rsidRDefault="00CB6F3C" w:rsidP="001126DE">
            <w:pPr>
              <w:pStyle w:val="BodyText"/>
              <w:numPr>
                <w:ilvl w:val="0"/>
                <w:numId w:val="3"/>
              </w:numPr>
              <w:spacing w:before="120" w:after="120" w:line="288" w:lineRule="auto"/>
              <w:ind w:left="318" w:hanging="284"/>
              <w:rPr>
                <w:rFonts w:cs="Arial"/>
                <w:sz w:val="22"/>
                <w:lang w:val="en-AU"/>
              </w:rPr>
            </w:pPr>
            <w:r w:rsidRPr="00547180">
              <w:rPr>
                <w:rFonts w:cs="Arial"/>
                <w:sz w:val="22"/>
                <w:lang w:val="en-AU"/>
              </w:rPr>
              <w:t>Mental health, wellbeing and self-care</w:t>
            </w:r>
          </w:p>
          <w:p w14:paraId="2056CB96" w14:textId="77777777" w:rsidR="00CB6F3C" w:rsidRPr="00547180" w:rsidRDefault="00CB6F3C" w:rsidP="001126DE">
            <w:pPr>
              <w:pStyle w:val="BodyText"/>
              <w:numPr>
                <w:ilvl w:val="0"/>
                <w:numId w:val="3"/>
              </w:numPr>
              <w:spacing w:before="120" w:after="120" w:line="288" w:lineRule="auto"/>
              <w:ind w:left="318" w:hanging="284"/>
              <w:rPr>
                <w:rFonts w:cs="Arial"/>
                <w:sz w:val="22"/>
                <w:lang w:val="en-AU"/>
              </w:rPr>
            </w:pPr>
            <w:r w:rsidRPr="00547180">
              <w:rPr>
                <w:rFonts w:cs="Arial"/>
                <w:sz w:val="22"/>
                <w:lang w:val="en-AU"/>
              </w:rPr>
              <w:t>Personal and family safety</w:t>
            </w:r>
          </w:p>
        </w:tc>
        <w:tc>
          <w:tcPr>
            <w:tcW w:w="1891" w:type="pct"/>
            <w:tcBorders>
              <w:top w:val="single" w:sz="4" w:space="0" w:color="auto"/>
              <w:left w:val="single" w:sz="4" w:space="0" w:color="auto"/>
              <w:bottom w:val="single" w:sz="4" w:space="0" w:color="auto"/>
              <w:right w:val="single" w:sz="4" w:space="0" w:color="auto"/>
            </w:tcBorders>
          </w:tcPr>
          <w:p w14:paraId="3CCD0326"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knowledge</w:t>
            </w:r>
          </w:p>
          <w:p w14:paraId="1FFE917D"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skills</w:t>
            </w:r>
          </w:p>
          <w:p w14:paraId="0420233C"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behaviours</w:t>
            </w:r>
          </w:p>
          <w:p w14:paraId="5FF45876"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Empowerment, choice and control to make own decisions</w:t>
            </w:r>
          </w:p>
          <w:p w14:paraId="3BF29264"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Engagement with support services</w:t>
            </w:r>
          </w:p>
          <w:p w14:paraId="63E6D2E7"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Changed impact of immediate</w:t>
            </w:r>
            <w:r w:rsidRPr="00547180">
              <w:rPr>
                <w:rFonts w:cs="Arial"/>
                <w:sz w:val="22"/>
              </w:rPr>
              <w:t xml:space="preserve"> crisis</w:t>
            </w:r>
          </w:p>
        </w:tc>
        <w:tc>
          <w:tcPr>
            <w:tcW w:w="1555" w:type="pct"/>
            <w:tcBorders>
              <w:top w:val="single" w:sz="4" w:space="0" w:color="auto"/>
              <w:left w:val="single" w:sz="4" w:space="0" w:color="auto"/>
              <w:bottom w:val="single" w:sz="4" w:space="0" w:color="auto"/>
              <w:right w:val="single" w:sz="4" w:space="0" w:color="auto"/>
            </w:tcBorders>
          </w:tcPr>
          <w:p w14:paraId="2935DA2F"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sz w:val="22"/>
                <w:lang w:val="en-AU"/>
              </w:rPr>
              <w:t xml:space="preserve">I </w:t>
            </w:r>
            <w:r w:rsidRPr="00547180">
              <w:rPr>
                <w:rFonts w:cs="Arial"/>
                <w:sz w:val="22"/>
                <w:lang w:val="en-AU"/>
              </w:rPr>
              <w:t>am satisfied with the services I have received</w:t>
            </w:r>
          </w:p>
          <w:p w14:paraId="120016FE" w14:textId="77777777" w:rsidR="00CB6F3C" w:rsidRPr="00547180" w:rsidRDefault="00CB6F3C" w:rsidP="001126DE">
            <w:pPr>
              <w:pStyle w:val="BodyText"/>
              <w:numPr>
                <w:ilvl w:val="0"/>
                <w:numId w:val="3"/>
              </w:numPr>
              <w:spacing w:before="60" w:after="60" w:line="288" w:lineRule="auto"/>
              <w:ind w:left="318" w:hanging="284"/>
              <w:rPr>
                <w:rFonts w:cs="Arial"/>
                <w:sz w:val="22"/>
                <w:lang w:val="en-AU"/>
              </w:rPr>
            </w:pPr>
            <w:r w:rsidRPr="00547180">
              <w:rPr>
                <w:rFonts w:cs="Arial"/>
                <w:sz w:val="22"/>
                <w:lang w:val="en-AU"/>
              </w:rPr>
              <w:t>The service listened to me and understood my issues</w:t>
            </w:r>
          </w:p>
          <w:p w14:paraId="287EC08D" w14:textId="77777777" w:rsidR="00CB6F3C" w:rsidRPr="00547180" w:rsidRDefault="00CB6F3C" w:rsidP="001126DE">
            <w:pPr>
              <w:pStyle w:val="BodyText"/>
              <w:numPr>
                <w:ilvl w:val="0"/>
                <w:numId w:val="3"/>
              </w:numPr>
              <w:spacing w:before="60" w:after="60" w:line="288" w:lineRule="auto"/>
              <w:ind w:left="318" w:hanging="284"/>
              <w:rPr>
                <w:rFonts w:cs="Arial"/>
                <w:b/>
                <w:sz w:val="24"/>
                <w:szCs w:val="22"/>
                <w:lang w:val="en-AU"/>
              </w:rPr>
            </w:pPr>
            <w:r w:rsidRPr="00547180">
              <w:rPr>
                <w:rFonts w:cs="Arial"/>
                <w:sz w:val="22"/>
                <w:lang w:val="en-AU"/>
              </w:rPr>
              <w:t>I am better able to deal with issues that I sought help with</w:t>
            </w:r>
          </w:p>
        </w:tc>
      </w:tr>
    </w:tbl>
    <w:p w14:paraId="203ECE60" w14:textId="77777777" w:rsidR="00CB6F3C" w:rsidRPr="00547180" w:rsidRDefault="00CB6F3C" w:rsidP="00D80E99">
      <w:pPr>
        <w:spacing w:before="360" w:after="120" w:line="288" w:lineRule="auto"/>
        <w:rPr>
          <w:rStyle w:val="Heading3Char"/>
          <w:rFonts w:cs="Arial"/>
          <w:bCs w:val="0"/>
          <w:sz w:val="28"/>
        </w:rPr>
      </w:pPr>
      <w:r w:rsidRPr="00547180">
        <w:rPr>
          <w:rFonts w:cs="Arial"/>
          <w:b/>
          <w:sz w:val="24"/>
        </w:rPr>
        <w:t>For this program activity, when should each service type be used?</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3869"/>
        <w:gridCol w:w="6587"/>
      </w:tblGrid>
      <w:tr w:rsidR="00CB6F3C" w:rsidRPr="00547180" w14:paraId="5B1A2540" w14:textId="77777777" w:rsidTr="001126D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850" w:type="pct"/>
            <w:vAlign w:val="center"/>
          </w:tcPr>
          <w:p w14:paraId="2480011C" w14:textId="77777777" w:rsidR="00CB6F3C" w:rsidRPr="00547180" w:rsidRDefault="00CB6F3C" w:rsidP="001126DE">
            <w:pPr>
              <w:spacing w:before="120"/>
              <w:rPr>
                <w:rFonts w:cs="Arial"/>
                <w:bCs w:val="0"/>
                <w:sz w:val="24"/>
              </w:rPr>
            </w:pPr>
            <w:r w:rsidRPr="00547180">
              <w:rPr>
                <w:rFonts w:cs="Arial"/>
                <w:iCs/>
                <w:sz w:val="24"/>
              </w:rPr>
              <w:t>Service Type</w:t>
            </w:r>
          </w:p>
        </w:tc>
        <w:tc>
          <w:tcPr>
            <w:tcW w:w="3150" w:type="pct"/>
            <w:vAlign w:val="center"/>
          </w:tcPr>
          <w:p w14:paraId="5DB7468B" w14:textId="77777777" w:rsidR="00CB6F3C" w:rsidRPr="00547180" w:rsidRDefault="00CB6F3C" w:rsidP="001126DE">
            <w:pPr>
              <w:spacing w:before="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sz w:val="24"/>
              </w:rPr>
              <w:t>Example</w:t>
            </w:r>
          </w:p>
        </w:tc>
      </w:tr>
      <w:tr w:rsidR="00CB6F3C" w:rsidRPr="00547180" w14:paraId="6F2E4168"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50" w:type="pct"/>
            <w:tcBorders>
              <w:top w:val="none" w:sz="0" w:space="0" w:color="auto"/>
              <w:left w:val="none" w:sz="0" w:space="0" w:color="auto"/>
              <w:bottom w:val="none" w:sz="0" w:space="0" w:color="auto"/>
            </w:tcBorders>
            <w:shd w:val="clear" w:color="auto" w:fill="auto"/>
            <w:vAlign w:val="center"/>
          </w:tcPr>
          <w:p w14:paraId="1513F187" w14:textId="77777777" w:rsidR="00CB6F3C" w:rsidRPr="00547180" w:rsidRDefault="00CB6F3C" w:rsidP="00D80E99">
            <w:pPr>
              <w:spacing w:before="60" w:after="60"/>
              <w:rPr>
                <w:rFonts w:cs="Arial"/>
                <w:bCs w:val="0"/>
                <w:szCs w:val="20"/>
              </w:rPr>
            </w:pPr>
            <w:r w:rsidRPr="00547180">
              <w:rPr>
                <w:rFonts w:cs="Arial"/>
                <w:szCs w:val="20"/>
              </w:rPr>
              <w:t>Advocacy/Support</w:t>
            </w:r>
          </w:p>
        </w:tc>
        <w:tc>
          <w:tcPr>
            <w:tcW w:w="3150" w:type="pct"/>
            <w:tcBorders>
              <w:top w:val="none" w:sz="0" w:space="0" w:color="auto"/>
              <w:bottom w:val="none" w:sz="0" w:space="0" w:color="auto"/>
              <w:right w:val="none" w:sz="0" w:space="0" w:color="auto"/>
            </w:tcBorders>
            <w:shd w:val="clear" w:color="auto" w:fill="auto"/>
            <w:vAlign w:val="center"/>
          </w:tcPr>
          <w:p w14:paraId="39258363" w14:textId="77777777" w:rsidR="00CB6F3C" w:rsidRPr="00547180" w:rsidRDefault="00CB6F3C" w:rsidP="00D80E99">
            <w:pPr>
              <w:pStyle w:val="Default"/>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47180">
              <w:rPr>
                <w:rFonts w:ascii="Arial" w:hAnsi="Arial" w:cs="Arial"/>
                <w:sz w:val="22"/>
                <w:szCs w:val="20"/>
              </w:rPr>
              <w:t>Advocating on a client’s behalf or supporting the client in a particular circumstance.</w:t>
            </w:r>
          </w:p>
        </w:tc>
      </w:tr>
      <w:tr w:rsidR="00CB6F3C" w:rsidRPr="00547180" w14:paraId="3FBEBEC4"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vAlign w:val="center"/>
          </w:tcPr>
          <w:p w14:paraId="5C9027D1" w14:textId="77777777" w:rsidR="00CB6F3C" w:rsidRPr="00547180" w:rsidRDefault="00CB6F3C" w:rsidP="00D80E99">
            <w:pPr>
              <w:spacing w:before="60" w:after="60"/>
              <w:rPr>
                <w:rFonts w:cs="Arial"/>
                <w:szCs w:val="20"/>
              </w:rPr>
            </w:pPr>
            <w:r w:rsidRPr="00547180">
              <w:rPr>
                <w:rFonts w:cs="Arial"/>
                <w:szCs w:val="20"/>
              </w:rPr>
              <w:t>Child/Youth focussed groups</w:t>
            </w:r>
          </w:p>
        </w:tc>
        <w:tc>
          <w:tcPr>
            <w:tcW w:w="3150" w:type="pct"/>
            <w:shd w:val="clear" w:color="auto" w:fill="auto"/>
            <w:vAlign w:val="center"/>
          </w:tcPr>
          <w:p w14:paraId="215472A4" w14:textId="77777777" w:rsidR="00CB6F3C" w:rsidRPr="00547180" w:rsidRDefault="00CB6F3C" w:rsidP="00D80E99">
            <w:pPr>
              <w:pStyle w:val="Default"/>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47180">
              <w:rPr>
                <w:rFonts w:ascii="Arial" w:hAnsi="Arial" w:cs="Arial"/>
                <w:sz w:val="22"/>
                <w:szCs w:val="20"/>
              </w:rPr>
              <w:t>Group work to assist the children and young people of separating parents.</w:t>
            </w:r>
          </w:p>
        </w:tc>
      </w:tr>
      <w:tr w:rsidR="00CB6F3C" w:rsidRPr="00547180" w14:paraId="0150F5FC"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50" w:type="pct"/>
            <w:tcBorders>
              <w:top w:val="none" w:sz="0" w:space="0" w:color="auto"/>
              <w:left w:val="none" w:sz="0" w:space="0" w:color="auto"/>
              <w:bottom w:val="none" w:sz="0" w:space="0" w:color="auto"/>
            </w:tcBorders>
            <w:shd w:val="clear" w:color="auto" w:fill="auto"/>
            <w:vAlign w:val="center"/>
          </w:tcPr>
          <w:p w14:paraId="13A94018" w14:textId="77777777" w:rsidR="00CB6F3C" w:rsidRPr="00547180" w:rsidRDefault="00CB6F3C" w:rsidP="00D80E99">
            <w:pPr>
              <w:spacing w:before="60" w:after="60"/>
              <w:rPr>
                <w:rFonts w:cs="Arial"/>
                <w:szCs w:val="20"/>
              </w:rPr>
            </w:pPr>
            <w:r w:rsidRPr="00547180">
              <w:rPr>
                <w:rFonts w:cs="Arial"/>
                <w:szCs w:val="20"/>
              </w:rPr>
              <w:t>Counselling</w:t>
            </w:r>
          </w:p>
        </w:tc>
        <w:tc>
          <w:tcPr>
            <w:tcW w:w="3150" w:type="pct"/>
            <w:tcBorders>
              <w:top w:val="none" w:sz="0" w:space="0" w:color="auto"/>
              <w:bottom w:val="none" w:sz="0" w:space="0" w:color="auto"/>
              <w:right w:val="none" w:sz="0" w:space="0" w:color="auto"/>
            </w:tcBorders>
            <w:shd w:val="clear" w:color="auto" w:fill="auto"/>
            <w:vAlign w:val="center"/>
          </w:tcPr>
          <w:p w14:paraId="5F0C98DB" w14:textId="77777777" w:rsidR="00CB6F3C" w:rsidRPr="00547180" w:rsidRDefault="00CB6F3C" w:rsidP="00D80E99">
            <w:pPr>
              <w:pStyle w:val="Default"/>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47180">
              <w:rPr>
                <w:rFonts w:ascii="Arial" w:hAnsi="Arial" w:cs="Arial"/>
                <w:sz w:val="22"/>
                <w:szCs w:val="20"/>
              </w:rPr>
              <w:t>Working through a particular issue such as relationship, separation and parenting concerns, as delivered by a person authorised to provide ‘family counselling’ as defined under the Family Law Act.</w:t>
            </w:r>
          </w:p>
        </w:tc>
      </w:tr>
      <w:tr w:rsidR="00CB6F3C" w:rsidRPr="00547180" w14:paraId="75691A61"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vAlign w:val="center"/>
          </w:tcPr>
          <w:p w14:paraId="19F971A8" w14:textId="77777777" w:rsidR="00CB6F3C" w:rsidRPr="00547180" w:rsidRDefault="00CB6F3C" w:rsidP="00D80E99">
            <w:pPr>
              <w:spacing w:before="60" w:after="60"/>
              <w:rPr>
                <w:rFonts w:cs="Arial"/>
                <w:szCs w:val="20"/>
              </w:rPr>
            </w:pPr>
            <w:r w:rsidRPr="00547180">
              <w:rPr>
                <w:rFonts w:cs="Arial"/>
                <w:szCs w:val="20"/>
              </w:rPr>
              <w:t>Education and skills training</w:t>
            </w:r>
          </w:p>
        </w:tc>
        <w:tc>
          <w:tcPr>
            <w:tcW w:w="3150" w:type="pct"/>
            <w:shd w:val="clear" w:color="auto" w:fill="auto"/>
            <w:vAlign w:val="center"/>
          </w:tcPr>
          <w:p w14:paraId="1189FAD9" w14:textId="77777777" w:rsidR="00CB6F3C" w:rsidRPr="00547180" w:rsidRDefault="00CB6F3C" w:rsidP="00D80E99">
            <w:pPr>
              <w:pStyle w:val="Default"/>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47180">
              <w:rPr>
                <w:rFonts w:ascii="Arial" w:hAnsi="Arial" w:cs="Arial"/>
                <w:sz w:val="22"/>
                <w:szCs w:val="20"/>
              </w:rPr>
              <w:t>Workshops and training to educate separating families about post separation parenting, conflict, dispute resolution and communication skills, and improving post separation relationships.</w:t>
            </w:r>
          </w:p>
        </w:tc>
      </w:tr>
      <w:tr w:rsidR="00CB6F3C" w:rsidRPr="00547180" w14:paraId="67DAAA71"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50" w:type="pct"/>
            <w:tcBorders>
              <w:top w:val="none" w:sz="0" w:space="0" w:color="auto"/>
              <w:left w:val="none" w:sz="0" w:space="0" w:color="auto"/>
              <w:bottom w:val="none" w:sz="0" w:space="0" w:color="auto"/>
            </w:tcBorders>
            <w:shd w:val="clear" w:color="auto" w:fill="auto"/>
            <w:vAlign w:val="center"/>
          </w:tcPr>
          <w:p w14:paraId="5C25DEA1" w14:textId="77777777" w:rsidR="00CB6F3C" w:rsidRPr="00547180" w:rsidRDefault="00CB6F3C" w:rsidP="00D80E99">
            <w:pPr>
              <w:spacing w:before="60" w:after="60"/>
              <w:rPr>
                <w:rFonts w:cs="Arial"/>
                <w:szCs w:val="20"/>
              </w:rPr>
            </w:pPr>
            <w:r w:rsidRPr="00547180">
              <w:rPr>
                <w:rFonts w:cs="Arial"/>
                <w:szCs w:val="20"/>
              </w:rPr>
              <w:t>Information/Advice/Referral</w:t>
            </w:r>
          </w:p>
        </w:tc>
        <w:tc>
          <w:tcPr>
            <w:tcW w:w="3150" w:type="pct"/>
            <w:tcBorders>
              <w:top w:val="none" w:sz="0" w:space="0" w:color="auto"/>
              <w:bottom w:val="none" w:sz="0" w:space="0" w:color="auto"/>
              <w:right w:val="none" w:sz="0" w:space="0" w:color="auto"/>
            </w:tcBorders>
            <w:shd w:val="clear" w:color="auto" w:fill="auto"/>
            <w:vAlign w:val="center"/>
          </w:tcPr>
          <w:p w14:paraId="33DAB190" w14:textId="77777777" w:rsidR="00CB6F3C" w:rsidRPr="00547180" w:rsidRDefault="00CB6F3C" w:rsidP="00D80E99">
            <w:pPr>
              <w:pStyle w:val="Default"/>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47180">
              <w:rPr>
                <w:rFonts w:ascii="Arial" w:hAnsi="Arial" w:cs="Arial"/>
                <w:sz w:val="22"/>
                <w:szCs w:val="20"/>
              </w:rPr>
              <w:t>Provision of information about post-separation issues. Provision of referrals to another Family Law service or other relevant service.</w:t>
            </w:r>
          </w:p>
        </w:tc>
      </w:tr>
      <w:tr w:rsidR="00CB6F3C" w:rsidRPr="00547180" w14:paraId="75547E24" w14:textId="77777777" w:rsidTr="001126DE">
        <w:trPr>
          <w:trHeight w:val="567"/>
        </w:trPr>
        <w:tc>
          <w:tcPr>
            <w:cnfStyle w:val="001000000000" w:firstRow="0" w:lastRow="0" w:firstColumn="1" w:lastColumn="0" w:oddVBand="0" w:evenVBand="0" w:oddHBand="0" w:evenHBand="0" w:firstRowFirstColumn="0" w:firstRowLastColumn="0" w:lastRowFirstColumn="0" w:lastRowLastColumn="0"/>
            <w:tcW w:w="1850" w:type="pct"/>
            <w:shd w:val="clear" w:color="auto" w:fill="auto"/>
            <w:vAlign w:val="center"/>
          </w:tcPr>
          <w:p w14:paraId="4AC995AE" w14:textId="77777777" w:rsidR="00CB6F3C" w:rsidRPr="00547180" w:rsidRDefault="00CB6F3C" w:rsidP="00D80E99">
            <w:pPr>
              <w:spacing w:before="60" w:after="60"/>
              <w:rPr>
                <w:rFonts w:cs="Arial"/>
                <w:szCs w:val="20"/>
              </w:rPr>
            </w:pPr>
            <w:r w:rsidRPr="00547180">
              <w:rPr>
                <w:rFonts w:cs="Arial"/>
                <w:szCs w:val="20"/>
              </w:rPr>
              <w:t>Intake and assessment</w:t>
            </w:r>
          </w:p>
        </w:tc>
        <w:tc>
          <w:tcPr>
            <w:tcW w:w="3150" w:type="pct"/>
            <w:shd w:val="clear" w:color="auto" w:fill="auto"/>
            <w:vAlign w:val="center"/>
          </w:tcPr>
          <w:p w14:paraId="32800BE1" w14:textId="77777777" w:rsidR="00CB6F3C" w:rsidRPr="00547180" w:rsidRDefault="00CB6F3C" w:rsidP="00D80E99">
            <w:pPr>
              <w:pStyle w:val="Default"/>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47180">
              <w:rPr>
                <w:rFonts w:ascii="Arial" w:hAnsi="Arial" w:cs="Arial"/>
                <w:sz w:val="22"/>
                <w:szCs w:val="20"/>
              </w:rPr>
              <w:t>Assessing a client in an initial session to determine needs, undertaking screening and risk assessment and discussion around confidentiality.</w:t>
            </w:r>
          </w:p>
        </w:tc>
      </w:tr>
    </w:tbl>
    <w:p w14:paraId="45782F40" w14:textId="77777777" w:rsidR="00CB6F3C" w:rsidRPr="00547180" w:rsidRDefault="00CB6F3C" w:rsidP="00D80E99">
      <w:pPr>
        <w:keepNext/>
        <w:spacing w:before="360" w:after="120" w:line="288" w:lineRule="auto"/>
        <w:rPr>
          <w:rStyle w:val="BookTitle"/>
          <w:rFonts w:cs="Arial"/>
          <w:b/>
          <w:i w:val="0"/>
          <w:iCs w:val="0"/>
          <w:smallCaps w:val="0"/>
          <w:sz w:val="24"/>
        </w:rPr>
      </w:pPr>
      <w:r w:rsidRPr="00547180">
        <w:rPr>
          <w:rStyle w:val="BookTitle"/>
          <w:rFonts w:cs="Arial"/>
          <w:b/>
          <w:i w:val="0"/>
          <w:iCs w:val="0"/>
          <w:smallCaps w:val="0"/>
          <w:sz w:val="24"/>
        </w:rPr>
        <w:lastRenderedPageBreak/>
        <w:t xml:space="preserve">Specific Family Law Services data fields: </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 family law service activity questions table"/>
        <w:tblDescription w:val="This table lists the specific family law service activity questions suitable for this program."/>
      </w:tblPr>
      <w:tblGrid>
        <w:gridCol w:w="3597"/>
        <w:gridCol w:w="6859"/>
      </w:tblGrid>
      <w:tr w:rsidR="00CB6F3C" w:rsidRPr="00547180" w14:paraId="4E7AEEC1" w14:textId="77777777" w:rsidTr="001126D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720" w:type="pct"/>
            <w:vAlign w:val="center"/>
          </w:tcPr>
          <w:p w14:paraId="2EB993FA" w14:textId="77777777" w:rsidR="00CB6F3C" w:rsidRPr="00547180" w:rsidRDefault="00CB6F3C" w:rsidP="001126DE">
            <w:pPr>
              <w:spacing w:before="120" w:after="120"/>
              <w:rPr>
                <w:rFonts w:cs="Arial"/>
                <w:bCs w:val="0"/>
                <w:sz w:val="24"/>
              </w:rPr>
            </w:pPr>
            <w:r w:rsidRPr="00547180">
              <w:rPr>
                <w:rFonts w:cs="Arial"/>
                <w:iCs/>
                <w:sz w:val="24"/>
              </w:rPr>
              <w:t>Specific family law field name</w:t>
            </w:r>
          </w:p>
        </w:tc>
        <w:tc>
          <w:tcPr>
            <w:tcW w:w="3280" w:type="pct"/>
            <w:vAlign w:val="center"/>
          </w:tcPr>
          <w:p w14:paraId="206E9C9D" w14:textId="77777777" w:rsidR="00CB6F3C" w:rsidRPr="00547180" w:rsidRDefault="00CB6F3C" w:rsidP="001126DE">
            <w:pPr>
              <w:spacing w:before="120" w:after="120"/>
              <w:cnfStyle w:val="100000000000" w:firstRow="1" w:lastRow="0" w:firstColumn="0" w:lastColumn="0" w:oddVBand="0" w:evenVBand="0" w:oddHBand="0" w:evenHBand="0" w:firstRowFirstColumn="0" w:firstRowLastColumn="0" w:lastRowFirstColumn="0" w:lastRowLastColumn="0"/>
              <w:rPr>
                <w:rFonts w:cs="Arial"/>
                <w:bCs w:val="0"/>
                <w:sz w:val="24"/>
              </w:rPr>
            </w:pPr>
            <w:r w:rsidRPr="00547180">
              <w:rPr>
                <w:rFonts w:cs="Arial"/>
                <w:iCs/>
                <w:sz w:val="24"/>
              </w:rPr>
              <w:t>Description</w:t>
            </w:r>
          </w:p>
        </w:tc>
      </w:tr>
      <w:tr w:rsidR="00CB6F3C" w:rsidRPr="00547180" w14:paraId="6F6D8A76" w14:textId="77777777" w:rsidTr="001126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20" w:type="pct"/>
            <w:tcBorders>
              <w:top w:val="none" w:sz="0" w:space="0" w:color="auto"/>
              <w:left w:val="none" w:sz="0" w:space="0" w:color="auto"/>
              <w:bottom w:val="none" w:sz="0" w:space="0" w:color="auto"/>
            </w:tcBorders>
            <w:shd w:val="clear" w:color="auto" w:fill="auto"/>
            <w:vAlign w:val="center"/>
          </w:tcPr>
          <w:p w14:paraId="5D263309" w14:textId="77777777" w:rsidR="00CB6F3C" w:rsidRPr="00547180" w:rsidRDefault="00CB6F3C" w:rsidP="00D80E99">
            <w:pPr>
              <w:spacing w:before="60" w:after="60" w:line="288" w:lineRule="auto"/>
              <w:rPr>
                <w:rFonts w:cs="Arial"/>
              </w:rPr>
            </w:pPr>
            <w:r w:rsidRPr="00547180">
              <w:rPr>
                <w:rStyle w:val="BookTitle"/>
                <w:rFonts w:cs="Arial"/>
                <w:i w:val="0"/>
                <w:iCs w:val="0"/>
                <w:smallCaps w:val="0"/>
              </w:rPr>
              <w:t>Fees charged</w:t>
            </w:r>
          </w:p>
        </w:tc>
        <w:tc>
          <w:tcPr>
            <w:tcW w:w="3280" w:type="pct"/>
            <w:tcBorders>
              <w:top w:val="none" w:sz="0" w:space="0" w:color="auto"/>
              <w:bottom w:val="none" w:sz="0" w:space="0" w:color="auto"/>
              <w:right w:val="none" w:sz="0" w:space="0" w:color="auto"/>
            </w:tcBorders>
            <w:shd w:val="clear" w:color="auto" w:fill="auto"/>
            <w:vAlign w:val="center"/>
          </w:tcPr>
          <w:p w14:paraId="1D80C0B4" w14:textId="77777777" w:rsidR="00CB6F3C" w:rsidRPr="00547180" w:rsidRDefault="00CB6F3C" w:rsidP="00D80E99">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b/>
                <w:szCs w:val="18"/>
              </w:rPr>
            </w:pPr>
            <w:r w:rsidRPr="00547180">
              <w:rPr>
                <w:rFonts w:cs="Arial"/>
                <w:szCs w:val="18"/>
              </w:rPr>
              <w:t>Fees charged but not necessarily collected for family dispute resolution or property mediation. If no fees were charged, enter a zero (0) amount.</w:t>
            </w:r>
          </w:p>
        </w:tc>
      </w:tr>
    </w:tbl>
    <w:p w14:paraId="2163E09B" w14:textId="77777777" w:rsidR="004012FD" w:rsidRPr="004012FD" w:rsidRDefault="004012FD" w:rsidP="004012FD">
      <w:pPr>
        <w:pageBreakBefore/>
        <w:spacing w:before="120" w:after="120"/>
        <w:contextualSpacing/>
        <w:outlineLvl w:val="0"/>
        <w:rPr>
          <w:rFonts w:ascii="Georgia" w:hAnsi="Georgia" w:cs="Arial"/>
          <w:color w:val="105964" w:themeColor="background2" w:themeShade="40"/>
          <w:sz w:val="40"/>
          <w:szCs w:val="40"/>
          <w:lang w:val="en-AU"/>
        </w:rPr>
      </w:pPr>
      <w:bookmarkStart w:id="37" w:name="_Toc139976480"/>
      <w:bookmarkEnd w:id="15"/>
      <w:bookmarkEnd w:id="16"/>
      <w:bookmarkEnd w:id="17"/>
      <w:bookmarkEnd w:id="18"/>
      <w:r w:rsidRPr="004012FD">
        <w:rPr>
          <w:rFonts w:ascii="Georgia" w:eastAsiaTheme="majorEastAsia" w:hAnsi="Georgia" w:cs="Arial"/>
          <w:bCs/>
          <w:color w:val="105964" w:themeColor="background2" w:themeShade="40"/>
          <w:sz w:val="40"/>
          <w:szCs w:val="40"/>
          <w:lang w:val="en-AU"/>
        </w:rPr>
        <w:lastRenderedPageBreak/>
        <w:t>Version History</w:t>
      </w:r>
      <w:bookmarkEnd w:id="19"/>
      <w:bookmarkEnd w:id="20"/>
      <w:bookmarkEnd w:id="37"/>
    </w:p>
    <w:p w14:paraId="0FAC5F19" w14:textId="77777777" w:rsidR="004012FD" w:rsidRPr="004012FD" w:rsidRDefault="004012FD" w:rsidP="004446BD">
      <w:pPr>
        <w:spacing w:before="180" w:after="120" w:line="288" w:lineRule="auto"/>
        <w:jc w:val="both"/>
        <w:rPr>
          <w:rFonts w:eastAsiaTheme="majorEastAsia" w:cs="Arial"/>
          <w:b/>
          <w:bCs/>
          <w:i/>
          <w:iCs/>
          <w:sz w:val="24"/>
          <w:lang w:val="en-AU"/>
        </w:rPr>
      </w:pPr>
      <w:r w:rsidRPr="004012FD">
        <w:rPr>
          <w:rFonts w:eastAsiaTheme="majorEastAsia" w:cs="Arial"/>
          <w:b/>
          <w:bCs/>
          <w:i/>
          <w:iCs/>
          <w:sz w:val="24"/>
          <w:lang w:val="en-AU"/>
        </w:rPr>
        <w:t>Version 1, August 2023</w:t>
      </w:r>
    </w:p>
    <w:p w14:paraId="62C8EBD1" w14:textId="77777777" w:rsidR="004012FD" w:rsidRPr="004012FD" w:rsidRDefault="004012FD" w:rsidP="004012FD">
      <w:pPr>
        <w:spacing w:before="120" w:after="120"/>
        <w:jc w:val="both"/>
        <w:rPr>
          <w:rFonts w:cs="Arial"/>
          <w:lang w:val="en-AU"/>
        </w:rPr>
      </w:pPr>
      <w:r w:rsidRPr="004012FD">
        <w:rPr>
          <w:rFonts w:cs="Arial"/>
          <w:lang w:val="en-AU"/>
        </w:rPr>
        <w:t>First publication and release of document.</w:t>
      </w:r>
    </w:p>
    <w:p w14:paraId="32D3FF86" w14:textId="2869E8CE" w:rsidR="00B67189" w:rsidRDefault="004012FD" w:rsidP="001B47E8">
      <w:pPr>
        <w:spacing w:before="120" w:after="120"/>
        <w:rPr>
          <w:rFonts w:cs="Arial"/>
          <w:lang w:val="en-AU"/>
        </w:rPr>
      </w:pPr>
      <w:r w:rsidRPr="004012FD">
        <w:rPr>
          <w:rFonts w:cs="Arial"/>
          <w:lang w:val="en-AU"/>
        </w:rPr>
        <w:t xml:space="preserve">This document was detached from the previous </w:t>
      </w:r>
      <w:r w:rsidRPr="004012FD">
        <w:rPr>
          <w:rFonts w:cs="Arial"/>
          <w:b/>
          <w:lang w:val="en-AU"/>
        </w:rPr>
        <w:t>Program Specific Guidance for Commonwealth Agencies</w:t>
      </w:r>
      <w:r w:rsidRPr="004012FD">
        <w:rPr>
          <w:rFonts w:cs="Arial"/>
          <w:lang w:val="en-AU"/>
        </w:rPr>
        <w:t xml:space="preserve"> based on department and outcome type.</w:t>
      </w:r>
    </w:p>
    <w:p w14:paraId="45C18C4A" w14:textId="391A8E55" w:rsidR="007E20A1" w:rsidRDefault="007E20A1" w:rsidP="001B47E8">
      <w:pPr>
        <w:spacing w:before="120" w:after="120"/>
        <w:rPr>
          <w:rFonts w:cs="Arial"/>
          <w:lang w:val="en-AU"/>
        </w:rPr>
      </w:pPr>
      <w:r>
        <w:rPr>
          <w:rFonts w:cs="Arial"/>
          <w:lang w:val="en-AU"/>
        </w:rPr>
        <w:t xml:space="preserve">Programs </w:t>
      </w:r>
      <w:r w:rsidR="006C09A2">
        <w:rPr>
          <w:rFonts w:cs="Arial"/>
          <w:lang w:val="en-AU"/>
        </w:rPr>
        <w:t xml:space="preserve">activities </w:t>
      </w:r>
      <w:r>
        <w:rPr>
          <w:rFonts w:cs="Arial"/>
          <w:lang w:val="en-AU"/>
        </w:rPr>
        <w:t>modified:</w:t>
      </w:r>
    </w:p>
    <w:p w14:paraId="0E4215DF" w14:textId="53389FAE" w:rsidR="007E20A1" w:rsidRDefault="007E20A1" w:rsidP="001B47E8">
      <w:pPr>
        <w:pStyle w:val="ListParagraph"/>
        <w:numPr>
          <w:ilvl w:val="0"/>
          <w:numId w:val="321"/>
        </w:numPr>
        <w:spacing w:before="120" w:after="120"/>
        <w:rPr>
          <w:rFonts w:cs="Arial"/>
          <w:lang w:val="en-AU"/>
        </w:rPr>
      </w:pPr>
      <w:r>
        <w:rPr>
          <w:rFonts w:cs="Arial"/>
          <w:lang w:val="en-AU"/>
        </w:rPr>
        <w:t>Family Law Services</w:t>
      </w:r>
      <w:r w:rsidR="00E11337">
        <w:rPr>
          <w:rFonts w:cs="Arial"/>
          <w:lang w:val="en-AU"/>
        </w:rPr>
        <w:t xml:space="preserve"> -</w:t>
      </w:r>
    </w:p>
    <w:p w14:paraId="08D82E23" w14:textId="249BF63C" w:rsidR="007E20A1" w:rsidRDefault="007E20A1" w:rsidP="001B47E8">
      <w:pPr>
        <w:pStyle w:val="ListParagraph"/>
        <w:numPr>
          <w:ilvl w:val="1"/>
          <w:numId w:val="321"/>
        </w:numPr>
        <w:spacing w:before="120" w:after="120"/>
        <w:rPr>
          <w:rFonts w:cs="Arial"/>
          <w:lang w:val="en-AU"/>
        </w:rPr>
      </w:pPr>
      <w:r>
        <w:rPr>
          <w:rFonts w:cs="Arial"/>
          <w:lang w:val="en-AU"/>
        </w:rPr>
        <w:t xml:space="preserve">updated </w:t>
      </w:r>
      <w:r w:rsidRPr="001B47E8">
        <w:rPr>
          <w:rFonts w:cs="Arial"/>
          <w:lang w:val="en-AU"/>
        </w:rPr>
        <w:t>program description</w:t>
      </w:r>
    </w:p>
    <w:p w14:paraId="0214FDAF" w14:textId="05818097" w:rsidR="007E20A1" w:rsidRDefault="007E20A1" w:rsidP="001B47E8">
      <w:pPr>
        <w:pStyle w:val="ListParagraph"/>
        <w:numPr>
          <w:ilvl w:val="1"/>
          <w:numId w:val="321"/>
        </w:numPr>
        <w:spacing w:before="120" w:after="120"/>
        <w:rPr>
          <w:rFonts w:cs="Arial"/>
          <w:lang w:val="en-AU"/>
        </w:rPr>
      </w:pPr>
      <w:r>
        <w:rPr>
          <w:rFonts w:cs="Arial"/>
          <w:lang w:val="en-AU"/>
        </w:rPr>
        <w:t xml:space="preserve">for each activity, modified SCORE and </w:t>
      </w:r>
      <w:r w:rsidRPr="001B47E8">
        <w:rPr>
          <w:rFonts w:cs="Arial"/>
          <w:lang w:val="en-AU"/>
        </w:rPr>
        <w:t>service types</w:t>
      </w:r>
    </w:p>
    <w:p w14:paraId="097C2C09" w14:textId="78C1FF7D" w:rsidR="00863960" w:rsidRDefault="00863960" w:rsidP="001B47E8">
      <w:pPr>
        <w:pStyle w:val="ListParagraph"/>
        <w:numPr>
          <w:ilvl w:val="0"/>
          <w:numId w:val="321"/>
        </w:numPr>
        <w:spacing w:before="120" w:after="120"/>
        <w:rPr>
          <w:rFonts w:cs="Arial"/>
          <w:lang w:val="en-AU"/>
        </w:rPr>
      </w:pPr>
      <w:r>
        <w:rPr>
          <w:rFonts w:cs="Arial"/>
          <w:lang w:val="en-AU"/>
        </w:rPr>
        <w:t>Specialist Elder Abuse Services</w:t>
      </w:r>
    </w:p>
    <w:p w14:paraId="45734E21" w14:textId="3CE57AA9" w:rsidR="00863960" w:rsidRDefault="00863960" w:rsidP="001B47E8">
      <w:pPr>
        <w:pStyle w:val="ListParagraph"/>
        <w:numPr>
          <w:ilvl w:val="1"/>
          <w:numId w:val="321"/>
        </w:numPr>
        <w:spacing w:before="120" w:after="120"/>
        <w:rPr>
          <w:rFonts w:cs="Arial"/>
          <w:lang w:val="en-AU"/>
        </w:rPr>
      </w:pPr>
      <w:r>
        <w:rPr>
          <w:rFonts w:cs="Arial"/>
          <w:lang w:val="en-AU"/>
        </w:rPr>
        <w:t xml:space="preserve">added </w:t>
      </w:r>
      <w:r w:rsidR="004C30F2">
        <w:rPr>
          <w:rFonts w:cs="Arial"/>
          <w:lang w:val="en-AU"/>
        </w:rPr>
        <w:t>clarification that SCORE is not applied to support people</w:t>
      </w:r>
    </w:p>
    <w:p w14:paraId="4A9F83CE" w14:textId="0AECD81B" w:rsidR="004C30F2" w:rsidRPr="001B47E8" w:rsidRDefault="004C30F2" w:rsidP="001B47E8">
      <w:pPr>
        <w:pStyle w:val="ListParagraph"/>
        <w:numPr>
          <w:ilvl w:val="1"/>
          <w:numId w:val="321"/>
        </w:numPr>
        <w:spacing w:before="120" w:after="120"/>
        <w:rPr>
          <w:rFonts w:cs="Arial"/>
          <w:lang w:val="en-AU"/>
        </w:rPr>
      </w:pPr>
      <w:r>
        <w:rPr>
          <w:rFonts w:cs="Arial"/>
          <w:lang w:val="en-AU"/>
        </w:rPr>
        <w:t>updated ‘awareness session’ service type description</w:t>
      </w:r>
    </w:p>
    <w:sectPr w:rsidR="004C30F2" w:rsidRPr="001B47E8" w:rsidSect="003D538D">
      <w:footerReference w:type="default" r:id="rId29"/>
      <w:headerReference w:type="first" r:id="rId30"/>
      <w:type w:val="continuous"/>
      <w:pgSz w:w="11906" w:h="16838"/>
      <w:pgMar w:top="720" w:right="720" w:bottom="851" w:left="720" w:header="709"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5392F" w14:textId="77777777" w:rsidR="004C6CF3" w:rsidRDefault="004C6CF3" w:rsidP="006C7DD0">
      <w:pPr>
        <w:spacing w:after="0" w:line="240" w:lineRule="auto"/>
      </w:pPr>
      <w:r>
        <w:separator/>
      </w:r>
    </w:p>
  </w:endnote>
  <w:endnote w:type="continuationSeparator" w:id="0">
    <w:p w14:paraId="32EF78C6" w14:textId="77777777" w:rsidR="004C6CF3" w:rsidRDefault="004C6CF3"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48B1" w14:textId="2D03D8DE" w:rsidR="001126DE" w:rsidRPr="001B47E8" w:rsidRDefault="001126DE" w:rsidP="001B47E8">
    <w:pPr>
      <w:pStyle w:val="Header"/>
      <w:pBdr>
        <w:top w:val="single" w:sz="4" w:space="1" w:color="auto"/>
      </w:pBdr>
      <w:tabs>
        <w:tab w:val="clear" w:pos="4513"/>
        <w:tab w:val="clear" w:pos="9026"/>
        <w:tab w:val="center" w:pos="9534"/>
      </w:tabs>
      <w:spacing w:after="240"/>
      <w:ind w:left="113"/>
      <w:rPr>
        <w:color w:val="000000" w:themeColor="text1"/>
      </w:rPr>
    </w:pPr>
    <w:r w:rsidRPr="001F721C">
      <w:rPr>
        <w:color w:val="000000" w:themeColor="text1"/>
        <w:sz w:val="18"/>
      </w:rPr>
      <w:t xml:space="preserve">DEX Program Specific Guidance – </w:t>
    </w:r>
    <w:r>
      <w:rPr>
        <w:color w:val="000000" w:themeColor="text1"/>
        <w:sz w:val="18"/>
      </w:rPr>
      <w:t>Attorney General’</w:t>
    </w:r>
    <w:r w:rsidRPr="001F721C">
      <w:rPr>
        <w:color w:val="000000" w:themeColor="text1"/>
        <w:sz w:val="18"/>
      </w:rPr>
      <w:t>s</w:t>
    </w:r>
    <w:r>
      <w:rPr>
        <w:color w:val="000000" w:themeColor="text1"/>
        <w:sz w:val="18"/>
      </w:rPr>
      <w:t xml:space="preserve"> Department</w:t>
    </w:r>
    <w:r w:rsidRPr="001F721C">
      <w:rPr>
        <w:color w:val="000000" w:themeColor="text1"/>
        <w:sz w:val="18"/>
      </w:rPr>
      <w:t xml:space="preserve"> – </w:t>
    </w:r>
    <w:r>
      <w:rPr>
        <w:color w:val="000000" w:themeColor="text1"/>
        <w:sz w:val="18"/>
      </w:rPr>
      <w:t>1</w:t>
    </w:r>
    <w:r w:rsidRPr="001F721C">
      <w:rPr>
        <w:color w:val="000000" w:themeColor="text1"/>
        <w:sz w:val="18"/>
      </w:rPr>
      <w:t xml:space="preserve"> August 202</w:t>
    </w:r>
    <w:r>
      <w:rPr>
        <w:color w:val="000000" w:themeColor="text1"/>
        <w:sz w:val="18"/>
      </w:rPr>
      <w:t>3</w:t>
    </w:r>
    <w:r w:rsidRPr="001F721C">
      <w:rPr>
        <w:color w:val="000000" w:themeColor="text1"/>
        <w:sz w:val="18"/>
        <w:szCs w:val="18"/>
      </w:rPr>
      <w:tab/>
    </w:r>
    <w:r w:rsidRPr="001F721C">
      <w:rPr>
        <w:color w:val="000000" w:themeColor="text1"/>
      </w:rPr>
      <w:fldChar w:fldCharType="begin"/>
    </w:r>
    <w:r w:rsidRPr="001F721C">
      <w:rPr>
        <w:color w:val="000000" w:themeColor="text1"/>
      </w:rPr>
      <w:instrText xml:space="preserve"> PAGE   \* MERGEFORMAT </w:instrText>
    </w:r>
    <w:r w:rsidRPr="001F721C">
      <w:rPr>
        <w:color w:val="000000" w:themeColor="text1"/>
      </w:rPr>
      <w:fldChar w:fldCharType="separate"/>
    </w:r>
    <w:r w:rsidR="00E97361">
      <w:rPr>
        <w:noProof/>
        <w:color w:val="000000" w:themeColor="text1"/>
      </w:rPr>
      <w:t>1</w:t>
    </w:r>
    <w:r w:rsidRPr="001F721C">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EC09" w14:textId="77777777" w:rsidR="004C6CF3" w:rsidRDefault="004C6CF3" w:rsidP="006C7DD0">
      <w:pPr>
        <w:spacing w:after="0" w:line="240" w:lineRule="auto"/>
      </w:pPr>
      <w:r>
        <w:separator/>
      </w:r>
    </w:p>
  </w:footnote>
  <w:footnote w:type="continuationSeparator" w:id="0">
    <w:p w14:paraId="5DE7FD50" w14:textId="77777777" w:rsidR="004C6CF3" w:rsidRDefault="004C6CF3"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6CF9" w14:textId="77777777" w:rsidR="001126DE" w:rsidRDefault="001126DE"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416"/>
    <w:multiLevelType w:val="hybridMultilevel"/>
    <w:tmpl w:val="17E62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90977"/>
    <w:multiLevelType w:val="hybridMultilevel"/>
    <w:tmpl w:val="25D232A6"/>
    <w:lvl w:ilvl="0" w:tplc="0C090005">
      <w:start w:val="1"/>
      <w:numFmt w:val="bullet"/>
      <w:lvlText w:val=""/>
      <w:lvlJc w:val="left"/>
      <w:pPr>
        <w:ind w:left="1003" w:hanging="360"/>
      </w:pPr>
      <w:rPr>
        <w:rFonts w:ascii="Wingdings" w:hAnsi="Wingding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00DE6EC6"/>
    <w:multiLevelType w:val="hybridMultilevel"/>
    <w:tmpl w:val="AC3607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0B285F"/>
    <w:multiLevelType w:val="hybridMultilevel"/>
    <w:tmpl w:val="1BC01F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13A4F87"/>
    <w:multiLevelType w:val="hybridMultilevel"/>
    <w:tmpl w:val="5BC0556C"/>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5" w15:restartNumberingAfterBreak="0">
    <w:nsid w:val="018F6FAF"/>
    <w:multiLevelType w:val="hybridMultilevel"/>
    <w:tmpl w:val="5B66D544"/>
    <w:lvl w:ilvl="0" w:tplc="27682336">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1A016FD"/>
    <w:multiLevelType w:val="hybridMultilevel"/>
    <w:tmpl w:val="52A4C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1B22DE9"/>
    <w:multiLevelType w:val="hybridMultilevel"/>
    <w:tmpl w:val="22E65168"/>
    <w:lvl w:ilvl="0" w:tplc="0C090005">
      <w:start w:val="1"/>
      <w:numFmt w:val="bullet"/>
      <w:lvlText w:val=""/>
      <w:lvlJc w:val="left"/>
      <w:pPr>
        <w:ind w:left="754" w:hanging="360"/>
      </w:pPr>
      <w:rPr>
        <w:rFonts w:ascii="Wingdings" w:hAnsi="Wingdings"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8" w15:restartNumberingAfterBreak="0">
    <w:nsid w:val="01EA1312"/>
    <w:multiLevelType w:val="hybridMultilevel"/>
    <w:tmpl w:val="B0100BD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0778D8"/>
    <w:multiLevelType w:val="hybridMultilevel"/>
    <w:tmpl w:val="A476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8977F6"/>
    <w:multiLevelType w:val="hybridMultilevel"/>
    <w:tmpl w:val="D7C0756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02A82344"/>
    <w:multiLevelType w:val="hybridMultilevel"/>
    <w:tmpl w:val="3FB45394"/>
    <w:lvl w:ilvl="0" w:tplc="FDE24DC8">
      <w:numFmt w:val="bullet"/>
      <w:lvlText w:val=""/>
      <w:lvlJc w:val="left"/>
      <w:pPr>
        <w:ind w:left="808" w:hanging="426"/>
      </w:pPr>
      <w:rPr>
        <w:rFonts w:ascii="Wingdings" w:eastAsia="Wingdings" w:hAnsi="Wingdings" w:cs="Wingdings" w:hint="default"/>
        <w:b w:val="0"/>
        <w:bCs w:val="0"/>
        <w:i w:val="0"/>
        <w:iCs w:val="0"/>
        <w:w w:val="99"/>
        <w:sz w:val="20"/>
        <w:szCs w:val="20"/>
        <w:lang w:val="en-US" w:eastAsia="en-US" w:bidi="ar-SA"/>
      </w:rPr>
    </w:lvl>
    <w:lvl w:ilvl="1" w:tplc="0C090005">
      <w:start w:val="1"/>
      <w:numFmt w:val="bullet"/>
      <w:lvlText w:val=""/>
      <w:lvlJc w:val="left"/>
      <w:pPr>
        <w:ind w:left="1103" w:hanging="360"/>
      </w:pPr>
      <w:rPr>
        <w:rFonts w:ascii="Wingdings" w:hAnsi="Wingdings" w:hint="default"/>
        <w:b w:val="0"/>
        <w:bCs w:val="0"/>
        <w:i w:val="0"/>
        <w:iCs w:val="0"/>
        <w:w w:val="99"/>
        <w:sz w:val="20"/>
        <w:szCs w:val="20"/>
        <w:lang w:val="en-US" w:eastAsia="en-US" w:bidi="ar-SA"/>
      </w:rPr>
    </w:lvl>
    <w:lvl w:ilvl="2" w:tplc="4B72AA62">
      <w:numFmt w:val="bullet"/>
      <w:lvlText w:val="•"/>
      <w:lvlJc w:val="left"/>
      <w:pPr>
        <w:ind w:left="2176" w:hanging="360"/>
      </w:pPr>
      <w:rPr>
        <w:rFonts w:hint="default"/>
        <w:lang w:val="en-US" w:eastAsia="en-US" w:bidi="ar-SA"/>
      </w:rPr>
    </w:lvl>
    <w:lvl w:ilvl="3" w:tplc="14462E0C">
      <w:numFmt w:val="bullet"/>
      <w:lvlText w:val="•"/>
      <w:lvlJc w:val="left"/>
      <w:pPr>
        <w:ind w:left="3252" w:hanging="360"/>
      </w:pPr>
      <w:rPr>
        <w:rFonts w:hint="default"/>
        <w:lang w:val="en-US" w:eastAsia="en-US" w:bidi="ar-SA"/>
      </w:rPr>
    </w:lvl>
    <w:lvl w:ilvl="4" w:tplc="CA128B90">
      <w:numFmt w:val="bullet"/>
      <w:lvlText w:val="•"/>
      <w:lvlJc w:val="left"/>
      <w:pPr>
        <w:ind w:left="4328" w:hanging="360"/>
      </w:pPr>
      <w:rPr>
        <w:rFonts w:hint="default"/>
        <w:lang w:val="en-US" w:eastAsia="en-US" w:bidi="ar-SA"/>
      </w:rPr>
    </w:lvl>
    <w:lvl w:ilvl="5" w:tplc="BD2A92E8">
      <w:numFmt w:val="bullet"/>
      <w:lvlText w:val="•"/>
      <w:lvlJc w:val="left"/>
      <w:pPr>
        <w:ind w:left="5405" w:hanging="360"/>
      </w:pPr>
      <w:rPr>
        <w:rFonts w:hint="default"/>
        <w:lang w:val="en-US" w:eastAsia="en-US" w:bidi="ar-SA"/>
      </w:rPr>
    </w:lvl>
    <w:lvl w:ilvl="6" w:tplc="70E2130C">
      <w:numFmt w:val="bullet"/>
      <w:lvlText w:val="•"/>
      <w:lvlJc w:val="left"/>
      <w:pPr>
        <w:ind w:left="6481" w:hanging="360"/>
      </w:pPr>
      <w:rPr>
        <w:rFonts w:hint="default"/>
        <w:lang w:val="en-US" w:eastAsia="en-US" w:bidi="ar-SA"/>
      </w:rPr>
    </w:lvl>
    <w:lvl w:ilvl="7" w:tplc="0D3AE82A">
      <w:numFmt w:val="bullet"/>
      <w:lvlText w:val="•"/>
      <w:lvlJc w:val="left"/>
      <w:pPr>
        <w:ind w:left="7557" w:hanging="360"/>
      </w:pPr>
      <w:rPr>
        <w:rFonts w:hint="default"/>
        <w:lang w:val="en-US" w:eastAsia="en-US" w:bidi="ar-SA"/>
      </w:rPr>
    </w:lvl>
    <w:lvl w:ilvl="8" w:tplc="33BE7354">
      <w:numFmt w:val="bullet"/>
      <w:lvlText w:val="•"/>
      <w:lvlJc w:val="left"/>
      <w:pPr>
        <w:ind w:left="8633" w:hanging="360"/>
      </w:pPr>
      <w:rPr>
        <w:rFonts w:hint="default"/>
        <w:lang w:val="en-US" w:eastAsia="en-US" w:bidi="ar-SA"/>
      </w:rPr>
    </w:lvl>
  </w:abstractNum>
  <w:abstractNum w:abstractNumId="12" w15:restartNumberingAfterBreak="0">
    <w:nsid w:val="03E064F4"/>
    <w:multiLevelType w:val="hybridMultilevel"/>
    <w:tmpl w:val="53E6341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43212F5"/>
    <w:multiLevelType w:val="hybridMultilevel"/>
    <w:tmpl w:val="F482D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44F70C5"/>
    <w:multiLevelType w:val="hybridMultilevel"/>
    <w:tmpl w:val="20DACA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04EF667E"/>
    <w:multiLevelType w:val="hybridMultilevel"/>
    <w:tmpl w:val="5D3AF67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05843E84"/>
    <w:multiLevelType w:val="hybridMultilevel"/>
    <w:tmpl w:val="C8446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97243C"/>
    <w:multiLevelType w:val="hybridMultilevel"/>
    <w:tmpl w:val="7A5456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68135AE"/>
    <w:multiLevelType w:val="hybridMultilevel"/>
    <w:tmpl w:val="3094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6D11FD0"/>
    <w:multiLevelType w:val="hybridMultilevel"/>
    <w:tmpl w:val="4F2A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6D2537B"/>
    <w:multiLevelType w:val="hybridMultilevel"/>
    <w:tmpl w:val="BCA0E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07004B12"/>
    <w:multiLevelType w:val="hybridMultilevel"/>
    <w:tmpl w:val="4634AF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79A5608"/>
    <w:multiLevelType w:val="hybridMultilevel"/>
    <w:tmpl w:val="58089B1C"/>
    <w:lvl w:ilvl="0" w:tplc="1DD48FB4">
      <w:numFmt w:val="bullet"/>
      <w:lvlText w:val=""/>
      <w:lvlJc w:val="left"/>
      <w:pPr>
        <w:ind w:left="644" w:hanging="360"/>
      </w:pPr>
      <w:rPr>
        <w:rFonts w:ascii="Symbol" w:eastAsia="Arial"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07A91EF6"/>
    <w:multiLevelType w:val="hybridMultilevel"/>
    <w:tmpl w:val="008424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8210405"/>
    <w:multiLevelType w:val="hybridMultilevel"/>
    <w:tmpl w:val="7BDC3F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8891F7C"/>
    <w:multiLevelType w:val="hybridMultilevel"/>
    <w:tmpl w:val="D3586C9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088B723C"/>
    <w:multiLevelType w:val="hybridMultilevel"/>
    <w:tmpl w:val="940040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8BC3AC1"/>
    <w:multiLevelType w:val="hybridMultilevel"/>
    <w:tmpl w:val="166C9EAC"/>
    <w:lvl w:ilvl="0" w:tplc="0C090005">
      <w:start w:val="1"/>
      <w:numFmt w:val="bullet"/>
      <w:lvlText w:val=""/>
      <w:lvlJc w:val="left"/>
      <w:pPr>
        <w:ind w:left="702" w:hanging="360"/>
      </w:pPr>
      <w:rPr>
        <w:rFonts w:ascii="Wingdings" w:hAnsi="Wingdings" w:hint="default"/>
      </w:rPr>
    </w:lvl>
    <w:lvl w:ilvl="1" w:tplc="0C090003" w:tentative="1">
      <w:start w:val="1"/>
      <w:numFmt w:val="bullet"/>
      <w:lvlText w:val="o"/>
      <w:lvlJc w:val="left"/>
      <w:pPr>
        <w:ind w:left="1422" w:hanging="360"/>
      </w:pPr>
      <w:rPr>
        <w:rFonts w:ascii="Courier New" w:hAnsi="Courier New" w:cs="Courier New" w:hint="default"/>
      </w:rPr>
    </w:lvl>
    <w:lvl w:ilvl="2" w:tplc="0C090005" w:tentative="1">
      <w:start w:val="1"/>
      <w:numFmt w:val="bullet"/>
      <w:lvlText w:val=""/>
      <w:lvlJc w:val="left"/>
      <w:pPr>
        <w:ind w:left="2142" w:hanging="360"/>
      </w:pPr>
      <w:rPr>
        <w:rFonts w:ascii="Wingdings" w:hAnsi="Wingdings"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28" w15:restartNumberingAfterBreak="0">
    <w:nsid w:val="092E5545"/>
    <w:multiLevelType w:val="hybridMultilevel"/>
    <w:tmpl w:val="F1BC7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98C6D88"/>
    <w:multiLevelType w:val="hybridMultilevel"/>
    <w:tmpl w:val="93A48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A174978"/>
    <w:multiLevelType w:val="hybridMultilevel"/>
    <w:tmpl w:val="9FC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AAD4975"/>
    <w:multiLevelType w:val="hybridMultilevel"/>
    <w:tmpl w:val="C01EBB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BDA4FA6"/>
    <w:multiLevelType w:val="hybridMultilevel"/>
    <w:tmpl w:val="D1BE1B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E0D319E"/>
    <w:multiLevelType w:val="hybridMultilevel"/>
    <w:tmpl w:val="4E7C7836"/>
    <w:lvl w:ilvl="0" w:tplc="7BD05A42">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0E1C7305"/>
    <w:multiLevelType w:val="hybridMultilevel"/>
    <w:tmpl w:val="9FDC6C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0E434182"/>
    <w:multiLevelType w:val="hybridMultilevel"/>
    <w:tmpl w:val="CF7428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E7A2156"/>
    <w:multiLevelType w:val="hybridMultilevel"/>
    <w:tmpl w:val="3B1624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EF7454A"/>
    <w:multiLevelType w:val="hybridMultilevel"/>
    <w:tmpl w:val="CE900D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0F113FCD"/>
    <w:multiLevelType w:val="hybridMultilevel"/>
    <w:tmpl w:val="44CEDF7E"/>
    <w:lvl w:ilvl="0" w:tplc="3BAC8F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F321F92"/>
    <w:multiLevelType w:val="hybridMultilevel"/>
    <w:tmpl w:val="BED8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03B5466"/>
    <w:multiLevelType w:val="hybridMultilevel"/>
    <w:tmpl w:val="38B6EEE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10A07881"/>
    <w:multiLevelType w:val="hybridMultilevel"/>
    <w:tmpl w:val="761210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11714CCF"/>
    <w:multiLevelType w:val="hybridMultilevel"/>
    <w:tmpl w:val="AD9814A6"/>
    <w:lvl w:ilvl="0" w:tplc="91C238DC">
      <w:numFmt w:val="bullet"/>
      <w:lvlText w:val=""/>
      <w:lvlJc w:val="left"/>
      <w:pPr>
        <w:ind w:left="391" w:hanging="284"/>
      </w:pPr>
      <w:rPr>
        <w:rFonts w:ascii="Wingdings" w:eastAsia="Wingdings" w:hAnsi="Wingdings" w:cs="Wingdings" w:hint="default"/>
        <w:b w:val="0"/>
        <w:bCs w:val="0"/>
        <w:i w:val="0"/>
        <w:iCs w:val="0"/>
        <w:w w:val="99"/>
        <w:sz w:val="20"/>
        <w:szCs w:val="20"/>
        <w:lang w:val="en-US" w:eastAsia="en-US" w:bidi="ar-SA"/>
      </w:rPr>
    </w:lvl>
    <w:lvl w:ilvl="1" w:tplc="B0043DDE">
      <w:numFmt w:val="bullet"/>
      <w:lvlText w:val="•"/>
      <w:lvlJc w:val="left"/>
      <w:pPr>
        <w:ind w:left="707" w:hanging="284"/>
      </w:pPr>
      <w:rPr>
        <w:rFonts w:hint="default"/>
        <w:lang w:val="en-US" w:eastAsia="en-US" w:bidi="ar-SA"/>
      </w:rPr>
    </w:lvl>
    <w:lvl w:ilvl="2" w:tplc="C4160248">
      <w:numFmt w:val="bullet"/>
      <w:lvlText w:val="•"/>
      <w:lvlJc w:val="left"/>
      <w:pPr>
        <w:ind w:left="1015" w:hanging="284"/>
      </w:pPr>
      <w:rPr>
        <w:rFonts w:hint="default"/>
        <w:lang w:val="en-US" w:eastAsia="en-US" w:bidi="ar-SA"/>
      </w:rPr>
    </w:lvl>
    <w:lvl w:ilvl="3" w:tplc="EA8802A6">
      <w:numFmt w:val="bullet"/>
      <w:lvlText w:val="•"/>
      <w:lvlJc w:val="left"/>
      <w:pPr>
        <w:ind w:left="1322" w:hanging="284"/>
      </w:pPr>
      <w:rPr>
        <w:rFonts w:hint="default"/>
        <w:lang w:val="en-US" w:eastAsia="en-US" w:bidi="ar-SA"/>
      </w:rPr>
    </w:lvl>
    <w:lvl w:ilvl="4" w:tplc="05EC8BE8">
      <w:numFmt w:val="bullet"/>
      <w:lvlText w:val="•"/>
      <w:lvlJc w:val="left"/>
      <w:pPr>
        <w:ind w:left="1630" w:hanging="284"/>
      </w:pPr>
      <w:rPr>
        <w:rFonts w:hint="default"/>
        <w:lang w:val="en-US" w:eastAsia="en-US" w:bidi="ar-SA"/>
      </w:rPr>
    </w:lvl>
    <w:lvl w:ilvl="5" w:tplc="E60054D8">
      <w:numFmt w:val="bullet"/>
      <w:lvlText w:val="•"/>
      <w:lvlJc w:val="left"/>
      <w:pPr>
        <w:ind w:left="1938" w:hanging="284"/>
      </w:pPr>
      <w:rPr>
        <w:rFonts w:hint="default"/>
        <w:lang w:val="en-US" w:eastAsia="en-US" w:bidi="ar-SA"/>
      </w:rPr>
    </w:lvl>
    <w:lvl w:ilvl="6" w:tplc="440ABFA6">
      <w:numFmt w:val="bullet"/>
      <w:lvlText w:val="•"/>
      <w:lvlJc w:val="left"/>
      <w:pPr>
        <w:ind w:left="2245" w:hanging="284"/>
      </w:pPr>
      <w:rPr>
        <w:rFonts w:hint="default"/>
        <w:lang w:val="en-US" w:eastAsia="en-US" w:bidi="ar-SA"/>
      </w:rPr>
    </w:lvl>
    <w:lvl w:ilvl="7" w:tplc="FF0C3BE6">
      <w:numFmt w:val="bullet"/>
      <w:lvlText w:val="•"/>
      <w:lvlJc w:val="left"/>
      <w:pPr>
        <w:ind w:left="2553" w:hanging="284"/>
      </w:pPr>
      <w:rPr>
        <w:rFonts w:hint="default"/>
        <w:lang w:val="en-US" w:eastAsia="en-US" w:bidi="ar-SA"/>
      </w:rPr>
    </w:lvl>
    <w:lvl w:ilvl="8" w:tplc="4AE6C3F4">
      <w:numFmt w:val="bullet"/>
      <w:lvlText w:val="•"/>
      <w:lvlJc w:val="left"/>
      <w:pPr>
        <w:ind w:left="2860" w:hanging="284"/>
      </w:pPr>
      <w:rPr>
        <w:rFonts w:hint="default"/>
        <w:lang w:val="en-US" w:eastAsia="en-US" w:bidi="ar-SA"/>
      </w:rPr>
    </w:lvl>
  </w:abstractNum>
  <w:abstractNum w:abstractNumId="43" w15:restartNumberingAfterBreak="0">
    <w:nsid w:val="11DA1AB0"/>
    <w:multiLevelType w:val="hybridMultilevel"/>
    <w:tmpl w:val="2FF63DC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15:restartNumberingAfterBreak="0">
    <w:nsid w:val="11E954A3"/>
    <w:multiLevelType w:val="hybridMultilevel"/>
    <w:tmpl w:val="5FD4DA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2A456A4"/>
    <w:multiLevelType w:val="hybridMultilevel"/>
    <w:tmpl w:val="509E18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31133BB"/>
    <w:multiLevelType w:val="hybridMultilevel"/>
    <w:tmpl w:val="796E12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13167311"/>
    <w:multiLevelType w:val="hybridMultilevel"/>
    <w:tmpl w:val="248C7F1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8" w15:restartNumberingAfterBreak="0">
    <w:nsid w:val="13444FFB"/>
    <w:multiLevelType w:val="hybridMultilevel"/>
    <w:tmpl w:val="28D0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3985D06"/>
    <w:multiLevelType w:val="hybridMultilevel"/>
    <w:tmpl w:val="0876080A"/>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50" w15:restartNumberingAfterBreak="0">
    <w:nsid w:val="147B6EE4"/>
    <w:multiLevelType w:val="hybridMultilevel"/>
    <w:tmpl w:val="FD4CE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56C152A"/>
    <w:multiLevelType w:val="hybridMultilevel"/>
    <w:tmpl w:val="52A4D1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15E40475"/>
    <w:multiLevelType w:val="hybridMultilevel"/>
    <w:tmpl w:val="3A1A7A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61F650D"/>
    <w:multiLevelType w:val="hybridMultilevel"/>
    <w:tmpl w:val="DE2AA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6514C0D"/>
    <w:multiLevelType w:val="hybridMultilevel"/>
    <w:tmpl w:val="A8A0B73C"/>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5" w15:restartNumberingAfterBreak="0">
    <w:nsid w:val="167E1629"/>
    <w:multiLevelType w:val="hybridMultilevel"/>
    <w:tmpl w:val="B54A7B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6" w15:restartNumberingAfterBreak="0">
    <w:nsid w:val="17320D5A"/>
    <w:multiLevelType w:val="hybridMultilevel"/>
    <w:tmpl w:val="B056692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7" w15:restartNumberingAfterBreak="0">
    <w:nsid w:val="17530649"/>
    <w:multiLevelType w:val="hybridMultilevel"/>
    <w:tmpl w:val="7840D09E"/>
    <w:lvl w:ilvl="0" w:tplc="0C090005">
      <w:start w:val="1"/>
      <w:numFmt w:val="bullet"/>
      <w:lvlText w:val=""/>
      <w:lvlJc w:val="left"/>
      <w:pPr>
        <w:ind w:left="313" w:hanging="360"/>
      </w:pPr>
      <w:rPr>
        <w:rFonts w:ascii="Wingdings" w:hAnsi="Wingdings" w:hint="default"/>
      </w:rPr>
    </w:lvl>
    <w:lvl w:ilvl="1" w:tplc="0C090003">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58" w15:restartNumberingAfterBreak="0">
    <w:nsid w:val="17F66A2F"/>
    <w:multiLevelType w:val="hybridMultilevel"/>
    <w:tmpl w:val="B5342134"/>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59" w15:restartNumberingAfterBreak="0">
    <w:nsid w:val="18256BC1"/>
    <w:multiLevelType w:val="hybridMultilevel"/>
    <w:tmpl w:val="1DBE56F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1881493F"/>
    <w:multiLevelType w:val="hybridMultilevel"/>
    <w:tmpl w:val="8B3CF228"/>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1" w15:restartNumberingAfterBreak="0">
    <w:nsid w:val="18A112C3"/>
    <w:multiLevelType w:val="hybridMultilevel"/>
    <w:tmpl w:val="CDACD20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8B51575"/>
    <w:multiLevelType w:val="hybridMultilevel"/>
    <w:tmpl w:val="B614CA0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19713EDF"/>
    <w:multiLevelType w:val="hybridMultilevel"/>
    <w:tmpl w:val="4B1E462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4" w15:restartNumberingAfterBreak="0">
    <w:nsid w:val="19D66099"/>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5" w15:restartNumberingAfterBreak="0">
    <w:nsid w:val="1A124F02"/>
    <w:multiLevelType w:val="hybridMultilevel"/>
    <w:tmpl w:val="2EBE77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1A5444E3"/>
    <w:multiLevelType w:val="hybridMultilevel"/>
    <w:tmpl w:val="D7CA0B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15:restartNumberingAfterBreak="0">
    <w:nsid w:val="1A6E162D"/>
    <w:multiLevelType w:val="hybridMultilevel"/>
    <w:tmpl w:val="160E83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1A6F39B3"/>
    <w:multiLevelType w:val="hybridMultilevel"/>
    <w:tmpl w:val="6F22DB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A782808"/>
    <w:multiLevelType w:val="hybridMultilevel"/>
    <w:tmpl w:val="C6CE63A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0" w15:restartNumberingAfterBreak="0">
    <w:nsid w:val="1AC24649"/>
    <w:multiLevelType w:val="hybridMultilevel"/>
    <w:tmpl w:val="4DEE09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AC827B4"/>
    <w:multiLevelType w:val="hybridMultilevel"/>
    <w:tmpl w:val="BE72AF28"/>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2" w15:restartNumberingAfterBreak="0">
    <w:nsid w:val="1B4671E8"/>
    <w:multiLevelType w:val="hybridMultilevel"/>
    <w:tmpl w:val="5F74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1BDD34C4"/>
    <w:multiLevelType w:val="hybridMultilevel"/>
    <w:tmpl w:val="0642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C4112E7"/>
    <w:multiLevelType w:val="hybridMultilevel"/>
    <w:tmpl w:val="CD921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1C5D6554"/>
    <w:multiLevelType w:val="hybridMultilevel"/>
    <w:tmpl w:val="2494A1A2"/>
    <w:lvl w:ilvl="0" w:tplc="0C090005">
      <w:start w:val="1"/>
      <w:numFmt w:val="bullet"/>
      <w:lvlText w:val=""/>
      <w:lvlJc w:val="left"/>
      <w:pPr>
        <w:ind w:left="1004" w:hanging="360"/>
      </w:pPr>
      <w:rPr>
        <w:rFonts w:ascii="Wingdings" w:hAnsi="Wingdings"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6" w15:restartNumberingAfterBreak="0">
    <w:nsid w:val="1CD53C95"/>
    <w:multiLevelType w:val="hybridMultilevel"/>
    <w:tmpl w:val="D9B0A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1CD8413E"/>
    <w:multiLevelType w:val="hybridMultilevel"/>
    <w:tmpl w:val="4FA263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1DA15763"/>
    <w:multiLevelType w:val="hybridMultilevel"/>
    <w:tmpl w:val="41E66B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1DFC0F14"/>
    <w:multiLevelType w:val="hybridMultilevel"/>
    <w:tmpl w:val="352C35E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0" w15:restartNumberingAfterBreak="0">
    <w:nsid w:val="1E39275E"/>
    <w:multiLevelType w:val="hybridMultilevel"/>
    <w:tmpl w:val="E7FC41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1" w15:restartNumberingAfterBreak="0">
    <w:nsid w:val="1F3B5346"/>
    <w:multiLevelType w:val="multilevel"/>
    <w:tmpl w:val="C4046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1F9E3B22"/>
    <w:multiLevelType w:val="hybridMultilevel"/>
    <w:tmpl w:val="701AFE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20230FF7"/>
    <w:multiLevelType w:val="hybridMultilevel"/>
    <w:tmpl w:val="747C55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02613BF"/>
    <w:multiLevelType w:val="hybridMultilevel"/>
    <w:tmpl w:val="5094CDA2"/>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5" w15:restartNumberingAfterBreak="0">
    <w:nsid w:val="20330F37"/>
    <w:multiLevelType w:val="hybridMultilevel"/>
    <w:tmpl w:val="E94A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206D22A0"/>
    <w:multiLevelType w:val="hybridMultilevel"/>
    <w:tmpl w:val="F3EC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079000E"/>
    <w:multiLevelType w:val="hybridMultilevel"/>
    <w:tmpl w:val="9DDEB81A"/>
    <w:lvl w:ilvl="0" w:tplc="B524B0D6">
      <w:numFmt w:val="bullet"/>
      <w:lvlText w:val="-"/>
      <w:lvlJc w:val="left"/>
      <w:pPr>
        <w:ind w:left="644" w:hanging="360"/>
      </w:pPr>
      <w:rPr>
        <w:rFonts w:ascii="Arial" w:eastAsia="Arial"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8" w15:restartNumberingAfterBreak="0">
    <w:nsid w:val="21D92A51"/>
    <w:multiLevelType w:val="hybridMultilevel"/>
    <w:tmpl w:val="5CCC75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24906F8"/>
    <w:multiLevelType w:val="hybridMultilevel"/>
    <w:tmpl w:val="3490DBD4"/>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24D2712"/>
    <w:multiLevelType w:val="hybridMultilevel"/>
    <w:tmpl w:val="06706D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28638D1"/>
    <w:multiLevelType w:val="hybridMultilevel"/>
    <w:tmpl w:val="CC0A133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22944901"/>
    <w:multiLevelType w:val="hybridMultilevel"/>
    <w:tmpl w:val="FD625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2B82C3C"/>
    <w:multiLevelType w:val="hybridMultilevel"/>
    <w:tmpl w:val="795648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23053318"/>
    <w:multiLevelType w:val="hybridMultilevel"/>
    <w:tmpl w:val="CD5CE77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5" w15:restartNumberingAfterBreak="0">
    <w:nsid w:val="23A3586C"/>
    <w:multiLevelType w:val="hybridMultilevel"/>
    <w:tmpl w:val="DB0845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24337297"/>
    <w:multiLevelType w:val="hybridMultilevel"/>
    <w:tmpl w:val="D2C8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5153DBE"/>
    <w:multiLevelType w:val="hybridMultilevel"/>
    <w:tmpl w:val="A4A6E6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5F0208E"/>
    <w:multiLevelType w:val="hybridMultilevel"/>
    <w:tmpl w:val="2E361E58"/>
    <w:lvl w:ilvl="0" w:tplc="7FBA993C">
      <w:numFmt w:val="bullet"/>
      <w:lvlText w:val=""/>
      <w:lvlJc w:val="left"/>
      <w:pPr>
        <w:ind w:left="391" w:hanging="284"/>
      </w:pPr>
      <w:rPr>
        <w:rFonts w:ascii="Wingdings" w:eastAsia="Wingdings" w:hAnsi="Wingdings" w:cs="Wingdings" w:hint="default"/>
        <w:b w:val="0"/>
        <w:bCs w:val="0"/>
        <w:i w:val="0"/>
        <w:iCs w:val="0"/>
        <w:w w:val="99"/>
        <w:sz w:val="20"/>
        <w:szCs w:val="20"/>
        <w:lang w:val="en-US" w:eastAsia="en-US" w:bidi="ar-SA"/>
      </w:rPr>
    </w:lvl>
    <w:lvl w:ilvl="1" w:tplc="05168950">
      <w:numFmt w:val="bullet"/>
      <w:lvlText w:val="•"/>
      <w:lvlJc w:val="left"/>
      <w:pPr>
        <w:ind w:left="707" w:hanging="284"/>
      </w:pPr>
      <w:rPr>
        <w:rFonts w:hint="default"/>
        <w:lang w:val="en-US" w:eastAsia="en-US" w:bidi="ar-SA"/>
      </w:rPr>
    </w:lvl>
    <w:lvl w:ilvl="2" w:tplc="2DE29352">
      <w:numFmt w:val="bullet"/>
      <w:lvlText w:val="•"/>
      <w:lvlJc w:val="left"/>
      <w:pPr>
        <w:ind w:left="1015" w:hanging="284"/>
      </w:pPr>
      <w:rPr>
        <w:rFonts w:hint="default"/>
        <w:lang w:val="en-US" w:eastAsia="en-US" w:bidi="ar-SA"/>
      </w:rPr>
    </w:lvl>
    <w:lvl w:ilvl="3" w:tplc="35A2EADA">
      <w:numFmt w:val="bullet"/>
      <w:lvlText w:val="•"/>
      <w:lvlJc w:val="left"/>
      <w:pPr>
        <w:ind w:left="1322" w:hanging="284"/>
      </w:pPr>
      <w:rPr>
        <w:rFonts w:hint="default"/>
        <w:lang w:val="en-US" w:eastAsia="en-US" w:bidi="ar-SA"/>
      </w:rPr>
    </w:lvl>
    <w:lvl w:ilvl="4" w:tplc="46B86D1E">
      <w:numFmt w:val="bullet"/>
      <w:lvlText w:val="•"/>
      <w:lvlJc w:val="left"/>
      <w:pPr>
        <w:ind w:left="1630" w:hanging="284"/>
      </w:pPr>
      <w:rPr>
        <w:rFonts w:hint="default"/>
        <w:lang w:val="en-US" w:eastAsia="en-US" w:bidi="ar-SA"/>
      </w:rPr>
    </w:lvl>
    <w:lvl w:ilvl="5" w:tplc="A48ABA8E">
      <w:numFmt w:val="bullet"/>
      <w:lvlText w:val="•"/>
      <w:lvlJc w:val="left"/>
      <w:pPr>
        <w:ind w:left="1937" w:hanging="284"/>
      </w:pPr>
      <w:rPr>
        <w:rFonts w:hint="default"/>
        <w:lang w:val="en-US" w:eastAsia="en-US" w:bidi="ar-SA"/>
      </w:rPr>
    </w:lvl>
    <w:lvl w:ilvl="6" w:tplc="67964E52">
      <w:numFmt w:val="bullet"/>
      <w:lvlText w:val="•"/>
      <w:lvlJc w:val="left"/>
      <w:pPr>
        <w:ind w:left="2245" w:hanging="284"/>
      </w:pPr>
      <w:rPr>
        <w:rFonts w:hint="default"/>
        <w:lang w:val="en-US" w:eastAsia="en-US" w:bidi="ar-SA"/>
      </w:rPr>
    </w:lvl>
    <w:lvl w:ilvl="7" w:tplc="1CBA8550">
      <w:numFmt w:val="bullet"/>
      <w:lvlText w:val="•"/>
      <w:lvlJc w:val="left"/>
      <w:pPr>
        <w:ind w:left="2552" w:hanging="284"/>
      </w:pPr>
      <w:rPr>
        <w:rFonts w:hint="default"/>
        <w:lang w:val="en-US" w:eastAsia="en-US" w:bidi="ar-SA"/>
      </w:rPr>
    </w:lvl>
    <w:lvl w:ilvl="8" w:tplc="C6A64D44">
      <w:numFmt w:val="bullet"/>
      <w:lvlText w:val="•"/>
      <w:lvlJc w:val="left"/>
      <w:pPr>
        <w:ind w:left="2860" w:hanging="284"/>
      </w:pPr>
      <w:rPr>
        <w:rFonts w:hint="default"/>
        <w:lang w:val="en-US" w:eastAsia="en-US" w:bidi="ar-SA"/>
      </w:rPr>
    </w:lvl>
  </w:abstractNum>
  <w:abstractNum w:abstractNumId="99" w15:restartNumberingAfterBreak="0">
    <w:nsid w:val="268B4EC4"/>
    <w:multiLevelType w:val="hybridMultilevel"/>
    <w:tmpl w:val="EE969D0A"/>
    <w:lvl w:ilvl="0" w:tplc="0C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00" w15:restartNumberingAfterBreak="0">
    <w:nsid w:val="26F12F5D"/>
    <w:multiLevelType w:val="hybridMultilevel"/>
    <w:tmpl w:val="0282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272867DF"/>
    <w:multiLevelType w:val="hybridMultilevel"/>
    <w:tmpl w:val="52783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27314CB9"/>
    <w:multiLevelType w:val="hybridMultilevel"/>
    <w:tmpl w:val="4176A5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3" w15:restartNumberingAfterBreak="0">
    <w:nsid w:val="2733026D"/>
    <w:multiLevelType w:val="hybridMultilevel"/>
    <w:tmpl w:val="9B12B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27A7712C"/>
    <w:multiLevelType w:val="hybridMultilevel"/>
    <w:tmpl w:val="D5721C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5" w15:restartNumberingAfterBreak="0">
    <w:nsid w:val="27AC202E"/>
    <w:multiLevelType w:val="hybridMultilevel"/>
    <w:tmpl w:val="56020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8324E62"/>
    <w:multiLevelType w:val="hybridMultilevel"/>
    <w:tmpl w:val="B49094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84F10CB"/>
    <w:multiLevelType w:val="hybridMultilevel"/>
    <w:tmpl w:val="FD2664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287F59A4"/>
    <w:multiLevelType w:val="hybridMultilevel"/>
    <w:tmpl w:val="4732B0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28C41E34"/>
    <w:multiLevelType w:val="hybridMultilevel"/>
    <w:tmpl w:val="E5A0AD5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29210FB7"/>
    <w:multiLevelType w:val="hybridMultilevel"/>
    <w:tmpl w:val="3D626CA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1" w15:restartNumberingAfterBreak="0">
    <w:nsid w:val="29BC54C7"/>
    <w:multiLevelType w:val="hybridMultilevel"/>
    <w:tmpl w:val="413AC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29D34CD1"/>
    <w:multiLevelType w:val="hybridMultilevel"/>
    <w:tmpl w:val="A93AC26C"/>
    <w:lvl w:ilvl="0" w:tplc="67D8361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2A4E1C3E"/>
    <w:multiLevelType w:val="hybridMultilevel"/>
    <w:tmpl w:val="3BF23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2AD73DEE"/>
    <w:multiLevelType w:val="hybridMultilevel"/>
    <w:tmpl w:val="267AA4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2B0B045E"/>
    <w:multiLevelType w:val="hybridMultilevel"/>
    <w:tmpl w:val="A344E5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2B620B90"/>
    <w:multiLevelType w:val="hybridMultilevel"/>
    <w:tmpl w:val="B0ECEC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2BA633E3"/>
    <w:multiLevelType w:val="hybridMultilevel"/>
    <w:tmpl w:val="75605B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2BAD454B"/>
    <w:multiLevelType w:val="hybridMultilevel"/>
    <w:tmpl w:val="2B20B5F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9" w15:restartNumberingAfterBreak="0">
    <w:nsid w:val="2BBC754B"/>
    <w:multiLevelType w:val="hybridMultilevel"/>
    <w:tmpl w:val="2404F8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2D8170F7"/>
    <w:multiLevelType w:val="hybridMultilevel"/>
    <w:tmpl w:val="1F7AFF9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1" w15:restartNumberingAfterBreak="0">
    <w:nsid w:val="2DBD5BD1"/>
    <w:multiLevelType w:val="hybridMultilevel"/>
    <w:tmpl w:val="2F48483A"/>
    <w:lvl w:ilvl="0" w:tplc="0C090005">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22" w15:restartNumberingAfterBreak="0">
    <w:nsid w:val="2DC633E9"/>
    <w:multiLevelType w:val="hybridMultilevel"/>
    <w:tmpl w:val="6EFC22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2E1F1353"/>
    <w:multiLevelType w:val="hybridMultilevel"/>
    <w:tmpl w:val="1ADC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2F96544A"/>
    <w:multiLevelType w:val="hybridMultilevel"/>
    <w:tmpl w:val="8B780898"/>
    <w:lvl w:ilvl="0" w:tplc="AA8C32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2FBB486E"/>
    <w:multiLevelType w:val="hybridMultilevel"/>
    <w:tmpl w:val="D7A699E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6" w15:restartNumberingAfterBreak="0">
    <w:nsid w:val="2FD53A82"/>
    <w:multiLevelType w:val="hybridMultilevel"/>
    <w:tmpl w:val="75BC2A36"/>
    <w:lvl w:ilvl="0" w:tplc="0C090005">
      <w:start w:val="1"/>
      <w:numFmt w:val="bullet"/>
      <w:lvlText w:val=""/>
      <w:lvlJc w:val="left"/>
      <w:pPr>
        <w:ind w:left="942" w:hanging="360"/>
      </w:pPr>
      <w:rPr>
        <w:rFonts w:ascii="Wingdings" w:hAnsi="Wingdings" w:hint="default"/>
      </w:rPr>
    </w:lvl>
    <w:lvl w:ilvl="1" w:tplc="0C090003">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127" w15:restartNumberingAfterBreak="0">
    <w:nsid w:val="3008650E"/>
    <w:multiLevelType w:val="hybridMultilevel"/>
    <w:tmpl w:val="4A2E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07115DF"/>
    <w:multiLevelType w:val="hybridMultilevel"/>
    <w:tmpl w:val="650AC6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30BC5D86"/>
    <w:multiLevelType w:val="hybridMultilevel"/>
    <w:tmpl w:val="513E3E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30F15151"/>
    <w:multiLevelType w:val="hybridMultilevel"/>
    <w:tmpl w:val="1EF28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31431346"/>
    <w:multiLevelType w:val="hybridMultilevel"/>
    <w:tmpl w:val="0B5ADA7E"/>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2" w15:restartNumberingAfterBreak="0">
    <w:nsid w:val="3175070C"/>
    <w:multiLevelType w:val="hybridMultilevel"/>
    <w:tmpl w:val="11B491F8"/>
    <w:lvl w:ilvl="0" w:tplc="0C090005">
      <w:start w:val="1"/>
      <w:numFmt w:val="bullet"/>
      <w:lvlText w:val=""/>
      <w:lvlJc w:val="left"/>
      <w:pPr>
        <w:ind w:left="1054" w:hanging="360"/>
      </w:pPr>
      <w:rPr>
        <w:rFonts w:ascii="Wingdings" w:hAnsi="Wingdings" w:hint="default"/>
      </w:rPr>
    </w:lvl>
    <w:lvl w:ilvl="1" w:tplc="0C090003" w:tentative="1">
      <w:start w:val="1"/>
      <w:numFmt w:val="bullet"/>
      <w:lvlText w:val="o"/>
      <w:lvlJc w:val="left"/>
      <w:pPr>
        <w:ind w:left="1774" w:hanging="360"/>
      </w:pPr>
      <w:rPr>
        <w:rFonts w:ascii="Courier New" w:hAnsi="Courier New" w:cs="Courier New" w:hint="default"/>
      </w:rPr>
    </w:lvl>
    <w:lvl w:ilvl="2" w:tplc="0C090005" w:tentative="1">
      <w:start w:val="1"/>
      <w:numFmt w:val="bullet"/>
      <w:lvlText w:val=""/>
      <w:lvlJc w:val="left"/>
      <w:pPr>
        <w:ind w:left="2494" w:hanging="360"/>
      </w:pPr>
      <w:rPr>
        <w:rFonts w:ascii="Wingdings" w:hAnsi="Wingdings" w:hint="default"/>
      </w:rPr>
    </w:lvl>
    <w:lvl w:ilvl="3" w:tplc="0C090001" w:tentative="1">
      <w:start w:val="1"/>
      <w:numFmt w:val="bullet"/>
      <w:lvlText w:val=""/>
      <w:lvlJc w:val="left"/>
      <w:pPr>
        <w:ind w:left="3214" w:hanging="360"/>
      </w:pPr>
      <w:rPr>
        <w:rFonts w:ascii="Symbol" w:hAnsi="Symbol" w:hint="default"/>
      </w:rPr>
    </w:lvl>
    <w:lvl w:ilvl="4" w:tplc="0C090003" w:tentative="1">
      <w:start w:val="1"/>
      <w:numFmt w:val="bullet"/>
      <w:lvlText w:val="o"/>
      <w:lvlJc w:val="left"/>
      <w:pPr>
        <w:ind w:left="3934" w:hanging="360"/>
      </w:pPr>
      <w:rPr>
        <w:rFonts w:ascii="Courier New" w:hAnsi="Courier New" w:cs="Courier New" w:hint="default"/>
      </w:rPr>
    </w:lvl>
    <w:lvl w:ilvl="5" w:tplc="0C090005" w:tentative="1">
      <w:start w:val="1"/>
      <w:numFmt w:val="bullet"/>
      <w:lvlText w:val=""/>
      <w:lvlJc w:val="left"/>
      <w:pPr>
        <w:ind w:left="4654" w:hanging="360"/>
      </w:pPr>
      <w:rPr>
        <w:rFonts w:ascii="Wingdings" w:hAnsi="Wingdings" w:hint="default"/>
      </w:rPr>
    </w:lvl>
    <w:lvl w:ilvl="6" w:tplc="0C090001" w:tentative="1">
      <w:start w:val="1"/>
      <w:numFmt w:val="bullet"/>
      <w:lvlText w:val=""/>
      <w:lvlJc w:val="left"/>
      <w:pPr>
        <w:ind w:left="5374" w:hanging="360"/>
      </w:pPr>
      <w:rPr>
        <w:rFonts w:ascii="Symbol" w:hAnsi="Symbol" w:hint="default"/>
      </w:rPr>
    </w:lvl>
    <w:lvl w:ilvl="7" w:tplc="0C090003" w:tentative="1">
      <w:start w:val="1"/>
      <w:numFmt w:val="bullet"/>
      <w:lvlText w:val="o"/>
      <w:lvlJc w:val="left"/>
      <w:pPr>
        <w:ind w:left="6094" w:hanging="360"/>
      </w:pPr>
      <w:rPr>
        <w:rFonts w:ascii="Courier New" w:hAnsi="Courier New" w:cs="Courier New" w:hint="default"/>
      </w:rPr>
    </w:lvl>
    <w:lvl w:ilvl="8" w:tplc="0C090005" w:tentative="1">
      <w:start w:val="1"/>
      <w:numFmt w:val="bullet"/>
      <w:lvlText w:val=""/>
      <w:lvlJc w:val="left"/>
      <w:pPr>
        <w:ind w:left="6814" w:hanging="360"/>
      </w:pPr>
      <w:rPr>
        <w:rFonts w:ascii="Wingdings" w:hAnsi="Wingdings" w:hint="default"/>
      </w:rPr>
    </w:lvl>
  </w:abstractNum>
  <w:abstractNum w:abstractNumId="133" w15:restartNumberingAfterBreak="0">
    <w:nsid w:val="31E435E0"/>
    <w:multiLevelType w:val="hybridMultilevel"/>
    <w:tmpl w:val="45009FEE"/>
    <w:lvl w:ilvl="0" w:tplc="DE563A00">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A3742054">
      <w:numFmt w:val="bullet"/>
      <w:lvlText w:val="•"/>
      <w:lvlJc w:val="left"/>
      <w:pPr>
        <w:ind w:left="1395" w:hanging="360"/>
      </w:pPr>
      <w:rPr>
        <w:rFonts w:hint="default"/>
        <w:lang w:val="en-US" w:eastAsia="en-US" w:bidi="ar-SA"/>
      </w:rPr>
    </w:lvl>
    <w:lvl w:ilvl="2" w:tplc="7DEA0F7E">
      <w:numFmt w:val="bullet"/>
      <w:lvlText w:val="•"/>
      <w:lvlJc w:val="left"/>
      <w:pPr>
        <w:ind w:left="1971" w:hanging="360"/>
      </w:pPr>
      <w:rPr>
        <w:rFonts w:hint="default"/>
        <w:lang w:val="en-US" w:eastAsia="en-US" w:bidi="ar-SA"/>
      </w:rPr>
    </w:lvl>
    <w:lvl w:ilvl="3" w:tplc="A6C2F162">
      <w:numFmt w:val="bullet"/>
      <w:lvlText w:val="•"/>
      <w:lvlJc w:val="left"/>
      <w:pPr>
        <w:ind w:left="2547" w:hanging="360"/>
      </w:pPr>
      <w:rPr>
        <w:rFonts w:hint="default"/>
        <w:lang w:val="en-US" w:eastAsia="en-US" w:bidi="ar-SA"/>
      </w:rPr>
    </w:lvl>
    <w:lvl w:ilvl="4" w:tplc="E538383E">
      <w:numFmt w:val="bullet"/>
      <w:lvlText w:val="•"/>
      <w:lvlJc w:val="left"/>
      <w:pPr>
        <w:ind w:left="3122" w:hanging="360"/>
      </w:pPr>
      <w:rPr>
        <w:rFonts w:hint="default"/>
        <w:lang w:val="en-US" w:eastAsia="en-US" w:bidi="ar-SA"/>
      </w:rPr>
    </w:lvl>
    <w:lvl w:ilvl="5" w:tplc="EDD22192">
      <w:numFmt w:val="bullet"/>
      <w:lvlText w:val="•"/>
      <w:lvlJc w:val="left"/>
      <w:pPr>
        <w:ind w:left="3698" w:hanging="360"/>
      </w:pPr>
      <w:rPr>
        <w:rFonts w:hint="default"/>
        <w:lang w:val="en-US" w:eastAsia="en-US" w:bidi="ar-SA"/>
      </w:rPr>
    </w:lvl>
    <w:lvl w:ilvl="6" w:tplc="4A865ADA">
      <w:numFmt w:val="bullet"/>
      <w:lvlText w:val="•"/>
      <w:lvlJc w:val="left"/>
      <w:pPr>
        <w:ind w:left="4274" w:hanging="360"/>
      </w:pPr>
      <w:rPr>
        <w:rFonts w:hint="default"/>
        <w:lang w:val="en-US" w:eastAsia="en-US" w:bidi="ar-SA"/>
      </w:rPr>
    </w:lvl>
    <w:lvl w:ilvl="7" w:tplc="B3C04140">
      <w:numFmt w:val="bullet"/>
      <w:lvlText w:val="•"/>
      <w:lvlJc w:val="left"/>
      <w:pPr>
        <w:ind w:left="4849" w:hanging="360"/>
      </w:pPr>
      <w:rPr>
        <w:rFonts w:hint="default"/>
        <w:lang w:val="en-US" w:eastAsia="en-US" w:bidi="ar-SA"/>
      </w:rPr>
    </w:lvl>
    <w:lvl w:ilvl="8" w:tplc="9E1ABED8">
      <w:numFmt w:val="bullet"/>
      <w:lvlText w:val="•"/>
      <w:lvlJc w:val="left"/>
      <w:pPr>
        <w:ind w:left="5425" w:hanging="360"/>
      </w:pPr>
      <w:rPr>
        <w:rFonts w:hint="default"/>
        <w:lang w:val="en-US" w:eastAsia="en-US" w:bidi="ar-SA"/>
      </w:rPr>
    </w:lvl>
  </w:abstractNum>
  <w:abstractNum w:abstractNumId="134" w15:restartNumberingAfterBreak="0">
    <w:nsid w:val="31ED1195"/>
    <w:multiLevelType w:val="hybridMultilevel"/>
    <w:tmpl w:val="62CA3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32A101A4"/>
    <w:multiLevelType w:val="hybridMultilevel"/>
    <w:tmpl w:val="265631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32B15ADF"/>
    <w:multiLevelType w:val="hybridMultilevel"/>
    <w:tmpl w:val="ECFC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3DC4612"/>
    <w:multiLevelType w:val="hybridMultilevel"/>
    <w:tmpl w:val="3678FFA0"/>
    <w:lvl w:ilvl="0" w:tplc="BE486648">
      <w:numFmt w:val="bullet"/>
      <w:lvlText w:val=""/>
      <w:lvlJc w:val="left"/>
      <w:pPr>
        <w:ind w:left="644" w:hanging="360"/>
      </w:pPr>
      <w:rPr>
        <w:rFonts w:ascii="Symbol" w:eastAsiaTheme="minorHAnsi" w:hAnsi="Symbo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8" w15:restartNumberingAfterBreak="0">
    <w:nsid w:val="340D0189"/>
    <w:multiLevelType w:val="hybridMultilevel"/>
    <w:tmpl w:val="047201C6"/>
    <w:lvl w:ilvl="0" w:tplc="0C090005">
      <w:start w:val="1"/>
      <w:numFmt w:val="bullet"/>
      <w:lvlText w:val=""/>
      <w:lvlJc w:val="left"/>
      <w:pPr>
        <w:ind w:left="716" w:hanging="360"/>
      </w:pPr>
      <w:rPr>
        <w:rFonts w:ascii="Wingdings" w:hAnsi="Wingdings"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139" w15:restartNumberingAfterBreak="0">
    <w:nsid w:val="34A14EE4"/>
    <w:multiLevelType w:val="hybridMultilevel"/>
    <w:tmpl w:val="93E6501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0" w15:restartNumberingAfterBreak="0">
    <w:nsid w:val="34D17963"/>
    <w:multiLevelType w:val="hybridMultilevel"/>
    <w:tmpl w:val="33BC18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1" w15:restartNumberingAfterBreak="0">
    <w:nsid w:val="355E20FE"/>
    <w:multiLevelType w:val="hybridMultilevel"/>
    <w:tmpl w:val="B260A60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2" w15:restartNumberingAfterBreak="0">
    <w:nsid w:val="35B10265"/>
    <w:multiLevelType w:val="hybridMultilevel"/>
    <w:tmpl w:val="1DC439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15:restartNumberingAfterBreak="0">
    <w:nsid w:val="35B33FF0"/>
    <w:multiLevelType w:val="hybridMultilevel"/>
    <w:tmpl w:val="315616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36273FF5"/>
    <w:multiLevelType w:val="hybridMultilevel"/>
    <w:tmpl w:val="EC54E1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362B53E8"/>
    <w:multiLevelType w:val="hybridMultilevel"/>
    <w:tmpl w:val="4BA8F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364952DE"/>
    <w:multiLevelType w:val="hybridMultilevel"/>
    <w:tmpl w:val="C6DC6C0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3707411C"/>
    <w:multiLevelType w:val="hybridMultilevel"/>
    <w:tmpl w:val="81A403C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8" w15:restartNumberingAfterBreak="0">
    <w:nsid w:val="378C3850"/>
    <w:multiLevelType w:val="hybridMultilevel"/>
    <w:tmpl w:val="03D69D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378F30FC"/>
    <w:multiLevelType w:val="hybridMultilevel"/>
    <w:tmpl w:val="4DB44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38432FCB"/>
    <w:multiLevelType w:val="hybridMultilevel"/>
    <w:tmpl w:val="6BB2E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38D632F7"/>
    <w:multiLevelType w:val="hybridMultilevel"/>
    <w:tmpl w:val="B31E0F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395E03FA"/>
    <w:multiLevelType w:val="hybridMultilevel"/>
    <w:tmpl w:val="8ED87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3978030E"/>
    <w:multiLevelType w:val="hybridMultilevel"/>
    <w:tmpl w:val="D8F4B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39B772D4"/>
    <w:multiLevelType w:val="hybridMultilevel"/>
    <w:tmpl w:val="1ADE12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39EC59A9"/>
    <w:multiLevelType w:val="hybridMultilevel"/>
    <w:tmpl w:val="ECBC8D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6" w15:restartNumberingAfterBreak="0">
    <w:nsid w:val="39FD55A7"/>
    <w:multiLevelType w:val="hybridMultilevel"/>
    <w:tmpl w:val="623296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3AA51219"/>
    <w:multiLevelType w:val="hybridMultilevel"/>
    <w:tmpl w:val="1EA63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3BEB7994"/>
    <w:multiLevelType w:val="hybridMultilevel"/>
    <w:tmpl w:val="D5E68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3C0267D2"/>
    <w:multiLevelType w:val="hybridMultilevel"/>
    <w:tmpl w:val="DE0858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0" w15:restartNumberingAfterBreak="0">
    <w:nsid w:val="3C036DCA"/>
    <w:multiLevelType w:val="hybridMultilevel"/>
    <w:tmpl w:val="0C36EF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3C6F2F42"/>
    <w:multiLevelType w:val="hybridMultilevel"/>
    <w:tmpl w:val="433A9A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3CE028AD"/>
    <w:multiLevelType w:val="hybridMultilevel"/>
    <w:tmpl w:val="3DEE5B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3" w15:restartNumberingAfterBreak="0">
    <w:nsid w:val="3CE96F14"/>
    <w:multiLevelType w:val="hybridMultilevel"/>
    <w:tmpl w:val="60F62F40"/>
    <w:lvl w:ilvl="0" w:tplc="0C090005">
      <w:start w:val="1"/>
      <w:numFmt w:val="bullet"/>
      <w:lvlText w:val=""/>
      <w:lvlJc w:val="left"/>
      <w:pPr>
        <w:ind w:left="266" w:hanging="360"/>
      </w:pPr>
      <w:rPr>
        <w:rFonts w:ascii="Wingdings" w:hAnsi="Wingdings"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64" w15:restartNumberingAfterBreak="0">
    <w:nsid w:val="3EDE0503"/>
    <w:multiLevelType w:val="hybridMultilevel"/>
    <w:tmpl w:val="E0CA6B28"/>
    <w:lvl w:ilvl="0" w:tplc="E98E9AAA">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5" w15:restartNumberingAfterBreak="0">
    <w:nsid w:val="3F2539C2"/>
    <w:multiLevelType w:val="hybridMultilevel"/>
    <w:tmpl w:val="1092FB8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6" w15:restartNumberingAfterBreak="0">
    <w:nsid w:val="405D6505"/>
    <w:multiLevelType w:val="hybridMultilevel"/>
    <w:tmpl w:val="5BC4BFFC"/>
    <w:lvl w:ilvl="0" w:tplc="0C090001">
      <w:start w:val="1"/>
      <w:numFmt w:val="bullet"/>
      <w:lvlText w:val=""/>
      <w:lvlJc w:val="left"/>
      <w:pPr>
        <w:ind w:left="942" w:hanging="360"/>
      </w:pPr>
      <w:rPr>
        <w:rFonts w:ascii="Symbol" w:hAnsi="Symbol" w:hint="default"/>
      </w:rPr>
    </w:lvl>
    <w:lvl w:ilvl="1" w:tplc="0C090003">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167" w15:restartNumberingAfterBreak="0">
    <w:nsid w:val="40CB5E3A"/>
    <w:multiLevelType w:val="hybridMultilevel"/>
    <w:tmpl w:val="445498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8" w15:restartNumberingAfterBreak="0">
    <w:nsid w:val="411F70E5"/>
    <w:multiLevelType w:val="hybridMultilevel"/>
    <w:tmpl w:val="8B8049B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9" w15:restartNumberingAfterBreak="0">
    <w:nsid w:val="41D24D44"/>
    <w:multiLevelType w:val="hybridMultilevel"/>
    <w:tmpl w:val="B56A57F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0" w15:restartNumberingAfterBreak="0">
    <w:nsid w:val="42516D08"/>
    <w:multiLevelType w:val="hybridMultilevel"/>
    <w:tmpl w:val="6AAA8F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2602C40"/>
    <w:multiLevelType w:val="hybridMultilevel"/>
    <w:tmpl w:val="913645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428247CE"/>
    <w:multiLevelType w:val="hybridMultilevel"/>
    <w:tmpl w:val="BD4C9D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3" w15:restartNumberingAfterBreak="0">
    <w:nsid w:val="443B59AB"/>
    <w:multiLevelType w:val="hybridMultilevel"/>
    <w:tmpl w:val="8144A114"/>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4" w15:restartNumberingAfterBreak="0">
    <w:nsid w:val="45080850"/>
    <w:multiLevelType w:val="hybridMultilevel"/>
    <w:tmpl w:val="102A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45F923F5"/>
    <w:multiLevelType w:val="hybridMultilevel"/>
    <w:tmpl w:val="5C52119C"/>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6" w15:restartNumberingAfterBreak="0">
    <w:nsid w:val="46527142"/>
    <w:multiLevelType w:val="hybridMultilevel"/>
    <w:tmpl w:val="9496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7136A0B"/>
    <w:multiLevelType w:val="hybridMultilevel"/>
    <w:tmpl w:val="FCD28F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47820A0C"/>
    <w:multiLevelType w:val="hybridMultilevel"/>
    <w:tmpl w:val="4EF43D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480B215F"/>
    <w:multiLevelType w:val="hybridMultilevel"/>
    <w:tmpl w:val="057E11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0" w15:restartNumberingAfterBreak="0">
    <w:nsid w:val="480E7DCB"/>
    <w:multiLevelType w:val="hybridMultilevel"/>
    <w:tmpl w:val="5B8EA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48326C25"/>
    <w:multiLevelType w:val="hybridMultilevel"/>
    <w:tmpl w:val="5274A4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484833B9"/>
    <w:multiLevelType w:val="hybridMultilevel"/>
    <w:tmpl w:val="1AACB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3" w15:restartNumberingAfterBreak="0">
    <w:nsid w:val="486C0DEE"/>
    <w:multiLevelType w:val="hybridMultilevel"/>
    <w:tmpl w:val="51F44D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486D46D2"/>
    <w:multiLevelType w:val="hybridMultilevel"/>
    <w:tmpl w:val="350EE3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5"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48E71243"/>
    <w:multiLevelType w:val="hybridMultilevel"/>
    <w:tmpl w:val="82DCB226"/>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4945336E"/>
    <w:multiLevelType w:val="hybridMultilevel"/>
    <w:tmpl w:val="6FD0D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49D70E80"/>
    <w:multiLevelType w:val="hybridMultilevel"/>
    <w:tmpl w:val="0C686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49F21EC1"/>
    <w:multiLevelType w:val="hybridMultilevel"/>
    <w:tmpl w:val="FA32D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49F62D77"/>
    <w:multiLevelType w:val="hybridMultilevel"/>
    <w:tmpl w:val="D94C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4A431F46"/>
    <w:multiLevelType w:val="hybridMultilevel"/>
    <w:tmpl w:val="D54A39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4A5030CB"/>
    <w:multiLevelType w:val="hybridMultilevel"/>
    <w:tmpl w:val="0D4444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4ABD03B1"/>
    <w:multiLevelType w:val="hybridMultilevel"/>
    <w:tmpl w:val="91CA9F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4B955295"/>
    <w:multiLevelType w:val="hybridMultilevel"/>
    <w:tmpl w:val="9C5E5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4C0C329B"/>
    <w:multiLevelType w:val="hybridMultilevel"/>
    <w:tmpl w:val="BBAEAB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4C163DD8"/>
    <w:multiLevelType w:val="hybridMultilevel"/>
    <w:tmpl w:val="8B56E4F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4C18745A"/>
    <w:multiLevelType w:val="hybridMultilevel"/>
    <w:tmpl w:val="A55E9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4C4F3172"/>
    <w:multiLevelType w:val="hybridMultilevel"/>
    <w:tmpl w:val="53E4C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4CC31694"/>
    <w:multiLevelType w:val="multilevel"/>
    <w:tmpl w:val="FF68F362"/>
    <w:lvl w:ilvl="0">
      <w:start w:val="1"/>
      <w:numFmt w:val="bullet"/>
      <w:lvlText w:val=""/>
      <w:lvlJc w:val="left"/>
      <w:pPr>
        <w:ind w:left="717" w:hanging="360"/>
      </w:pPr>
      <w:rPr>
        <w:rFonts w:ascii="Wingdings" w:hAnsi="Wingdings" w:hint="default"/>
        <w:color w:val="auto"/>
        <w:w w:val="100"/>
        <w:sz w:val="20"/>
        <w:szCs w:val="20"/>
      </w:rPr>
    </w:lvl>
    <w:lvl w:ilvl="1">
      <w:start w:val="1"/>
      <w:numFmt w:val="bullet"/>
      <w:lvlText w:val=""/>
      <w:lvlJc w:val="left"/>
      <w:pPr>
        <w:ind w:left="1077" w:hanging="360"/>
      </w:pPr>
      <w:rPr>
        <w:rFonts w:ascii="Wingdings" w:hAnsi="Wingdings" w:hint="default"/>
        <w:color w:val="auto"/>
      </w:rPr>
    </w:lvl>
    <w:lvl w:ilvl="2">
      <w:start w:val="1"/>
      <w:numFmt w:val="bullet"/>
      <w:lvlText w:val="o"/>
      <w:lvlJc w:val="left"/>
      <w:pPr>
        <w:ind w:left="1437" w:hanging="360"/>
      </w:pPr>
      <w:rPr>
        <w:rFonts w:ascii="Courier New" w:hAnsi="Courier New" w:hint="default"/>
        <w:color w:val="264F90"/>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200" w15:restartNumberingAfterBreak="0">
    <w:nsid w:val="4CF23120"/>
    <w:multiLevelType w:val="hybridMultilevel"/>
    <w:tmpl w:val="C2780C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1" w15:restartNumberingAfterBreak="0">
    <w:nsid w:val="4D127466"/>
    <w:multiLevelType w:val="hybridMultilevel"/>
    <w:tmpl w:val="82E640B4"/>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202" w15:restartNumberingAfterBreak="0">
    <w:nsid w:val="4D4D482D"/>
    <w:multiLevelType w:val="hybridMultilevel"/>
    <w:tmpl w:val="370E8B26"/>
    <w:lvl w:ilvl="0" w:tplc="0C090005">
      <w:start w:val="1"/>
      <w:numFmt w:val="bullet"/>
      <w:lvlText w:val=""/>
      <w:lvlJc w:val="left"/>
      <w:pPr>
        <w:ind w:left="798" w:hanging="360"/>
      </w:pPr>
      <w:rPr>
        <w:rFonts w:ascii="Wingdings" w:hAnsi="Wingdings" w:hint="default"/>
      </w:rPr>
    </w:lvl>
    <w:lvl w:ilvl="1" w:tplc="0C090003" w:tentative="1">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203" w15:restartNumberingAfterBreak="0">
    <w:nsid w:val="4D895756"/>
    <w:multiLevelType w:val="hybridMultilevel"/>
    <w:tmpl w:val="89D88A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4E1B36ED"/>
    <w:multiLevelType w:val="hybridMultilevel"/>
    <w:tmpl w:val="A9BAE43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5" w15:restartNumberingAfterBreak="0">
    <w:nsid w:val="4E4B5A95"/>
    <w:multiLevelType w:val="hybridMultilevel"/>
    <w:tmpl w:val="7F72C52E"/>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6" w15:restartNumberingAfterBreak="0">
    <w:nsid w:val="4E5A0CB6"/>
    <w:multiLevelType w:val="hybridMultilevel"/>
    <w:tmpl w:val="95E0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8" w15:restartNumberingAfterBreak="0">
    <w:nsid w:val="4F2D2B1C"/>
    <w:multiLevelType w:val="hybridMultilevel"/>
    <w:tmpl w:val="2F923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9" w15:restartNumberingAfterBreak="0">
    <w:nsid w:val="4FE83FFF"/>
    <w:multiLevelType w:val="hybridMultilevel"/>
    <w:tmpl w:val="C784C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50144DD1"/>
    <w:multiLevelType w:val="hybridMultilevel"/>
    <w:tmpl w:val="07C45D7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1" w15:restartNumberingAfterBreak="0">
    <w:nsid w:val="504A71BA"/>
    <w:multiLevelType w:val="hybridMultilevel"/>
    <w:tmpl w:val="9C0056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519D2EFB"/>
    <w:multiLevelType w:val="hybridMultilevel"/>
    <w:tmpl w:val="44806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52072C3C"/>
    <w:multiLevelType w:val="hybridMultilevel"/>
    <w:tmpl w:val="69C4EC88"/>
    <w:lvl w:ilvl="0" w:tplc="E112E91A">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11E6F2B4">
      <w:numFmt w:val="bullet"/>
      <w:lvlText w:val="•"/>
      <w:lvlJc w:val="left"/>
      <w:pPr>
        <w:ind w:left="1395" w:hanging="360"/>
      </w:pPr>
      <w:rPr>
        <w:rFonts w:hint="default"/>
        <w:lang w:val="en-US" w:eastAsia="en-US" w:bidi="ar-SA"/>
      </w:rPr>
    </w:lvl>
    <w:lvl w:ilvl="2" w:tplc="7BE80BFE">
      <w:numFmt w:val="bullet"/>
      <w:lvlText w:val="•"/>
      <w:lvlJc w:val="left"/>
      <w:pPr>
        <w:ind w:left="1971" w:hanging="360"/>
      </w:pPr>
      <w:rPr>
        <w:rFonts w:hint="default"/>
        <w:lang w:val="en-US" w:eastAsia="en-US" w:bidi="ar-SA"/>
      </w:rPr>
    </w:lvl>
    <w:lvl w:ilvl="3" w:tplc="516E5EA4">
      <w:numFmt w:val="bullet"/>
      <w:lvlText w:val="•"/>
      <w:lvlJc w:val="left"/>
      <w:pPr>
        <w:ind w:left="2547" w:hanging="360"/>
      </w:pPr>
      <w:rPr>
        <w:rFonts w:hint="default"/>
        <w:lang w:val="en-US" w:eastAsia="en-US" w:bidi="ar-SA"/>
      </w:rPr>
    </w:lvl>
    <w:lvl w:ilvl="4" w:tplc="1D78C8B8">
      <w:numFmt w:val="bullet"/>
      <w:lvlText w:val="•"/>
      <w:lvlJc w:val="left"/>
      <w:pPr>
        <w:ind w:left="3122" w:hanging="360"/>
      </w:pPr>
      <w:rPr>
        <w:rFonts w:hint="default"/>
        <w:lang w:val="en-US" w:eastAsia="en-US" w:bidi="ar-SA"/>
      </w:rPr>
    </w:lvl>
    <w:lvl w:ilvl="5" w:tplc="ECBEC498">
      <w:numFmt w:val="bullet"/>
      <w:lvlText w:val="•"/>
      <w:lvlJc w:val="left"/>
      <w:pPr>
        <w:ind w:left="3698" w:hanging="360"/>
      </w:pPr>
      <w:rPr>
        <w:rFonts w:hint="default"/>
        <w:lang w:val="en-US" w:eastAsia="en-US" w:bidi="ar-SA"/>
      </w:rPr>
    </w:lvl>
    <w:lvl w:ilvl="6" w:tplc="AC524870">
      <w:numFmt w:val="bullet"/>
      <w:lvlText w:val="•"/>
      <w:lvlJc w:val="left"/>
      <w:pPr>
        <w:ind w:left="4274" w:hanging="360"/>
      </w:pPr>
      <w:rPr>
        <w:rFonts w:hint="default"/>
        <w:lang w:val="en-US" w:eastAsia="en-US" w:bidi="ar-SA"/>
      </w:rPr>
    </w:lvl>
    <w:lvl w:ilvl="7" w:tplc="5290CA30">
      <w:numFmt w:val="bullet"/>
      <w:lvlText w:val="•"/>
      <w:lvlJc w:val="left"/>
      <w:pPr>
        <w:ind w:left="4849" w:hanging="360"/>
      </w:pPr>
      <w:rPr>
        <w:rFonts w:hint="default"/>
        <w:lang w:val="en-US" w:eastAsia="en-US" w:bidi="ar-SA"/>
      </w:rPr>
    </w:lvl>
    <w:lvl w:ilvl="8" w:tplc="21DEAF5E">
      <w:numFmt w:val="bullet"/>
      <w:lvlText w:val="•"/>
      <w:lvlJc w:val="left"/>
      <w:pPr>
        <w:ind w:left="5425" w:hanging="360"/>
      </w:pPr>
      <w:rPr>
        <w:rFonts w:hint="default"/>
        <w:lang w:val="en-US" w:eastAsia="en-US" w:bidi="ar-SA"/>
      </w:rPr>
    </w:lvl>
  </w:abstractNum>
  <w:abstractNum w:abstractNumId="214" w15:restartNumberingAfterBreak="0">
    <w:nsid w:val="530F2F24"/>
    <w:multiLevelType w:val="hybridMultilevel"/>
    <w:tmpl w:val="7786E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5" w15:restartNumberingAfterBreak="0">
    <w:nsid w:val="53454CB6"/>
    <w:multiLevelType w:val="hybridMultilevel"/>
    <w:tmpl w:val="333E420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6" w15:restartNumberingAfterBreak="0">
    <w:nsid w:val="534B39F4"/>
    <w:multiLevelType w:val="hybridMultilevel"/>
    <w:tmpl w:val="E7E841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7" w15:restartNumberingAfterBreak="0">
    <w:nsid w:val="55333D13"/>
    <w:multiLevelType w:val="hybridMultilevel"/>
    <w:tmpl w:val="75B407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8" w15:restartNumberingAfterBreak="0">
    <w:nsid w:val="555B3E20"/>
    <w:multiLevelType w:val="hybridMultilevel"/>
    <w:tmpl w:val="3E9431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55892312"/>
    <w:multiLevelType w:val="hybridMultilevel"/>
    <w:tmpl w:val="6C50B6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561112CC"/>
    <w:multiLevelType w:val="hybridMultilevel"/>
    <w:tmpl w:val="931E8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57F939A1"/>
    <w:multiLevelType w:val="hybridMultilevel"/>
    <w:tmpl w:val="118EF3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58847D05"/>
    <w:multiLevelType w:val="hybridMultilevel"/>
    <w:tmpl w:val="0792F0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3" w15:restartNumberingAfterBreak="0">
    <w:nsid w:val="58A4544D"/>
    <w:multiLevelType w:val="hybridMultilevel"/>
    <w:tmpl w:val="BC6852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4" w15:restartNumberingAfterBreak="0">
    <w:nsid w:val="5914223E"/>
    <w:multiLevelType w:val="hybridMultilevel"/>
    <w:tmpl w:val="CF26988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5" w15:restartNumberingAfterBreak="0">
    <w:nsid w:val="5954426F"/>
    <w:multiLevelType w:val="hybridMultilevel"/>
    <w:tmpl w:val="E7C4E5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6" w15:restartNumberingAfterBreak="0">
    <w:nsid w:val="59EF78A7"/>
    <w:multiLevelType w:val="hybridMultilevel"/>
    <w:tmpl w:val="D358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5A083486"/>
    <w:multiLevelType w:val="hybridMultilevel"/>
    <w:tmpl w:val="6614ABB6"/>
    <w:lvl w:ilvl="0" w:tplc="0C090005">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28" w15:restartNumberingAfterBreak="0">
    <w:nsid w:val="5AB81476"/>
    <w:multiLevelType w:val="hybridMultilevel"/>
    <w:tmpl w:val="57F6118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5AC33ECA"/>
    <w:multiLevelType w:val="hybridMultilevel"/>
    <w:tmpl w:val="0444F9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5B371F93"/>
    <w:multiLevelType w:val="hybridMultilevel"/>
    <w:tmpl w:val="0F8498B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1" w15:restartNumberingAfterBreak="0">
    <w:nsid w:val="5B620CB4"/>
    <w:multiLevelType w:val="hybridMultilevel"/>
    <w:tmpl w:val="EC0C449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5C626D45"/>
    <w:multiLevelType w:val="hybridMultilevel"/>
    <w:tmpl w:val="5E0426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5CA20BB4"/>
    <w:multiLevelType w:val="hybridMultilevel"/>
    <w:tmpl w:val="52DC3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5CC956F9"/>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5" w15:restartNumberingAfterBreak="0">
    <w:nsid w:val="5CE50AD5"/>
    <w:multiLevelType w:val="hybridMultilevel"/>
    <w:tmpl w:val="5BD8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5D431CD5"/>
    <w:multiLevelType w:val="hybridMultilevel"/>
    <w:tmpl w:val="95347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7" w15:restartNumberingAfterBreak="0">
    <w:nsid w:val="5D4E4BAB"/>
    <w:multiLevelType w:val="hybridMultilevel"/>
    <w:tmpl w:val="24F8B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8" w15:restartNumberingAfterBreak="0">
    <w:nsid w:val="5D7C3755"/>
    <w:multiLevelType w:val="hybridMultilevel"/>
    <w:tmpl w:val="0740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9" w15:restartNumberingAfterBreak="0">
    <w:nsid w:val="5DA4153E"/>
    <w:multiLevelType w:val="hybridMultilevel"/>
    <w:tmpl w:val="488CB9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5E442E19"/>
    <w:multiLevelType w:val="hybridMultilevel"/>
    <w:tmpl w:val="546AEA66"/>
    <w:lvl w:ilvl="0" w:tplc="DEAE5104">
      <w:numFmt w:val="bullet"/>
      <w:lvlText w:val=""/>
      <w:lvlJc w:val="left"/>
      <w:pPr>
        <w:ind w:left="390" w:hanging="284"/>
      </w:pPr>
      <w:rPr>
        <w:rFonts w:ascii="Wingdings" w:eastAsia="Wingdings" w:hAnsi="Wingdings" w:cs="Wingdings" w:hint="default"/>
        <w:b w:val="0"/>
        <w:bCs w:val="0"/>
        <w:i w:val="0"/>
        <w:iCs w:val="0"/>
        <w:w w:val="99"/>
        <w:sz w:val="20"/>
        <w:szCs w:val="20"/>
        <w:lang w:val="en-US" w:eastAsia="en-US" w:bidi="ar-SA"/>
      </w:rPr>
    </w:lvl>
    <w:lvl w:ilvl="1" w:tplc="6E76367E">
      <w:numFmt w:val="bullet"/>
      <w:lvlText w:val="•"/>
      <w:lvlJc w:val="left"/>
      <w:pPr>
        <w:ind w:left="707" w:hanging="284"/>
      </w:pPr>
      <w:rPr>
        <w:rFonts w:hint="default"/>
        <w:lang w:val="en-US" w:eastAsia="en-US" w:bidi="ar-SA"/>
      </w:rPr>
    </w:lvl>
    <w:lvl w:ilvl="2" w:tplc="D43ED2D6">
      <w:numFmt w:val="bullet"/>
      <w:lvlText w:val="•"/>
      <w:lvlJc w:val="left"/>
      <w:pPr>
        <w:ind w:left="1015" w:hanging="284"/>
      </w:pPr>
      <w:rPr>
        <w:rFonts w:hint="default"/>
        <w:lang w:val="en-US" w:eastAsia="en-US" w:bidi="ar-SA"/>
      </w:rPr>
    </w:lvl>
    <w:lvl w:ilvl="3" w:tplc="EACC40F0">
      <w:numFmt w:val="bullet"/>
      <w:lvlText w:val="•"/>
      <w:lvlJc w:val="left"/>
      <w:pPr>
        <w:ind w:left="1322" w:hanging="284"/>
      </w:pPr>
      <w:rPr>
        <w:rFonts w:hint="default"/>
        <w:lang w:val="en-US" w:eastAsia="en-US" w:bidi="ar-SA"/>
      </w:rPr>
    </w:lvl>
    <w:lvl w:ilvl="4" w:tplc="A78ADA32">
      <w:numFmt w:val="bullet"/>
      <w:lvlText w:val="•"/>
      <w:lvlJc w:val="left"/>
      <w:pPr>
        <w:ind w:left="1630" w:hanging="284"/>
      </w:pPr>
      <w:rPr>
        <w:rFonts w:hint="default"/>
        <w:lang w:val="en-US" w:eastAsia="en-US" w:bidi="ar-SA"/>
      </w:rPr>
    </w:lvl>
    <w:lvl w:ilvl="5" w:tplc="521669CE">
      <w:numFmt w:val="bullet"/>
      <w:lvlText w:val="•"/>
      <w:lvlJc w:val="left"/>
      <w:pPr>
        <w:ind w:left="1937" w:hanging="284"/>
      </w:pPr>
      <w:rPr>
        <w:rFonts w:hint="default"/>
        <w:lang w:val="en-US" w:eastAsia="en-US" w:bidi="ar-SA"/>
      </w:rPr>
    </w:lvl>
    <w:lvl w:ilvl="6" w:tplc="7232757E">
      <w:numFmt w:val="bullet"/>
      <w:lvlText w:val="•"/>
      <w:lvlJc w:val="left"/>
      <w:pPr>
        <w:ind w:left="2245" w:hanging="284"/>
      </w:pPr>
      <w:rPr>
        <w:rFonts w:hint="default"/>
        <w:lang w:val="en-US" w:eastAsia="en-US" w:bidi="ar-SA"/>
      </w:rPr>
    </w:lvl>
    <w:lvl w:ilvl="7" w:tplc="EFD0A18C">
      <w:numFmt w:val="bullet"/>
      <w:lvlText w:val="•"/>
      <w:lvlJc w:val="left"/>
      <w:pPr>
        <w:ind w:left="2552" w:hanging="284"/>
      </w:pPr>
      <w:rPr>
        <w:rFonts w:hint="default"/>
        <w:lang w:val="en-US" w:eastAsia="en-US" w:bidi="ar-SA"/>
      </w:rPr>
    </w:lvl>
    <w:lvl w:ilvl="8" w:tplc="1A545028">
      <w:numFmt w:val="bullet"/>
      <w:lvlText w:val="•"/>
      <w:lvlJc w:val="left"/>
      <w:pPr>
        <w:ind w:left="2860" w:hanging="284"/>
      </w:pPr>
      <w:rPr>
        <w:rFonts w:hint="default"/>
        <w:lang w:val="en-US" w:eastAsia="en-US" w:bidi="ar-SA"/>
      </w:rPr>
    </w:lvl>
  </w:abstractNum>
  <w:abstractNum w:abstractNumId="241" w15:restartNumberingAfterBreak="0">
    <w:nsid w:val="5E662CCF"/>
    <w:multiLevelType w:val="hybridMultilevel"/>
    <w:tmpl w:val="8D1E1B6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2" w15:restartNumberingAfterBreak="0">
    <w:nsid w:val="5F6B5237"/>
    <w:multiLevelType w:val="hybridMultilevel"/>
    <w:tmpl w:val="A3D6C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5FE35750"/>
    <w:multiLevelType w:val="hybridMultilevel"/>
    <w:tmpl w:val="C91A9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61E60C41"/>
    <w:multiLevelType w:val="hybridMultilevel"/>
    <w:tmpl w:val="9418D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620B004F"/>
    <w:multiLevelType w:val="hybridMultilevel"/>
    <w:tmpl w:val="00F621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62300BE8"/>
    <w:multiLevelType w:val="hybridMultilevel"/>
    <w:tmpl w:val="D196E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63823F37"/>
    <w:multiLevelType w:val="hybridMultilevel"/>
    <w:tmpl w:val="C8F04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63E10BEE"/>
    <w:multiLevelType w:val="hybridMultilevel"/>
    <w:tmpl w:val="C29678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9" w15:restartNumberingAfterBreak="0">
    <w:nsid w:val="64E7387C"/>
    <w:multiLevelType w:val="hybridMultilevel"/>
    <w:tmpl w:val="3DAEC8C0"/>
    <w:lvl w:ilvl="0" w:tplc="FDE24DC8">
      <w:numFmt w:val="bullet"/>
      <w:lvlText w:val=""/>
      <w:lvlJc w:val="left"/>
      <w:pPr>
        <w:ind w:left="808" w:hanging="426"/>
      </w:pPr>
      <w:rPr>
        <w:rFonts w:ascii="Wingdings" w:eastAsia="Wingdings" w:hAnsi="Wingdings" w:cs="Wingdings" w:hint="default"/>
        <w:b w:val="0"/>
        <w:bCs w:val="0"/>
        <w:i w:val="0"/>
        <w:iCs w:val="0"/>
        <w:w w:val="99"/>
        <w:sz w:val="20"/>
        <w:szCs w:val="20"/>
        <w:lang w:val="en-US" w:eastAsia="en-US" w:bidi="ar-SA"/>
      </w:rPr>
    </w:lvl>
    <w:lvl w:ilvl="1" w:tplc="48C29D18">
      <w:numFmt w:val="bullet"/>
      <w:lvlText w:val=""/>
      <w:lvlJc w:val="left"/>
      <w:pPr>
        <w:ind w:left="1103" w:hanging="360"/>
      </w:pPr>
      <w:rPr>
        <w:rFonts w:ascii="Symbol" w:eastAsia="Symbol" w:hAnsi="Symbol" w:cs="Symbol" w:hint="default"/>
        <w:b w:val="0"/>
        <w:bCs w:val="0"/>
        <w:i w:val="0"/>
        <w:iCs w:val="0"/>
        <w:w w:val="99"/>
        <w:sz w:val="20"/>
        <w:szCs w:val="20"/>
        <w:lang w:val="en-US" w:eastAsia="en-US" w:bidi="ar-SA"/>
      </w:rPr>
    </w:lvl>
    <w:lvl w:ilvl="2" w:tplc="4B72AA62">
      <w:numFmt w:val="bullet"/>
      <w:lvlText w:val="•"/>
      <w:lvlJc w:val="left"/>
      <w:pPr>
        <w:ind w:left="2176" w:hanging="360"/>
      </w:pPr>
      <w:rPr>
        <w:rFonts w:hint="default"/>
        <w:lang w:val="en-US" w:eastAsia="en-US" w:bidi="ar-SA"/>
      </w:rPr>
    </w:lvl>
    <w:lvl w:ilvl="3" w:tplc="14462E0C">
      <w:numFmt w:val="bullet"/>
      <w:lvlText w:val="•"/>
      <w:lvlJc w:val="left"/>
      <w:pPr>
        <w:ind w:left="3252" w:hanging="360"/>
      </w:pPr>
      <w:rPr>
        <w:rFonts w:hint="default"/>
        <w:lang w:val="en-US" w:eastAsia="en-US" w:bidi="ar-SA"/>
      </w:rPr>
    </w:lvl>
    <w:lvl w:ilvl="4" w:tplc="CA128B90">
      <w:numFmt w:val="bullet"/>
      <w:lvlText w:val="•"/>
      <w:lvlJc w:val="left"/>
      <w:pPr>
        <w:ind w:left="4328" w:hanging="360"/>
      </w:pPr>
      <w:rPr>
        <w:rFonts w:hint="default"/>
        <w:lang w:val="en-US" w:eastAsia="en-US" w:bidi="ar-SA"/>
      </w:rPr>
    </w:lvl>
    <w:lvl w:ilvl="5" w:tplc="BD2A92E8">
      <w:numFmt w:val="bullet"/>
      <w:lvlText w:val="•"/>
      <w:lvlJc w:val="left"/>
      <w:pPr>
        <w:ind w:left="5405" w:hanging="360"/>
      </w:pPr>
      <w:rPr>
        <w:rFonts w:hint="default"/>
        <w:lang w:val="en-US" w:eastAsia="en-US" w:bidi="ar-SA"/>
      </w:rPr>
    </w:lvl>
    <w:lvl w:ilvl="6" w:tplc="70E2130C">
      <w:numFmt w:val="bullet"/>
      <w:lvlText w:val="•"/>
      <w:lvlJc w:val="left"/>
      <w:pPr>
        <w:ind w:left="6481" w:hanging="360"/>
      </w:pPr>
      <w:rPr>
        <w:rFonts w:hint="default"/>
        <w:lang w:val="en-US" w:eastAsia="en-US" w:bidi="ar-SA"/>
      </w:rPr>
    </w:lvl>
    <w:lvl w:ilvl="7" w:tplc="0D3AE82A">
      <w:numFmt w:val="bullet"/>
      <w:lvlText w:val="•"/>
      <w:lvlJc w:val="left"/>
      <w:pPr>
        <w:ind w:left="7557" w:hanging="360"/>
      </w:pPr>
      <w:rPr>
        <w:rFonts w:hint="default"/>
        <w:lang w:val="en-US" w:eastAsia="en-US" w:bidi="ar-SA"/>
      </w:rPr>
    </w:lvl>
    <w:lvl w:ilvl="8" w:tplc="33BE7354">
      <w:numFmt w:val="bullet"/>
      <w:lvlText w:val="•"/>
      <w:lvlJc w:val="left"/>
      <w:pPr>
        <w:ind w:left="8633" w:hanging="360"/>
      </w:pPr>
      <w:rPr>
        <w:rFonts w:hint="default"/>
        <w:lang w:val="en-US" w:eastAsia="en-US" w:bidi="ar-SA"/>
      </w:rPr>
    </w:lvl>
  </w:abstractNum>
  <w:abstractNum w:abstractNumId="250" w15:restartNumberingAfterBreak="0">
    <w:nsid w:val="65303FA6"/>
    <w:multiLevelType w:val="hybridMultilevel"/>
    <w:tmpl w:val="27D0E49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51" w15:restartNumberingAfterBreak="0">
    <w:nsid w:val="6532778B"/>
    <w:multiLevelType w:val="hybridMultilevel"/>
    <w:tmpl w:val="DFA0A04C"/>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2" w15:restartNumberingAfterBreak="0">
    <w:nsid w:val="65610512"/>
    <w:multiLevelType w:val="hybridMultilevel"/>
    <w:tmpl w:val="21E81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3" w15:restartNumberingAfterBreak="0">
    <w:nsid w:val="6631325D"/>
    <w:multiLevelType w:val="hybridMultilevel"/>
    <w:tmpl w:val="C13A6FC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15:restartNumberingAfterBreak="0">
    <w:nsid w:val="66452574"/>
    <w:multiLevelType w:val="hybridMultilevel"/>
    <w:tmpl w:val="19C4D404"/>
    <w:lvl w:ilvl="0" w:tplc="0C090005">
      <w:start w:val="1"/>
      <w:numFmt w:val="bullet"/>
      <w:lvlText w:val=""/>
      <w:lvlJc w:val="left"/>
      <w:pPr>
        <w:ind w:left="728" w:hanging="360"/>
      </w:pPr>
      <w:rPr>
        <w:rFonts w:ascii="Wingdings" w:hAnsi="Wingdings"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55" w15:restartNumberingAfterBreak="0">
    <w:nsid w:val="664E08C6"/>
    <w:multiLevelType w:val="hybridMultilevel"/>
    <w:tmpl w:val="6A4E9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6" w15:restartNumberingAfterBreak="0">
    <w:nsid w:val="66EB1D09"/>
    <w:multiLevelType w:val="hybridMultilevel"/>
    <w:tmpl w:val="19F87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67BC767E"/>
    <w:multiLevelType w:val="hybridMultilevel"/>
    <w:tmpl w:val="C54CB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15:restartNumberingAfterBreak="0">
    <w:nsid w:val="67C42562"/>
    <w:multiLevelType w:val="hybridMultilevel"/>
    <w:tmpl w:val="CF4087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9" w15:restartNumberingAfterBreak="0">
    <w:nsid w:val="67F577E6"/>
    <w:multiLevelType w:val="hybridMultilevel"/>
    <w:tmpl w:val="1B3C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68026E6F"/>
    <w:multiLevelType w:val="hybridMultilevel"/>
    <w:tmpl w:val="F364D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68154163"/>
    <w:multiLevelType w:val="hybridMultilevel"/>
    <w:tmpl w:val="4F8C48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15:restartNumberingAfterBreak="0">
    <w:nsid w:val="68460825"/>
    <w:multiLevelType w:val="hybridMultilevel"/>
    <w:tmpl w:val="5D7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68501EE3"/>
    <w:multiLevelType w:val="hybridMultilevel"/>
    <w:tmpl w:val="18AA87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4" w15:restartNumberingAfterBreak="0">
    <w:nsid w:val="69AC408F"/>
    <w:multiLevelType w:val="hybridMultilevel"/>
    <w:tmpl w:val="C25257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5" w15:restartNumberingAfterBreak="0">
    <w:nsid w:val="6A662A9A"/>
    <w:multiLevelType w:val="hybridMultilevel"/>
    <w:tmpl w:val="0DB8B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6" w15:restartNumberingAfterBreak="0">
    <w:nsid w:val="6AC55037"/>
    <w:multiLevelType w:val="hybridMultilevel"/>
    <w:tmpl w:val="0A8E53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7" w15:restartNumberingAfterBreak="0">
    <w:nsid w:val="6B847070"/>
    <w:multiLevelType w:val="hybridMultilevel"/>
    <w:tmpl w:val="857090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8" w15:restartNumberingAfterBreak="0">
    <w:nsid w:val="6C316774"/>
    <w:multiLevelType w:val="hybridMultilevel"/>
    <w:tmpl w:val="4F18B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9" w15:restartNumberingAfterBreak="0">
    <w:nsid w:val="6C6E15DB"/>
    <w:multiLevelType w:val="hybridMultilevel"/>
    <w:tmpl w:val="546071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0" w15:restartNumberingAfterBreak="0">
    <w:nsid w:val="6C733F67"/>
    <w:multiLevelType w:val="hybridMultilevel"/>
    <w:tmpl w:val="46EE864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1" w15:restartNumberingAfterBreak="0">
    <w:nsid w:val="6C7A5803"/>
    <w:multiLevelType w:val="hybridMultilevel"/>
    <w:tmpl w:val="7DE659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2" w15:restartNumberingAfterBreak="0">
    <w:nsid w:val="6C8D255E"/>
    <w:multiLevelType w:val="hybridMultilevel"/>
    <w:tmpl w:val="7EB8CB3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3" w15:restartNumberingAfterBreak="0">
    <w:nsid w:val="6CA41052"/>
    <w:multiLevelType w:val="hybridMultilevel"/>
    <w:tmpl w:val="800491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4" w15:restartNumberingAfterBreak="0">
    <w:nsid w:val="6CEF6A20"/>
    <w:multiLevelType w:val="hybridMultilevel"/>
    <w:tmpl w:val="543E41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5" w15:restartNumberingAfterBreak="0">
    <w:nsid w:val="6CFB319A"/>
    <w:multiLevelType w:val="hybridMultilevel"/>
    <w:tmpl w:val="21F283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6" w15:restartNumberingAfterBreak="0">
    <w:nsid w:val="6DAB7C38"/>
    <w:multiLevelType w:val="hybridMultilevel"/>
    <w:tmpl w:val="835CDA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7" w15:restartNumberingAfterBreak="0">
    <w:nsid w:val="6DFC289C"/>
    <w:multiLevelType w:val="hybridMultilevel"/>
    <w:tmpl w:val="4ED0D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15:restartNumberingAfterBreak="0">
    <w:nsid w:val="6DFD3FD1"/>
    <w:multiLevelType w:val="hybridMultilevel"/>
    <w:tmpl w:val="0DE0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9" w15:restartNumberingAfterBreak="0">
    <w:nsid w:val="6E6612C6"/>
    <w:multiLevelType w:val="hybridMultilevel"/>
    <w:tmpl w:val="BBD08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0" w15:restartNumberingAfterBreak="0">
    <w:nsid w:val="6EC43126"/>
    <w:multiLevelType w:val="hybridMultilevel"/>
    <w:tmpl w:val="5FEC6FB2"/>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1" w15:restartNumberingAfterBreak="0">
    <w:nsid w:val="6F100008"/>
    <w:multiLevelType w:val="hybridMultilevel"/>
    <w:tmpl w:val="B1C44F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2" w15:restartNumberingAfterBreak="0">
    <w:nsid w:val="6F822620"/>
    <w:multiLevelType w:val="hybridMultilevel"/>
    <w:tmpl w:val="88DA9BC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3" w15:restartNumberingAfterBreak="0">
    <w:nsid w:val="6FDD4CAB"/>
    <w:multiLevelType w:val="hybridMultilevel"/>
    <w:tmpl w:val="67D017A2"/>
    <w:lvl w:ilvl="0" w:tplc="7E760216">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4" w15:restartNumberingAfterBreak="0">
    <w:nsid w:val="70D86FCD"/>
    <w:multiLevelType w:val="hybridMultilevel"/>
    <w:tmpl w:val="B9B039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5" w15:restartNumberingAfterBreak="0">
    <w:nsid w:val="70E01F7C"/>
    <w:multiLevelType w:val="hybridMultilevel"/>
    <w:tmpl w:val="0930F2AE"/>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6" w15:restartNumberingAfterBreak="0">
    <w:nsid w:val="715816BB"/>
    <w:multiLevelType w:val="hybridMultilevel"/>
    <w:tmpl w:val="4CAA91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7" w15:restartNumberingAfterBreak="0">
    <w:nsid w:val="7217360A"/>
    <w:multiLevelType w:val="hybridMultilevel"/>
    <w:tmpl w:val="D87E111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8" w15:restartNumberingAfterBreak="0">
    <w:nsid w:val="724D3BC2"/>
    <w:multiLevelType w:val="hybridMultilevel"/>
    <w:tmpl w:val="FD86B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9" w15:restartNumberingAfterBreak="0">
    <w:nsid w:val="726D0CAE"/>
    <w:multiLevelType w:val="hybridMultilevel"/>
    <w:tmpl w:val="4564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0" w15:restartNumberingAfterBreak="0">
    <w:nsid w:val="72E4738A"/>
    <w:multiLevelType w:val="hybridMultilevel"/>
    <w:tmpl w:val="7B2EF84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15:restartNumberingAfterBreak="0">
    <w:nsid w:val="73031BC7"/>
    <w:multiLevelType w:val="hybridMultilevel"/>
    <w:tmpl w:val="C0EA5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2" w15:restartNumberingAfterBreak="0">
    <w:nsid w:val="750A636C"/>
    <w:multiLevelType w:val="hybridMultilevel"/>
    <w:tmpl w:val="EFF40C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15:restartNumberingAfterBreak="0">
    <w:nsid w:val="75115D3E"/>
    <w:multiLevelType w:val="hybridMultilevel"/>
    <w:tmpl w:val="C35645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4" w15:restartNumberingAfterBreak="0">
    <w:nsid w:val="7521510D"/>
    <w:multiLevelType w:val="hybridMultilevel"/>
    <w:tmpl w:val="45984DD0"/>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5"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6" w15:restartNumberingAfterBreak="0">
    <w:nsid w:val="75AD2E35"/>
    <w:multiLevelType w:val="hybridMultilevel"/>
    <w:tmpl w:val="BF5EED64"/>
    <w:lvl w:ilvl="0" w:tplc="E98E9AAA">
      <w:start w:val="1"/>
      <w:numFmt w:val="bullet"/>
      <w:lvlText w:val=""/>
      <w:lvlJc w:val="left"/>
      <w:pPr>
        <w:ind w:left="775" w:hanging="360"/>
      </w:pPr>
      <w:rPr>
        <w:rFonts w:ascii="Wingdings" w:hAnsi="Wingdings"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97" w15:restartNumberingAfterBreak="0">
    <w:nsid w:val="75EB0ACA"/>
    <w:multiLevelType w:val="hybridMultilevel"/>
    <w:tmpl w:val="0FD4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8" w15:restartNumberingAfterBreak="0">
    <w:nsid w:val="76BE1897"/>
    <w:multiLevelType w:val="hybridMultilevel"/>
    <w:tmpl w:val="FE6055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9" w15:restartNumberingAfterBreak="0">
    <w:nsid w:val="76C0747A"/>
    <w:multiLevelType w:val="hybridMultilevel"/>
    <w:tmpl w:val="927E94C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0" w15:restartNumberingAfterBreak="0">
    <w:nsid w:val="788A0E16"/>
    <w:multiLevelType w:val="hybridMultilevel"/>
    <w:tmpl w:val="4218F3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15:restartNumberingAfterBreak="0">
    <w:nsid w:val="78BB02B3"/>
    <w:multiLevelType w:val="hybridMultilevel"/>
    <w:tmpl w:val="6B840C38"/>
    <w:lvl w:ilvl="0" w:tplc="0C090005">
      <w:start w:val="1"/>
      <w:numFmt w:val="bullet"/>
      <w:lvlText w:val=""/>
      <w:lvlJc w:val="left"/>
      <w:pPr>
        <w:ind w:left="313" w:hanging="360"/>
      </w:pPr>
      <w:rPr>
        <w:rFonts w:ascii="Wingdings" w:hAnsi="Wingdings" w:hint="default"/>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302" w15:restartNumberingAfterBreak="0">
    <w:nsid w:val="793C52D0"/>
    <w:multiLevelType w:val="hybridMultilevel"/>
    <w:tmpl w:val="808C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3" w15:restartNumberingAfterBreak="0">
    <w:nsid w:val="7A282A8B"/>
    <w:multiLevelType w:val="hybridMultilevel"/>
    <w:tmpl w:val="B798E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4" w15:restartNumberingAfterBreak="0">
    <w:nsid w:val="7AB122C3"/>
    <w:multiLevelType w:val="hybridMultilevel"/>
    <w:tmpl w:val="81D2DFF2"/>
    <w:lvl w:ilvl="0" w:tplc="0C090005">
      <w:start w:val="1"/>
      <w:numFmt w:val="bullet"/>
      <w:lvlText w:val=""/>
      <w:lvlJc w:val="left"/>
      <w:pPr>
        <w:ind w:left="777" w:hanging="360"/>
      </w:pPr>
      <w:rPr>
        <w:rFonts w:ascii="Wingdings" w:hAnsi="Wingdings"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305" w15:restartNumberingAfterBreak="0">
    <w:nsid w:val="7ABC5A70"/>
    <w:multiLevelType w:val="hybridMultilevel"/>
    <w:tmpl w:val="A88E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15:restartNumberingAfterBreak="0">
    <w:nsid w:val="7B747443"/>
    <w:multiLevelType w:val="hybridMultilevel"/>
    <w:tmpl w:val="050604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7" w15:restartNumberingAfterBreak="0">
    <w:nsid w:val="7BCE5D3D"/>
    <w:multiLevelType w:val="hybridMultilevel"/>
    <w:tmpl w:val="6D1C69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8" w15:restartNumberingAfterBreak="0">
    <w:nsid w:val="7C2D17E1"/>
    <w:multiLevelType w:val="hybridMultilevel"/>
    <w:tmpl w:val="A8066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9" w15:restartNumberingAfterBreak="0">
    <w:nsid w:val="7C495322"/>
    <w:multiLevelType w:val="hybridMultilevel"/>
    <w:tmpl w:val="6E4A75A2"/>
    <w:lvl w:ilvl="0" w:tplc="C526F4A2">
      <w:numFmt w:val="bullet"/>
      <w:lvlText w:val=""/>
      <w:lvlJc w:val="left"/>
      <w:pPr>
        <w:ind w:left="644" w:hanging="360"/>
      </w:pPr>
      <w:rPr>
        <w:rFonts w:ascii="Symbol" w:eastAsia="Arial" w:hAnsi="Symbol" w:cstheme="minorBidi"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310" w15:restartNumberingAfterBreak="0">
    <w:nsid w:val="7C4F32AD"/>
    <w:multiLevelType w:val="hybridMultilevel"/>
    <w:tmpl w:val="BF56CC62"/>
    <w:lvl w:ilvl="0" w:tplc="0C090005">
      <w:start w:val="1"/>
      <w:numFmt w:val="bullet"/>
      <w:lvlText w:val=""/>
      <w:lvlJc w:val="left"/>
      <w:pPr>
        <w:ind w:left="777" w:hanging="360"/>
      </w:pPr>
      <w:rPr>
        <w:rFonts w:ascii="Wingdings" w:hAnsi="Wingdings"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start w:val="1"/>
      <w:numFmt w:val="bullet"/>
      <w:lvlText w:val="o"/>
      <w:lvlJc w:val="left"/>
      <w:pPr>
        <w:ind w:left="3657" w:hanging="360"/>
      </w:pPr>
      <w:rPr>
        <w:rFonts w:ascii="Courier New" w:hAnsi="Courier New" w:cs="Courier New" w:hint="default"/>
      </w:rPr>
    </w:lvl>
    <w:lvl w:ilvl="5" w:tplc="0C090005">
      <w:start w:val="1"/>
      <w:numFmt w:val="bullet"/>
      <w:lvlText w:val=""/>
      <w:lvlJc w:val="left"/>
      <w:pPr>
        <w:ind w:left="4377" w:hanging="360"/>
      </w:pPr>
      <w:rPr>
        <w:rFonts w:ascii="Wingdings" w:hAnsi="Wingdings" w:hint="default"/>
      </w:rPr>
    </w:lvl>
    <w:lvl w:ilvl="6" w:tplc="0C090001">
      <w:start w:val="1"/>
      <w:numFmt w:val="bullet"/>
      <w:lvlText w:val=""/>
      <w:lvlJc w:val="left"/>
      <w:pPr>
        <w:ind w:left="5097" w:hanging="360"/>
      </w:pPr>
      <w:rPr>
        <w:rFonts w:ascii="Symbol" w:hAnsi="Symbol" w:hint="default"/>
      </w:rPr>
    </w:lvl>
    <w:lvl w:ilvl="7" w:tplc="0C090003">
      <w:start w:val="1"/>
      <w:numFmt w:val="bullet"/>
      <w:lvlText w:val="o"/>
      <w:lvlJc w:val="left"/>
      <w:pPr>
        <w:ind w:left="5817" w:hanging="360"/>
      </w:pPr>
      <w:rPr>
        <w:rFonts w:ascii="Courier New" w:hAnsi="Courier New" w:cs="Courier New" w:hint="default"/>
      </w:rPr>
    </w:lvl>
    <w:lvl w:ilvl="8" w:tplc="0C090005">
      <w:start w:val="1"/>
      <w:numFmt w:val="bullet"/>
      <w:lvlText w:val=""/>
      <w:lvlJc w:val="left"/>
      <w:pPr>
        <w:ind w:left="6537" w:hanging="360"/>
      </w:pPr>
      <w:rPr>
        <w:rFonts w:ascii="Wingdings" w:hAnsi="Wingdings" w:hint="default"/>
      </w:rPr>
    </w:lvl>
  </w:abstractNum>
  <w:abstractNum w:abstractNumId="311" w15:restartNumberingAfterBreak="0">
    <w:nsid w:val="7D4D430C"/>
    <w:multiLevelType w:val="hybridMultilevel"/>
    <w:tmpl w:val="B6A6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2" w15:restartNumberingAfterBreak="0">
    <w:nsid w:val="7DAA33DD"/>
    <w:multiLevelType w:val="hybridMultilevel"/>
    <w:tmpl w:val="B0B45CC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3" w15:restartNumberingAfterBreak="0">
    <w:nsid w:val="7E491C89"/>
    <w:multiLevelType w:val="hybridMultilevel"/>
    <w:tmpl w:val="EE20DF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4" w15:restartNumberingAfterBreak="0">
    <w:nsid w:val="7F287CF0"/>
    <w:multiLevelType w:val="hybridMultilevel"/>
    <w:tmpl w:val="B8A29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5" w15:restartNumberingAfterBreak="0">
    <w:nsid w:val="7F873123"/>
    <w:multiLevelType w:val="hybridMultilevel"/>
    <w:tmpl w:val="A66AE3E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16" w15:restartNumberingAfterBreak="0">
    <w:nsid w:val="7FC912E2"/>
    <w:multiLevelType w:val="hybridMultilevel"/>
    <w:tmpl w:val="1EE6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7"/>
  </w:num>
  <w:num w:numId="2">
    <w:abstractNumId w:val="121"/>
  </w:num>
  <w:num w:numId="3">
    <w:abstractNumId w:val="265"/>
  </w:num>
  <w:num w:numId="4">
    <w:abstractNumId w:val="27"/>
  </w:num>
  <w:num w:numId="5">
    <w:abstractNumId w:val="185"/>
  </w:num>
  <w:num w:numId="6">
    <w:abstractNumId w:val="149"/>
  </w:num>
  <w:num w:numId="7">
    <w:abstractNumId w:val="219"/>
  </w:num>
  <w:num w:numId="8">
    <w:abstractNumId w:val="315"/>
  </w:num>
  <w:num w:numId="9">
    <w:abstractNumId w:val="99"/>
  </w:num>
  <w:num w:numId="10">
    <w:abstractNumId w:val="30"/>
  </w:num>
  <w:num w:numId="11">
    <w:abstractNumId w:val="303"/>
  </w:num>
  <w:num w:numId="12">
    <w:abstractNumId w:val="190"/>
  </w:num>
  <w:num w:numId="13">
    <w:abstractNumId w:val="123"/>
  </w:num>
  <w:num w:numId="14">
    <w:abstractNumId w:val="0"/>
  </w:num>
  <w:num w:numId="15">
    <w:abstractNumId w:val="24"/>
  </w:num>
  <w:num w:numId="16">
    <w:abstractNumId w:val="2"/>
  </w:num>
  <w:num w:numId="17">
    <w:abstractNumId w:val="18"/>
  </w:num>
  <w:num w:numId="18">
    <w:abstractNumId w:val="265"/>
  </w:num>
  <w:num w:numId="19">
    <w:abstractNumId w:val="27"/>
  </w:num>
  <w:num w:numId="20">
    <w:abstractNumId w:val="30"/>
  </w:num>
  <w:num w:numId="21">
    <w:abstractNumId w:val="262"/>
  </w:num>
  <w:num w:numId="22">
    <w:abstractNumId w:val="224"/>
  </w:num>
  <w:num w:numId="23">
    <w:abstractNumId w:val="45"/>
  </w:num>
  <w:num w:numId="24">
    <w:abstractNumId w:val="187"/>
  </w:num>
  <w:num w:numId="25">
    <w:abstractNumId w:val="36"/>
  </w:num>
  <w:num w:numId="26">
    <w:abstractNumId w:val="309"/>
  </w:num>
  <w:num w:numId="27">
    <w:abstractNumId w:val="164"/>
  </w:num>
  <w:num w:numId="28">
    <w:abstractNumId w:val="316"/>
  </w:num>
  <w:num w:numId="29">
    <w:abstractNumId w:val="295"/>
  </w:num>
  <w:num w:numId="30">
    <w:abstractNumId w:val="238"/>
  </w:num>
  <w:num w:numId="31">
    <w:abstractNumId w:val="182"/>
  </w:num>
  <w:num w:numId="32">
    <w:abstractNumId w:val="296"/>
  </w:num>
  <w:num w:numId="33">
    <w:abstractNumId w:val="81"/>
  </w:num>
  <w:num w:numId="34">
    <w:abstractNumId w:val="191"/>
  </w:num>
  <w:num w:numId="35">
    <w:abstractNumId w:val="221"/>
  </w:num>
  <w:num w:numId="36">
    <w:abstractNumId w:val="170"/>
  </w:num>
  <w:num w:numId="37">
    <w:abstractNumId w:val="144"/>
  </w:num>
  <w:num w:numId="38">
    <w:abstractNumId w:val="247"/>
  </w:num>
  <w:num w:numId="39">
    <w:abstractNumId w:val="111"/>
  </w:num>
  <w:num w:numId="40">
    <w:abstractNumId w:val="290"/>
  </w:num>
  <w:num w:numId="41">
    <w:abstractNumId w:val="173"/>
  </w:num>
  <w:num w:numId="42">
    <w:abstractNumId w:val="67"/>
  </w:num>
  <w:num w:numId="43">
    <w:abstractNumId w:val="61"/>
  </w:num>
  <w:num w:numId="44">
    <w:abstractNumId w:val="83"/>
  </w:num>
  <w:num w:numId="45">
    <w:abstractNumId w:val="300"/>
  </w:num>
  <w:num w:numId="46">
    <w:abstractNumId w:val="291"/>
  </w:num>
  <w:num w:numId="47">
    <w:abstractNumId w:val="88"/>
  </w:num>
  <w:num w:numId="48">
    <w:abstractNumId w:val="181"/>
  </w:num>
  <w:num w:numId="49">
    <w:abstractNumId w:val="54"/>
  </w:num>
  <w:num w:numId="50">
    <w:abstractNumId w:val="254"/>
  </w:num>
  <w:num w:numId="51">
    <w:abstractNumId w:val="242"/>
  </w:num>
  <w:num w:numId="52">
    <w:abstractNumId w:val="275"/>
  </w:num>
  <w:num w:numId="53">
    <w:abstractNumId w:val="128"/>
  </w:num>
  <w:num w:numId="54">
    <w:abstractNumId w:val="50"/>
  </w:num>
  <w:num w:numId="55">
    <w:abstractNumId w:val="188"/>
  </w:num>
  <w:num w:numId="56">
    <w:abstractNumId w:val="146"/>
  </w:num>
  <w:num w:numId="57">
    <w:abstractNumId w:val="257"/>
  </w:num>
  <w:num w:numId="58">
    <w:abstractNumId w:val="252"/>
  </w:num>
  <w:num w:numId="59">
    <w:abstractNumId w:val="130"/>
  </w:num>
  <w:num w:numId="60">
    <w:abstractNumId w:val="155"/>
  </w:num>
  <w:num w:numId="61">
    <w:abstractNumId w:val="137"/>
  </w:num>
  <w:num w:numId="62">
    <w:abstractNumId w:val="234"/>
  </w:num>
  <w:num w:numId="63">
    <w:abstractNumId w:val="197"/>
  </w:num>
  <w:num w:numId="64">
    <w:abstractNumId w:val="116"/>
  </w:num>
  <w:num w:numId="65">
    <w:abstractNumId w:val="68"/>
  </w:num>
  <w:num w:numId="66">
    <w:abstractNumId w:val="10"/>
  </w:num>
  <w:num w:numId="67">
    <w:abstractNumId w:val="43"/>
  </w:num>
  <w:num w:numId="68">
    <w:abstractNumId w:val="261"/>
  </w:num>
  <w:num w:numId="69">
    <w:abstractNumId w:val="80"/>
  </w:num>
  <w:num w:numId="70">
    <w:abstractNumId w:val="91"/>
  </w:num>
  <w:num w:numId="71">
    <w:abstractNumId w:val="120"/>
  </w:num>
  <w:num w:numId="72">
    <w:abstractNumId w:val="201"/>
  </w:num>
  <w:num w:numId="73">
    <w:abstractNumId w:val="301"/>
  </w:num>
  <w:num w:numId="74">
    <w:abstractNumId w:val="307"/>
  </w:num>
  <w:num w:numId="75">
    <w:abstractNumId w:val="49"/>
  </w:num>
  <w:num w:numId="76">
    <w:abstractNumId w:val="57"/>
  </w:num>
  <w:num w:numId="77">
    <w:abstractNumId w:val="70"/>
  </w:num>
  <w:num w:numId="78">
    <w:abstractNumId w:val="150"/>
  </w:num>
  <w:num w:numId="79">
    <w:abstractNumId w:val="52"/>
  </w:num>
  <w:num w:numId="80">
    <w:abstractNumId w:val="156"/>
  </w:num>
  <w:num w:numId="81">
    <w:abstractNumId w:val="228"/>
  </w:num>
  <w:num w:numId="82">
    <w:abstractNumId w:val="196"/>
  </w:num>
  <w:num w:numId="83">
    <w:abstractNumId w:val="271"/>
  </w:num>
  <w:num w:numId="84">
    <w:abstractNumId w:val="26"/>
  </w:num>
  <w:num w:numId="85">
    <w:abstractNumId w:val="154"/>
  </w:num>
  <w:num w:numId="86">
    <w:abstractNumId w:val="209"/>
  </w:num>
  <w:num w:numId="87">
    <w:abstractNumId w:val="105"/>
  </w:num>
  <w:num w:numId="88">
    <w:abstractNumId w:val="246"/>
  </w:num>
  <w:num w:numId="89">
    <w:abstractNumId w:val="263"/>
  </w:num>
  <w:num w:numId="90">
    <w:abstractNumId w:val="161"/>
  </w:num>
  <w:num w:numId="91">
    <w:abstractNumId w:val="192"/>
  </w:num>
  <w:num w:numId="92">
    <w:abstractNumId w:val="214"/>
  </w:num>
  <w:num w:numId="93">
    <w:abstractNumId w:val="104"/>
  </w:num>
  <w:num w:numId="94">
    <w:abstractNumId w:val="66"/>
  </w:num>
  <w:num w:numId="95">
    <w:abstractNumId w:val="55"/>
  </w:num>
  <w:num w:numId="96">
    <w:abstractNumId w:val="124"/>
  </w:num>
  <w:num w:numId="97">
    <w:abstractNumId w:val="159"/>
  </w:num>
  <w:num w:numId="98">
    <w:abstractNumId w:val="310"/>
  </w:num>
  <w:num w:numId="99">
    <w:abstractNumId w:val="304"/>
  </w:num>
  <w:num w:numId="100">
    <w:abstractNumId w:val="288"/>
  </w:num>
  <w:num w:numId="101">
    <w:abstractNumId w:val="244"/>
  </w:num>
  <w:num w:numId="102">
    <w:abstractNumId w:val="176"/>
  </w:num>
  <w:num w:numId="103">
    <w:abstractNumId w:val="38"/>
  </w:num>
  <w:num w:numId="104">
    <w:abstractNumId w:val="12"/>
  </w:num>
  <w:num w:numId="105">
    <w:abstractNumId w:val="92"/>
  </w:num>
  <w:num w:numId="106">
    <w:abstractNumId w:val="56"/>
  </w:num>
  <w:num w:numId="107">
    <w:abstractNumId w:val="253"/>
  </w:num>
  <w:num w:numId="108">
    <w:abstractNumId w:val="77"/>
  </w:num>
  <w:num w:numId="109">
    <w:abstractNumId w:val="231"/>
  </w:num>
  <w:num w:numId="110">
    <w:abstractNumId w:val="151"/>
  </w:num>
  <w:num w:numId="111">
    <w:abstractNumId w:val="40"/>
  </w:num>
  <w:num w:numId="112">
    <w:abstractNumId w:val="210"/>
  </w:num>
  <w:num w:numId="113">
    <w:abstractNumId w:val="281"/>
  </w:num>
  <w:num w:numId="114">
    <w:abstractNumId w:val="178"/>
  </w:num>
  <w:num w:numId="115">
    <w:abstractNumId w:val="229"/>
  </w:num>
  <w:num w:numId="116">
    <w:abstractNumId w:val="143"/>
  </w:num>
  <w:num w:numId="117">
    <w:abstractNumId w:val="135"/>
  </w:num>
  <w:num w:numId="118">
    <w:abstractNumId w:val="44"/>
  </w:num>
  <w:num w:numId="119">
    <w:abstractNumId w:val="109"/>
  </w:num>
  <w:num w:numId="120">
    <w:abstractNumId w:val="232"/>
  </w:num>
  <w:num w:numId="121">
    <w:abstractNumId w:val="117"/>
  </w:num>
  <w:num w:numId="122">
    <w:abstractNumId w:val="107"/>
  </w:num>
  <w:num w:numId="123">
    <w:abstractNumId w:val="139"/>
  </w:num>
  <w:num w:numId="124">
    <w:abstractNumId w:val="132"/>
  </w:num>
  <w:num w:numId="125">
    <w:abstractNumId w:val="110"/>
  </w:num>
  <w:num w:numId="126">
    <w:abstractNumId w:val="94"/>
  </w:num>
  <w:num w:numId="127">
    <w:abstractNumId w:val="294"/>
  </w:num>
  <w:num w:numId="128">
    <w:abstractNumId w:val="204"/>
  </w:num>
  <w:num w:numId="129">
    <w:abstractNumId w:val="292"/>
  </w:num>
  <w:num w:numId="130">
    <w:abstractNumId w:val="251"/>
  </w:num>
  <w:num w:numId="131">
    <w:abstractNumId w:val="186"/>
  </w:num>
  <w:num w:numId="132">
    <w:abstractNumId w:val="314"/>
  </w:num>
  <w:num w:numId="133">
    <w:abstractNumId w:val="93"/>
  </w:num>
  <w:num w:numId="134">
    <w:abstractNumId w:val="177"/>
  </w:num>
  <w:num w:numId="135">
    <w:abstractNumId w:val="284"/>
  </w:num>
  <w:num w:numId="136">
    <w:abstractNumId w:val="15"/>
  </w:num>
  <w:num w:numId="137">
    <w:abstractNumId w:val="119"/>
  </w:num>
  <w:num w:numId="138">
    <w:abstractNumId w:val="129"/>
  </w:num>
  <w:num w:numId="139">
    <w:abstractNumId w:val="8"/>
  </w:num>
  <w:num w:numId="140">
    <w:abstractNumId w:val="165"/>
  </w:num>
  <w:num w:numId="141">
    <w:abstractNumId w:val="264"/>
  </w:num>
  <w:num w:numId="142">
    <w:abstractNumId w:val="282"/>
  </w:num>
  <w:num w:numId="143">
    <w:abstractNumId w:val="172"/>
  </w:num>
  <w:num w:numId="144">
    <w:abstractNumId w:val="189"/>
  </w:num>
  <w:num w:numId="145">
    <w:abstractNumId w:val="255"/>
  </w:num>
  <w:num w:numId="146">
    <w:abstractNumId w:val="148"/>
  </w:num>
  <w:num w:numId="147">
    <w:abstractNumId w:val="266"/>
  </w:num>
  <w:num w:numId="148">
    <w:abstractNumId w:val="267"/>
  </w:num>
  <w:num w:numId="149">
    <w:abstractNumId w:val="200"/>
  </w:num>
  <w:num w:numId="150">
    <w:abstractNumId w:val="258"/>
  </w:num>
  <w:num w:numId="151">
    <w:abstractNumId w:val="51"/>
  </w:num>
  <w:num w:numId="152">
    <w:abstractNumId w:val="106"/>
  </w:num>
  <w:num w:numId="153">
    <w:abstractNumId w:val="142"/>
  </w:num>
  <w:num w:numId="154">
    <w:abstractNumId w:val="293"/>
  </w:num>
  <w:num w:numId="155">
    <w:abstractNumId w:val="217"/>
  </w:num>
  <w:num w:numId="156">
    <w:abstractNumId w:val="223"/>
  </w:num>
  <w:num w:numId="157">
    <w:abstractNumId w:val="239"/>
  </w:num>
  <w:num w:numId="158">
    <w:abstractNumId w:val="152"/>
  </w:num>
  <w:num w:numId="159">
    <w:abstractNumId w:val="236"/>
  </w:num>
  <w:num w:numId="160">
    <w:abstractNumId w:val="97"/>
  </w:num>
  <w:num w:numId="161">
    <w:abstractNumId w:val="273"/>
  </w:num>
  <w:num w:numId="162">
    <w:abstractNumId w:val="308"/>
  </w:num>
  <w:num w:numId="163">
    <w:abstractNumId w:val="298"/>
  </w:num>
  <w:num w:numId="164">
    <w:abstractNumId w:val="32"/>
  </w:num>
  <w:num w:numId="165">
    <w:abstractNumId w:val="37"/>
  </w:num>
  <w:num w:numId="166">
    <w:abstractNumId w:val="157"/>
  </w:num>
  <w:num w:numId="167">
    <w:abstractNumId w:val="23"/>
  </w:num>
  <w:num w:numId="168">
    <w:abstractNumId w:val="113"/>
  </w:num>
  <w:num w:numId="169">
    <w:abstractNumId w:val="245"/>
  </w:num>
  <w:num w:numId="170">
    <w:abstractNumId w:val="183"/>
  </w:num>
  <w:num w:numId="171">
    <w:abstractNumId w:val="218"/>
  </w:num>
  <w:num w:numId="172">
    <w:abstractNumId w:val="7"/>
  </w:num>
  <w:num w:numId="173">
    <w:abstractNumId w:val="312"/>
  </w:num>
  <w:num w:numId="174">
    <w:abstractNumId w:val="306"/>
  </w:num>
  <w:num w:numId="175">
    <w:abstractNumId w:val="59"/>
  </w:num>
  <w:num w:numId="176">
    <w:abstractNumId w:val="276"/>
  </w:num>
  <w:num w:numId="177">
    <w:abstractNumId w:val="279"/>
  </w:num>
  <w:num w:numId="178">
    <w:abstractNumId w:val="211"/>
  </w:num>
  <w:num w:numId="179">
    <w:abstractNumId w:val="237"/>
  </w:num>
  <w:num w:numId="180">
    <w:abstractNumId w:val="158"/>
  </w:num>
  <w:num w:numId="181">
    <w:abstractNumId w:val="222"/>
  </w:num>
  <w:num w:numId="182">
    <w:abstractNumId w:val="202"/>
  </w:num>
  <w:num w:numId="183">
    <w:abstractNumId w:val="241"/>
  </w:num>
  <w:num w:numId="184">
    <w:abstractNumId w:val="179"/>
  </w:num>
  <w:num w:numId="185">
    <w:abstractNumId w:val="114"/>
  </w:num>
  <w:num w:numId="186">
    <w:abstractNumId w:val="193"/>
  </w:num>
  <w:num w:numId="187">
    <w:abstractNumId w:val="72"/>
  </w:num>
  <w:num w:numId="188">
    <w:abstractNumId w:val="79"/>
  </w:num>
  <w:num w:numId="189">
    <w:abstractNumId w:val="101"/>
  </w:num>
  <w:num w:numId="190">
    <w:abstractNumId w:val="283"/>
  </w:num>
  <w:num w:numId="191">
    <w:abstractNumId w:val="64"/>
  </w:num>
  <w:num w:numId="192">
    <w:abstractNumId w:val="198"/>
  </w:num>
  <w:num w:numId="193">
    <w:abstractNumId w:val="169"/>
  </w:num>
  <w:num w:numId="194">
    <w:abstractNumId w:val="87"/>
  </w:num>
  <w:num w:numId="195">
    <w:abstractNumId w:val="215"/>
  </w:num>
  <w:num w:numId="196">
    <w:abstractNumId w:val="195"/>
  </w:num>
  <w:num w:numId="197">
    <w:abstractNumId w:val="33"/>
  </w:num>
  <w:num w:numId="198">
    <w:abstractNumId w:val="134"/>
  </w:num>
  <w:num w:numId="199">
    <w:abstractNumId w:val="208"/>
  </w:num>
  <w:num w:numId="200">
    <w:abstractNumId w:val="127"/>
  </w:num>
  <w:num w:numId="201">
    <w:abstractNumId w:val="205"/>
  </w:num>
  <w:num w:numId="202">
    <w:abstractNumId w:val="84"/>
  </w:num>
  <w:num w:numId="203">
    <w:abstractNumId w:val="60"/>
  </w:num>
  <w:num w:numId="204">
    <w:abstractNumId w:val="3"/>
  </w:num>
  <w:num w:numId="205">
    <w:abstractNumId w:val="184"/>
  </w:num>
  <w:num w:numId="206">
    <w:abstractNumId w:val="34"/>
  </w:num>
  <w:num w:numId="207">
    <w:abstractNumId w:val="21"/>
  </w:num>
  <w:num w:numId="208">
    <w:abstractNumId w:val="108"/>
  </w:num>
  <w:num w:numId="209">
    <w:abstractNumId w:val="41"/>
  </w:num>
  <w:num w:numId="210">
    <w:abstractNumId w:val="162"/>
  </w:num>
  <w:num w:numId="211">
    <w:abstractNumId w:val="82"/>
  </w:num>
  <w:num w:numId="212">
    <w:abstractNumId w:val="280"/>
  </w:num>
  <w:num w:numId="213">
    <w:abstractNumId w:val="285"/>
  </w:num>
  <w:num w:numId="214">
    <w:abstractNumId w:val="118"/>
  </w:num>
  <w:num w:numId="215">
    <w:abstractNumId w:val="71"/>
  </w:num>
  <w:num w:numId="216">
    <w:abstractNumId w:val="100"/>
  </w:num>
  <w:num w:numId="217">
    <w:abstractNumId w:val="65"/>
  </w:num>
  <w:num w:numId="218">
    <w:abstractNumId w:val="226"/>
  </w:num>
  <w:num w:numId="219">
    <w:abstractNumId w:val="89"/>
  </w:num>
  <w:num w:numId="220">
    <w:abstractNumId w:val="167"/>
  </w:num>
  <w:num w:numId="221">
    <w:abstractNumId w:val="302"/>
  </w:num>
  <w:num w:numId="222">
    <w:abstractNumId w:val="235"/>
  </w:num>
  <w:num w:numId="223">
    <w:abstractNumId w:val="115"/>
  </w:num>
  <w:num w:numId="224">
    <w:abstractNumId w:val="268"/>
  </w:num>
  <w:num w:numId="225">
    <w:abstractNumId w:val="248"/>
  </w:num>
  <w:num w:numId="226">
    <w:abstractNumId w:val="194"/>
  </w:num>
  <w:num w:numId="227">
    <w:abstractNumId w:val="4"/>
  </w:num>
  <w:num w:numId="228">
    <w:abstractNumId w:val="140"/>
  </w:num>
  <w:num w:numId="229">
    <w:abstractNumId w:val="297"/>
  </w:num>
  <w:num w:numId="230">
    <w:abstractNumId w:val="136"/>
  </w:num>
  <w:num w:numId="231">
    <w:abstractNumId w:val="270"/>
  </w:num>
  <w:num w:numId="232">
    <w:abstractNumId w:val="76"/>
  </w:num>
  <w:num w:numId="233">
    <w:abstractNumId w:val="174"/>
  </w:num>
  <w:num w:numId="234">
    <w:abstractNumId w:val="48"/>
  </w:num>
  <w:num w:numId="235">
    <w:abstractNumId w:val="260"/>
  </w:num>
  <w:num w:numId="236">
    <w:abstractNumId w:val="5"/>
  </w:num>
  <w:num w:numId="237">
    <w:abstractNumId w:val="35"/>
  </w:num>
  <w:num w:numId="238">
    <w:abstractNumId w:val="22"/>
  </w:num>
  <w:num w:numId="239">
    <w:abstractNumId w:val="13"/>
  </w:num>
  <w:num w:numId="240">
    <w:abstractNumId w:val="278"/>
  </w:num>
  <w:num w:numId="241">
    <w:abstractNumId w:val="311"/>
  </w:num>
  <w:num w:numId="242">
    <w:abstractNumId w:val="243"/>
  </w:num>
  <w:num w:numId="243">
    <w:abstractNumId w:val="233"/>
  </w:num>
  <w:num w:numId="244">
    <w:abstractNumId w:val="166"/>
  </w:num>
  <w:num w:numId="245">
    <w:abstractNumId w:val="259"/>
  </w:num>
  <w:num w:numId="246">
    <w:abstractNumId w:val="53"/>
  </w:num>
  <w:num w:numId="247">
    <w:abstractNumId w:val="147"/>
  </w:num>
  <w:num w:numId="248">
    <w:abstractNumId w:val="25"/>
  </w:num>
  <w:num w:numId="249">
    <w:abstractNumId w:val="272"/>
  </w:num>
  <w:num w:numId="250">
    <w:abstractNumId w:val="256"/>
  </w:num>
  <w:num w:numId="251">
    <w:abstractNumId w:val="47"/>
  </w:num>
  <w:num w:numId="252">
    <w:abstractNumId w:val="265"/>
    <w:lvlOverride w:ilvl="0"/>
    <w:lvlOverride w:ilvl="1">
      <w:startOverride w:val="1"/>
    </w:lvlOverride>
    <w:lvlOverride w:ilvl="2"/>
    <w:lvlOverride w:ilvl="3"/>
    <w:lvlOverride w:ilvl="4"/>
    <w:lvlOverride w:ilvl="5"/>
    <w:lvlOverride w:ilvl="6"/>
    <w:lvlOverride w:ilvl="7"/>
    <w:lvlOverride w:ilvl="8"/>
  </w:num>
  <w:num w:numId="253">
    <w:abstractNumId w:val="6"/>
  </w:num>
  <w:num w:numId="254">
    <w:abstractNumId w:val="102"/>
  </w:num>
  <w:num w:numId="255">
    <w:abstractNumId w:val="299"/>
  </w:num>
  <w:num w:numId="256">
    <w:abstractNumId w:val="230"/>
  </w:num>
  <w:num w:numId="257">
    <w:abstractNumId w:val="250"/>
  </w:num>
  <w:num w:numId="258">
    <w:abstractNumId w:val="269"/>
  </w:num>
  <w:num w:numId="259">
    <w:abstractNumId w:val="62"/>
  </w:num>
  <w:num w:numId="260">
    <w:abstractNumId w:val="212"/>
  </w:num>
  <w:num w:numId="261">
    <w:abstractNumId w:val="145"/>
  </w:num>
  <w:num w:numId="262">
    <w:abstractNumId w:val="138"/>
  </w:num>
  <w:num w:numId="263">
    <w:abstractNumId w:val="274"/>
  </w:num>
  <w:num w:numId="264">
    <w:abstractNumId w:val="163"/>
  </w:num>
  <w:num w:numId="265">
    <w:abstractNumId w:val="131"/>
  </w:num>
  <w:num w:numId="266">
    <w:abstractNumId w:val="75"/>
  </w:num>
  <w:num w:numId="267">
    <w:abstractNumId w:val="126"/>
  </w:num>
  <w:num w:numId="268">
    <w:abstractNumId w:val="175"/>
  </w:num>
  <w:num w:numId="269">
    <w:abstractNumId w:val="180"/>
  </w:num>
  <w:num w:numId="270">
    <w:abstractNumId w:val="74"/>
  </w:num>
  <w:num w:numId="271">
    <w:abstractNumId w:val="153"/>
  </w:num>
  <w:num w:numId="272">
    <w:abstractNumId w:val="17"/>
  </w:num>
  <w:num w:numId="273">
    <w:abstractNumId w:val="95"/>
  </w:num>
  <w:num w:numId="274">
    <w:abstractNumId w:val="220"/>
  </w:num>
  <w:num w:numId="275">
    <w:abstractNumId w:val="286"/>
  </w:num>
  <w:num w:numId="276">
    <w:abstractNumId w:val="171"/>
  </w:num>
  <w:num w:numId="277">
    <w:abstractNumId w:val="28"/>
  </w:num>
  <w:num w:numId="278">
    <w:abstractNumId w:val="203"/>
  </w:num>
  <w:num w:numId="279">
    <w:abstractNumId w:val="14"/>
  </w:num>
  <w:num w:numId="280">
    <w:abstractNumId w:val="141"/>
  </w:num>
  <w:num w:numId="281">
    <w:abstractNumId w:val="125"/>
  </w:num>
  <w:num w:numId="282">
    <w:abstractNumId w:val="287"/>
  </w:num>
  <w:num w:numId="283">
    <w:abstractNumId w:val="227"/>
  </w:num>
  <w:num w:numId="284">
    <w:abstractNumId w:val="69"/>
  </w:num>
  <w:num w:numId="285">
    <w:abstractNumId w:val="58"/>
  </w:num>
  <w:num w:numId="286">
    <w:abstractNumId w:val="289"/>
  </w:num>
  <w:num w:numId="287">
    <w:abstractNumId w:val="103"/>
  </w:num>
  <w:num w:numId="288">
    <w:abstractNumId w:val="29"/>
  </w:num>
  <w:num w:numId="289">
    <w:abstractNumId w:val="39"/>
  </w:num>
  <w:num w:numId="290">
    <w:abstractNumId w:val="96"/>
  </w:num>
  <w:num w:numId="291">
    <w:abstractNumId w:val="206"/>
  </w:num>
  <w:num w:numId="292">
    <w:abstractNumId w:val="86"/>
  </w:num>
  <w:num w:numId="293">
    <w:abstractNumId w:val="225"/>
  </w:num>
  <w:num w:numId="294">
    <w:abstractNumId w:val="199"/>
  </w:num>
  <w:num w:numId="295">
    <w:abstractNumId w:val="78"/>
  </w:num>
  <w:num w:numId="296">
    <w:abstractNumId w:val="19"/>
  </w:num>
  <w:num w:numId="297">
    <w:abstractNumId w:val="1"/>
  </w:num>
  <w:num w:numId="2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0"/>
  </w:num>
  <w:num w:numId="300">
    <w:abstractNumId w:val="9"/>
  </w:num>
  <w:num w:numId="301">
    <w:abstractNumId w:val="85"/>
  </w:num>
  <w:num w:numId="302">
    <w:abstractNumId w:val="216"/>
  </w:num>
  <w:num w:numId="303">
    <w:abstractNumId w:val="249"/>
  </w:num>
  <w:num w:numId="304">
    <w:abstractNumId w:val="11"/>
  </w:num>
  <w:num w:numId="305">
    <w:abstractNumId w:val="42"/>
  </w:num>
  <w:num w:numId="306">
    <w:abstractNumId w:val="240"/>
  </w:num>
  <w:num w:numId="307">
    <w:abstractNumId w:val="98"/>
  </w:num>
  <w:num w:numId="308">
    <w:abstractNumId w:val="213"/>
  </w:num>
  <w:num w:numId="309">
    <w:abstractNumId w:val="133"/>
  </w:num>
  <w:num w:numId="310">
    <w:abstractNumId w:val="313"/>
  </w:num>
  <w:num w:numId="311">
    <w:abstractNumId w:val="16"/>
  </w:num>
  <w:num w:numId="312">
    <w:abstractNumId w:val="168"/>
  </w:num>
  <w:num w:numId="313">
    <w:abstractNumId w:val="63"/>
  </w:num>
  <w:num w:numId="314">
    <w:abstractNumId w:val="305"/>
  </w:num>
  <w:num w:numId="315">
    <w:abstractNumId w:val="277"/>
  </w:num>
  <w:num w:numId="316">
    <w:abstractNumId w:val="73"/>
  </w:num>
  <w:num w:numId="317">
    <w:abstractNumId w:val="112"/>
  </w:num>
  <w:num w:numId="318">
    <w:abstractNumId w:val="46"/>
  </w:num>
  <w:num w:numId="319">
    <w:abstractNumId w:val="31"/>
  </w:num>
  <w:num w:numId="320">
    <w:abstractNumId w:val="122"/>
  </w:num>
  <w:num w:numId="321">
    <w:abstractNumId w:val="160"/>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1057"/>
    <w:rsid w:val="000010EB"/>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9FB"/>
    <w:rsid w:val="00006D27"/>
    <w:rsid w:val="000077D0"/>
    <w:rsid w:val="00010159"/>
    <w:rsid w:val="00010F49"/>
    <w:rsid w:val="000112BC"/>
    <w:rsid w:val="00011F2A"/>
    <w:rsid w:val="000127F1"/>
    <w:rsid w:val="0001302F"/>
    <w:rsid w:val="00013347"/>
    <w:rsid w:val="00013E4E"/>
    <w:rsid w:val="00014D00"/>
    <w:rsid w:val="00017192"/>
    <w:rsid w:val="00017255"/>
    <w:rsid w:val="0001734E"/>
    <w:rsid w:val="000175EF"/>
    <w:rsid w:val="00017C90"/>
    <w:rsid w:val="00017E9F"/>
    <w:rsid w:val="000212AE"/>
    <w:rsid w:val="00021352"/>
    <w:rsid w:val="000215B3"/>
    <w:rsid w:val="000217D2"/>
    <w:rsid w:val="00021A3D"/>
    <w:rsid w:val="00021D1A"/>
    <w:rsid w:val="0002231D"/>
    <w:rsid w:val="00022777"/>
    <w:rsid w:val="00022B8F"/>
    <w:rsid w:val="00022C27"/>
    <w:rsid w:val="000233DA"/>
    <w:rsid w:val="000237D9"/>
    <w:rsid w:val="00023CDD"/>
    <w:rsid w:val="00023EED"/>
    <w:rsid w:val="00024542"/>
    <w:rsid w:val="00024741"/>
    <w:rsid w:val="000248A7"/>
    <w:rsid w:val="00024BC9"/>
    <w:rsid w:val="0002504E"/>
    <w:rsid w:val="000254E7"/>
    <w:rsid w:val="00025612"/>
    <w:rsid w:val="00026151"/>
    <w:rsid w:val="0002718D"/>
    <w:rsid w:val="00027451"/>
    <w:rsid w:val="000275D4"/>
    <w:rsid w:val="00027E65"/>
    <w:rsid w:val="00027F52"/>
    <w:rsid w:val="000302B7"/>
    <w:rsid w:val="0003065B"/>
    <w:rsid w:val="000307A7"/>
    <w:rsid w:val="00031684"/>
    <w:rsid w:val="00031B6B"/>
    <w:rsid w:val="00031DDE"/>
    <w:rsid w:val="0003248F"/>
    <w:rsid w:val="00032615"/>
    <w:rsid w:val="00032E04"/>
    <w:rsid w:val="00033158"/>
    <w:rsid w:val="00034094"/>
    <w:rsid w:val="000340E6"/>
    <w:rsid w:val="000343CA"/>
    <w:rsid w:val="00034946"/>
    <w:rsid w:val="0003509E"/>
    <w:rsid w:val="00035943"/>
    <w:rsid w:val="00035AAF"/>
    <w:rsid w:val="00036177"/>
    <w:rsid w:val="00036819"/>
    <w:rsid w:val="00036B63"/>
    <w:rsid w:val="00036FC6"/>
    <w:rsid w:val="00037236"/>
    <w:rsid w:val="00037791"/>
    <w:rsid w:val="00040216"/>
    <w:rsid w:val="0004060E"/>
    <w:rsid w:val="000413DF"/>
    <w:rsid w:val="00041466"/>
    <w:rsid w:val="00041489"/>
    <w:rsid w:val="00041BCE"/>
    <w:rsid w:val="000420F7"/>
    <w:rsid w:val="00042620"/>
    <w:rsid w:val="00042906"/>
    <w:rsid w:val="00044279"/>
    <w:rsid w:val="000444AA"/>
    <w:rsid w:val="00044739"/>
    <w:rsid w:val="00044A3A"/>
    <w:rsid w:val="00044E70"/>
    <w:rsid w:val="00044F09"/>
    <w:rsid w:val="000458F3"/>
    <w:rsid w:val="0004595D"/>
    <w:rsid w:val="00045A3A"/>
    <w:rsid w:val="00045AC4"/>
    <w:rsid w:val="00045E15"/>
    <w:rsid w:val="00045FCB"/>
    <w:rsid w:val="0004659D"/>
    <w:rsid w:val="00047648"/>
    <w:rsid w:val="0004764F"/>
    <w:rsid w:val="00047748"/>
    <w:rsid w:val="00047A48"/>
    <w:rsid w:val="00047E54"/>
    <w:rsid w:val="00051CC0"/>
    <w:rsid w:val="00051FDA"/>
    <w:rsid w:val="00052DE6"/>
    <w:rsid w:val="0005352A"/>
    <w:rsid w:val="00053575"/>
    <w:rsid w:val="00054883"/>
    <w:rsid w:val="00054DDF"/>
    <w:rsid w:val="00055158"/>
    <w:rsid w:val="000553B0"/>
    <w:rsid w:val="000555FC"/>
    <w:rsid w:val="00055E0A"/>
    <w:rsid w:val="000564BF"/>
    <w:rsid w:val="000567E0"/>
    <w:rsid w:val="00060106"/>
    <w:rsid w:val="0006048C"/>
    <w:rsid w:val="00060493"/>
    <w:rsid w:val="00060A14"/>
    <w:rsid w:val="00062A7F"/>
    <w:rsid w:val="00062F82"/>
    <w:rsid w:val="00063D71"/>
    <w:rsid w:val="00064C22"/>
    <w:rsid w:val="00064C2F"/>
    <w:rsid w:val="00064FC3"/>
    <w:rsid w:val="00065177"/>
    <w:rsid w:val="00065F97"/>
    <w:rsid w:val="00067287"/>
    <w:rsid w:val="00067678"/>
    <w:rsid w:val="00067BDD"/>
    <w:rsid w:val="00067D87"/>
    <w:rsid w:val="0007055A"/>
    <w:rsid w:val="000710C9"/>
    <w:rsid w:val="0007147A"/>
    <w:rsid w:val="000715CB"/>
    <w:rsid w:val="00072564"/>
    <w:rsid w:val="000733DF"/>
    <w:rsid w:val="000733EF"/>
    <w:rsid w:val="00073422"/>
    <w:rsid w:val="00073442"/>
    <w:rsid w:val="0007428E"/>
    <w:rsid w:val="000748D5"/>
    <w:rsid w:val="00074BCC"/>
    <w:rsid w:val="00074BD1"/>
    <w:rsid w:val="000760E4"/>
    <w:rsid w:val="00076B25"/>
    <w:rsid w:val="000770F2"/>
    <w:rsid w:val="00077E02"/>
    <w:rsid w:val="00080682"/>
    <w:rsid w:val="00080A4E"/>
    <w:rsid w:val="00081CBD"/>
    <w:rsid w:val="00081F00"/>
    <w:rsid w:val="00082289"/>
    <w:rsid w:val="00082B71"/>
    <w:rsid w:val="00082E87"/>
    <w:rsid w:val="00082F64"/>
    <w:rsid w:val="00083119"/>
    <w:rsid w:val="00083926"/>
    <w:rsid w:val="00083D0B"/>
    <w:rsid w:val="00083EEC"/>
    <w:rsid w:val="00083F29"/>
    <w:rsid w:val="00083F44"/>
    <w:rsid w:val="00084593"/>
    <w:rsid w:val="000846A4"/>
    <w:rsid w:val="00084B0C"/>
    <w:rsid w:val="00085521"/>
    <w:rsid w:val="000857AF"/>
    <w:rsid w:val="0008602E"/>
    <w:rsid w:val="00086083"/>
    <w:rsid w:val="00086716"/>
    <w:rsid w:val="00086D19"/>
    <w:rsid w:val="00086F38"/>
    <w:rsid w:val="000906D2"/>
    <w:rsid w:val="0009157C"/>
    <w:rsid w:val="00091643"/>
    <w:rsid w:val="00091BCB"/>
    <w:rsid w:val="00091C89"/>
    <w:rsid w:val="00093348"/>
    <w:rsid w:val="0009345F"/>
    <w:rsid w:val="00093A73"/>
    <w:rsid w:val="00094039"/>
    <w:rsid w:val="00094BC6"/>
    <w:rsid w:val="00095C49"/>
    <w:rsid w:val="00095EC3"/>
    <w:rsid w:val="00096619"/>
    <w:rsid w:val="000976A3"/>
    <w:rsid w:val="00097857"/>
    <w:rsid w:val="00097ABE"/>
    <w:rsid w:val="000A06D9"/>
    <w:rsid w:val="000A0D54"/>
    <w:rsid w:val="000A110E"/>
    <w:rsid w:val="000A1351"/>
    <w:rsid w:val="000A1A89"/>
    <w:rsid w:val="000A1E49"/>
    <w:rsid w:val="000A2021"/>
    <w:rsid w:val="000A23A3"/>
    <w:rsid w:val="000A29D5"/>
    <w:rsid w:val="000A2E70"/>
    <w:rsid w:val="000A32DD"/>
    <w:rsid w:val="000A3DF0"/>
    <w:rsid w:val="000A45A9"/>
    <w:rsid w:val="000A4EA3"/>
    <w:rsid w:val="000A533B"/>
    <w:rsid w:val="000A59E7"/>
    <w:rsid w:val="000A5D69"/>
    <w:rsid w:val="000A5DA9"/>
    <w:rsid w:val="000A5E5C"/>
    <w:rsid w:val="000A634A"/>
    <w:rsid w:val="000A671A"/>
    <w:rsid w:val="000A68EA"/>
    <w:rsid w:val="000A71A9"/>
    <w:rsid w:val="000A7697"/>
    <w:rsid w:val="000A7CCC"/>
    <w:rsid w:val="000B0222"/>
    <w:rsid w:val="000B04FE"/>
    <w:rsid w:val="000B07DB"/>
    <w:rsid w:val="000B273F"/>
    <w:rsid w:val="000B28ED"/>
    <w:rsid w:val="000B32BE"/>
    <w:rsid w:val="000B3336"/>
    <w:rsid w:val="000B363A"/>
    <w:rsid w:val="000B431D"/>
    <w:rsid w:val="000B46D8"/>
    <w:rsid w:val="000B4B7B"/>
    <w:rsid w:val="000B4BFC"/>
    <w:rsid w:val="000B5341"/>
    <w:rsid w:val="000B58ED"/>
    <w:rsid w:val="000B6444"/>
    <w:rsid w:val="000B651F"/>
    <w:rsid w:val="000B73F5"/>
    <w:rsid w:val="000B78D8"/>
    <w:rsid w:val="000B7946"/>
    <w:rsid w:val="000B7B84"/>
    <w:rsid w:val="000C004E"/>
    <w:rsid w:val="000C0939"/>
    <w:rsid w:val="000C0ADC"/>
    <w:rsid w:val="000C0D0F"/>
    <w:rsid w:val="000C347E"/>
    <w:rsid w:val="000C3D32"/>
    <w:rsid w:val="000C4208"/>
    <w:rsid w:val="000C4E13"/>
    <w:rsid w:val="000C532E"/>
    <w:rsid w:val="000C6026"/>
    <w:rsid w:val="000C64F7"/>
    <w:rsid w:val="000C7108"/>
    <w:rsid w:val="000C760B"/>
    <w:rsid w:val="000C7AB5"/>
    <w:rsid w:val="000C7E15"/>
    <w:rsid w:val="000C7E19"/>
    <w:rsid w:val="000D0774"/>
    <w:rsid w:val="000D1583"/>
    <w:rsid w:val="000D1B01"/>
    <w:rsid w:val="000D2FDC"/>
    <w:rsid w:val="000D32FB"/>
    <w:rsid w:val="000D370A"/>
    <w:rsid w:val="000D49DC"/>
    <w:rsid w:val="000D56F1"/>
    <w:rsid w:val="000D70EC"/>
    <w:rsid w:val="000E00E7"/>
    <w:rsid w:val="000E0A0E"/>
    <w:rsid w:val="000E0AF5"/>
    <w:rsid w:val="000E101F"/>
    <w:rsid w:val="000E1383"/>
    <w:rsid w:val="000E1B67"/>
    <w:rsid w:val="000E1E79"/>
    <w:rsid w:val="000E259A"/>
    <w:rsid w:val="000E3694"/>
    <w:rsid w:val="000E3C2F"/>
    <w:rsid w:val="000E4E37"/>
    <w:rsid w:val="000E527A"/>
    <w:rsid w:val="000E557E"/>
    <w:rsid w:val="000E5D45"/>
    <w:rsid w:val="000E6D9D"/>
    <w:rsid w:val="000E7436"/>
    <w:rsid w:val="000E74C1"/>
    <w:rsid w:val="000E7739"/>
    <w:rsid w:val="000E7934"/>
    <w:rsid w:val="000E7AA2"/>
    <w:rsid w:val="000E7D1B"/>
    <w:rsid w:val="000F045E"/>
    <w:rsid w:val="000F073E"/>
    <w:rsid w:val="000F102E"/>
    <w:rsid w:val="000F13B4"/>
    <w:rsid w:val="000F1874"/>
    <w:rsid w:val="000F230B"/>
    <w:rsid w:val="000F275D"/>
    <w:rsid w:val="000F28A5"/>
    <w:rsid w:val="000F2F7D"/>
    <w:rsid w:val="000F3B58"/>
    <w:rsid w:val="000F3C2A"/>
    <w:rsid w:val="000F4126"/>
    <w:rsid w:val="000F4F40"/>
    <w:rsid w:val="000F5503"/>
    <w:rsid w:val="000F55BE"/>
    <w:rsid w:val="000F5C37"/>
    <w:rsid w:val="000F5FFA"/>
    <w:rsid w:val="000F650E"/>
    <w:rsid w:val="000F663B"/>
    <w:rsid w:val="000F6C82"/>
    <w:rsid w:val="000F6CE0"/>
    <w:rsid w:val="000F75F7"/>
    <w:rsid w:val="000F7709"/>
    <w:rsid w:val="000F7B47"/>
    <w:rsid w:val="000F7CF4"/>
    <w:rsid w:val="00100BF9"/>
    <w:rsid w:val="00101AA6"/>
    <w:rsid w:val="001020A2"/>
    <w:rsid w:val="001026DB"/>
    <w:rsid w:val="0010323B"/>
    <w:rsid w:val="00103516"/>
    <w:rsid w:val="001049FA"/>
    <w:rsid w:val="00105DB3"/>
    <w:rsid w:val="00106095"/>
    <w:rsid w:val="00106A21"/>
    <w:rsid w:val="001076DB"/>
    <w:rsid w:val="00107D85"/>
    <w:rsid w:val="00110205"/>
    <w:rsid w:val="00111A8C"/>
    <w:rsid w:val="00112626"/>
    <w:rsid w:val="001126DE"/>
    <w:rsid w:val="00112B30"/>
    <w:rsid w:val="00113504"/>
    <w:rsid w:val="001139E0"/>
    <w:rsid w:val="00113C1E"/>
    <w:rsid w:val="00113F4A"/>
    <w:rsid w:val="001147B3"/>
    <w:rsid w:val="0011482C"/>
    <w:rsid w:val="00115505"/>
    <w:rsid w:val="0011589E"/>
    <w:rsid w:val="00115DF6"/>
    <w:rsid w:val="00116005"/>
    <w:rsid w:val="00116234"/>
    <w:rsid w:val="00116A3C"/>
    <w:rsid w:val="00116AD2"/>
    <w:rsid w:val="00117390"/>
    <w:rsid w:val="00120515"/>
    <w:rsid w:val="0012137F"/>
    <w:rsid w:val="00121C1C"/>
    <w:rsid w:val="00121F00"/>
    <w:rsid w:val="00122979"/>
    <w:rsid w:val="00122B58"/>
    <w:rsid w:val="00122BA7"/>
    <w:rsid w:val="0012351F"/>
    <w:rsid w:val="00123608"/>
    <w:rsid w:val="00123BD4"/>
    <w:rsid w:val="00124383"/>
    <w:rsid w:val="0012519A"/>
    <w:rsid w:val="00125213"/>
    <w:rsid w:val="00125256"/>
    <w:rsid w:val="00125330"/>
    <w:rsid w:val="00125372"/>
    <w:rsid w:val="0012631B"/>
    <w:rsid w:val="00126D09"/>
    <w:rsid w:val="001274F1"/>
    <w:rsid w:val="00127C13"/>
    <w:rsid w:val="00127CF1"/>
    <w:rsid w:val="00127F0A"/>
    <w:rsid w:val="00130F8A"/>
    <w:rsid w:val="00131566"/>
    <w:rsid w:val="00131C15"/>
    <w:rsid w:val="00132E26"/>
    <w:rsid w:val="00132F17"/>
    <w:rsid w:val="001331D6"/>
    <w:rsid w:val="001333A7"/>
    <w:rsid w:val="00133AAC"/>
    <w:rsid w:val="001341C4"/>
    <w:rsid w:val="001346DD"/>
    <w:rsid w:val="00134820"/>
    <w:rsid w:val="00134838"/>
    <w:rsid w:val="001348B8"/>
    <w:rsid w:val="00134E8F"/>
    <w:rsid w:val="00135526"/>
    <w:rsid w:val="00135D23"/>
    <w:rsid w:val="00136230"/>
    <w:rsid w:val="0013678F"/>
    <w:rsid w:val="001373E1"/>
    <w:rsid w:val="001376E3"/>
    <w:rsid w:val="00137840"/>
    <w:rsid w:val="00137D04"/>
    <w:rsid w:val="0014135B"/>
    <w:rsid w:val="0014160B"/>
    <w:rsid w:val="001419D7"/>
    <w:rsid w:val="001422C5"/>
    <w:rsid w:val="001425BF"/>
    <w:rsid w:val="00143423"/>
    <w:rsid w:val="001437A8"/>
    <w:rsid w:val="001439AA"/>
    <w:rsid w:val="00144183"/>
    <w:rsid w:val="00144553"/>
    <w:rsid w:val="00144B65"/>
    <w:rsid w:val="00145232"/>
    <w:rsid w:val="0014549A"/>
    <w:rsid w:val="001458BD"/>
    <w:rsid w:val="0014659E"/>
    <w:rsid w:val="001466E4"/>
    <w:rsid w:val="001469C3"/>
    <w:rsid w:val="00146A50"/>
    <w:rsid w:val="00146D0D"/>
    <w:rsid w:val="00146DB0"/>
    <w:rsid w:val="00147888"/>
    <w:rsid w:val="00147EBC"/>
    <w:rsid w:val="00147ECB"/>
    <w:rsid w:val="00150D47"/>
    <w:rsid w:val="00151BA1"/>
    <w:rsid w:val="00151D1B"/>
    <w:rsid w:val="0015204B"/>
    <w:rsid w:val="0015247B"/>
    <w:rsid w:val="001529CF"/>
    <w:rsid w:val="00152FFA"/>
    <w:rsid w:val="00153154"/>
    <w:rsid w:val="00154A53"/>
    <w:rsid w:val="001555BC"/>
    <w:rsid w:val="00156252"/>
    <w:rsid w:val="0015655F"/>
    <w:rsid w:val="00156E37"/>
    <w:rsid w:val="00156F46"/>
    <w:rsid w:val="0015715F"/>
    <w:rsid w:val="0015790B"/>
    <w:rsid w:val="001602DB"/>
    <w:rsid w:val="001609F9"/>
    <w:rsid w:val="0016139C"/>
    <w:rsid w:val="00161FA9"/>
    <w:rsid w:val="00162671"/>
    <w:rsid w:val="00163151"/>
    <w:rsid w:val="0016352D"/>
    <w:rsid w:val="00163A3D"/>
    <w:rsid w:val="001646A4"/>
    <w:rsid w:val="00164E1A"/>
    <w:rsid w:val="0016633E"/>
    <w:rsid w:val="0016638E"/>
    <w:rsid w:val="00166486"/>
    <w:rsid w:val="00166A14"/>
    <w:rsid w:val="001674EA"/>
    <w:rsid w:val="001677C5"/>
    <w:rsid w:val="001679CA"/>
    <w:rsid w:val="001705AD"/>
    <w:rsid w:val="00170FC0"/>
    <w:rsid w:val="001711BF"/>
    <w:rsid w:val="00171504"/>
    <w:rsid w:val="001716A3"/>
    <w:rsid w:val="00172666"/>
    <w:rsid w:val="00172667"/>
    <w:rsid w:val="0017290F"/>
    <w:rsid w:val="00174260"/>
    <w:rsid w:val="001744C3"/>
    <w:rsid w:val="001745AC"/>
    <w:rsid w:val="00174676"/>
    <w:rsid w:val="0017495D"/>
    <w:rsid w:val="00174BAE"/>
    <w:rsid w:val="00174EBC"/>
    <w:rsid w:val="001752FA"/>
    <w:rsid w:val="00175ACA"/>
    <w:rsid w:val="00175AF7"/>
    <w:rsid w:val="0017671A"/>
    <w:rsid w:val="00176D5A"/>
    <w:rsid w:val="001779F8"/>
    <w:rsid w:val="00180380"/>
    <w:rsid w:val="0018063B"/>
    <w:rsid w:val="00180EED"/>
    <w:rsid w:val="00181101"/>
    <w:rsid w:val="0018126F"/>
    <w:rsid w:val="00181885"/>
    <w:rsid w:val="001818AE"/>
    <w:rsid w:val="00182812"/>
    <w:rsid w:val="00182CF5"/>
    <w:rsid w:val="00182D83"/>
    <w:rsid w:val="00184068"/>
    <w:rsid w:val="001841FB"/>
    <w:rsid w:val="00184913"/>
    <w:rsid w:val="00184ED2"/>
    <w:rsid w:val="00184F4E"/>
    <w:rsid w:val="0018517B"/>
    <w:rsid w:val="00185323"/>
    <w:rsid w:val="00185C91"/>
    <w:rsid w:val="00186889"/>
    <w:rsid w:val="00187294"/>
    <w:rsid w:val="00187B87"/>
    <w:rsid w:val="00187D3F"/>
    <w:rsid w:val="0019124A"/>
    <w:rsid w:val="00191ED7"/>
    <w:rsid w:val="00192AA3"/>
    <w:rsid w:val="001933FC"/>
    <w:rsid w:val="00193462"/>
    <w:rsid w:val="00193ABA"/>
    <w:rsid w:val="0019432B"/>
    <w:rsid w:val="001943F6"/>
    <w:rsid w:val="00194541"/>
    <w:rsid w:val="001945D7"/>
    <w:rsid w:val="00194AE0"/>
    <w:rsid w:val="00194AEE"/>
    <w:rsid w:val="00194FC3"/>
    <w:rsid w:val="00195CCE"/>
    <w:rsid w:val="00195E0E"/>
    <w:rsid w:val="00196172"/>
    <w:rsid w:val="0019670C"/>
    <w:rsid w:val="001978A1"/>
    <w:rsid w:val="00197A9A"/>
    <w:rsid w:val="001A046C"/>
    <w:rsid w:val="001A1B53"/>
    <w:rsid w:val="001A2637"/>
    <w:rsid w:val="001A2890"/>
    <w:rsid w:val="001A346E"/>
    <w:rsid w:val="001A366C"/>
    <w:rsid w:val="001A3926"/>
    <w:rsid w:val="001A46ED"/>
    <w:rsid w:val="001A5B8C"/>
    <w:rsid w:val="001A5E70"/>
    <w:rsid w:val="001A63F5"/>
    <w:rsid w:val="001A64B2"/>
    <w:rsid w:val="001A6972"/>
    <w:rsid w:val="001A7317"/>
    <w:rsid w:val="001A74AC"/>
    <w:rsid w:val="001A77A1"/>
    <w:rsid w:val="001A7943"/>
    <w:rsid w:val="001A7C22"/>
    <w:rsid w:val="001A7C5E"/>
    <w:rsid w:val="001A7DF4"/>
    <w:rsid w:val="001B0548"/>
    <w:rsid w:val="001B1BA6"/>
    <w:rsid w:val="001B2750"/>
    <w:rsid w:val="001B29DE"/>
    <w:rsid w:val="001B32C8"/>
    <w:rsid w:val="001B38DA"/>
    <w:rsid w:val="001B4533"/>
    <w:rsid w:val="001B47E8"/>
    <w:rsid w:val="001B4903"/>
    <w:rsid w:val="001B4E6F"/>
    <w:rsid w:val="001B5613"/>
    <w:rsid w:val="001B56B4"/>
    <w:rsid w:val="001B6075"/>
    <w:rsid w:val="001B6484"/>
    <w:rsid w:val="001B6754"/>
    <w:rsid w:val="001B69AF"/>
    <w:rsid w:val="001B6E40"/>
    <w:rsid w:val="001B7534"/>
    <w:rsid w:val="001B75AF"/>
    <w:rsid w:val="001C0849"/>
    <w:rsid w:val="001C0AB0"/>
    <w:rsid w:val="001C0BEF"/>
    <w:rsid w:val="001C173C"/>
    <w:rsid w:val="001C1FFC"/>
    <w:rsid w:val="001C2138"/>
    <w:rsid w:val="001C2590"/>
    <w:rsid w:val="001C2F1E"/>
    <w:rsid w:val="001C3A80"/>
    <w:rsid w:val="001C4E12"/>
    <w:rsid w:val="001C72C6"/>
    <w:rsid w:val="001C7F51"/>
    <w:rsid w:val="001D02E9"/>
    <w:rsid w:val="001D08D1"/>
    <w:rsid w:val="001D08EE"/>
    <w:rsid w:val="001D0906"/>
    <w:rsid w:val="001D187D"/>
    <w:rsid w:val="001D2337"/>
    <w:rsid w:val="001D27AE"/>
    <w:rsid w:val="001D2B89"/>
    <w:rsid w:val="001D2C58"/>
    <w:rsid w:val="001D2F14"/>
    <w:rsid w:val="001D32E7"/>
    <w:rsid w:val="001D3385"/>
    <w:rsid w:val="001D395A"/>
    <w:rsid w:val="001D422D"/>
    <w:rsid w:val="001D49E1"/>
    <w:rsid w:val="001D4C67"/>
    <w:rsid w:val="001D4CC2"/>
    <w:rsid w:val="001D5784"/>
    <w:rsid w:val="001D5B85"/>
    <w:rsid w:val="001D6067"/>
    <w:rsid w:val="001D62B2"/>
    <w:rsid w:val="001D6355"/>
    <w:rsid w:val="001D77DC"/>
    <w:rsid w:val="001D7CC1"/>
    <w:rsid w:val="001E0140"/>
    <w:rsid w:val="001E0463"/>
    <w:rsid w:val="001E0C60"/>
    <w:rsid w:val="001E0EB4"/>
    <w:rsid w:val="001E1243"/>
    <w:rsid w:val="001E17ED"/>
    <w:rsid w:val="001E3871"/>
    <w:rsid w:val="001E3BA8"/>
    <w:rsid w:val="001E4162"/>
    <w:rsid w:val="001E43AF"/>
    <w:rsid w:val="001E4E90"/>
    <w:rsid w:val="001E57A0"/>
    <w:rsid w:val="001E5BB6"/>
    <w:rsid w:val="001E5D2F"/>
    <w:rsid w:val="001E5E31"/>
    <w:rsid w:val="001E5F99"/>
    <w:rsid w:val="001E6208"/>
    <w:rsid w:val="001E62E6"/>
    <w:rsid w:val="001E630D"/>
    <w:rsid w:val="001E6795"/>
    <w:rsid w:val="001E67D3"/>
    <w:rsid w:val="001E77B4"/>
    <w:rsid w:val="001E79BF"/>
    <w:rsid w:val="001E7A12"/>
    <w:rsid w:val="001F034E"/>
    <w:rsid w:val="001F0C8B"/>
    <w:rsid w:val="001F0EDC"/>
    <w:rsid w:val="001F141D"/>
    <w:rsid w:val="001F16A7"/>
    <w:rsid w:val="001F1AB5"/>
    <w:rsid w:val="001F1BF7"/>
    <w:rsid w:val="001F21C9"/>
    <w:rsid w:val="001F229E"/>
    <w:rsid w:val="001F2366"/>
    <w:rsid w:val="001F2B6F"/>
    <w:rsid w:val="001F3011"/>
    <w:rsid w:val="001F34DD"/>
    <w:rsid w:val="001F352E"/>
    <w:rsid w:val="001F3D92"/>
    <w:rsid w:val="001F498C"/>
    <w:rsid w:val="001F4A77"/>
    <w:rsid w:val="001F4B51"/>
    <w:rsid w:val="001F52CE"/>
    <w:rsid w:val="001F5636"/>
    <w:rsid w:val="001F5B1C"/>
    <w:rsid w:val="001F5D5B"/>
    <w:rsid w:val="001F5D81"/>
    <w:rsid w:val="001F5D84"/>
    <w:rsid w:val="001F606B"/>
    <w:rsid w:val="001F60B9"/>
    <w:rsid w:val="001F637E"/>
    <w:rsid w:val="001F7247"/>
    <w:rsid w:val="001F75E0"/>
    <w:rsid w:val="001F7A03"/>
    <w:rsid w:val="001F7DB1"/>
    <w:rsid w:val="001F7F93"/>
    <w:rsid w:val="0020014A"/>
    <w:rsid w:val="002006B4"/>
    <w:rsid w:val="00202256"/>
    <w:rsid w:val="002029F7"/>
    <w:rsid w:val="002030F4"/>
    <w:rsid w:val="00203318"/>
    <w:rsid w:val="00203B9E"/>
    <w:rsid w:val="00204223"/>
    <w:rsid w:val="002044AC"/>
    <w:rsid w:val="0020517D"/>
    <w:rsid w:val="002053E7"/>
    <w:rsid w:val="00205F86"/>
    <w:rsid w:val="00206113"/>
    <w:rsid w:val="00206755"/>
    <w:rsid w:val="002067FC"/>
    <w:rsid w:val="00206A66"/>
    <w:rsid w:val="00206E28"/>
    <w:rsid w:val="002070AE"/>
    <w:rsid w:val="00207354"/>
    <w:rsid w:val="0020797B"/>
    <w:rsid w:val="0020797F"/>
    <w:rsid w:val="002079EB"/>
    <w:rsid w:val="00210137"/>
    <w:rsid w:val="0021051F"/>
    <w:rsid w:val="0021106C"/>
    <w:rsid w:val="002122AB"/>
    <w:rsid w:val="00212E1F"/>
    <w:rsid w:val="00212F25"/>
    <w:rsid w:val="00213771"/>
    <w:rsid w:val="0021380D"/>
    <w:rsid w:val="00213B50"/>
    <w:rsid w:val="00213BC2"/>
    <w:rsid w:val="002147B5"/>
    <w:rsid w:val="0021481A"/>
    <w:rsid w:val="00214F22"/>
    <w:rsid w:val="00215A3A"/>
    <w:rsid w:val="00215B3F"/>
    <w:rsid w:val="00216050"/>
    <w:rsid w:val="00216114"/>
    <w:rsid w:val="00216D45"/>
    <w:rsid w:val="00216D85"/>
    <w:rsid w:val="00217633"/>
    <w:rsid w:val="00217943"/>
    <w:rsid w:val="0022068B"/>
    <w:rsid w:val="00220844"/>
    <w:rsid w:val="00222BED"/>
    <w:rsid w:val="00222E4A"/>
    <w:rsid w:val="00222E7B"/>
    <w:rsid w:val="00223B3F"/>
    <w:rsid w:val="0022400C"/>
    <w:rsid w:val="00224325"/>
    <w:rsid w:val="0022495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BED"/>
    <w:rsid w:val="002343A8"/>
    <w:rsid w:val="00235EFD"/>
    <w:rsid w:val="0023648F"/>
    <w:rsid w:val="00236BB4"/>
    <w:rsid w:val="00237E1A"/>
    <w:rsid w:val="00240304"/>
    <w:rsid w:val="00240862"/>
    <w:rsid w:val="0024087B"/>
    <w:rsid w:val="00240951"/>
    <w:rsid w:val="00240C19"/>
    <w:rsid w:val="00240E32"/>
    <w:rsid w:val="0024162D"/>
    <w:rsid w:val="00241782"/>
    <w:rsid w:val="002418CE"/>
    <w:rsid w:val="002424E0"/>
    <w:rsid w:val="00242BAB"/>
    <w:rsid w:val="002435A4"/>
    <w:rsid w:val="00244245"/>
    <w:rsid w:val="002443BF"/>
    <w:rsid w:val="00244B55"/>
    <w:rsid w:val="0024534A"/>
    <w:rsid w:val="0024593E"/>
    <w:rsid w:val="00245F9E"/>
    <w:rsid w:val="002462BE"/>
    <w:rsid w:val="00246690"/>
    <w:rsid w:val="002468E7"/>
    <w:rsid w:val="00246DC4"/>
    <w:rsid w:val="00247894"/>
    <w:rsid w:val="00247D71"/>
    <w:rsid w:val="00247D76"/>
    <w:rsid w:val="00250A7A"/>
    <w:rsid w:val="00250BF6"/>
    <w:rsid w:val="00250C2D"/>
    <w:rsid w:val="00250C6C"/>
    <w:rsid w:val="00250DF1"/>
    <w:rsid w:val="002516D7"/>
    <w:rsid w:val="002521B2"/>
    <w:rsid w:val="00252BC0"/>
    <w:rsid w:val="0025343E"/>
    <w:rsid w:val="002537F7"/>
    <w:rsid w:val="002538FC"/>
    <w:rsid w:val="0025479A"/>
    <w:rsid w:val="00255383"/>
    <w:rsid w:val="002563AB"/>
    <w:rsid w:val="00256BBE"/>
    <w:rsid w:val="00257088"/>
    <w:rsid w:val="0025750B"/>
    <w:rsid w:val="00260C17"/>
    <w:rsid w:val="00260D64"/>
    <w:rsid w:val="00261623"/>
    <w:rsid w:val="00261DD8"/>
    <w:rsid w:val="0026293E"/>
    <w:rsid w:val="00263689"/>
    <w:rsid w:val="00263A25"/>
    <w:rsid w:val="0026417E"/>
    <w:rsid w:val="00264447"/>
    <w:rsid w:val="00264EFB"/>
    <w:rsid w:val="0026500D"/>
    <w:rsid w:val="00265AC7"/>
    <w:rsid w:val="00265D08"/>
    <w:rsid w:val="00265DB3"/>
    <w:rsid w:val="0026638F"/>
    <w:rsid w:val="00266FB8"/>
    <w:rsid w:val="0026754C"/>
    <w:rsid w:val="00267C7A"/>
    <w:rsid w:val="002709D9"/>
    <w:rsid w:val="00272294"/>
    <w:rsid w:val="002736C9"/>
    <w:rsid w:val="00273A0B"/>
    <w:rsid w:val="00274654"/>
    <w:rsid w:val="00274794"/>
    <w:rsid w:val="00274A97"/>
    <w:rsid w:val="00274C53"/>
    <w:rsid w:val="0027512C"/>
    <w:rsid w:val="00275441"/>
    <w:rsid w:val="00275653"/>
    <w:rsid w:val="0027592E"/>
    <w:rsid w:val="00275F6F"/>
    <w:rsid w:val="00276072"/>
    <w:rsid w:val="0027678C"/>
    <w:rsid w:val="00276AE5"/>
    <w:rsid w:val="00276E35"/>
    <w:rsid w:val="00276EF0"/>
    <w:rsid w:val="0027744C"/>
    <w:rsid w:val="00280277"/>
    <w:rsid w:val="00280580"/>
    <w:rsid w:val="00280F73"/>
    <w:rsid w:val="0028130B"/>
    <w:rsid w:val="00281422"/>
    <w:rsid w:val="00282BA3"/>
    <w:rsid w:val="00283A0D"/>
    <w:rsid w:val="00283A2A"/>
    <w:rsid w:val="00284019"/>
    <w:rsid w:val="00284368"/>
    <w:rsid w:val="0028446C"/>
    <w:rsid w:val="00284F53"/>
    <w:rsid w:val="00285103"/>
    <w:rsid w:val="002859E5"/>
    <w:rsid w:val="0028606D"/>
    <w:rsid w:val="00286DA6"/>
    <w:rsid w:val="00287AF1"/>
    <w:rsid w:val="00287EC2"/>
    <w:rsid w:val="0029184A"/>
    <w:rsid w:val="00293DE1"/>
    <w:rsid w:val="002948A6"/>
    <w:rsid w:val="0029582D"/>
    <w:rsid w:val="00295B2F"/>
    <w:rsid w:val="00295C7F"/>
    <w:rsid w:val="00295EF2"/>
    <w:rsid w:val="002968DE"/>
    <w:rsid w:val="00296A39"/>
    <w:rsid w:val="00296B74"/>
    <w:rsid w:val="00296BAA"/>
    <w:rsid w:val="00297558"/>
    <w:rsid w:val="002A0210"/>
    <w:rsid w:val="002A094F"/>
    <w:rsid w:val="002A0ACA"/>
    <w:rsid w:val="002A0FE4"/>
    <w:rsid w:val="002A17DA"/>
    <w:rsid w:val="002A1E76"/>
    <w:rsid w:val="002A1EDD"/>
    <w:rsid w:val="002A225D"/>
    <w:rsid w:val="002A2808"/>
    <w:rsid w:val="002A3C3D"/>
    <w:rsid w:val="002A4E58"/>
    <w:rsid w:val="002A53FD"/>
    <w:rsid w:val="002A55D1"/>
    <w:rsid w:val="002A575F"/>
    <w:rsid w:val="002A58AB"/>
    <w:rsid w:val="002A590C"/>
    <w:rsid w:val="002A66D1"/>
    <w:rsid w:val="002A68ED"/>
    <w:rsid w:val="002A6D5F"/>
    <w:rsid w:val="002A717A"/>
    <w:rsid w:val="002A73F8"/>
    <w:rsid w:val="002A7C2D"/>
    <w:rsid w:val="002B056B"/>
    <w:rsid w:val="002B0772"/>
    <w:rsid w:val="002B1368"/>
    <w:rsid w:val="002B2924"/>
    <w:rsid w:val="002B30E3"/>
    <w:rsid w:val="002B4AF2"/>
    <w:rsid w:val="002B4E28"/>
    <w:rsid w:val="002B5750"/>
    <w:rsid w:val="002B5D63"/>
    <w:rsid w:val="002B6239"/>
    <w:rsid w:val="002B6322"/>
    <w:rsid w:val="002B6CA0"/>
    <w:rsid w:val="002B7E7E"/>
    <w:rsid w:val="002C0177"/>
    <w:rsid w:val="002C07A9"/>
    <w:rsid w:val="002C2175"/>
    <w:rsid w:val="002C2563"/>
    <w:rsid w:val="002C2F55"/>
    <w:rsid w:val="002C342F"/>
    <w:rsid w:val="002C3CDB"/>
    <w:rsid w:val="002C4285"/>
    <w:rsid w:val="002C42EA"/>
    <w:rsid w:val="002C4361"/>
    <w:rsid w:val="002C46B5"/>
    <w:rsid w:val="002C483D"/>
    <w:rsid w:val="002C5042"/>
    <w:rsid w:val="002C5F0A"/>
    <w:rsid w:val="002C6845"/>
    <w:rsid w:val="002C7053"/>
    <w:rsid w:val="002C70C3"/>
    <w:rsid w:val="002C7122"/>
    <w:rsid w:val="002C72B1"/>
    <w:rsid w:val="002D00AC"/>
    <w:rsid w:val="002D0303"/>
    <w:rsid w:val="002D09FD"/>
    <w:rsid w:val="002D1F30"/>
    <w:rsid w:val="002D233D"/>
    <w:rsid w:val="002D24D8"/>
    <w:rsid w:val="002D2903"/>
    <w:rsid w:val="002D2B8B"/>
    <w:rsid w:val="002D2F28"/>
    <w:rsid w:val="002D336E"/>
    <w:rsid w:val="002D361F"/>
    <w:rsid w:val="002D521F"/>
    <w:rsid w:val="002D54AC"/>
    <w:rsid w:val="002D5843"/>
    <w:rsid w:val="002D5B67"/>
    <w:rsid w:val="002D69F5"/>
    <w:rsid w:val="002D6E7E"/>
    <w:rsid w:val="002D729A"/>
    <w:rsid w:val="002D7A16"/>
    <w:rsid w:val="002E09CA"/>
    <w:rsid w:val="002E1344"/>
    <w:rsid w:val="002E1688"/>
    <w:rsid w:val="002E1F49"/>
    <w:rsid w:val="002E261B"/>
    <w:rsid w:val="002E29CE"/>
    <w:rsid w:val="002E2C5F"/>
    <w:rsid w:val="002E349A"/>
    <w:rsid w:val="002E3B45"/>
    <w:rsid w:val="002E3FF9"/>
    <w:rsid w:val="002E41DB"/>
    <w:rsid w:val="002E4276"/>
    <w:rsid w:val="002E452F"/>
    <w:rsid w:val="002E4646"/>
    <w:rsid w:val="002E516F"/>
    <w:rsid w:val="002E58A4"/>
    <w:rsid w:val="002E5BBB"/>
    <w:rsid w:val="002E6062"/>
    <w:rsid w:val="002E63C2"/>
    <w:rsid w:val="002E6B09"/>
    <w:rsid w:val="002E751C"/>
    <w:rsid w:val="002F013B"/>
    <w:rsid w:val="002F0AA3"/>
    <w:rsid w:val="002F1737"/>
    <w:rsid w:val="002F1BCB"/>
    <w:rsid w:val="002F1EA6"/>
    <w:rsid w:val="002F2B33"/>
    <w:rsid w:val="002F2DAA"/>
    <w:rsid w:val="002F39EB"/>
    <w:rsid w:val="002F3A3E"/>
    <w:rsid w:val="002F3FE0"/>
    <w:rsid w:val="002F4DDC"/>
    <w:rsid w:val="002F50E6"/>
    <w:rsid w:val="002F562A"/>
    <w:rsid w:val="002F582D"/>
    <w:rsid w:val="002F61DD"/>
    <w:rsid w:val="002F66F7"/>
    <w:rsid w:val="002F7D46"/>
    <w:rsid w:val="003005DF"/>
    <w:rsid w:val="00300FE5"/>
    <w:rsid w:val="00301689"/>
    <w:rsid w:val="00301E2A"/>
    <w:rsid w:val="00301F57"/>
    <w:rsid w:val="003028A9"/>
    <w:rsid w:val="00302D73"/>
    <w:rsid w:val="003036F5"/>
    <w:rsid w:val="00304BA3"/>
    <w:rsid w:val="00304C7F"/>
    <w:rsid w:val="00304D86"/>
    <w:rsid w:val="00306111"/>
    <w:rsid w:val="00306616"/>
    <w:rsid w:val="003066E7"/>
    <w:rsid w:val="0030678F"/>
    <w:rsid w:val="00306DCD"/>
    <w:rsid w:val="00306FC3"/>
    <w:rsid w:val="00306FF5"/>
    <w:rsid w:val="00307633"/>
    <w:rsid w:val="003076D1"/>
    <w:rsid w:val="00307B6A"/>
    <w:rsid w:val="00307F4C"/>
    <w:rsid w:val="003102A2"/>
    <w:rsid w:val="003103BA"/>
    <w:rsid w:val="00310A34"/>
    <w:rsid w:val="00310DD2"/>
    <w:rsid w:val="003112BE"/>
    <w:rsid w:val="003114EA"/>
    <w:rsid w:val="0031226C"/>
    <w:rsid w:val="00313235"/>
    <w:rsid w:val="0031343C"/>
    <w:rsid w:val="003136E5"/>
    <w:rsid w:val="003137DC"/>
    <w:rsid w:val="00313A87"/>
    <w:rsid w:val="0031436E"/>
    <w:rsid w:val="00315767"/>
    <w:rsid w:val="00315E68"/>
    <w:rsid w:val="00315FA1"/>
    <w:rsid w:val="003161BF"/>
    <w:rsid w:val="00316A4A"/>
    <w:rsid w:val="003170EE"/>
    <w:rsid w:val="003174CB"/>
    <w:rsid w:val="00317937"/>
    <w:rsid w:val="00321132"/>
    <w:rsid w:val="003213C8"/>
    <w:rsid w:val="00322960"/>
    <w:rsid w:val="00322A5A"/>
    <w:rsid w:val="00322FE9"/>
    <w:rsid w:val="00323067"/>
    <w:rsid w:val="00323223"/>
    <w:rsid w:val="00323355"/>
    <w:rsid w:val="00323AD0"/>
    <w:rsid w:val="00323B99"/>
    <w:rsid w:val="00323EEC"/>
    <w:rsid w:val="00324DFA"/>
    <w:rsid w:val="003274B3"/>
    <w:rsid w:val="003275D4"/>
    <w:rsid w:val="00327BD3"/>
    <w:rsid w:val="00327ED5"/>
    <w:rsid w:val="00327EF5"/>
    <w:rsid w:val="00330D2B"/>
    <w:rsid w:val="00331AFE"/>
    <w:rsid w:val="00333255"/>
    <w:rsid w:val="0033332B"/>
    <w:rsid w:val="00333484"/>
    <w:rsid w:val="003339CB"/>
    <w:rsid w:val="0033434F"/>
    <w:rsid w:val="00334E38"/>
    <w:rsid w:val="00336101"/>
    <w:rsid w:val="0033656A"/>
    <w:rsid w:val="00336C89"/>
    <w:rsid w:val="00336D2F"/>
    <w:rsid w:val="003374AD"/>
    <w:rsid w:val="003405D5"/>
    <w:rsid w:val="0034153B"/>
    <w:rsid w:val="00342E37"/>
    <w:rsid w:val="0034406E"/>
    <w:rsid w:val="0034430B"/>
    <w:rsid w:val="0034449E"/>
    <w:rsid w:val="00344A7E"/>
    <w:rsid w:val="00344F43"/>
    <w:rsid w:val="00346818"/>
    <w:rsid w:val="00350570"/>
    <w:rsid w:val="00350B04"/>
    <w:rsid w:val="00350B7F"/>
    <w:rsid w:val="003514AA"/>
    <w:rsid w:val="003520A9"/>
    <w:rsid w:val="00352FA8"/>
    <w:rsid w:val="003532E2"/>
    <w:rsid w:val="003548DC"/>
    <w:rsid w:val="0035538A"/>
    <w:rsid w:val="00355712"/>
    <w:rsid w:val="00356743"/>
    <w:rsid w:val="00356935"/>
    <w:rsid w:val="00357068"/>
    <w:rsid w:val="003571F0"/>
    <w:rsid w:val="0035748D"/>
    <w:rsid w:val="003579BF"/>
    <w:rsid w:val="00357D0B"/>
    <w:rsid w:val="003605F7"/>
    <w:rsid w:val="003606C1"/>
    <w:rsid w:val="003608E5"/>
    <w:rsid w:val="00360B2B"/>
    <w:rsid w:val="00361306"/>
    <w:rsid w:val="0036169B"/>
    <w:rsid w:val="003627D8"/>
    <w:rsid w:val="003629C6"/>
    <w:rsid w:val="00363494"/>
    <w:rsid w:val="003635B7"/>
    <w:rsid w:val="00363DC1"/>
    <w:rsid w:val="003650BD"/>
    <w:rsid w:val="00365909"/>
    <w:rsid w:val="00367C8F"/>
    <w:rsid w:val="00367F4F"/>
    <w:rsid w:val="00370748"/>
    <w:rsid w:val="00371E14"/>
    <w:rsid w:val="00371FAF"/>
    <w:rsid w:val="003720D3"/>
    <w:rsid w:val="003723AB"/>
    <w:rsid w:val="00373E12"/>
    <w:rsid w:val="00374215"/>
    <w:rsid w:val="003742AB"/>
    <w:rsid w:val="00375173"/>
    <w:rsid w:val="0037547A"/>
    <w:rsid w:val="0037555B"/>
    <w:rsid w:val="003759FC"/>
    <w:rsid w:val="00375A36"/>
    <w:rsid w:val="003762BF"/>
    <w:rsid w:val="00376711"/>
    <w:rsid w:val="003767A5"/>
    <w:rsid w:val="00380780"/>
    <w:rsid w:val="00380860"/>
    <w:rsid w:val="00380F17"/>
    <w:rsid w:val="00380FF1"/>
    <w:rsid w:val="003810FE"/>
    <w:rsid w:val="0038144E"/>
    <w:rsid w:val="00382BB1"/>
    <w:rsid w:val="00382DEB"/>
    <w:rsid w:val="00382F29"/>
    <w:rsid w:val="00382F88"/>
    <w:rsid w:val="0038330B"/>
    <w:rsid w:val="00383BD7"/>
    <w:rsid w:val="00384B6D"/>
    <w:rsid w:val="00384EB4"/>
    <w:rsid w:val="003856A8"/>
    <w:rsid w:val="00385866"/>
    <w:rsid w:val="0038650B"/>
    <w:rsid w:val="00387BF0"/>
    <w:rsid w:val="0039016C"/>
    <w:rsid w:val="0039086B"/>
    <w:rsid w:val="00390B97"/>
    <w:rsid w:val="00391571"/>
    <w:rsid w:val="0039198F"/>
    <w:rsid w:val="00391E89"/>
    <w:rsid w:val="00392310"/>
    <w:rsid w:val="00392405"/>
    <w:rsid w:val="00392872"/>
    <w:rsid w:val="00392B42"/>
    <w:rsid w:val="0039310C"/>
    <w:rsid w:val="00395057"/>
    <w:rsid w:val="003951DC"/>
    <w:rsid w:val="003955C6"/>
    <w:rsid w:val="00395656"/>
    <w:rsid w:val="00395D78"/>
    <w:rsid w:val="00396170"/>
    <w:rsid w:val="00396E92"/>
    <w:rsid w:val="003A0657"/>
    <w:rsid w:val="003A0833"/>
    <w:rsid w:val="003A09C9"/>
    <w:rsid w:val="003A0D53"/>
    <w:rsid w:val="003A1053"/>
    <w:rsid w:val="003A1B72"/>
    <w:rsid w:val="003A1F8B"/>
    <w:rsid w:val="003A209C"/>
    <w:rsid w:val="003A2887"/>
    <w:rsid w:val="003A28A7"/>
    <w:rsid w:val="003A3376"/>
    <w:rsid w:val="003A3874"/>
    <w:rsid w:val="003A47AC"/>
    <w:rsid w:val="003A58EE"/>
    <w:rsid w:val="003A5989"/>
    <w:rsid w:val="003A5FCC"/>
    <w:rsid w:val="003A604C"/>
    <w:rsid w:val="003A6376"/>
    <w:rsid w:val="003A71A5"/>
    <w:rsid w:val="003A7C85"/>
    <w:rsid w:val="003B108D"/>
    <w:rsid w:val="003B11FA"/>
    <w:rsid w:val="003B12BE"/>
    <w:rsid w:val="003B13F1"/>
    <w:rsid w:val="003B2BB8"/>
    <w:rsid w:val="003B2D98"/>
    <w:rsid w:val="003B3738"/>
    <w:rsid w:val="003B4376"/>
    <w:rsid w:val="003B44F5"/>
    <w:rsid w:val="003B599A"/>
    <w:rsid w:val="003B6625"/>
    <w:rsid w:val="003B7799"/>
    <w:rsid w:val="003C0599"/>
    <w:rsid w:val="003C1659"/>
    <w:rsid w:val="003C22E9"/>
    <w:rsid w:val="003C24C4"/>
    <w:rsid w:val="003C2D28"/>
    <w:rsid w:val="003C2E56"/>
    <w:rsid w:val="003C3137"/>
    <w:rsid w:val="003C4CC3"/>
    <w:rsid w:val="003C56A1"/>
    <w:rsid w:val="003C590D"/>
    <w:rsid w:val="003C61B8"/>
    <w:rsid w:val="003C6C7B"/>
    <w:rsid w:val="003C6D08"/>
    <w:rsid w:val="003D0009"/>
    <w:rsid w:val="003D0150"/>
    <w:rsid w:val="003D07DB"/>
    <w:rsid w:val="003D0924"/>
    <w:rsid w:val="003D0A23"/>
    <w:rsid w:val="003D1D0E"/>
    <w:rsid w:val="003D1DDF"/>
    <w:rsid w:val="003D24B2"/>
    <w:rsid w:val="003D34FF"/>
    <w:rsid w:val="003D356A"/>
    <w:rsid w:val="003D48FB"/>
    <w:rsid w:val="003D538D"/>
    <w:rsid w:val="003D57AD"/>
    <w:rsid w:val="003D5B4F"/>
    <w:rsid w:val="003D601C"/>
    <w:rsid w:val="003D61CE"/>
    <w:rsid w:val="003D637B"/>
    <w:rsid w:val="003D659B"/>
    <w:rsid w:val="003D6B77"/>
    <w:rsid w:val="003D6CA3"/>
    <w:rsid w:val="003D6FA9"/>
    <w:rsid w:val="003D7328"/>
    <w:rsid w:val="003E0867"/>
    <w:rsid w:val="003E0C9C"/>
    <w:rsid w:val="003E0D47"/>
    <w:rsid w:val="003E16AB"/>
    <w:rsid w:val="003E181E"/>
    <w:rsid w:val="003E2541"/>
    <w:rsid w:val="003E2C8A"/>
    <w:rsid w:val="003E3299"/>
    <w:rsid w:val="003E38EA"/>
    <w:rsid w:val="003E3D01"/>
    <w:rsid w:val="003E6034"/>
    <w:rsid w:val="003E677D"/>
    <w:rsid w:val="003E6C60"/>
    <w:rsid w:val="003F00E4"/>
    <w:rsid w:val="003F011A"/>
    <w:rsid w:val="003F09BE"/>
    <w:rsid w:val="003F0E5E"/>
    <w:rsid w:val="003F1157"/>
    <w:rsid w:val="003F1834"/>
    <w:rsid w:val="003F285E"/>
    <w:rsid w:val="003F2F66"/>
    <w:rsid w:val="003F3402"/>
    <w:rsid w:val="003F3647"/>
    <w:rsid w:val="003F36F2"/>
    <w:rsid w:val="003F389D"/>
    <w:rsid w:val="003F3930"/>
    <w:rsid w:val="003F447D"/>
    <w:rsid w:val="003F4BDC"/>
    <w:rsid w:val="003F4D94"/>
    <w:rsid w:val="003F4DDA"/>
    <w:rsid w:val="003F509C"/>
    <w:rsid w:val="003F5975"/>
    <w:rsid w:val="003F5ADA"/>
    <w:rsid w:val="003F64D4"/>
    <w:rsid w:val="003F7116"/>
    <w:rsid w:val="003F7416"/>
    <w:rsid w:val="003F7972"/>
    <w:rsid w:val="00400272"/>
    <w:rsid w:val="004012FD"/>
    <w:rsid w:val="00401BC0"/>
    <w:rsid w:val="00401C37"/>
    <w:rsid w:val="00401F4B"/>
    <w:rsid w:val="0040383A"/>
    <w:rsid w:val="00403A0A"/>
    <w:rsid w:val="004047C1"/>
    <w:rsid w:val="0040556C"/>
    <w:rsid w:val="0040558F"/>
    <w:rsid w:val="0040598C"/>
    <w:rsid w:val="00405CEE"/>
    <w:rsid w:val="0040660D"/>
    <w:rsid w:val="00406AA9"/>
    <w:rsid w:val="00406D49"/>
    <w:rsid w:val="004072B3"/>
    <w:rsid w:val="00407F1A"/>
    <w:rsid w:val="00410407"/>
    <w:rsid w:val="004105EA"/>
    <w:rsid w:val="00410E06"/>
    <w:rsid w:val="004114AF"/>
    <w:rsid w:val="004115CB"/>
    <w:rsid w:val="00412248"/>
    <w:rsid w:val="0041279B"/>
    <w:rsid w:val="00413030"/>
    <w:rsid w:val="0041316F"/>
    <w:rsid w:val="00413B3F"/>
    <w:rsid w:val="00414101"/>
    <w:rsid w:val="00414214"/>
    <w:rsid w:val="004144C3"/>
    <w:rsid w:val="0041450E"/>
    <w:rsid w:val="004145EE"/>
    <w:rsid w:val="00414F24"/>
    <w:rsid w:val="00415868"/>
    <w:rsid w:val="00416871"/>
    <w:rsid w:val="004207D4"/>
    <w:rsid w:val="00420C86"/>
    <w:rsid w:val="0042157D"/>
    <w:rsid w:val="00421662"/>
    <w:rsid w:val="0042178C"/>
    <w:rsid w:val="00422189"/>
    <w:rsid w:val="00422B5B"/>
    <w:rsid w:val="00422E33"/>
    <w:rsid w:val="00422F9B"/>
    <w:rsid w:val="00423AB6"/>
    <w:rsid w:val="004268A9"/>
    <w:rsid w:val="00427205"/>
    <w:rsid w:val="0042777F"/>
    <w:rsid w:val="00427E0C"/>
    <w:rsid w:val="0043046A"/>
    <w:rsid w:val="004304C8"/>
    <w:rsid w:val="00430746"/>
    <w:rsid w:val="00430872"/>
    <w:rsid w:val="00430B63"/>
    <w:rsid w:val="00430FCF"/>
    <w:rsid w:val="004314E3"/>
    <w:rsid w:val="004315E6"/>
    <w:rsid w:val="00431996"/>
    <w:rsid w:val="00431A2D"/>
    <w:rsid w:val="00431D47"/>
    <w:rsid w:val="00432CAD"/>
    <w:rsid w:val="00434D4E"/>
    <w:rsid w:val="0043526D"/>
    <w:rsid w:val="0043555A"/>
    <w:rsid w:val="00436171"/>
    <w:rsid w:val="0043635B"/>
    <w:rsid w:val="00436E63"/>
    <w:rsid w:val="0043761D"/>
    <w:rsid w:val="00441A2F"/>
    <w:rsid w:val="00441D03"/>
    <w:rsid w:val="0044235E"/>
    <w:rsid w:val="00444082"/>
    <w:rsid w:val="004440A5"/>
    <w:rsid w:val="004441F7"/>
    <w:rsid w:val="004446BD"/>
    <w:rsid w:val="00445600"/>
    <w:rsid w:val="0044581D"/>
    <w:rsid w:val="004461C9"/>
    <w:rsid w:val="0044633F"/>
    <w:rsid w:val="004467E4"/>
    <w:rsid w:val="00447C93"/>
    <w:rsid w:val="00447D0A"/>
    <w:rsid w:val="00447D35"/>
    <w:rsid w:val="00447DF3"/>
    <w:rsid w:val="00447FBE"/>
    <w:rsid w:val="004500D2"/>
    <w:rsid w:val="0045027B"/>
    <w:rsid w:val="00450BC6"/>
    <w:rsid w:val="00450C07"/>
    <w:rsid w:val="00450F00"/>
    <w:rsid w:val="00451F56"/>
    <w:rsid w:val="00451F58"/>
    <w:rsid w:val="004529C7"/>
    <w:rsid w:val="004530AD"/>
    <w:rsid w:val="004540F7"/>
    <w:rsid w:val="004549D6"/>
    <w:rsid w:val="00454CDA"/>
    <w:rsid w:val="00455489"/>
    <w:rsid w:val="00455B0A"/>
    <w:rsid w:val="0045639B"/>
    <w:rsid w:val="00456579"/>
    <w:rsid w:val="0045671A"/>
    <w:rsid w:val="00456A86"/>
    <w:rsid w:val="00456B65"/>
    <w:rsid w:val="00456D0A"/>
    <w:rsid w:val="00457EFC"/>
    <w:rsid w:val="004601F0"/>
    <w:rsid w:val="00461183"/>
    <w:rsid w:val="00461A5C"/>
    <w:rsid w:val="00461FA0"/>
    <w:rsid w:val="0046296B"/>
    <w:rsid w:val="00462E63"/>
    <w:rsid w:val="00463735"/>
    <w:rsid w:val="004637A5"/>
    <w:rsid w:val="00463E43"/>
    <w:rsid w:val="004662D6"/>
    <w:rsid w:val="00466A0A"/>
    <w:rsid w:val="00466EB1"/>
    <w:rsid w:val="0046712D"/>
    <w:rsid w:val="004679FD"/>
    <w:rsid w:val="00467C49"/>
    <w:rsid w:val="004702D6"/>
    <w:rsid w:val="004703E4"/>
    <w:rsid w:val="00470863"/>
    <w:rsid w:val="00471631"/>
    <w:rsid w:val="0047174A"/>
    <w:rsid w:val="00471D59"/>
    <w:rsid w:val="00472734"/>
    <w:rsid w:val="00473551"/>
    <w:rsid w:val="00473EE5"/>
    <w:rsid w:val="0047406B"/>
    <w:rsid w:val="00474663"/>
    <w:rsid w:val="00474C9D"/>
    <w:rsid w:val="004758B6"/>
    <w:rsid w:val="00475EA7"/>
    <w:rsid w:val="00476353"/>
    <w:rsid w:val="00476688"/>
    <w:rsid w:val="00477459"/>
    <w:rsid w:val="004776C5"/>
    <w:rsid w:val="004779FF"/>
    <w:rsid w:val="0048114F"/>
    <w:rsid w:val="00482A96"/>
    <w:rsid w:val="00482E7B"/>
    <w:rsid w:val="0048407B"/>
    <w:rsid w:val="00484A34"/>
    <w:rsid w:val="00484D1E"/>
    <w:rsid w:val="00486DD2"/>
    <w:rsid w:val="00486E35"/>
    <w:rsid w:val="00486EE9"/>
    <w:rsid w:val="0048784A"/>
    <w:rsid w:val="00487906"/>
    <w:rsid w:val="00487CE8"/>
    <w:rsid w:val="00490F7E"/>
    <w:rsid w:val="00491209"/>
    <w:rsid w:val="0049133B"/>
    <w:rsid w:val="004920EA"/>
    <w:rsid w:val="00492A2E"/>
    <w:rsid w:val="00493061"/>
    <w:rsid w:val="00493083"/>
    <w:rsid w:val="00493332"/>
    <w:rsid w:val="00493773"/>
    <w:rsid w:val="004947CD"/>
    <w:rsid w:val="0049537B"/>
    <w:rsid w:val="004953D8"/>
    <w:rsid w:val="004958F3"/>
    <w:rsid w:val="00495FB4"/>
    <w:rsid w:val="00496301"/>
    <w:rsid w:val="004963AA"/>
    <w:rsid w:val="0049650A"/>
    <w:rsid w:val="004A0119"/>
    <w:rsid w:val="004A0A4D"/>
    <w:rsid w:val="004A0DEB"/>
    <w:rsid w:val="004A1448"/>
    <w:rsid w:val="004A1AA3"/>
    <w:rsid w:val="004A1C1C"/>
    <w:rsid w:val="004A1DBF"/>
    <w:rsid w:val="004A2D9B"/>
    <w:rsid w:val="004A37DC"/>
    <w:rsid w:val="004A3CE1"/>
    <w:rsid w:val="004A48ED"/>
    <w:rsid w:val="004A4968"/>
    <w:rsid w:val="004A49E2"/>
    <w:rsid w:val="004A5C67"/>
    <w:rsid w:val="004A6831"/>
    <w:rsid w:val="004A6C5F"/>
    <w:rsid w:val="004A7038"/>
    <w:rsid w:val="004A7530"/>
    <w:rsid w:val="004A7DEF"/>
    <w:rsid w:val="004B0081"/>
    <w:rsid w:val="004B00F0"/>
    <w:rsid w:val="004B02D8"/>
    <w:rsid w:val="004B0478"/>
    <w:rsid w:val="004B06A1"/>
    <w:rsid w:val="004B0848"/>
    <w:rsid w:val="004B0C6D"/>
    <w:rsid w:val="004B0F55"/>
    <w:rsid w:val="004B16D2"/>
    <w:rsid w:val="004B1A5D"/>
    <w:rsid w:val="004B248A"/>
    <w:rsid w:val="004B3457"/>
    <w:rsid w:val="004B3C46"/>
    <w:rsid w:val="004B4858"/>
    <w:rsid w:val="004B512F"/>
    <w:rsid w:val="004B5388"/>
    <w:rsid w:val="004B54CA"/>
    <w:rsid w:val="004B6A20"/>
    <w:rsid w:val="004C0056"/>
    <w:rsid w:val="004C0D33"/>
    <w:rsid w:val="004C1763"/>
    <w:rsid w:val="004C1848"/>
    <w:rsid w:val="004C1B8D"/>
    <w:rsid w:val="004C1C41"/>
    <w:rsid w:val="004C24F4"/>
    <w:rsid w:val="004C255E"/>
    <w:rsid w:val="004C2CDB"/>
    <w:rsid w:val="004C2E28"/>
    <w:rsid w:val="004C30F2"/>
    <w:rsid w:val="004C3258"/>
    <w:rsid w:val="004C3F9A"/>
    <w:rsid w:val="004C43B5"/>
    <w:rsid w:val="004C4C4D"/>
    <w:rsid w:val="004C50B7"/>
    <w:rsid w:val="004C6CF3"/>
    <w:rsid w:val="004C7852"/>
    <w:rsid w:val="004D05FC"/>
    <w:rsid w:val="004D1BF8"/>
    <w:rsid w:val="004D1C27"/>
    <w:rsid w:val="004D3064"/>
    <w:rsid w:val="004D32BD"/>
    <w:rsid w:val="004D345B"/>
    <w:rsid w:val="004D5138"/>
    <w:rsid w:val="004D5A7F"/>
    <w:rsid w:val="004D6215"/>
    <w:rsid w:val="004D68BB"/>
    <w:rsid w:val="004D69C2"/>
    <w:rsid w:val="004E024D"/>
    <w:rsid w:val="004E0316"/>
    <w:rsid w:val="004E09BB"/>
    <w:rsid w:val="004E0BE8"/>
    <w:rsid w:val="004E12F4"/>
    <w:rsid w:val="004E1470"/>
    <w:rsid w:val="004E25C0"/>
    <w:rsid w:val="004E2FC0"/>
    <w:rsid w:val="004E30EC"/>
    <w:rsid w:val="004E3AAF"/>
    <w:rsid w:val="004E3AC5"/>
    <w:rsid w:val="004E3B29"/>
    <w:rsid w:val="004E4A50"/>
    <w:rsid w:val="004E4E30"/>
    <w:rsid w:val="004E5CBF"/>
    <w:rsid w:val="004E5E12"/>
    <w:rsid w:val="004E6886"/>
    <w:rsid w:val="004E6B07"/>
    <w:rsid w:val="004E75CF"/>
    <w:rsid w:val="004E7664"/>
    <w:rsid w:val="004E78FE"/>
    <w:rsid w:val="004E7C65"/>
    <w:rsid w:val="004F0DA4"/>
    <w:rsid w:val="004F17EA"/>
    <w:rsid w:val="004F18FA"/>
    <w:rsid w:val="004F1B4F"/>
    <w:rsid w:val="004F1C41"/>
    <w:rsid w:val="004F1C7D"/>
    <w:rsid w:val="004F2070"/>
    <w:rsid w:val="004F31CF"/>
    <w:rsid w:val="004F37FA"/>
    <w:rsid w:val="004F38C4"/>
    <w:rsid w:val="004F46EC"/>
    <w:rsid w:val="004F4FDE"/>
    <w:rsid w:val="004F51B4"/>
    <w:rsid w:val="004F5202"/>
    <w:rsid w:val="004F52F8"/>
    <w:rsid w:val="004F5362"/>
    <w:rsid w:val="004F57C1"/>
    <w:rsid w:val="004F5A05"/>
    <w:rsid w:val="00500082"/>
    <w:rsid w:val="00501541"/>
    <w:rsid w:val="00501AE6"/>
    <w:rsid w:val="0050208F"/>
    <w:rsid w:val="0050277B"/>
    <w:rsid w:val="00503103"/>
    <w:rsid w:val="00503190"/>
    <w:rsid w:val="005036D9"/>
    <w:rsid w:val="00504841"/>
    <w:rsid w:val="00504D59"/>
    <w:rsid w:val="00504E71"/>
    <w:rsid w:val="005050CC"/>
    <w:rsid w:val="00505242"/>
    <w:rsid w:val="00505D1C"/>
    <w:rsid w:val="00505FB8"/>
    <w:rsid w:val="005060B0"/>
    <w:rsid w:val="00506732"/>
    <w:rsid w:val="00506EE8"/>
    <w:rsid w:val="0050720A"/>
    <w:rsid w:val="005073FA"/>
    <w:rsid w:val="00510096"/>
    <w:rsid w:val="005102AC"/>
    <w:rsid w:val="00510AF9"/>
    <w:rsid w:val="00510DE9"/>
    <w:rsid w:val="00511267"/>
    <w:rsid w:val="0051133E"/>
    <w:rsid w:val="00511D51"/>
    <w:rsid w:val="00511EF6"/>
    <w:rsid w:val="0051229F"/>
    <w:rsid w:val="00512388"/>
    <w:rsid w:val="00513285"/>
    <w:rsid w:val="0051344D"/>
    <w:rsid w:val="005137BE"/>
    <w:rsid w:val="00513D9B"/>
    <w:rsid w:val="0051494D"/>
    <w:rsid w:val="00514C10"/>
    <w:rsid w:val="00514C71"/>
    <w:rsid w:val="00514CFA"/>
    <w:rsid w:val="00514F22"/>
    <w:rsid w:val="00514FE3"/>
    <w:rsid w:val="005152BC"/>
    <w:rsid w:val="0051560C"/>
    <w:rsid w:val="00515828"/>
    <w:rsid w:val="005176EC"/>
    <w:rsid w:val="00517A3C"/>
    <w:rsid w:val="00517B93"/>
    <w:rsid w:val="00520122"/>
    <w:rsid w:val="00520178"/>
    <w:rsid w:val="00520796"/>
    <w:rsid w:val="00520864"/>
    <w:rsid w:val="00521139"/>
    <w:rsid w:val="0052122B"/>
    <w:rsid w:val="005212DD"/>
    <w:rsid w:val="00521BB2"/>
    <w:rsid w:val="00521C1D"/>
    <w:rsid w:val="005225F4"/>
    <w:rsid w:val="00522DE9"/>
    <w:rsid w:val="0052364F"/>
    <w:rsid w:val="00523FB0"/>
    <w:rsid w:val="00524241"/>
    <w:rsid w:val="00524379"/>
    <w:rsid w:val="005245B1"/>
    <w:rsid w:val="00524703"/>
    <w:rsid w:val="00525026"/>
    <w:rsid w:val="00525977"/>
    <w:rsid w:val="00526237"/>
    <w:rsid w:val="005262FC"/>
    <w:rsid w:val="00526C7A"/>
    <w:rsid w:val="0052725C"/>
    <w:rsid w:val="00530172"/>
    <w:rsid w:val="00530283"/>
    <w:rsid w:val="00530FAE"/>
    <w:rsid w:val="0053183F"/>
    <w:rsid w:val="00531B54"/>
    <w:rsid w:val="005324B5"/>
    <w:rsid w:val="0053377B"/>
    <w:rsid w:val="00533CCA"/>
    <w:rsid w:val="00533E2F"/>
    <w:rsid w:val="00533F89"/>
    <w:rsid w:val="005341B1"/>
    <w:rsid w:val="0053440A"/>
    <w:rsid w:val="00535123"/>
    <w:rsid w:val="005353FA"/>
    <w:rsid w:val="00535488"/>
    <w:rsid w:val="005359AD"/>
    <w:rsid w:val="00536043"/>
    <w:rsid w:val="0053617F"/>
    <w:rsid w:val="0053630A"/>
    <w:rsid w:val="005369F9"/>
    <w:rsid w:val="005374FE"/>
    <w:rsid w:val="00537793"/>
    <w:rsid w:val="005406DA"/>
    <w:rsid w:val="005409E3"/>
    <w:rsid w:val="00540ED6"/>
    <w:rsid w:val="005411C8"/>
    <w:rsid w:val="00541285"/>
    <w:rsid w:val="00541F67"/>
    <w:rsid w:val="00541FA4"/>
    <w:rsid w:val="0054367C"/>
    <w:rsid w:val="005438B2"/>
    <w:rsid w:val="00543B3C"/>
    <w:rsid w:val="005446D3"/>
    <w:rsid w:val="0054477A"/>
    <w:rsid w:val="00544822"/>
    <w:rsid w:val="0054523F"/>
    <w:rsid w:val="00546030"/>
    <w:rsid w:val="00546147"/>
    <w:rsid w:val="0054615D"/>
    <w:rsid w:val="00546ABD"/>
    <w:rsid w:val="00546EAB"/>
    <w:rsid w:val="00546EAE"/>
    <w:rsid w:val="00547180"/>
    <w:rsid w:val="0054751D"/>
    <w:rsid w:val="00551A83"/>
    <w:rsid w:val="00553670"/>
    <w:rsid w:val="00553929"/>
    <w:rsid w:val="00553C0F"/>
    <w:rsid w:val="0055457B"/>
    <w:rsid w:val="005549A2"/>
    <w:rsid w:val="00554C6A"/>
    <w:rsid w:val="00554F60"/>
    <w:rsid w:val="00555BD6"/>
    <w:rsid w:val="00556534"/>
    <w:rsid w:val="00556FA1"/>
    <w:rsid w:val="005571E3"/>
    <w:rsid w:val="00557631"/>
    <w:rsid w:val="0055764A"/>
    <w:rsid w:val="00560160"/>
    <w:rsid w:val="0056069C"/>
    <w:rsid w:val="00560843"/>
    <w:rsid w:val="005613BF"/>
    <w:rsid w:val="005615BA"/>
    <w:rsid w:val="00561B80"/>
    <w:rsid w:val="005627F0"/>
    <w:rsid w:val="00562B83"/>
    <w:rsid w:val="0056435B"/>
    <w:rsid w:val="005646BB"/>
    <w:rsid w:val="00564C4F"/>
    <w:rsid w:val="00565011"/>
    <w:rsid w:val="00565045"/>
    <w:rsid w:val="00565274"/>
    <w:rsid w:val="00565E20"/>
    <w:rsid w:val="0056618A"/>
    <w:rsid w:val="005667E4"/>
    <w:rsid w:val="00566F18"/>
    <w:rsid w:val="00570732"/>
    <w:rsid w:val="005715CD"/>
    <w:rsid w:val="005728F4"/>
    <w:rsid w:val="00572E90"/>
    <w:rsid w:val="00573E29"/>
    <w:rsid w:val="00574459"/>
    <w:rsid w:val="005747C6"/>
    <w:rsid w:val="005749E1"/>
    <w:rsid w:val="00574A4E"/>
    <w:rsid w:val="00574FCA"/>
    <w:rsid w:val="00575A04"/>
    <w:rsid w:val="00576888"/>
    <w:rsid w:val="00577B5A"/>
    <w:rsid w:val="00580B92"/>
    <w:rsid w:val="00580E1F"/>
    <w:rsid w:val="00581591"/>
    <w:rsid w:val="00581791"/>
    <w:rsid w:val="00581C14"/>
    <w:rsid w:val="005825F3"/>
    <w:rsid w:val="005827D6"/>
    <w:rsid w:val="005828D0"/>
    <w:rsid w:val="00582ADB"/>
    <w:rsid w:val="00582E3E"/>
    <w:rsid w:val="00582E6C"/>
    <w:rsid w:val="00583208"/>
    <w:rsid w:val="0058364E"/>
    <w:rsid w:val="00583652"/>
    <w:rsid w:val="0058379C"/>
    <w:rsid w:val="005844BA"/>
    <w:rsid w:val="00584743"/>
    <w:rsid w:val="00584795"/>
    <w:rsid w:val="00585575"/>
    <w:rsid w:val="00585ABC"/>
    <w:rsid w:val="00585F4B"/>
    <w:rsid w:val="00586E41"/>
    <w:rsid w:val="0058723C"/>
    <w:rsid w:val="00587569"/>
    <w:rsid w:val="00590870"/>
    <w:rsid w:val="0059109C"/>
    <w:rsid w:val="005917E8"/>
    <w:rsid w:val="00591F6F"/>
    <w:rsid w:val="00592435"/>
    <w:rsid w:val="00592BFB"/>
    <w:rsid w:val="00593C19"/>
    <w:rsid w:val="00593FB0"/>
    <w:rsid w:val="00594700"/>
    <w:rsid w:val="00594CA7"/>
    <w:rsid w:val="00594EB5"/>
    <w:rsid w:val="00594F40"/>
    <w:rsid w:val="00595C68"/>
    <w:rsid w:val="00595D7E"/>
    <w:rsid w:val="005963E1"/>
    <w:rsid w:val="00596A17"/>
    <w:rsid w:val="00596DC4"/>
    <w:rsid w:val="00596F21"/>
    <w:rsid w:val="005975D4"/>
    <w:rsid w:val="00597EFE"/>
    <w:rsid w:val="005A0E4C"/>
    <w:rsid w:val="005A0E7C"/>
    <w:rsid w:val="005A10E2"/>
    <w:rsid w:val="005A1F80"/>
    <w:rsid w:val="005A2DDE"/>
    <w:rsid w:val="005A2FCE"/>
    <w:rsid w:val="005A4B69"/>
    <w:rsid w:val="005A5662"/>
    <w:rsid w:val="005A5CDB"/>
    <w:rsid w:val="005A6095"/>
    <w:rsid w:val="005A61C3"/>
    <w:rsid w:val="005A6C3B"/>
    <w:rsid w:val="005A7367"/>
    <w:rsid w:val="005A7851"/>
    <w:rsid w:val="005A78DB"/>
    <w:rsid w:val="005A7D3A"/>
    <w:rsid w:val="005A7D6C"/>
    <w:rsid w:val="005B0054"/>
    <w:rsid w:val="005B0896"/>
    <w:rsid w:val="005B09CF"/>
    <w:rsid w:val="005B0B6C"/>
    <w:rsid w:val="005B1435"/>
    <w:rsid w:val="005B1B6E"/>
    <w:rsid w:val="005B2033"/>
    <w:rsid w:val="005B2105"/>
    <w:rsid w:val="005B21BA"/>
    <w:rsid w:val="005B33F3"/>
    <w:rsid w:val="005B4193"/>
    <w:rsid w:val="005B4A7E"/>
    <w:rsid w:val="005B4EC6"/>
    <w:rsid w:val="005B566F"/>
    <w:rsid w:val="005B5835"/>
    <w:rsid w:val="005B63D0"/>
    <w:rsid w:val="005B653F"/>
    <w:rsid w:val="005B6718"/>
    <w:rsid w:val="005B6F0C"/>
    <w:rsid w:val="005B723C"/>
    <w:rsid w:val="005B73D2"/>
    <w:rsid w:val="005C03D9"/>
    <w:rsid w:val="005C0828"/>
    <w:rsid w:val="005C0D40"/>
    <w:rsid w:val="005C1465"/>
    <w:rsid w:val="005C1853"/>
    <w:rsid w:val="005C1BB1"/>
    <w:rsid w:val="005C1F92"/>
    <w:rsid w:val="005C1F9E"/>
    <w:rsid w:val="005C2240"/>
    <w:rsid w:val="005C23B3"/>
    <w:rsid w:val="005C3400"/>
    <w:rsid w:val="005C3AA9"/>
    <w:rsid w:val="005C3F24"/>
    <w:rsid w:val="005C4B35"/>
    <w:rsid w:val="005C5467"/>
    <w:rsid w:val="005C54F2"/>
    <w:rsid w:val="005C56B2"/>
    <w:rsid w:val="005C5FE3"/>
    <w:rsid w:val="005C6115"/>
    <w:rsid w:val="005C674C"/>
    <w:rsid w:val="005C6A70"/>
    <w:rsid w:val="005C7394"/>
    <w:rsid w:val="005C7402"/>
    <w:rsid w:val="005C77E3"/>
    <w:rsid w:val="005C7844"/>
    <w:rsid w:val="005C7E1A"/>
    <w:rsid w:val="005C7FD3"/>
    <w:rsid w:val="005D0B58"/>
    <w:rsid w:val="005D0FCA"/>
    <w:rsid w:val="005D1028"/>
    <w:rsid w:val="005D1511"/>
    <w:rsid w:val="005D1994"/>
    <w:rsid w:val="005D1CDD"/>
    <w:rsid w:val="005D1D59"/>
    <w:rsid w:val="005D2228"/>
    <w:rsid w:val="005D2AB9"/>
    <w:rsid w:val="005D30E8"/>
    <w:rsid w:val="005D324A"/>
    <w:rsid w:val="005D3A74"/>
    <w:rsid w:val="005D3DA3"/>
    <w:rsid w:val="005D454A"/>
    <w:rsid w:val="005D49F7"/>
    <w:rsid w:val="005D5B61"/>
    <w:rsid w:val="005E04C6"/>
    <w:rsid w:val="005E1128"/>
    <w:rsid w:val="005E1569"/>
    <w:rsid w:val="005E19A6"/>
    <w:rsid w:val="005E21CC"/>
    <w:rsid w:val="005E23A0"/>
    <w:rsid w:val="005E25C1"/>
    <w:rsid w:val="005E2BA7"/>
    <w:rsid w:val="005E2BCE"/>
    <w:rsid w:val="005E2E88"/>
    <w:rsid w:val="005E3F69"/>
    <w:rsid w:val="005E4336"/>
    <w:rsid w:val="005E4916"/>
    <w:rsid w:val="005E5077"/>
    <w:rsid w:val="005E5694"/>
    <w:rsid w:val="005E5812"/>
    <w:rsid w:val="005E5A52"/>
    <w:rsid w:val="005E60FB"/>
    <w:rsid w:val="005E6446"/>
    <w:rsid w:val="005E66DF"/>
    <w:rsid w:val="005E6915"/>
    <w:rsid w:val="005E6FF6"/>
    <w:rsid w:val="005E71AB"/>
    <w:rsid w:val="005E74D4"/>
    <w:rsid w:val="005E7952"/>
    <w:rsid w:val="005E7E26"/>
    <w:rsid w:val="005F04F3"/>
    <w:rsid w:val="005F064E"/>
    <w:rsid w:val="005F0A61"/>
    <w:rsid w:val="005F0A89"/>
    <w:rsid w:val="005F1AD0"/>
    <w:rsid w:val="005F1D6F"/>
    <w:rsid w:val="005F1E5B"/>
    <w:rsid w:val="005F1FEB"/>
    <w:rsid w:val="005F22D7"/>
    <w:rsid w:val="005F230F"/>
    <w:rsid w:val="005F2480"/>
    <w:rsid w:val="005F29C7"/>
    <w:rsid w:val="005F2A91"/>
    <w:rsid w:val="005F39B7"/>
    <w:rsid w:val="005F3EB8"/>
    <w:rsid w:val="005F44C0"/>
    <w:rsid w:val="005F47B8"/>
    <w:rsid w:val="005F4B70"/>
    <w:rsid w:val="005F5731"/>
    <w:rsid w:val="005F61C1"/>
    <w:rsid w:val="005F67AB"/>
    <w:rsid w:val="005F683B"/>
    <w:rsid w:val="005F7100"/>
    <w:rsid w:val="005F7647"/>
    <w:rsid w:val="0060047A"/>
    <w:rsid w:val="00600B0D"/>
    <w:rsid w:val="00600C55"/>
    <w:rsid w:val="00600CE0"/>
    <w:rsid w:val="006020F2"/>
    <w:rsid w:val="006025FE"/>
    <w:rsid w:val="00602792"/>
    <w:rsid w:val="0060339C"/>
    <w:rsid w:val="0060352C"/>
    <w:rsid w:val="0060469E"/>
    <w:rsid w:val="0060485F"/>
    <w:rsid w:val="00604C3A"/>
    <w:rsid w:val="00604D8E"/>
    <w:rsid w:val="00605EEB"/>
    <w:rsid w:val="00606114"/>
    <w:rsid w:val="0060640A"/>
    <w:rsid w:val="00606459"/>
    <w:rsid w:val="006068B9"/>
    <w:rsid w:val="006069E5"/>
    <w:rsid w:val="00606DC1"/>
    <w:rsid w:val="00606E58"/>
    <w:rsid w:val="0060786A"/>
    <w:rsid w:val="00611300"/>
    <w:rsid w:val="0061213F"/>
    <w:rsid w:val="006122E3"/>
    <w:rsid w:val="006125F4"/>
    <w:rsid w:val="006130BD"/>
    <w:rsid w:val="006135EE"/>
    <w:rsid w:val="006136B2"/>
    <w:rsid w:val="00614ABF"/>
    <w:rsid w:val="0061580D"/>
    <w:rsid w:val="006159C6"/>
    <w:rsid w:val="00615C16"/>
    <w:rsid w:val="00616991"/>
    <w:rsid w:val="00616D6F"/>
    <w:rsid w:val="006177C0"/>
    <w:rsid w:val="00617E60"/>
    <w:rsid w:val="00617F8C"/>
    <w:rsid w:val="006200D1"/>
    <w:rsid w:val="006200E3"/>
    <w:rsid w:val="00620294"/>
    <w:rsid w:val="006202D8"/>
    <w:rsid w:val="00620E2C"/>
    <w:rsid w:val="00621EDB"/>
    <w:rsid w:val="00622CF1"/>
    <w:rsid w:val="00622DC5"/>
    <w:rsid w:val="00623644"/>
    <w:rsid w:val="0062438B"/>
    <w:rsid w:val="006256AF"/>
    <w:rsid w:val="00625C3A"/>
    <w:rsid w:val="00625E1C"/>
    <w:rsid w:val="006267A7"/>
    <w:rsid w:val="0062687E"/>
    <w:rsid w:val="006268FC"/>
    <w:rsid w:val="006268FF"/>
    <w:rsid w:val="00630966"/>
    <w:rsid w:val="0063099B"/>
    <w:rsid w:val="00630DF4"/>
    <w:rsid w:val="006313D0"/>
    <w:rsid w:val="006314B8"/>
    <w:rsid w:val="00632B83"/>
    <w:rsid w:val="00632FCE"/>
    <w:rsid w:val="00633BD9"/>
    <w:rsid w:val="006347AF"/>
    <w:rsid w:val="006347F4"/>
    <w:rsid w:val="006351D9"/>
    <w:rsid w:val="006367DA"/>
    <w:rsid w:val="00636FCE"/>
    <w:rsid w:val="006378DC"/>
    <w:rsid w:val="00637DD9"/>
    <w:rsid w:val="00640D38"/>
    <w:rsid w:val="00641489"/>
    <w:rsid w:val="0064202B"/>
    <w:rsid w:val="00642D1B"/>
    <w:rsid w:val="00642EB2"/>
    <w:rsid w:val="006430B9"/>
    <w:rsid w:val="0064375E"/>
    <w:rsid w:val="00644716"/>
    <w:rsid w:val="00644A3E"/>
    <w:rsid w:val="0064609D"/>
    <w:rsid w:val="00646325"/>
    <w:rsid w:val="00646930"/>
    <w:rsid w:val="00646B68"/>
    <w:rsid w:val="00647627"/>
    <w:rsid w:val="00647F42"/>
    <w:rsid w:val="00650231"/>
    <w:rsid w:val="00650A29"/>
    <w:rsid w:val="00650E3A"/>
    <w:rsid w:val="00651078"/>
    <w:rsid w:val="0065279B"/>
    <w:rsid w:val="0065302D"/>
    <w:rsid w:val="00653258"/>
    <w:rsid w:val="00654048"/>
    <w:rsid w:val="00654E91"/>
    <w:rsid w:val="0065578A"/>
    <w:rsid w:val="00655B8E"/>
    <w:rsid w:val="00655E59"/>
    <w:rsid w:val="006567DC"/>
    <w:rsid w:val="00660093"/>
    <w:rsid w:val="006601F6"/>
    <w:rsid w:val="00660369"/>
    <w:rsid w:val="00660C36"/>
    <w:rsid w:val="00661601"/>
    <w:rsid w:val="0066179F"/>
    <w:rsid w:val="006617DD"/>
    <w:rsid w:val="00662651"/>
    <w:rsid w:val="00663975"/>
    <w:rsid w:val="00664012"/>
    <w:rsid w:val="00664304"/>
    <w:rsid w:val="00664C06"/>
    <w:rsid w:val="006656AF"/>
    <w:rsid w:val="00665768"/>
    <w:rsid w:val="00665F4D"/>
    <w:rsid w:val="006663C8"/>
    <w:rsid w:val="00666508"/>
    <w:rsid w:val="00666576"/>
    <w:rsid w:val="00667314"/>
    <w:rsid w:val="00667391"/>
    <w:rsid w:val="00667BC7"/>
    <w:rsid w:val="00667F3B"/>
    <w:rsid w:val="006705B6"/>
    <w:rsid w:val="00670951"/>
    <w:rsid w:val="00670CF0"/>
    <w:rsid w:val="00670EF5"/>
    <w:rsid w:val="00670FAC"/>
    <w:rsid w:val="0067157B"/>
    <w:rsid w:val="00672473"/>
    <w:rsid w:val="00672DF4"/>
    <w:rsid w:val="00673D81"/>
    <w:rsid w:val="00674408"/>
    <w:rsid w:val="00674508"/>
    <w:rsid w:val="00674687"/>
    <w:rsid w:val="00674B84"/>
    <w:rsid w:val="0067502C"/>
    <w:rsid w:val="00675D8E"/>
    <w:rsid w:val="00680518"/>
    <w:rsid w:val="00680D24"/>
    <w:rsid w:val="00680E6D"/>
    <w:rsid w:val="00680F7B"/>
    <w:rsid w:val="0068139B"/>
    <w:rsid w:val="0068140B"/>
    <w:rsid w:val="00681CBD"/>
    <w:rsid w:val="00681EBE"/>
    <w:rsid w:val="0068219D"/>
    <w:rsid w:val="0068249D"/>
    <w:rsid w:val="006835EE"/>
    <w:rsid w:val="00685A89"/>
    <w:rsid w:val="00685EC5"/>
    <w:rsid w:val="00685F9F"/>
    <w:rsid w:val="00686073"/>
    <w:rsid w:val="00686C63"/>
    <w:rsid w:val="00687918"/>
    <w:rsid w:val="0068793C"/>
    <w:rsid w:val="00687F65"/>
    <w:rsid w:val="006901DA"/>
    <w:rsid w:val="00690B13"/>
    <w:rsid w:val="00691E17"/>
    <w:rsid w:val="00692063"/>
    <w:rsid w:val="00692101"/>
    <w:rsid w:val="00692631"/>
    <w:rsid w:val="006929F5"/>
    <w:rsid w:val="00692B9B"/>
    <w:rsid w:val="00693BB5"/>
    <w:rsid w:val="00694E09"/>
    <w:rsid w:val="00695652"/>
    <w:rsid w:val="006956F8"/>
    <w:rsid w:val="00696BA7"/>
    <w:rsid w:val="0069766C"/>
    <w:rsid w:val="00697A70"/>
    <w:rsid w:val="006A0019"/>
    <w:rsid w:val="006A01C7"/>
    <w:rsid w:val="006A25D0"/>
    <w:rsid w:val="006A2643"/>
    <w:rsid w:val="006A2CFD"/>
    <w:rsid w:val="006A3992"/>
    <w:rsid w:val="006A4280"/>
    <w:rsid w:val="006A42C8"/>
    <w:rsid w:val="006A4B7C"/>
    <w:rsid w:val="006A4CE7"/>
    <w:rsid w:val="006A5336"/>
    <w:rsid w:val="006A5772"/>
    <w:rsid w:val="006A6432"/>
    <w:rsid w:val="006A67F9"/>
    <w:rsid w:val="006A6923"/>
    <w:rsid w:val="006A69C5"/>
    <w:rsid w:val="006A6EDE"/>
    <w:rsid w:val="006A7029"/>
    <w:rsid w:val="006A774E"/>
    <w:rsid w:val="006A7CB5"/>
    <w:rsid w:val="006A7CDA"/>
    <w:rsid w:val="006B02F7"/>
    <w:rsid w:val="006B047A"/>
    <w:rsid w:val="006B0801"/>
    <w:rsid w:val="006B08C1"/>
    <w:rsid w:val="006B1886"/>
    <w:rsid w:val="006B18F0"/>
    <w:rsid w:val="006B25E5"/>
    <w:rsid w:val="006B2989"/>
    <w:rsid w:val="006B3A7B"/>
    <w:rsid w:val="006B4493"/>
    <w:rsid w:val="006B4871"/>
    <w:rsid w:val="006B5596"/>
    <w:rsid w:val="006B5BD7"/>
    <w:rsid w:val="006B5F5B"/>
    <w:rsid w:val="006B60A8"/>
    <w:rsid w:val="006B623E"/>
    <w:rsid w:val="006B68FD"/>
    <w:rsid w:val="006B6C8D"/>
    <w:rsid w:val="006B6F58"/>
    <w:rsid w:val="006B7428"/>
    <w:rsid w:val="006B7B9C"/>
    <w:rsid w:val="006C0729"/>
    <w:rsid w:val="006C09A2"/>
    <w:rsid w:val="006C0E34"/>
    <w:rsid w:val="006C176A"/>
    <w:rsid w:val="006C19CF"/>
    <w:rsid w:val="006C1DF8"/>
    <w:rsid w:val="006C265F"/>
    <w:rsid w:val="006C28AB"/>
    <w:rsid w:val="006C29B7"/>
    <w:rsid w:val="006C2E22"/>
    <w:rsid w:val="006C2E77"/>
    <w:rsid w:val="006C3CD7"/>
    <w:rsid w:val="006C551B"/>
    <w:rsid w:val="006C5BA0"/>
    <w:rsid w:val="006C60AF"/>
    <w:rsid w:val="006C6962"/>
    <w:rsid w:val="006C69C7"/>
    <w:rsid w:val="006C7DD0"/>
    <w:rsid w:val="006D0173"/>
    <w:rsid w:val="006D1EC1"/>
    <w:rsid w:val="006D2614"/>
    <w:rsid w:val="006D271A"/>
    <w:rsid w:val="006D2B39"/>
    <w:rsid w:val="006D6C19"/>
    <w:rsid w:val="006E05C0"/>
    <w:rsid w:val="006E0939"/>
    <w:rsid w:val="006E1241"/>
    <w:rsid w:val="006E29F8"/>
    <w:rsid w:val="006E3503"/>
    <w:rsid w:val="006E44E2"/>
    <w:rsid w:val="006E48B1"/>
    <w:rsid w:val="006E50C5"/>
    <w:rsid w:val="006E5D6B"/>
    <w:rsid w:val="006E66BF"/>
    <w:rsid w:val="006E6B8A"/>
    <w:rsid w:val="006E74A6"/>
    <w:rsid w:val="006E7984"/>
    <w:rsid w:val="006F01F2"/>
    <w:rsid w:val="006F032B"/>
    <w:rsid w:val="006F0619"/>
    <w:rsid w:val="006F0862"/>
    <w:rsid w:val="006F144D"/>
    <w:rsid w:val="006F154C"/>
    <w:rsid w:val="006F194B"/>
    <w:rsid w:val="006F1FAB"/>
    <w:rsid w:val="006F29AB"/>
    <w:rsid w:val="006F2B4D"/>
    <w:rsid w:val="006F2E68"/>
    <w:rsid w:val="006F391F"/>
    <w:rsid w:val="006F3EBC"/>
    <w:rsid w:val="006F3F6D"/>
    <w:rsid w:val="006F3FD8"/>
    <w:rsid w:val="006F4005"/>
    <w:rsid w:val="006F4066"/>
    <w:rsid w:val="006F4165"/>
    <w:rsid w:val="006F4346"/>
    <w:rsid w:val="006F50BF"/>
    <w:rsid w:val="006F5861"/>
    <w:rsid w:val="006F5DBD"/>
    <w:rsid w:val="006F6224"/>
    <w:rsid w:val="006F6289"/>
    <w:rsid w:val="006F72AC"/>
    <w:rsid w:val="00700132"/>
    <w:rsid w:val="0070140A"/>
    <w:rsid w:val="00701859"/>
    <w:rsid w:val="00701B12"/>
    <w:rsid w:val="00701BC3"/>
    <w:rsid w:val="00701FEB"/>
    <w:rsid w:val="007022D5"/>
    <w:rsid w:val="00702790"/>
    <w:rsid w:val="007029F0"/>
    <w:rsid w:val="007034C7"/>
    <w:rsid w:val="007038C5"/>
    <w:rsid w:val="00703B81"/>
    <w:rsid w:val="00704807"/>
    <w:rsid w:val="007048C7"/>
    <w:rsid w:val="007049AE"/>
    <w:rsid w:val="00704ADA"/>
    <w:rsid w:val="00705BC8"/>
    <w:rsid w:val="007077F4"/>
    <w:rsid w:val="007101AB"/>
    <w:rsid w:val="007102AE"/>
    <w:rsid w:val="0071080A"/>
    <w:rsid w:val="007108FB"/>
    <w:rsid w:val="00710DD0"/>
    <w:rsid w:val="007112C6"/>
    <w:rsid w:val="00711FA7"/>
    <w:rsid w:val="007126D2"/>
    <w:rsid w:val="00712DFD"/>
    <w:rsid w:val="00712FE8"/>
    <w:rsid w:val="00712FE9"/>
    <w:rsid w:val="00713E08"/>
    <w:rsid w:val="007142C6"/>
    <w:rsid w:val="00714315"/>
    <w:rsid w:val="007146BC"/>
    <w:rsid w:val="00714B78"/>
    <w:rsid w:val="0071554E"/>
    <w:rsid w:val="00715C8C"/>
    <w:rsid w:val="00715DEC"/>
    <w:rsid w:val="00716253"/>
    <w:rsid w:val="00717057"/>
    <w:rsid w:val="00717081"/>
    <w:rsid w:val="0071729A"/>
    <w:rsid w:val="00717550"/>
    <w:rsid w:val="007175F2"/>
    <w:rsid w:val="00720D95"/>
    <w:rsid w:val="00720D9D"/>
    <w:rsid w:val="00720FE9"/>
    <w:rsid w:val="00721465"/>
    <w:rsid w:val="007214CA"/>
    <w:rsid w:val="00722E6C"/>
    <w:rsid w:val="0072302A"/>
    <w:rsid w:val="00723B51"/>
    <w:rsid w:val="0072424C"/>
    <w:rsid w:val="00724A4A"/>
    <w:rsid w:val="00724FD7"/>
    <w:rsid w:val="007256C0"/>
    <w:rsid w:val="00726089"/>
    <w:rsid w:val="007261C0"/>
    <w:rsid w:val="007264F0"/>
    <w:rsid w:val="00726A3D"/>
    <w:rsid w:val="00726B85"/>
    <w:rsid w:val="00726E33"/>
    <w:rsid w:val="007304C0"/>
    <w:rsid w:val="007308EF"/>
    <w:rsid w:val="00730E4F"/>
    <w:rsid w:val="00731340"/>
    <w:rsid w:val="00731BB6"/>
    <w:rsid w:val="00732161"/>
    <w:rsid w:val="007322E4"/>
    <w:rsid w:val="00733007"/>
    <w:rsid w:val="00733787"/>
    <w:rsid w:val="00733A28"/>
    <w:rsid w:val="00734927"/>
    <w:rsid w:val="00734A62"/>
    <w:rsid w:val="0073539A"/>
    <w:rsid w:val="00735A36"/>
    <w:rsid w:val="00736262"/>
    <w:rsid w:val="00736B7C"/>
    <w:rsid w:val="00737466"/>
    <w:rsid w:val="00737E3D"/>
    <w:rsid w:val="007411D4"/>
    <w:rsid w:val="00742065"/>
    <w:rsid w:val="00742072"/>
    <w:rsid w:val="0074248E"/>
    <w:rsid w:val="007424CD"/>
    <w:rsid w:val="00742ECD"/>
    <w:rsid w:val="007435FB"/>
    <w:rsid w:val="007439D1"/>
    <w:rsid w:val="00743CDC"/>
    <w:rsid w:val="00743F69"/>
    <w:rsid w:val="0074433B"/>
    <w:rsid w:val="00744B5E"/>
    <w:rsid w:val="00745E08"/>
    <w:rsid w:val="007460FA"/>
    <w:rsid w:val="007464CA"/>
    <w:rsid w:val="00746BB3"/>
    <w:rsid w:val="0074731F"/>
    <w:rsid w:val="00747C21"/>
    <w:rsid w:val="007513A6"/>
    <w:rsid w:val="00751630"/>
    <w:rsid w:val="00751ADC"/>
    <w:rsid w:val="00751BF2"/>
    <w:rsid w:val="00751DF6"/>
    <w:rsid w:val="00752AE5"/>
    <w:rsid w:val="00752C0D"/>
    <w:rsid w:val="007530E8"/>
    <w:rsid w:val="0075398C"/>
    <w:rsid w:val="00753DA5"/>
    <w:rsid w:val="0075400E"/>
    <w:rsid w:val="007555E7"/>
    <w:rsid w:val="007556DE"/>
    <w:rsid w:val="00755771"/>
    <w:rsid w:val="00755C47"/>
    <w:rsid w:val="00756A01"/>
    <w:rsid w:val="007574EB"/>
    <w:rsid w:val="0075761D"/>
    <w:rsid w:val="00757768"/>
    <w:rsid w:val="0075787A"/>
    <w:rsid w:val="00760075"/>
    <w:rsid w:val="00761E7F"/>
    <w:rsid w:val="00762433"/>
    <w:rsid w:val="00762748"/>
    <w:rsid w:val="00762A03"/>
    <w:rsid w:val="00762B7E"/>
    <w:rsid w:val="00762CD8"/>
    <w:rsid w:val="007633A6"/>
    <w:rsid w:val="00763726"/>
    <w:rsid w:val="00763CD9"/>
    <w:rsid w:val="0076407D"/>
    <w:rsid w:val="007659CA"/>
    <w:rsid w:val="00765CC0"/>
    <w:rsid w:val="007660BB"/>
    <w:rsid w:val="00767963"/>
    <w:rsid w:val="00771002"/>
    <w:rsid w:val="0077268E"/>
    <w:rsid w:val="00772827"/>
    <w:rsid w:val="0077334B"/>
    <w:rsid w:val="00773713"/>
    <w:rsid w:val="007739CE"/>
    <w:rsid w:val="00774AFD"/>
    <w:rsid w:val="007755E9"/>
    <w:rsid w:val="00775AE9"/>
    <w:rsid w:val="00775BF1"/>
    <w:rsid w:val="00775FCA"/>
    <w:rsid w:val="007765D0"/>
    <w:rsid w:val="00777D92"/>
    <w:rsid w:val="00777F36"/>
    <w:rsid w:val="0078035B"/>
    <w:rsid w:val="007808F0"/>
    <w:rsid w:val="007809B3"/>
    <w:rsid w:val="00781079"/>
    <w:rsid w:val="00781594"/>
    <w:rsid w:val="00781D15"/>
    <w:rsid w:val="00781FB5"/>
    <w:rsid w:val="0078275C"/>
    <w:rsid w:val="00782DC1"/>
    <w:rsid w:val="0078309F"/>
    <w:rsid w:val="007834EC"/>
    <w:rsid w:val="00785261"/>
    <w:rsid w:val="007869CF"/>
    <w:rsid w:val="00786BF6"/>
    <w:rsid w:val="00787257"/>
    <w:rsid w:val="007874E1"/>
    <w:rsid w:val="0078767C"/>
    <w:rsid w:val="00787848"/>
    <w:rsid w:val="00790819"/>
    <w:rsid w:val="007909E6"/>
    <w:rsid w:val="007914A2"/>
    <w:rsid w:val="00791BAD"/>
    <w:rsid w:val="00791CCE"/>
    <w:rsid w:val="007920FA"/>
    <w:rsid w:val="0079266D"/>
    <w:rsid w:val="007934CD"/>
    <w:rsid w:val="0079373D"/>
    <w:rsid w:val="00793B70"/>
    <w:rsid w:val="00794068"/>
    <w:rsid w:val="00794727"/>
    <w:rsid w:val="00794CCB"/>
    <w:rsid w:val="00794D42"/>
    <w:rsid w:val="00795F91"/>
    <w:rsid w:val="00795FC5"/>
    <w:rsid w:val="007962C0"/>
    <w:rsid w:val="00796C4A"/>
    <w:rsid w:val="00796F06"/>
    <w:rsid w:val="00797750"/>
    <w:rsid w:val="00797CCA"/>
    <w:rsid w:val="007A09E1"/>
    <w:rsid w:val="007A1AF7"/>
    <w:rsid w:val="007A2071"/>
    <w:rsid w:val="007A2C93"/>
    <w:rsid w:val="007A2DAE"/>
    <w:rsid w:val="007A2FAC"/>
    <w:rsid w:val="007A3A6C"/>
    <w:rsid w:val="007A48F1"/>
    <w:rsid w:val="007A5793"/>
    <w:rsid w:val="007A584F"/>
    <w:rsid w:val="007A6255"/>
    <w:rsid w:val="007A667C"/>
    <w:rsid w:val="007A68B4"/>
    <w:rsid w:val="007A6A7C"/>
    <w:rsid w:val="007A6E5E"/>
    <w:rsid w:val="007B0256"/>
    <w:rsid w:val="007B0710"/>
    <w:rsid w:val="007B10CA"/>
    <w:rsid w:val="007B11CC"/>
    <w:rsid w:val="007B1EAD"/>
    <w:rsid w:val="007B2907"/>
    <w:rsid w:val="007B2EA1"/>
    <w:rsid w:val="007B33B0"/>
    <w:rsid w:val="007B3CEE"/>
    <w:rsid w:val="007B4767"/>
    <w:rsid w:val="007B4993"/>
    <w:rsid w:val="007B5309"/>
    <w:rsid w:val="007B5A0B"/>
    <w:rsid w:val="007B5B05"/>
    <w:rsid w:val="007B661E"/>
    <w:rsid w:val="007B6D50"/>
    <w:rsid w:val="007B76C3"/>
    <w:rsid w:val="007B7C28"/>
    <w:rsid w:val="007B7DD4"/>
    <w:rsid w:val="007B7E20"/>
    <w:rsid w:val="007C045E"/>
    <w:rsid w:val="007C0D34"/>
    <w:rsid w:val="007C0F99"/>
    <w:rsid w:val="007C1F4D"/>
    <w:rsid w:val="007C2071"/>
    <w:rsid w:val="007C2298"/>
    <w:rsid w:val="007C2950"/>
    <w:rsid w:val="007C40DD"/>
    <w:rsid w:val="007C465B"/>
    <w:rsid w:val="007C5163"/>
    <w:rsid w:val="007C58B2"/>
    <w:rsid w:val="007C597D"/>
    <w:rsid w:val="007C609E"/>
    <w:rsid w:val="007C672D"/>
    <w:rsid w:val="007C75A4"/>
    <w:rsid w:val="007C75DC"/>
    <w:rsid w:val="007C7691"/>
    <w:rsid w:val="007C7B7D"/>
    <w:rsid w:val="007D0026"/>
    <w:rsid w:val="007D006C"/>
    <w:rsid w:val="007D0A32"/>
    <w:rsid w:val="007D1D05"/>
    <w:rsid w:val="007D1F20"/>
    <w:rsid w:val="007D2B3A"/>
    <w:rsid w:val="007D2C65"/>
    <w:rsid w:val="007D3F90"/>
    <w:rsid w:val="007D4054"/>
    <w:rsid w:val="007D41D4"/>
    <w:rsid w:val="007D4364"/>
    <w:rsid w:val="007D456D"/>
    <w:rsid w:val="007D5E23"/>
    <w:rsid w:val="007D5EB1"/>
    <w:rsid w:val="007D672A"/>
    <w:rsid w:val="007D6AC8"/>
    <w:rsid w:val="007E1178"/>
    <w:rsid w:val="007E20A1"/>
    <w:rsid w:val="007E2399"/>
    <w:rsid w:val="007E26CD"/>
    <w:rsid w:val="007E2D99"/>
    <w:rsid w:val="007E2E6F"/>
    <w:rsid w:val="007E3843"/>
    <w:rsid w:val="007E3BF6"/>
    <w:rsid w:val="007E3E0C"/>
    <w:rsid w:val="007E435B"/>
    <w:rsid w:val="007E4C3F"/>
    <w:rsid w:val="007E4CC1"/>
    <w:rsid w:val="007E5FB2"/>
    <w:rsid w:val="007E66DB"/>
    <w:rsid w:val="007E66E5"/>
    <w:rsid w:val="007E7A87"/>
    <w:rsid w:val="007E7D75"/>
    <w:rsid w:val="007E7D8C"/>
    <w:rsid w:val="007F0403"/>
    <w:rsid w:val="007F0C6E"/>
    <w:rsid w:val="007F10B8"/>
    <w:rsid w:val="007F10F5"/>
    <w:rsid w:val="007F188A"/>
    <w:rsid w:val="007F1900"/>
    <w:rsid w:val="007F1E2B"/>
    <w:rsid w:val="007F1EBA"/>
    <w:rsid w:val="007F22D7"/>
    <w:rsid w:val="007F2482"/>
    <w:rsid w:val="007F27B8"/>
    <w:rsid w:val="007F2C2F"/>
    <w:rsid w:val="007F3D7F"/>
    <w:rsid w:val="007F43D7"/>
    <w:rsid w:val="007F76FA"/>
    <w:rsid w:val="0080032B"/>
    <w:rsid w:val="008005F0"/>
    <w:rsid w:val="0080089A"/>
    <w:rsid w:val="00800EFF"/>
    <w:rsid w:val="00801670"/>
    <w:rsid w:val="00801723"/>
    <w:rsid w:val="0080236E"/>
    <w:rsid w:val="0080299A"/>
    <w:rsid w:val="00803A8B"/>
    <w:rsid w:val="00803FCB"/>
    <w:rsid w:val="00804FFB"/>
    <w:rsid w:val="00806319"/>
    <w:rsid w:val="00806368"/>
    <w:rsid w:val="00807B3A"/>
    <w:rsid w:val="00811733"/>
    <w:rsid w:val="008117A0"/>
    <w:rsid w:val="008119BD"/>
    <w:rsid w:val="00812023"/>
    <w:rsid w:val="0081276C"/>
    <w:rsid w:val="0081277C"/>
    <w:rsid w:val="00812A6A"/>
    <w:rsid w:val="00812BB2"/>
    <w:rsid w:val="00812C54"/>
    <w:rsid w:val="008134AB"/>
    <w:rsid w:val="008135AD"/>
    <w:rsid w:val="00813E76"/>
    <w:rsid w:val="00814018"/>
    <w:rsid w:val="00814519"/>
    <w:rsid w:val="00815BB2"/>
    <w:rsid w:val="008161AC"/>
    <w:rsid w:val="00816963"/>
    <w:rsid w:val="00816E3F"/>
    <w:rsid w:val="00817C53"/>
    <w:rsid w:val="00820549"/>
    <w:rsid w:val="008207AD"/>
    <w:rsid w:val="00820B10"/>
    <w:rsid w:val="00821866"/>
    <w:rsid w:val="00821A10"/>
    <w:rsid w:val="00822887"/>
    <w:rsid w:val="0082387D"/>
    <w:rsid w:val="00823977"/>
    <w:rsid w:val="00823A1A"/>
    <w:rsid w:val="00823C6A"/>
    <w:rsid w:val="00823E40"/>
    <w:rsid w:val="008245D7"/>
    <w:rsid w:val="00825234"/>
    <w:rsid w:val="00825549"/>
    <w:rsid w:val="008258F6"/>
    <w:rsid w:val="00826CC7"/>
    <w:rsid w:val="00826CFB"/>
    <w:rsid w:val="00826E55"/>
    <w:rsid w:val="00827007"/>
    <w:rsid w:val="0082702F"/>
    <w:rsid w:val="00827089"/>
    <w:rsid w:val="00827244"/>
    <w:rsid w:val="008272D8"/>
    <w:rsid w:val="008274C8"/>
    <w:rsid w:val="00827694"/>
    <w:rsid w:val="008279F3"/>
    <w:rsid w:val="00830069"/>
    <w:rsid w:val="008305FC"/>
    <w:rsid w:val="00830926"/>
    <w:rsid w:val="00831536"/>
    <w:rsid w:val="008318E3"/>
    <w:rsid w:val="00831F2E"/>
    <w:rsid w:val="008322E5"/>
    <w:rsid w:val="00833019"/>
    <w:rsid w:val="008347F9"/>
    <w:rsid w:val="00834F7E"/>
    <w:rsid w:val="00835026"/>
    <w:rsid w:val="008350D7"/>
    <w:rsid w:val="00835AA4"/>
    <w:rsid w:val="008361C2"/>
    <w:rsid w:val="00836B49"/>
    <w:rsid w:val="00841E4B"/>
    <w:rsid w:val="008421E1"/>
    <w:rsid w:val="0084241E"/>
    <w:rsid w:val="008427D2"/>
    <w:rsid w:val="008427D5"/>
    <w:rsid w:val="00842B60"/>
    <w:rsid w:val="00842CFF"/>
    <w:rsid w:val="0084331E"/>
    <w:rsid w:val="008439C4"/>
    <w:rsid w:val="008442F5"/>
    <w:rsid w:val="00845501"/>
    <w:rsid w:val="0084587E"/>
    <w:rsid w:val="00845DEF"/>
    <w:rsid w:val="00846291"/>
    <w:rsid w:val="008463E4"/>
    <w:rsid w:val="008466E0"/>
    <w:rsid w:val="00846B2F"/>
    <w:rsid w:val="00847003"/>
    <w:rsid w:val="008470D8"/>
    <w:rsid w:val="00847312"/>
    <w:rsid w:val="00847A86"/>
    <w:rsid w:val="00847B7B"/>
    <w:rsid w:val="00850301"/>
    <w:rsid w:val="00850F70"/>
    <w:rsid w:val="00851BC0"/>
    <w:rsid w:val="00851EAE"/>
    <w:rsid w:val="008527A7"/>
    <w:rsid w:val="00853153"/>
    <w:rsid w:val="00853F86"/>
    <w:rsid w:val="0085483D"/>
    <w:rsid w:val="008552B0"/>
    <w:rsid w:val="00855CC8"/>
    <w:rsid w:val="0085633B"/>
    <w:rsid w:val="008569A5"/>
    <w:rsid w:val="00856AB6"/>
    <w:rsid w:val="00856ECE"/>
    <w:rsid w:val="00857D8E"/>
    <w:rsid w:val="008604BD"/>
    <w:rsid w:val="00860950"/>
    <w:rsid w:val="00860C53"/>
    <w:rsid w:val="008616F9"/>
    <w:rsid w:val="00861878"/>
    <w:rsid w:val="00861D91"/>
    <w:rsid w:val="00862502"/>
    <w:rsid w:val="00862725"/>
    <w:rsid w:val="00862836"/>
    <w:rsid w:val="00862F80"/>
    <w:rsid w:val="008633F6"/>
    <w:rsid w:val="00863960"/>
    <w:rsid w:val="00863D79"/>
    <w:rsid w:val="00864219"/>
    <w:rsid w:val="008676FD"/>
    <w:rsid w:val="00867BE8"/>
    <w:rsid w:val="00867F4C"/>
    <w:rsid w:val="00870068"/>
    <w:rsid w:val="00870D56"/>
    <w:rsid w:val="00870E15"/>
    <w:rsid w:val="00870EB9"/>
    <w:rsid w:val="0087140A"/>
    <w:rsid w:val="00872CCB"/>
    <w:rsid w:val="008733EE"/>
    <w:rsid w:val="0087414F"/>
    <w:rsid w:val="008743DB"/>
    <w:rsid w:val="00874589"/>
    <w:rsid w:val="00874874"/>
    <w:rsid w:val="00874F85"/>
    <w:rsid w:val="00875180"/>
    <w:rsid w:val="00876780"/>
    <w:rsid w:val="00877038"/>
    <w:rsid w:val="00877A6D"/>
    <w:rsid w:val="0088024C"/>
    <w:rsid w:val="00880EA0"/>
    <w:rsid w:val="00881136"/>
    <w:rsid w:val="00881696"/>
    <w:rsid w:val="008818AB"/>
    <w:rsid w:val="00882055"/>
    <w:rsid w:val="008822C5"/>
    <w:rsid w:val="008827A1"/>
    <w:rsid w:val="00882817"/>
    <w:rsid w:val="00883B1E"/>
    <w:rsid w:val="00883CE3"/>
    <w:rsid w:val="0088402D"/>
    <w:rsid w:val="008841DA"/>
    <w:rsid w:val="00884650"/>
    <w:rsid w:val="0088575F"/>
    <w:rsid w:val="00886076"/>
    <w:rsid w:val="00886786"/>
    <w:rsid w:val="0088706D"/>
    <w:rsid w:val="00887908"/>
    <w:rsid w:val="008879E5"/>
    <w:rsid w:val="008900BF"/>
    <w:rsid w:val="008903A5"/>
    <w:rsid w:val="008919B2"/>
    <w:rsid w:val="0089291A"/>
    <w:rsid w:val="00893C3B"/>
    <w:rsid w:val="00894298"/>
    <w:rsid w:val="00894C83"/>
    <w:rsid w:val="00894E0C"/>
    <w:rsid w:val="0089564C"/>
    <w:rsid w:val="00895C61"/>
    <w:rsid w:val="00895D28"/>
    <w:rsid w:val="00896D88"/>
    <w:rsid w:val="00897B49"/>
    <w:rsid w:val="00897E36"/>
    <w:rsid w:val="008A0F33"/>
    <w:rsid w:val="008A24C1"/>
    <w:rsid w:val="008A24C5"/>
    <w:rsid w:val="008A25CC"/>
    <w:rsid w:val="008A31AA"/>
    <w:rsid w:val="008A33F0"/>
    <w:rsid w:val="008A3FEA"/>
    <w:rsid w:val="008A4C4A"/>
    <w:rsid w:val="008A5727"/>
    <w:rsid w:val="008A6556"/>
    <w:rsid w:val="008A6962"/>
    <w:rsid w:val="008A6E8C"/>
    <w:rsid w:val="008A732E"/>
    <w:rsid w:val="008B07BB"/>
    <w:rsid w:val="008B080B"/>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C6"/>
    <w:rsid w:val="008B7D31"/>
    <w:rsid w:val="008C08A0"/>
    <w:rsid w:val="008C1235"/>
    <w:rsid w:val="008C1250"/>
    <w:rsid w:val="008C196B"/>
    <w:rsid w:val="008C20BD"/>
    <w:rsid w:val="008C25D2"/>
    <w:rsid w:val="008C42C6"/>
    <w:rsid w:val="008C4A79"/>
    <w:rsid w:val="008C4F87"/>
    <w:rsid w:val="008C5051"/>
    <w:rsid w:val="008C5B36"/>
    <w:rsid w:val="008C5F28"/>
    <w:rsid w:val="008C5FDB"/>
    <w:rsid w:val="008C6FE2"/>
    <w:rsid w:val="008C763C"/>
    <w:rsid w:val="008C7F0E"/>
    <w:rsid w:val="008D0292"/>
    <w:rsid w:val="008D1B1F"/>
    <w:rsid w:val="008D1DD7"/>
    <w:rsid w:val="008D1E7C"/>
    <w:rsid w:val="008D1F15"/>
    <w:rsid w:val="008D2046"/>
    <w:rsid w:val="008D273F"/>
    <w:rsid w:val="008D275F"/>
    <w:rsid w:val="008D2AEB"/>
    <w:rsid w:val="008D3019"/>
    <w:rsid w:val="008D359C"/>
    <w:rsid w:val="008D466A"/>
    <w:rsid w:val="008D4885"/>
    <w:rsid w:val="008D4910"/>
    <w:rsid w:val="008D4AA0"/>
    <w:rsid w:val="008D51C7"/>
    <w:rsid w:val="008D63F3"/>
    <w:rsid w:val="008D7948"/>
    <w:rsid w:val="008E01DE"/>
    <w:rsid w:val="008E0AA6"/>
    <w:rsid w:val="008E118E"/>
    <w:rsid w:val="008E196C"/>
    <w:rsid w:val="008E357A"/>
    <w:rsid w:val="008E3A19"/>
    <w:rsid w:val="008E4FDD"/>
    <w:rsid w:val="008E58CB"/>
    <w:rsid w:val="008E7121"/>
    <w:rsid w:val="008E7A10"/>
    <w:rsid w:val="008F03D0"/>
    <w:rsid w:val="008F044E"/>
    <w:rsid w:val="008F17D3"/>
    <w:rsid w:val="008F2BF0"/>
    <w:rsid w:val="008F2E27"/>
    <w:rsid w:val="008F31B6"/>
    <w:rsid w:val="008F35F8"/>
    <w:rsid w:val="008F37E6"/>
    <w:rsid w:val="008F3A77"/>
    <w:rsid w:val="008F41B1"/>
    <w:rsid w:val="008F42B9"/>
    <w:rsid w:val="008F4AE8"/>
    <w:rsid w:val="008F4DC7"/>
    <w:rsid w:val="008F5342"/>
    <w:rsid w:val="008F5856"/>
    <w:rsid w:val="008F5B34"/>
    <w:rsid w:val="008F5DB0"/>
    <w:rsid w:val="008F6B21"/>
    <w:rsid w:val="008F7027"/>
    <w:rsid w:val="008F74D5"/>
    <w:rsid w:val="008F7E78"/>
    <w:rsid w:val="00900207"/>
    <w:rsid w:val="00900A0E"/>
    <w:rsid w:val="0090138F"/>
    <w:rsid w:val="009019E9"/>
    <w:rsid w:val="00901AB3"/>
    <w:rsid w:val="00901ACE"/>
    <w:rsid w:val="00902169"/>
    <w:rsid w:val="009022D2"/>
    <w:rsid w:val="009028F2"/>
    <w:rsid w:val="0090325A"/>
    <w:rsid w:val="00904C6A"/>
    <w:rsid w:val="00904EC4"/>
    <w:rsid w:val="009058AD"/>
    <w:rsid w:val="0090614E"/>
    <w:rsid w:val="00907C48"/>
    <w:rsid w:val="0091077B"/>
    <w:rsid w:val="00910854"/>
    <w:rsid w:val="00911107"/>
    <w:rsid w:val="00911193"/>
    <w:rsid w:val="00911194"/>
    <w:rsid w:val="00911291"/>
    <w:rsid w:val="00911C97"/>
    <w:rsid w:val="00911D86"/>
    <w:rsid w:val="009124F1"/>
    <w:rsid w:val="00912661"/>
    <w:rsid w:val="00912D54"/>
    <w:rsid w:val="00912D5A"/>
    <w:rsid w:val="009138B1"/>
    <w:rsid w:val="0091507E"/>
    <w:rsid w:val="009159F9"/>
    <w:rsid w:val="00916381"/>
    <w:rsid w:val="00916674"/>
    <w:rsid w:val="00916ACE"/>
    <w:rsid w:val="00916C74"/>
    <w:rsid w:val="0091710E"/>
    <w:rsid w:val="009202EA"/>
    <w:rsid w:val="00920779"/>
    <w:rsid w:val="00920CF6"/>
    <w:rsid w:val="0092108F"/>
    <w:rsid w:val="009210E1"/>
    <w:rsid w:val="00921212"/>
    <w:rsid w:val="00921D74"/>
    <w:rsid w:val="009225F0"/>
    <w:rsid w:val="00922B55"/>
    <w:rsid w:val="00922C8B"/>
    <w:rsid w:val="00923FCF"/>
    <w:rsid w:val="009245C0"/>
    <w:rsid w:val="00924616"/>
    <w:rsid w:val="0092565E"/>
    <w:rsid w:val="00925F6C"/>
    <w:rsid w:val="00926CCD"/>
    <w:rsid w:val="00926E1E"/>
    <w:rsid w:val="00927069"/>
    <w:rsid w:val="00927787"/>
    <w:rsid w:val="009308CD"/>
    <w:rsid w:val="00930B1A"/>
    <w:rsid w:val="009313E7"/>
    <w:rsid w:val="00931860"/>
    <w:rsid w:val="00932808"/>
    <w:rsid w:val="009331B1"/>
    <w:rsid w:val="00933ED9"/>
    <w:rsid w:val="00933EFF"/>
    <w:rsid w:val="009340DE"/>
    <w:rsid w:val="009349C0"/>
    <w:rsid w:val="00934BFE"/>
    <w:rsid w:val="00935EA9"/>
    <w:rsid w:val="0093623B"/>
    <w:rsid w:val="00936A77"/>
    <w:rsid w:val="00936BE0"/>
    <w:rsid w:val="009400FF"/>
    <w:rsid w:val="00940314"/>
    <w:rsid w:val="0094060B"/>
    <w:rsid w:val="0094148E"/>
    <w:rsid w:val="00942620"/>
    <w:rsid w:val="009437DE"/>
    <w:rsid w:val="00943CF4"/>
    <w:rsid w:val="00943F38"/>
    <w:rsid w:val="00943FD3"/>
    <w:rsid w:val="00944EE6"/>
    <w:rsid w:val="0094556E"/>
    <w:rsid w:val="00945B9B"/>
    <w:rsid w:val="009466EB"/>
    <w:rsid w:val="00946A10"/>
    <w:rsid w:val="009471BD"/>
    <w:rsid w:val="00947A4D"/>
    <w:rsid w:val="009502DA"/>
    <w:rsid w:val="00950320"/>
    <w:rsid w:val="009507B7"/>
    <w:rsid w:val="00951330"/>
    <w:rsid w:val="00951D30"/>
    <w:rsid w:val="00951E70"/>
    <w:rsid w:val="00952413"/>
    <w:rsid w:val="0095287E"/>
    <w:rsid w:val="00952A3F"/>
    <w:rsid w:val="00952BFA"/>
    <w:rsid w:val="00953281"/>
    <w:rsid w:val="009532CE"/>
    <w:rsid w:val="00953C28"/>
    <w:rsid w:val="00953D13"/>
    <w:rsid w:val="00954F0D"/>
    <w:rsid w:val="00955333"/>
    <w:rsid w:val="0095585D"/>
    <w:rsid w:val="00956290"/>
    <w:rsid w:val="00957483"/>
    <w:rsid w:val="009575E1"/>
    <w:rsid w:val="00957900"/>
    <w:rsid w:val="009607F7"/>
    <w:rsid w:val="0096127B"/>
    <w:rsid w:val="00961341"/>
    <w:rsid w:val="00961663"/>
    <w:rsid w:val="00961A41"/>
    <w:rsid w:val="0096203F"/>
    <w:rsid w:val="009621F4"/>
    <w:rsid w:val="00962433"/>
    <w:rsid w:val="009633A6"/>
    <w:rsid w:val="00963892"/>
    <w:rsid w:val="00963C24"/>
    <w:rsid w:val="00963C76"/>
    <w:rsid w:val="009646BC"/>
    <w:rsid w:val="009646F2"/>
    <w:rsid w:val="0096482C"/>
    <w:rsid w:val="00964AA1"/>
    <w:rsid w:val="00964BBA"/>
    <w:rsid w:val="00966240"/>
    <w:rsid w:val="009662BC"/>
    <w:rsid w:val="00966561"/>
    <w:rsid w:val="0096661C"/>
    <w:rsid w:val="00970848"/>
    <w:rsid w:val="0097092F"/>
    <w:rsid w:val="00970967"/>
    <w:rsid w:val="00972FBC"/>
    <w:rsid w:val="00973A53"/>
    <w:rsid w:val="0097437C"/>
    <w:rsid w:val="0097559D"/>
    <w:rsid w:val="009755AC"/>
    <w:rsid w:val="00975D45"/>
    <w:rsid w:val="009763F2"/>
    <w:rsid w:val="00976556"/>
    <w:rsid w:val="009771AB"/>
    <w:rsid w:val="009772A2"/>
    <w:rsid w:val="009805F5"/>
    <w:rsid w:val="009812D1"/>
    <w:rsid w:val="009814DC"/>
    <w:rsid w:val="00981987"/>
    <w:rsid w:val="00981AF3"/>
    <w:rsid w:val="009821FE"/>
    <w:rsid w:val="0098247E"/>
    <w:rsid w:val="0098256E"/>
    <w:rsid w:val="00982675"/>
    <w:rsid w:val="009826B2"/>
    <w:rsid w:val="00982CF5"/>
    <w:rsid w:val="00982D02"/>
    <w:rsid w:val="00983485"/>
    <w:rsid w:val="009838C3"/>
    <w:rsid w:val="00983CF4"/>
    <w:rsid w:val="009845B4"/>
    <w:rsid w:val="009846DF"/>
    <w:rsid w:val="00984C9B"/>
    <w:rsid w:val="00984D55"/>
    <w:rsid w:val="009857E2"/>
    <w:rsid w:val="00986E2B"/>
    <w:rsid w:val="00987DA2"/>
    <w:rsid w:val="00990EBD"/>
    <w:rsid w:val="009911AB"/>
    <w:rsid w:val="00991488"/>
    <w:rsid w:val="00991BDB"/>
    <w:rsid w:val="00991C1A"/>
    <w:rsid w:val="00991FD8"/>
    <w:rsid w:val="00992262"/>
    <w:rsid w:val="009924FE"/>
    <w:rsid w:val="00992792"/>
    <w:rsid w:val="009927DE"/>
    <w:rsid w:val="00992888"/>
    <w:rsid w:val="00992A0A"/>
    <w:rsid w:val="00992ADE"/>
    <w:rsid w:val="00992FDE"/>
    <w:rsid w:val="00993099"/>
    <w:rsid w:val="00993920"/>
    <w:rsid w:val="0099572B"/>
    <w:rsid w:val="00995BD0"/>
    <w:rsid w:val="00995EE2"/>
    <w:rsid w:val="009961D3"/>
    <w:rsid w:val="0099777A"/>
    <w:rsid w:val="009977BE"/>
    <w:rsid w:val="00997926"/>
    <w:rsid w:val="00997E68"/>
    <w:rsid w:val="009A02E1"/>
    <w:rsid w:val="009A02EB"/>
    <w:rsid w:val="009A04FE"/>
    <w:rsid w:val="009A0A14"/>
    <w:rsid w:val="009A1082"/>
    <w:rsid w:val="009A17DF"/>
    <w:rsid w:val="009A29F6"/>
    <w:rsid w:val="009A365F"/>
    <w:rsid w:val="009A38F3"/>
    <w:rsid w:val="009A3B9A"/>
    <w:rsid w:val="009A3FDB"/>
    <w:rsid w:val="009A5117"/>
    <w:rsid w:val="009A5865"/>
    <w:rsid w:val="009A5A4F"/>
    <w:rsid w:val="009A6C49"/>
    <w:rsid w:val="009A7A9E"/>
    <w:rsid w:val="009A7FF0"/>
    <w:rsid w:val="009B0426"/>
    <w:rsid w:val="009B06BA"/>
    <w:rsid w:val="009B0E5A"/>
    <w:rsid w:val="009B0EAD"/>
    <w:rsid w:val="009B158A"/>
    <w:rsid w:val="009B1A37"/>
    <w:rsid w:val="009B1A86"/>
    <w:rsid w:val="009B1B76"/>
    <w:rsid w:val="009B28C8"/>
    <w:rsid w:val="009B2CAA"/>
    <w:rsid w:val="009B300B"/>
    <w:rsid w:val="009B361F"/>
    <w:rsid w:val="009B3BF5"/>
    <w:rsid w:val="009B41EB"/>
    <w:rsid w:val="009B4AEF"/>
    <w:rsid w:val="009B5456"/>
    <w:rsid w:val="009B62C2"/>
    <w:rsid w:val="009B631D"/>
    <w:rsid w:val="009B7CEE"/>
    <w:rsid w:val="009B7D84"/>
    <w:rsid w:val="009B7DA8"/>
    <w:rsid w:val="009B7DFA"/>
    <w:rsid w:val="009B7FC8"/>
    <w:rsid w:val="009C0094"/>
    <w:rsid w:val="009C009E"/>
    <w:rsid w:val="009C02EB"/>
    <w:rsid w:val="009C0499"/>
    <w:rsid w:val="009C0759"/>
    <w:rsid w:val="009C17C6"/>
    <w:rsid w:val="009C1CD4"/>
    <w:rsid w:val="009C1E5A"/>
    <w:rsid w:val="009C2353"/>
    <w:rsid w:val="009C2B61"/>
    <w:rsid w:val="009C318D"/>
    <w:rsid w:val="009C4C60"/>
    <w:rsid w:val="009C4DAD"/>
    <w:rsid w:val="009C5267"/>
    <w:rsid w:val="009C6566"/>
    <w:rsid w:val="009C6D60"/>
    <w:rsid w:val="009C715C"/>
    <w:rsid w:val="009C7974"/>
    <w:rsid w:val="009C7BE5"/>
    <w:rsid w:val="009D080B"/>
    <w:rsid w:val="009D0EEF"/>
    <w:rsid w:val="009D1029"/>
    <w:rsid w:val="009D1580"/>
    <w:rsid w:val="009D1C98"/>
    <w:rsid w:val="009D243D"/>
    <w:rsid w:val="009D26D5"/>
    <w:rsid w:val="009D2ED4"/>
    <w:rsid w:val="009D2FB5"/>
    <w:rsid w:val="009D3A72"/>
    <w:rsid w:val="009D410A"/>
    <w:rsid w:val="009D42A1"/>
    <w:rsid w:val="009D47B6"/>
    <w:rsid w:val="009D4DD4"/>
    <w:rsid w:val="009D589E"/>
    <w:rsid w:val="009D619D"/>
    <w:rsid w:val="009D655E"/>
    <w:rsid w:val="009D6BFF"/>
    <w:rsid w:val="009D733F"/>
    <w:rsid w:val="009E1060"/>
    <w:rsid w:val="009E35D4"/>
    <w:rsid w:val="009E4D3A"/>
    <w:rsid w:val="009E4EAF"/>
    <w:rsid w:val="009E5AC6"/>
    <w:rsid w:val="009E5D54"/>
    <w:rsid w:val="009E6080"/>
    <w:rsid w:val="009E62B8"/>
    <w:rsid w:val="009E6988"/>
    <w:rsid w:val="009E7383"/>
    <w:rsid w:val="009E7635"/>
    <w:rsid w:val="009E7B34"/>
    <w:rsid w:val="009E7ED5"/>
    <w:rsid w:val="009F017F"/>
    <w:rsid w:val="009F07E4"/>
    <w:rsid w:val="009F0BA7"/>
    <w:rsid w:val="009F14C4"/>
    <w:rsid w:val="009F2059"/>
    <w:rsid w:val="009F255F"/>
    <w:rsid w:val="009F322E"/>
    <w:rsid w:val="009F334C"/>
    <w:rsid w:val="009F3B56"/>
    <w:rsid w:val="009F3C92"/>
    <w:rsid w:val="009F49AF"/>
    <w:rsid w:val="009F4F7C"/>
    <w:rsid w:val="009F4FE6"/>
    <w:rsid w:val="009F5C85"/>
    <w:rsid w:val="009F5CCA"/>
    <w:rsid w:val="009F680B"/>
    <w:rsid w:val="009F6FE5"/>
    <w:rsid w:val="009F7736"/>
    <w:rsid w:val="009F7D66"/>
    <w:rsid w:val="00A0063F"/>
    <w:rsid w:val="00A01D19"/>
    <w:rsid w:val="00A01F28"/>
    <w:rsid w:val="00A02737"/>
    <w:rsid w:val="00A02F4F"/>
    <w:rsid w:val="00A0338E"/>
    <w:rsid w:val="00A03B2C"/>
    <w:rsid w:val="00A03BA1"/>
    <w:rsid w:val="00A048DE"/>
    <w:rsid w:val="00A048DF"/>
    <w:rsid w:val="00A05EBD"/>
    <w:rsid w:val="00A0698B"/>
    <w:rsid w:val="00A07524"/>
    <w:rsid w:val="00A077DD"/>
    <w:rsid w:val="00A07A0F"/>
    <w:rsid w:val="00A07CA4"/>
    <w:rsid w:val="00A10486"/>
    <w:rsid w:val="00A114C7"/>
    <w:rsid w:val="00A12A34"/>
    <w:rsid w:val="00A12A67"/>
    <w:rsid w:val="00A138BA"/>
    <w:rsid w:val="00A13E97"/>
    <w:rsid w:val="00A1483A"/>
    <w:rsid w:val="00A14C8C"/>
    <w:rsid w:val="00A14CC2"/>
    <w:rsid w:val="00A156D1"/>
    <w:rsid w:val="00A15A64"/>
    <w:rsid w:val="00A15E5C"/>
    <w:rsid w:val="00A16BDB"/>
    <w:rsid w:val="00A17C0A"/>
    <w:rsid w:val="00A17DFF"/>
    <w:rsid w:val="00A2050D"/>
    <w:rsid w:val="00A21302"/>
    <w:rsid w:val="00A2313B"/>
    <w:rsid w:val="00A239C5"/>
    <w:rsid w:val="00A23A24"/>
    <w:rsid w:val="00A24590"/>
    <w:rsid w:val="00A2546E"/>
    <w:rsid w:val="00A2576D"/>
    <w:rsid w:val="00A25C3F"/>
    <w:rsid w:val="00A25F97"/>
    <w:rsid w:val="00A26145"/>
    <w:rsid w:val="00A30664"/>
    <w:rsid w:val="00A30E51"/>
    <w:rsid w:val="00A30E92"/>
    <w:rsid w:val="00A31552"/>
    <w:rsid w:val="00A3179E"/>
    <w:rsid w:val="00A31EF9"/>
    <w:rsid w:val="00A32B57"/>
    <w:rsid w:val="00A3381A"/>
    <w:rsid w:val="00A3412D"/>
    <w:rsid w:val="00A3449F"/>
    <w:rsid w:val="00A34A2D"/>
    <w:rsid w:val="00A34CE1"/>
    <w:rsid w:val="00A358C1"/>
    <w:rsid w:val="00A35BB2"/>
    <w:rsid w:val="00A3682F"/>
    <w:rsid w:val="00A36A78"/>
    <w:rsid w:val="00A378B7"/>
    <w:rsid w:val="00A37B1F"/>
    <w:rsid w:val="00A40502"/>
    <w:rsid w:val="00A40F56"/>
    <w:rsid w:val="00A40FD5"/>
    <w:rsid w:val="00A41882"/>
    <w:rsid w:val="00A41986"/>
    <w:rsid w:val="00A421F9"/>
    <w:rsid w:val="00A42E22"/>
    <w:rsid w:val="00A43987"/>
    <w:rsid w:val="00A44151"/>
    <w:rsid w:val="00A443B7"/>
    <w:rsid w:val="00A44893"/>
    <w:rsid w:val="00A44D5B"/>
    <w:rsid w:val="00A44FDC"/>
    <w:rsid w:val="00A4556F"/>
    <w:rsid w:val="00A455EE"/>
    <w:rsid w:val="00A45924"/>
    <w:rsid w:val="00A45DF6"/>
    <w:rsid w:val="00A4616C"/>
    <w:rsid w:val="00A4620E"/>
    <w:rsid w:val="00A46624"/>
    <w:rsid w:val="00A475B5"/>
    <w:rsid w:val="00A50662"/>
    <w:rsid w:val="00A50AEF"/>
    <w:rsid w:val="00A519C5"/>
    <w:rsid w:val="00A51E60"/>
    <w:rsid w:val="00A52059"/>
    <w:rsid w:val="00A5226E"/>
    <w:rsid w:val="00A526BF"/>
    <w:rsid w:val="00A538E2"/>
    <w:rsid w:val="00A54219"/>
    <w:rsid w:val="00A54932"/>
    <w:rsid w:val="00A55275"/>
    <w:rsid w:val="00A55F1E"/>
    <w:rsid w:val="00A55FB7"/>
    <w:rsid w:val="00A56E72"/>
    <w:rsid w:val="00A56FE1"/>
    <w:rsid w:val="00A57BE2"/>
    <w:rsid w:val="00A604DA"/>
    <w:rsid w:val="00A60F61"/>
    <w:rsid w:val="00A612AA"/>
    <w:rsid w:val="00A61980"/>
    <w:rsid w:val="00A61DF2"/>
    <w:rsid w:val="00A6271A"/>
    <w:rsid w:val="00A6277B"/>
    <w:rsid w:val="00A63255"/>
    <w:rsid w:val="00A63BF4"/>
    <w:rsid w:val="00A652E7"/>
    <w:rsid w:val="00A6555B"/>
    <w:rsid w:val="00A659BA"/>
    <w:rsid w:val="00A65C4F"/>
    <w:rsid w:val="00A65E62"/>
    <w:rsid w:val="00A665E9"/>
    <w:rsid w:val="00A66CC0"/>
    <w:rsid w:val="00A66DDA"/>
    <w:rsid w:val="00A676D7"/>
    <w:rsid w:val="00A679D5"/>
    <w:rsid w:val="00A70104"/>
    <w:rsid w:val="00A70538"/>
    <w:rsid w:val="00A70557"/>
    <w:rsid w:val="00A71957"/>
    <w:rsid w:val="00A723E1"/>
    <w:rsid w:val="00A7330E"/>
    <w:rsid w:val="00A733FE"/>
    <w:rsid w:val="00A734DC"/>
    <w:rsid w:val="00A7353E"/>
    <w:rsid w:val="00A73767"/>
    <w:rsid w:val="00A74E09"/>
    <w:rsid w:val="00A75088"/>
    <w:rsid w:val="00A7568C"/>
    <w:rsid w:val="00A7723D"/>
    <w:rsid w:val="00A775DA"/>
    <w:rsid w:val="00A775F0"/>
    <w:rsid w:val="00A77C6E"/>
    <w:rsid w:val="00A77CD0"/>
    <w:rsid w:val="00A8020D"/>
    <w:rsid w:val="00A81059"/>
    <w:rsid w:val="00A817CA"/>
    <w:rsid w:val="00A817D3"/>
    <w:rsid w:val="00A818FE"/>
    <w:rsid w:val="00A81B6D"/>
    <w:rsid w:val="00A822E0"/>
    <w:rsid w:val="00A827F3"/>
    <w:rsid w:val="00A83104"/>
    <w:rsid w:val="00A83120"/>
    <w:rsid w:val="00A835CB"/>
    <w:rsid w:val="00A83899"/>
    <w:rsid w:val="00A84073"/>
    <w:rsid w:val="00A84C00"/>
    <w:rsid w:val="00A84D71"/>
    <w:rsid w:val="00A84FC9"/>
    <w:rsid w:val="00A85196"/>
    <w:rsid w:val="00A85C5F"/>
    <w:rsid w:val="00A85E17"/>
    <w:rsid w:val="00A86797"/>
    <w:rsid w:val="00A87039"/>
    <w:rsid w:val="00A870C5"/>
    <w:rsid w:val="00A901C7"/>
    <w:rsid w:val="00A90985"/>
    <w:rsid w:val="00A90F6E"/>
    <w:rsid w:val="00A91261"/>
    <w:rsid w:val="00A918FB"/>
    <w:rsid w:val="00A91B3A"/>
    <w:rsid w:val="00A91B95"/>
    <w:rsid w:val="00A91D4A"/>
    <w:rsid w:val="00A9259D"/>
    <w:rsid w:val="00A92B89"/>
    <w:rsid w:val="00A92BB2"/>
    <w:rsid w:val="00A933A4"/>
    <w:rsid w:val="00A93697"/>
    <w:rsid w:val="00A93A52"/>
    <w:rsid w:val="00A93EEF"/>
    <w:rsid w:val="00A94353"/>
    <w:rsid w:val="00A94E07"/>
    <w:rsid w:val="00A94FE5"/>
    <w:rsid w:val="00A95B0F"/>
    <w:rsid w:val="00A96871"/>
    <w:rsid w:val="00A97799"/>
    <w:rsid w:val="00A97974"/>
    <w:rsid w:val="00A979C3"/>
    <w:rsid w:val="00AA13FF"/>
    <w:rsid w:val="00AA2C98"/>
    <w:rsid w:val="00AA36A6"/>
    <w:rsid w:val="00AA3D75"/>
    <w:rsid w:val="00AA3DF2"/>
    <w:rsid w:val="00AA48B1"/>
    <w:rsid w:val="00AA4C6C"/>
    <w:rsid w:val="00AA5186"/>
    <w:rsid w:val="00AA5256"/>
    <w:rsid w:val="00AA5883"/>
    <w:rsid w:val="00AA6892"/>
    <w:rsid w:val="00AA6C3C"/>
    <w:rsid w:val="00AA7E9F"/>
    <w:rsid w:val="00AB0F52"/>
    <w:rsid w:val="00AB1365"/>
    <w:rsid w:val="00AB1783"/>
    <w:rsid w:val="00AB20B8"/>
    <w:rsid w:val="00AB2503"/>
    <w:rsid w:val="00AB2AF7"/>
    <w:rsid w:val="00AB2C34"/>
    <w:rsid w:val="00AB34A9"/>
    <w:rsid w:val="00AB3AF3"/>
    <w:rsid w:val="00AB3F76"/>
    <w:rsid w:val="00AB4725"/>
    <w:rsid w:val="00AB498D"/>
    <w:rsid w:val="00AB503D"/>
    <w:rsid w:val="00AB5832"/>
    <w:rsid w:val="00AB5A59"/>
    <w:rsid w:val="00AB5ED2"/>
    <w:rsid w:val="00AB685F"/>
    <w:rsid w:val="00AB6B5C"/>
    <w:rsid w:val="00AB706D"/>
    <w:rsid w:val="00AB7357"/>
    <w:rsid w:val="00AB770A"/>
    <w:rsid w:val="00AB7886"/>
    <w:rsid w:val="00AC0597"/>
    <w:rsid w:val="00AC17E8"/>
    <w:rsid w:val="00AC18F3"/>
    <w:rsid w:val="00AC2104"/>
    <w:rsid w:val="00AC21E9"/>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486"/>
    <w:rsid w:val="00AC673C"/>
    <w:rsid w:val="00AC6917"/>
    <w:rsid w:val="00AC6D59"/>
    <w:rsid w:val="00AC6F97"/>
    <w:rsid w:val="00AC761B"/>
    <w:rsid w:val="00AC7AF5"/>
    <w:rsid w:val="00AC7C98"/>
    <w:rsid w:val="00AC7DF1"/>
    <w:rsid w:val="00AD0237"/>
    <w:rsid w:val="00AD043A"/>
    <w:rsid w:val="00AD07C9"/>
    <w:rsid w:val="00AD10F9"/>
    <w:rsid w:val="00AD1782"/>
    <w:rsid w:val="00AD31CE"/>
    <w:rsid w:val="00AD38C4"/>
    <w:rsid w:val="00AD38E2"/>
    <w:rsid w:val="00AD3C1E"/>
    <w:rsid w:val="00AD3DFA"/>
    <w:rsid w:val="00AD4324"/>
    <w:rsid w:val="00AD4683"/>
    <w:rsid w:val="00AD4774"/>
    <w:rsid w:val="00AD4A5E"/>
    <w:rsid w:val="00AD5713"/>
    <w:rsid w:val="00AD7A08"/>
    <w:rsid w:val="00AE019F"/>
    <w:rsid w:val="00AE1310"/>
    <w:rsid w:val="00AE19C8"/>
    <w:rsid w:val="00AE2129"/>
    <w:rsid w:val="00AE3343"/>
    <w:rsid w:val="00AE3B80"/>
    <w:rsid w:val="00AE4318"/>
    <w:rsid w:val="00AE4796"/>
    <w:rsid w:val="00AE4EEB"/>
    <w:rsid w:val="00AE62F5"/>
    <w:rsid w:val="00AE6467"/>
    <w:rsid w:val="00AE65F0"/>
    <w:rsid w:val="00AE7683"/>
    <w:rsid w:val="00AE76D7"/>
    <w:rsid w:val="00AE77B1"/>
    <w:rsid w:val="00AF01CE"/>
    <w:rsid w:val="00AF0323"/>
    <w:rsid w:val="00AF0B52"/>
    <w:rsid w:val="00AF1821"/>
    <w:rsid w:val="00AF19D3"/>
    <w:rsid w:val="00AF2221"/>
    <w:rsid w:val="00AF25C2"/>
    <w:rsid w:val="00AF2BC9"/>
    <w:rsid w:val="00AF33C6"/>
    <w:rsid w:val="00AF3417"/>
    <w:rsid w:val="00AF35FF"/>
    <w:rsid w:val="00AF38EE"/>
    <w:rsid w:val="00AF5BD6"/>
    <w:rsid w:val="00AF5BE2"/>
    <w:rsid w:val="00AF6075"/>
    <w:rsid w:val="00AF6301"/>
    <w:rsid w:val="00AF66BA"/>
    <w:rsid w:val="00AF7109"/>
    <w:rsid w:val="00AF7471"/>
    <w:rsid w:val="00AF7E5D"/>
    <w:rsid w:val="00B0069E"/>
    <w:rsid w:val="00B00D6F"/>
    <w:rsid w:val="00B01E01"/>
    <w:rsid w:val="00B01FB6"/>
    <w:rsid w:val="00B02C46"/>
    <w:rsid w:val="00B02E61"/>
    <w:rsid w:val="00B0300B"/>
    <w:rsid w:val="00B038EE"/>
    <w:rsid w:val="00B045F7"/>
    <w:rsid w:val="00B04C17"/>
    <w:rsid w:val="00B05050"/>
    <w:rsid w:val="00B059B6"/>
    <w:rsid w:val="00B0631B"/>
    <w:rsid w:val="00B06DBF"/>
    <w:rsid w:val="00B10101"/>
    <w:rsid w:val="00B1122A"/>
    <w:rsid w:val="00B11555"/>
    <w:rsid w:val="00B115B1"/>
    <w:rsid w:val="00B11C62"/>
    <w:rsid w:val="00B12099"/>
    <w:rsid w:val="00B123CC"/>
    <w:rsid w:val="00B127DE"/>
    <w:rsid w:val="00B13012"/>
    <w:rsid w:val="00B135CF"/>
    <w:rsid w:val="00B142FA"/>
    <w:rsid w:val="00B14346"/>
    <w:rsid w:val="00B143AB"/>
    <w:rsid w:val="00B143B7"/>
    <w:rsid w:val="00B14653"/>
    <w:rsid w:val="00B14B58"/>
    <w:rsid w:val="00B14F01"/>
    <w:rsid w:val="00B169BE"/>
    <w:rsid w:val="00B16C2B"/>
    <w:rsid w:val="00B17E2C"/>
    <w:rsid w:val="00B2034A"/>
    <w:rsid w:val="00B21347"/>
    <w:rsid w:val="00B213D4"/>
    <w:rsid w:val="00B21899"/>
    <w:rsid w:val="00B22633"/>
    <w:rsid w:val="00B22AE6"/>
    <w:rsid w:val="00B23476"/>
    <w:rsid w:val="00B23A5E"/>
    <w:rsid w:val="00B26E58"/>
    <w:rsid w:val="00B272CC"/>
    <w:rsid w:val="00B274F3"/>
    <w:rsid w:val="00B27AB7"/>
    <w:rsid w:val="00B300C2"/>
    <w:rsid w:val="00B30FAA"/>
    <w:rsid w:val="00B31B1C"/>
    <w:rsid w:val="00B32503"/>
    <w:rsid w:val="00B327BC"/>
    <w:rsid w:val="00B336F9"/>
    <w:rsid w:val="00B33CEA"/>
    <w:rsid w:val="00B34324"/>
    <w:rsid w:val="00B34ADD"/>
    <w:rsid w:val="00B356D5"/>
    <w:rsid w:val="00B358BC"/>
    <w:rsid w:val="00B35B3A"/>
    <w:rsid w:val="00B35D86"/>
    <w:rsid w:val="00B36AA3"/>
    <w:rsid w:val="00B374FA"/>
    <w:rsid w:val="00B37B20"/>
    <w:rsid w:val="00B40280"/>
    <w:rsid w:val="00B413F4"/>
    <w:rsid w:val="00B4164F"/>
    <w:rsid w:val="00B42042"/>
    <w:rsid w:val="00B42370"/>
    <w:rsid w:val="00B43ED5"/>
    <w:rsid w:val="00B44857"/>
    <w:rsid w:val="00B44BEA"/>
    <w:rsid w:val="00B44C5F"/>
    <w:rsid w:val="00B453E0"/>
    <w:rsid w:val="00B45400"/>
    <w:rsid w:val="00B459D9"/>
    <w:rsid w:val="00B4653D"/>
    <w:rsid w:val="00B46E84"/>
    <w:rsid w:val="00B47068"/>
    <w:rsid w:val="00B47DFC"/>
    <w:rsid w:val="00B5039B"/>
    <w:rsid w:val="00B50A04"/>
    <w:rsid w:val="00B50B8A"/>
    <w:rsid w:val="00B50FBB"/>
    <w:rsid w:val="00B5104E"/>
    <w:rsid w:val="00B5171A"/>
    <w:rsid w:val="00B52932"/>
    <w:rsid w:val="00B52D87"/>
    <w:rsid w:val="00B5359A"/>
    <w:rsid w:val="00B53687"/>
    <w:rsid w:val="00B537E9"/>
    <w:rsid w:val="00B53848"/>
    <w:rsid w:val="00B5391C"/>
    <w:rsid w:val="00B53A3E"/>
    <w:rsid w:val="00B53AC6"/>
    <w:rsid w:val="00B53F7F"/>
    <w:rsid w:val="00B541CC"/>
    <w:rsid w:val="00B54476"/>
    <w:rsid w:val="00B5496B"/>
    <w:rsid w:val="00B54A11"/>
    <w:rsid w:val="00B55EA8"/>
    <w:rsid w:val="00B56775"/>
    <w:rsid w:val="00B568F0"/>
    <w:rsid w:val="00B56E37"/>
    <w:rsid w:val="00B57A9C"/>
    <w:rsid w:val="00B57AF1"/>
    <w:rsid w:val="00B57FEA"/>
    <w:rsid w:val="00B6006D"/>
    <w:rsid w:val="00B6046E"/>
    <w:rsid w:val="00B607FE"/>
    <w:rsid w:val="00B60A2B"/>
    <w:rsid w:val="00B60D0E"/>
    <w:rsid w:val="00B61BA7"/>
    <w:rsid w:val="00B631A0"/>
    <w:rsid w:val="00B637C7"/>
    <w:rsid w:val="00B63B8F"/>
    <w:rsid w:val="00B63E5A"/>
    <w:rsid w:val="00B64AFC"/>
    <w:rsid w:val="00B657C1"/>
    <w:rsid w:val="00B65906"/>
    <w:rsid w:val="00B65E11"/>
    <w:rsid w:val="00B67189"/>
    <w:rsid w:val="00B676FD"/>
    <w:rsid w:val="00B7009B"/>
    <w:rsid w:val="00B700AC"/>
    <w:rsid w:val="00B707C0"/>
    <w:rsid w:val="00B70AD3"/>
    <w:rsid w:val="00B70C1C"/>
    <w:rsid w:val="00B70D7E"/>
    <w:rsid w:val="00B7105E"/>
    <w:rsid w:val="00B71132"/>
    <w:rsid w:val="00B71529"/>
    <w:rsid w:val="00B717F3"/>
    <w:rsid w:val="00B7198D"/>
    <w:rsid w:val="00B71A57"/>
    <w:rsid w:val="00B72624"/>
    <w:rsid w:val="00B7345E"/>
    <w:rsid w:val="00B736BB"/>
    <w:rsid w:val="00B73E65"/>
    <w:rsid w:val="00B74639"/>
    <w:rsid w:val="00B751F8"/>
    <w:rsid w:val="00B75201"/>
    <w:rsid w:val="00B7606E"/>
    <w:rsid w:val="00B7672A"/>
    <w:rsid w:val="00B76AA0"/>
    <w:rsid w:val="00B771CA"/>
    <w:rsid w:val="00B772BF"/>
    <w:rsid w:val="00B777A8"/>
    <w:rsid w:val="00B804C5"/>
    <w:rsid w:val="00B818A2"/>
    <w:rsid w:val="00B81D98"/>
    <w:rsid w:val="00B829DF"/>
    <w:rsid w:val="00B82DCB"/>
    <w:rsid w:val="00B83125"/>
    <w:rsid w:val="00B84361"/>
    <w:rsid w:val="00B846EA"/>
    <w:rsid w:val="00B84F60"/>
    <w:rsid w:val="00B853E8"/>
    <w:rsid w:val="00B86840"/>
    <w:rsid w:val="00B86A18"/>
    <w:rsid w:val="00B874F6"/>
    <w:rsid w:val="00B87794"/>
    <w:rsid w:val="00B90339"/>
    <w:rsid w:val="00B90531"/>
    <w:rsid w:val="00B9080E"/>
    <w:rsid w:val="00B90EB3"/>
    <w:rsid w:val="00B912D3"/>
    <w:rsid w:val="00B942AB"/>
    <w:rsid w:val="00B95012"/>
    <w:rsid w:val="00B95225"/>
    <w:rsid w:val="00B9535B"/>
    <w:rsid w:val="00B955FB"/>
    <w:rsid w:val="00B95E1C"/>
    <w:rsid w:val="00B96119"/>
    <w:rsid w:val="00B965CD"/>
    <w:rsid w:val="00B96694"/>
    <w:rsid w:val="00B9688C"/>
    <w:rsid w:val="00B970EB"/>
    <w:rsid w:val="00B9737B"/>
    <w:rsid w:val="00BA051D"/>
    <w:rsid w:val="00BA060E"/>
    <w:rsid w:val="00BA1B50"/>
    <w:rsid w:val="00BA2CA4"/>
    <w:rsid w:val="00BA2DB9"/>
    <w:rsid w:val="00BA3F80"/>
    <w:rsid w:val="00BA4BB0"/>
    <w:rsid w:val="00BA4D02"/>
    <w:rsid w:val="00BA5399"/>
    <w:rsid w:val="00BA54B0"/>
    <w:rsid w:val="00BA5A7C"/>
    <w:rsid w:val="00BA6E35"/>
    <w:rsid w:val="00BA6F67"/>
    <w:rsid w:val="00BA7776"/>
    <w:rsid w:val="00BA7C10"/>
    <w:rsid w:val="00BA7F1B"/>
    <w:rsid w:val="00BB0555"/>
    <w:rsid w:val="00BB0FBC"/>
    <w:rsid w:val="00BB25FE"/>
    <w:rsid w:val="00BB35D2"/>
    <w:rsid w:val="00BB3F51"/>
    <w:rsid w:val="00BB4904"/>
    <w:rsid w:val="00BB5015"/>
    <w:rsid w:val="00BB5B17"/>
    <w:rsid w:val="00BB5D02"/>
    <w:rsid w:val="00BB5DBF"/>
    <w:rsid w:val="00BB610E"/>
    <w:rsid w:val="00BB63AD"/>
    <w:rsid w:val="00BB66F1"/>
    <w:rsid w:val="00BB7137"/>
    <w:rsid w:val="00BB7619"/>
    <w:rsid w:val="00BB7C37"/>
    <w:rsid w:val="00BB7E53"/>
    <w:rsid w:val="00BC0091"/>
    <w:rsid w:val="00BC01DB"/>
    <w:rsid w:val="00BC0929"/>
    <w:rsid w:val="00BC0F2E"/>
    <w:rsid w:val="00BC274D"/>
    <w:rsid w:val="00BC2B5D"/>
    <w:rsid w:val="00BC2FF2"/>
    <w:rsid w:val="00BC3062"/>
    <w:rsid w:val="00BC36BB"/>
    <w:rsid w:val="00BC396D"/>
    <w:rsid w:val="00BC3CC4"/>
    <w:rsid w:val="00BC4285"/>
    <w:rsid w:val="00BC4487"/>
    <w:rsid w:val="00BC4BE5"/>
    <w:rsid w:val="00BC50FA"/>
    <w:rsid w:val="00BC52D3"/>
    <w:rsid w:val="00BC5891"/>
    <w:rsid w:val="00BC5D20"/>
    <w:rsid w:val="00BC5DD5"/>
    <w:rsid w:val="00BC6B94"/>
    <w:rsid w:val="00BD0E5F"/>
    <w:rsid w:val="00BD49ED"/>
    <w:rsid w:val="00BD4E34"/>
    <w:rsid w:val="00BD53A6"/>
    <w:rsid w:val="00BD59DF"/>
    <w:rsid w:val="00BD5C6F"/>
    <w:rsid w:val="00BD5EEE"/>
    <w:rsid w:val="00BD6A31"/>
    <w:rsid w:val="00BD6FEF"/>
    <w:rsid w:val="00BD7755"/>
    <w:rsid w:val="00BE042D"/>
    <w:rsid w:val="00BE0968"/>
    <w:rsid w:val="00BE09C3"/>
    <w:rsid w:val="00BE0AAE"/>
    <w:rsid w:val="00BE1AAB"/>
    <w:rsid w:val="00BE1C47"/>
    <w:rsid w:val="00BE2B31"/>
    <w:rsid w:val="00BE3253"/>
    <w:rsid w:val="00BE34A0"/>
    <w:rsid w:val="00BE37AB"/>
    <w:rsid w:val="00BE3916"/>
    <w:rsid w:val="00BE42AC"/>
    <w:rsid w:val="00BE477E"/>
    <w:rsid w:val="00BE5C2C"/>
    <w:rsid w:val="00BE6D5D"/>
    <w:rsid w:val="00BE7148"/>
    <w:rsid w:val="00BE7161"/>
    <w:rsid w:val="00BE720A"/>
    <w:rsid w:val="00BE7E04"/>
    <w:rsid w:val="00BF03B2"/>
    <w:rsid w:val="00BF10CC"/>
    <w:rsid w:val="00BF1368"/>
    <w:rsid w:val="00BF1A60"/>
    <w:rsid w:val="00BF23C4"/>
    <w:rsid w:val="00BF32B3"/>
    <w:rsid w:val="00BF3C21"/>
    <w:rsid w:val="00BF3E99"/>
    <w:rsid w:val="00BF4495"/>
    <w:rsid w:val="00BF4B5A"/>
    <w:rsid w:val="00BF508A"/>
    <w:rsid w:val="00BF53D2"/>
    <w:rsid w:val="00BF6817"/>
    <w:rsid w:val="00BF6E0D"/>
    <w:rsid w:val="00BF7C95"/>
    <w:rsid w:val="00C001C7"/>
    <w:rsid w:val="00C00FB1"/>
    <w:rsid w:val="00C0146D"/>
    <w:rsid w:val="00C0219C"/>
    <w:rsid w:val="00C0240E"/>
    <w:rsid w:val="00C03369"/>
    <w:rsid w:val="00C03CF2"/>
    <w:rsid w:val="00C03F54"/>
    <w:rsid w:val="00C045FF"/>
    <w:rsid w:val="00C047DF"/>
    <w:rsid w:val="00C048F3"/>
    <w:rsid w:val="00C0519E"/>
    <w:rsid w:val="00C05B2C"/>
    <w:rsid w:val="00C0607A"/>
    <w:rsid w:val="00C066B1"/>
    <w:rsid w:val="00C07E5D"/>
    <w:rsid w:val="00C10263"/>
    <w:rsid w:val="00C10330"/>
    <w:rsid w:val="00C1078D"/>
    <w:rsid w:val="00C1219F"/>
    <w:rsid w:val="00C1237D"/>
    <w:rsid w:val="00C13D8F"/>
    <w:rsid w:val="00C143DC"/>
    <w:rsid w:val="00C14CCF"/>
    <w:rsid w:val="00C15ACD"/>
    <w:rsid w:val="00C15E26"/>
    <w:rsid w:val="00C15F4A"/>
    <w:rsid w:val="00C164FE"/>
    <w:rsid w:val="00C16568"/>
    <w:rsid w:val="00C16578"/>
    <w:rsid w:val="00C165A8"/>
    <w:rsid w:val="00C16659"/>
    <w:rsid w:val="00C16AC2"/>
    <w:rsid w:val="00C178E3"/>
    <w:rsid w:val="00C2031D"/>
    <w:rsid w:val="00C20846"/>
    <w:rsid w:val="00C20990"/>
    <w:rsid w:val="00C21001"/>
    <w:rsid w:val="00C21747"/>
    <w:rsid w:val="00C21E16"/>
    <w:rsid w:val="00C220E6"/>
    <w:rsid w:val="00C222FE"/>
    <w:rsid w:val="00C22340"/>
    <w:rsid w:val="00C22F0A"/>
    <w:rsid w:val="00C23267"/>
    <w:rsid w:val="00C23F0A"/>
    <w:rsid w:val="00C245F3"/>
    <w:rsid w:val="00C25038"/>
    <w:rsid w:val="00C25096"/>
    <w:rsid w:val="00C2594E"/>
    <w:rsid w:val="00C25B00"/>
    <w:rsid w:val="00C25CB1"/>
    <w:rsid w:val="00C26233"/>
    <w:rsid w:val="00C26750"/>
    <w:rsid w:val="00C2719B"/>
    <w:rsid w:val="00C27535"/>
    <w:rsid w:val="00C317D6"/>
    <w:rsid w:val="00C31AB1"/>
    <w:rsid w:val="00C31F7F"/>
    <w:rsid w:val="00C32138"/>
    <w:rsid w:val="00C32302"/>
    <w:rsid w:val="00C32AE5"/>
    <w:rsid w:val="00C32D96"/>
    <w:rsid w:val="00C330E8"/>
    <w:rsid w:val="00C3311D"/>
    <w:rsid w:val="00C33F89"/>
    <w:rsid w:val="00C35205"/>
    <w:rsid w:val="00C35E19"/>
    <w:rsid w:val="00C36370"/>
    <w:rsid w:val="00C36857"/>
    <w:rsid w:val="00C37AE9"/>
    <w:rsid w:val="00C41ACA"/>
    <w:rsid w:val="00C4228E"/>
    <w:rsid w:val="00C4231C"/>
    <w:rsid w:val="00C42B0E"/>
    <w:rsid w:val="00C446B4"/>
    <w:rsid w:val="00C44C7D"/>
    <w:rsid w:val="00C4535F"/>
    <w:rsid w:val="00C45590"/>
    <w:rsid w:val="00C45CBB"/>
    <w:rsid w:val="00C4600F"/>
    <w:rsid w:val="00C465EB"/>
    <w:rsid w:val="00C46BEF"/>
    <w:rsid w:val="00C472D6"/>
    <w:rsid w:val="00C47341"/>
    <w:rsid w:val="00C47AED"/>
    <w:rsid w:val="00C505AC"/>
    <w:rsid w:val="00C5065C"/>
    <w:rsid w:val="00C50B6D"/>
    <w:rsid w:val="00C519EB"/>
    <w:rsid w:val="00C51A24"/>
    <w:rsid w:val="00C521D7"/>
    <w:rsid w:val="00C523DF"/>
    <w:rsid w:val="00C52711"/>
    <w:rsid w:val="00C53A4B"/>
    <w:rsid w:val="00C53EC4"/>
    <w:rsid w:val="00C54471"/>
    <w:rsid w:val="00C5474C"/>
    <w:rsid w:val="00C549DF"/>
    <w:rsid w:val="00C54DB9"/>
    <w:rsid w:val="00C55038"/>
    <w:rsid w:val="00C553B0"/>
    <w:rsid w:val="00C554A8"/>
    <w:rsid w:val="00C5644C"/>
    <w:rsid w:val="00C564DF"/>
    <w:rsid w:val="00C56804"/>
    <w:rsid w:val="00C56D31"/>
    <w:rsid w:val="00C573C7"/>
    <w:rsid w:val="00C573F7"/>
    <w:rsid w:val="00C5754C"/>
    <w:rsid w:val="00C57AF4"/>
    <w:rsid w:val="00C57D15"/>
    <w:rsid w:val="00C60BF3"/>
    <w:rsid w:val="00C61B47"/>
    <w:rsid w:val="00C61DD2"/>
    <w:rsid w:val="00C61F05"/>
    <w:rsid w:val="00C62ACC"/>
    <w:rsid w:val="00C62BE3"/>
    <w:rsid w:val="00C6364C"/>
    <w:rsid w:val="00C641D5"/>
    <w:rsid w:val="00C6424B"/>
    <w:rsid w:val="00C64DB7"/>
    <w:rsid w:val="00C651A5"/>
    <w:rsid w:val="00C65469"/>
    <w:rsid w:val="00C65797"/>
    <w:rsid w:val="00C667C6"/>
    <w:rsid w:val="00C66B0B"/>
    <w:rsid w:val="00C66D6E"/>
    <w:rsid w:val="00C66EC8"/>
    <w:rsid w:val="00C66EE6"/>
    <w:rsid w:val="00C6708B"/>
    <w:rsid w:val="00C6727D"/>
    <w:rsid w:val="00C673FB"/>
    <w:rsid w:val="00C71157"/>
    <w:rsid w:val="00C72189"/>
    <w:rsid w:val="00C725D6"/>
    <w:rsid w:val="00C7284F"/>
    <w:rsid w:val="00C735C6"/>
    <w:rsid w:val="00C73A13"/>
    <w:rsid w:val="00C740FA"/>
    <w:rsid w:val="00C7436D"/>
    <w:rsid w:val="00C74469"/>
    <w:rsid w:val="00C74720"/>
    <w:rsid w:val="00C74B9A"/>
    <w:rsid w:val="00C751E2"/>
    <w:rsid w:val="00C7564C"/>
    <w:rsid w:val="00C75CFB"/>
    <w:rsid w:val="00C7717D"/>
    <w:rsid w:val="00C77288"/>
    <w:rsid w:val="00C77304"/>
    <w:rsid w:val="00C77CA7"/>
    <w:rsid w:val="00C77E57"/>
    <w:rsid w:val="00C77E80"/>
    <w:rsid w:val="00C8088B"/>
    <w:rsid w:val="00C81A1A"/>
    <w:rsid w:val="00C82214"/>
    <w:rsid w:val="00C825C4"/>
    <w:rsid w:val="00C82ADB"/>
    <w:rsid w:val="00C83E24"/>
    <w:rsid w:val="00C83E75"/>
    <w:rsid w:val="00C84898"/>
    <w:rsid w:val="00C84FFB"/>
    <w:rsid w:val="00C85697"/>
    <w:rsid w:val="00C85888"/>
    <w:rsid w:val="00C8596B"/>
    <w:rsid w:val="00C85EC9"/>
    <w:rsid w:val="00C87D4E"/>
    <w:rsid w:val="00C87D68"/>
    <w:rsid w:val="00C904D8"/>
    <w:rsid w:val="00C913D0"/>
    <w:rsid w:val="00C9251F"/>
    <w:rsid w:val="00C929CD"/>
    <w:rsid w:val="00C92AC3"/>
    <w:rsid w:val="00C936BA"/>
    <w:rsid w:val="00C93775"/>
    <w:rsid w:val="00C95008"/>
    <w:rsid w:val="00C95E29"/>
    <w:rsid w:val="00C95E8D"/>
    <w:rsid w:val="00C965FE"/>
    <w:rsid w:val="00C969E1"/>
    <w:rsid w:val="00C96BA7"/>
    <w:rsid w:val="00C96C61"/>
    <w:rsid w:val="00C96FCA"/>
    <w:rsid w:val="00C97780"/>
    <w:rsid w:val="00CA10DD"/>
    <w:rsid w:val="00CA13AE"/>
    <w:rsid w:val="00CA192E"/>
    <w:rsid w:val="00CA36EE"/>
    <w:rsid w:val="00CA3C02"/>
    <w:rsid w:val="00CA3C1C"/>
    <w:rsid w:val="00CA3CE7"/>
    <w:rsid w:val="00CA3F59"/>
    <w:rsid w:val="00CA42C2"/>
    <w:rsid w:val="00CA4406"/>
    <w:rsid w:val="00CA4E3E"/>
    <w:rsid w:val="00CA4FAC"/>
    <w:rsid w:val="00CA5120"/>
    <w:rsid w:val="00CA5B2C"/>
    <w:rsid w:val="00CA5B72"/>
    <w:rsid w:val="00CA5D11"/>
    <w:rsid w:val="00CA7374"/>
    <w:rsid w:val="00CA7F14"/>
    <w:rsid w:val="00CB07E3"/>
    <w:rsid w:val="00CB133A"/>
    <w:rsid w:val="00CB1C5F"/>
    <w:rsid w:val="00CB1C93"/>
    <w:rsid w:val="00CB202A"/>
    <w:rsid w:val="00CB230A"/>
    <w:rsid w:val="00CB255F"/>
    <w:rsid w:val="00CB26D8"/>
    <w:rsid w:val="00CB2805"/>
    <w:rsid w:val="00CB3B81"/>
    <w:rsid w:val="00CB3EDE"/>
    <w:rsid w:val="00CB4A85"/>
    <w:rsid w:val="00CB4B1E"/>
    <w:rsid w:val="00CB4C54"/>
    <w:rsid w:val="00CB50C7"/>
    <w:rsid w:val="00CB6992"/>
    <w:rsid w:val="00CB6F3C"/>
    <w:rsid w:val="00CB71A3"/>
    <w:rsid w:val="00CB7459"/>
    <w:rsid w:val="00CB785C"/>
    <w:rsid w:val="00CB7CA5"/>
    <w:rsid w:val="00CC0CBC"/>
    <w:rsid w:val="00CC1F04"/>
    <w:rsid w:val="00CC28D2"/>
    <w:rsid w:val="00CC2B40"/>
    <w:rsid w:val="00CC2C15"/>
    <w:rsid w:val="00CC2D6C"/>
    <w:rsid w:val="00CC3021"/>
    <w:rsid w:val="00CC4E67"/>
    <w:rsid w:val="00CC554C"/>
    <w:rsid w:val="00CC573A"/>
    <w:rsid w:val="00CC5DB0"/>
    <w:rsid w:val="00CC66E7"/>
    <w:rsid w:val="00CC6A57"/>
    <w:rsid w:val="00CC6C07"/>
    <w:rsid w:val="00CC6C98"/>
    <w:rsid w:val="00CC7214"/>
    <w:rsid w:val="00CC7387"/>
    <w:rsid w:val="00CC7653"/>
    <w:rsid w:val="00CC7CE4"/>
    <w:rsid w:val="00CC7E0B"/>
    <w:rsid w:val="00CD1B96"/>
    <w:rsid w:val="00CD479D"/>
    <w:rsid w:val="00CD4A42"/>
    <w:rsid w:val="00CD585E"/>
    <w:rsid w:val="00CD62DA"/>
    <w:rsid w:val="00CD650E"/>
    <w:rsid w:val="00CD66E5"/>
    <w:rsid w:val="00CD6A90"/>
    <w:rsid w:val="00CD6E4F"/>
    <w:rsid w:val="00CE06C8"/>
    <w:rsid w:val="00CE0824"/>
    <w:rsid w:val="00CE16FB"/>
    <w:rsid w:val="00CE2256"/>
    <w:rsid w:val="00CE247A"/>
    <w:rsid w:val="00CE2A52"/>
    <w:rsid w:val="00CE31FF"/>
    <w:rsid w:val="00CE412A"/>
    <w:rsid w:val="00CE412B"/>
    <w:rsid w:val="00CE42EA"/>
    <w:rsid w:val="00CE496D"/>
    <w:rsid w:val="00CE561E"/>
    <w:rsid w:val="00CE573C"/>
    <w:rsid w:val="00CE5FBE"/>
    <w:rsid w:val="00CE61A4"/>
    <w:rsid w:val="00CE61C8"/>
    <w:rsid w:val="00CE66DF"/>
    <w:rsid w:val="00CE67C5"/>
    <w:rsid w:val="00CE6CB9"/>
    <w:rsid w:val="00CE6EB6"/>
    <w:rsid w:val="00CE74B4"/>
    <w:rsid w:val="00CE7667"/>
    <w:rsid w:val="00CE77A2"/>
    <w:rsid w:val="00CE7893"/>
    <w:rsid w:val="00CF0846"/>
    <w:rsid w:val="00CF1102"/>
    <w:rsid w:val="00CF1466"/>
    <w:rsid w:val="00CF14E3"/>
    <w:rsid w:val="00CF15B5"/>
    <w:rsid w:val="00CF2B05"/>
    <w:rsid w:val="00CF2B42"/>
    <w:rsid w:val="00CF3D2F"/>
    <w:rsid w:val="00CF45B6"/>
    <w:rsid w:val="00CF4698"/>
    <w:rsid w:val="00CF676B"/>
    <w:rsid w:val="00CF7E5F"/>
    <w:rsid w:val="00CF7FB3"/>
    <w:rsid w:val="00D0016C"/>
    <w:rsid w:val="00D00216"/>
    <w:rsid w:val="00D00917"/>
    <w:rsid w:val="00D00BE8"/>
    <w:rsid w:val="00D00CF4"/>
    <w:rsid w:val="00D013A5"/>
    <w:rsid w:val="00D01D6E"/>
    <w:rsid w:val="00D01EC5"/>
    <w:rsid w:val="00D02DBD"/>
    <w:rsid w:val="00D0357D"/>
    <w:rsid w:val="00D03660"/>
    <w:rsid w:val="00D03A7C"/>
    <w:rsid w:val="00D03E8E"/>
    <w:rsid w:val="00D04CC9"/>
    <w:rsid w:val="00D0536F"/>
    <w:rsid w:val="00D055A6"/>
    <w:rsid w:val="00D05751"/>
    <w:rsid w:val="00D05926"/>
    <w:rsid w:val="00D05BA6"/>
    <w:rsid w:val="00D06079"/>
    <w:rsid w:val="00D06EBA"/>
    <w:rsid w:val="00D071B2"/>
    <w:rsid w:val="00D072D4"/>
    <w:rsid w:val="00D07631"/>
    <w:rsid w:val="00D0774B"/>
    <w:rsid w:val="00D07CE6"/>
    <w:rsid w:val="00D07F0D"/>
    <w:rsid w:val="00D10391"/>
    <w:rsid w:val="00D10878"/>
    <w:rsid w:val="00D10BC7"/>
    <w:rsid w:val="00D10E89"/>
    <w:rsid w:val="00D11379"/>
    <w:rsid w:val="00D11A72"/>
    <w:rsid w:val="00D11A7E"/>
    <w:rsid w:val="00D11B55"/>
    <w:rsid w:val="00D11D2F"/>
    <w:rsid w:val="00D12626"/>
    <w:rsid w:val="00D12B22"/>
    <w:rsid w:val="00D1350B"/>
    <w:rsid w:val="00D14754"/>
    <w:rsid w:val="00D1575F"/>
    <w:rsid w:val="00D15986"/>
    <w:rsid w:val="00D15E70"/>
    <w:rsid w:val="00D164C4"/>
    <w:rsid w:val="00D16527"/>
    <w:rsid w:val="00D167E2"/>
    <w:rsid w:val="00D173C7"/>
    <w:rsid w:val="00D173E1"/>
    <w:rsid w:val="00D20D74"/>
    <w:rsid w:val="00D212A7"/>
    <w:rsid w:val="00D22626"/>
    <w:rsid w:val="00D22F04"/>
    <w:rsid w:val="00D244FD"/>
    <w:rsid w:val="00D24672"/>
    <w:rsid w:val="00D24C39"/>
    <w:rsid w:val="00D25CBC"/>
    <w:rsid w:val="00D2602E"/>
    <w:rsid w:val="00D27343"/>
    <w:rsid w:val="00D27531"/>
    <w:rsid w:val="00D27C22"/>
    <w:rsid w:val="00D32738"/>
    <w:rsid w:val="00D32B8A"/>
    <w:rsid w:val="00D3490F"/>
    <w:rsid w:val="00D35286"/>
    <w:rsid w:val="00D359E8"/>
    <w:rsid w:val="00D35C04"/>
    <w:rsid w:val="00D36578"/>
    <w:rsid w:val="00D365E6"/>
    <w:rsid w:val="00D375B8"/>
    <w:rsid w:val="00D375EB"/>
    <w:rsid w:val="00D3795F"/>
    <w:rsid w:val="00D37CE6"/>
    <w:rsid w:val="00D4058E"/>
    <w:rsid w:val="00D40709"/>
    <w:rsid w:val="00D40772"/>
    <w:rsid w:val="00D410F3"/>
    <w:rsid w:val="00D415C1"/>
    <w:rsid w:val="00D419BD"/>
    <w:rsid w:val="00D41DA9"/>
    <w:rsid w:val="00D43C4F"/>
    <w:rsid w:val="00D43E23"/>
    <w:rsid w:val="00D4416A"/>
    <w:rsid w:val="00D441EE"/>
    <w:rsid w:val="00D456FE"/>
    <w:rsid w:val="00D4587B"/>
    <w:rsid w:val="00D4643E"/>
    <w:rsid w:val="00D46A8D"/>
    <w:rsid w:val="00D46C78"/>
    <w:rsid w:val="00D4750A"/>
    <w:rsid w:val="00D47824"/>
    <w:rsid w:val="00D47884"/>
    <w:rsid w:val="00D47EC4"/>
    <w:rsid w:val="00D51AC3"/>
    <w:rsid w:val="00D51C16"/>
    <w:rsid w:val="00D51C32"/>
    <w:rsid w:val="00D5211F"/>
    <w:rsid w:val="00D52DEB"/>
    <w:rsid w:val="00D537A2"/>
    <w:rsid w:val="00D53DF5"/>
    <w:rsid w:val="00D545B3"/>
    <w:rsid w:val="00D54CDD"/>
    <w:rsid w:val="00D55D8B"/>
    <w:rsid w:val="00D55ECA"/>
    <w:rsid w:val="00D56501"/>
    <w:rsid w:val="00D56CB0"/>
    <w:rsid w:val="00D57C8A"/>
    <w:rsid w:val="00D60006"/>
    <w:rsid w:val="00D6019E"/>
    <w:rsid w:val="00D607FE"/>
    <w:rsid w:val="00D60E11"/>
    <w:rsid w:val="00D60E96"/>
    <w:rsid w:val="00D61265"/>
    <w:rsid w:val="00D61AE1"/>
    <w:rsid w:val="00D61C50"/>
    <w:rsid w:val="00D62C36"/>
    <w:rsid w:val="00D6359F"/>
    <w:rsid w:val="00D635DA"/>
    <w:rsid w:val="00D637CB"/>
    <w:rsid w:val="00D63F1B"/>
    <w:rsid w:val="00D64650"/>
    <w:rsid w:val="00D64E9F"/>
    <w:rsid w:val="00D64F55"/>
    <w:rsid w:val="00D650B2"/>
    <w:rsid w:val="00D65963"/>
    <w:rsid w:val="00D662F4"/>
    <w:rsid w:val="00D66587"/>
    <w:rsid w:val="00D66D0B"/>
    <w:rsid w:val="00D67509"/>
    <w:rsid w:val="00D702E6"/>
    <w:rsid w:val="00D70561"/>
    <w:rsid w:val="00D70AC7"/>
    <w:rsid w:val="00D7189C"/>
    <w:rsid w:val="00D71B68"/>
    <w:rsid w:val="00D724D2"/>
    <w:rsid w:val="00D728B2"/>
    <w:rsid w:val="00D72F75"/>
    <w:rsid w:val="00D73096"/>
    <w:rsid w:val="00D73555"/>
    <w:rsid w:val="00D739B3"/>
    <w:rsid w:val="00D743A9"/>
    <w:rsid w:val="00D74A6A"/>
    <w:rsid w:val="00D75182"/>
    <w:rsid w:val="00D751EC"/>
    <w:rsid w:val="00D75913"/>
    <w:rsid w:val="00D75ACE"/>
    <w:rsid w:val="00D7616C"/>
    <w:rsid w:val="00D763B3"/>
    <w:rsid w:val="00D7656D"/>
    <w:rsid w:val="00D76D8F"/>
    <w:rsid w:val="00D776A6"/>
    <w:rsid w:val="00D80949"/>
    <w:rsid w:val="00D80E13"/>
    <w:rsid w:val="00D80E99"/>
    <w:rsid w:val="00D80FB3"/>
    <w:rsid w:val="00D8204E"/>
    <w:rsid w:val="00D82976"/>
    <w:rsid w:val="00D82AEA"/>
    <w:rsid w:val="00D82BCA"/>
    <w:rsid w:val="00D831C8"/>
    <w:rsid w:val="00D83764"/>
    <w:rsid w:val="00D83811"/>
    <w:rsid w:val="00D851D9"/>
    <w:rsid w:val="00D85667"/>
    <w:rsid w:val="00D86CD4"/>
    <w:rsid w:val="00D86DC3"/>
    <w:rsid w:val="00D87C4F"/>
    <w:rsid w:val="00D87E9E"/>
    <w:rsid w:val="00D87ED5"/>
    <w:rsid w:val="00D91234"/>
    <w:rsid w:val="00D91D9F"/>
    <w:rsid w:val="00D91E3C"/>
    <w:rsid w:val="00D92173"/>
    <w:rsid w:val="00D9243E"/>
    <w:rsid w:val="00D92B6E"/>
    <w:rsid w:val="00D92B70"/>
    <w:rsid w:val="00D92DE2"/>
    <w:rsid w:val="00D93361"/>
    <w:rsid w:val="00D93E08"/>
    <w:rsid w:val="00D93E61"/>
    <w:rsid w:val="00D947FE"/>
    <w:rsid w:val="00D94F53"/>
    <w:rsid w:val="00D9513C"/>
    <w:rsid w:val="00D95BE5"/>
    <w:rsid w:val="00D96EB5"/>
    <w:rsid w:val="00D9775C"/>
    <w:rsid w:val="00DA01E3"/>
    <w:rsid w:val="00DA02F1"/>
    <w:rsid w:val="00DA0533"/>
    <w:rsid w:val="00DA054A"/>
    <w:rsid w:val="00DA17C6"/>
    <w:rsid w:val="00DA1A9C"/>
    <w:rsid w:val="00DA225C"/>
    <w:rsid w:val="00DA2868"/>
    <w:rsid w:val="00DA2F68"/>
    <w:rsid w:val="00DA2F7B"/>
    <w:rsid w:val="00DA3D40"/>
    <w:rsid w:val="00DA3E03"/>
    <w:rsid w:val="00DA4EE0"/>
    <w:rsid w:val="00DA616B"/>
    <w:rsid w:val="00DA72AE"/>
    <w:rsid w:val="00DB0F82"/>
    <w:rsid w:val="00DB1304"/>
    <w:rsid w:val="00DB1340"/>
    <w:rsid w:val="00DB1B13"/>
    <w:rsid w:val="00DB1F7E"/>
    <w:rsid w:val="00DB2153"/>
    <w:rsid w:val="00DB2949"/>
    <w:rsid w:val="00DB2AEA"/>
    <w:rsid w:val="00DB31D2"/>
    <w:rsid w:val="00DB38A5"/>
    <w:rsid w:val="00DB403E"/>
    <w:rsid w:val="00DB45CD"/>
    <w:rsid w:val="00DB56E7"/>
    <w:rsid w:val="00DB59A9"/>
    <w:rsid w:val="00DB6D97"/>
    <w:rsid w:val="00DB6DAA"/>
    <w:rsid w:val="00DB6EC2"/>
    <w:rsid w:val="00DB7AD9"/>
    <w:rsid w:val="00DC0BA5"/>
    <w:rsid w:val="00DC189D"/>
    <w:rsid w:val="00DC31AD"/>
    <w:rsid w:val="00DC3321"/>
    <w:rsid w:val="00DC38AE"/>
    <w:rsid w:val="00DC44C7"/>
    <w:rsid w:val="00DC53A3"/>
    <w:rsid w:val="00DC5E9C"/>
    <w:rsid w:val="00DC67A1"/>
    <w:rsid w:val="00DC68EF"/>
    <w:rsid w:val="00DC6E20"/>
    <w:rsid w:val="00DC736B"/>
    <w:rsid w:val="00DC7C07"/>
    <w:rsid w:val="00DD03FB"/>
    <w:rsid w:val="00DD0BC3"/>
    <w:rsid w:val="00DD0BF5"/>
    <w:rsid w:val="00DD0C75"/>
    <w:rsid w:val="00DD111C"/>
    <w:rsid w:val="00DD1ED5"/>
    <w:rsid w:val="00DD223B"/>
    <w:rsid w:val="00DD2314"/>
    <w:rsid w:val="00DD3485"/>
    <w:rsid w:val="00DD4191"/>
    <w:rsid w:val="00DD4D72"/>
    <w:rsid w:val="00DD4EAD"/>
    <w:rsid w:val="00DD54A7"/>
    <w:rsid w:val="00DD5A10"/>
    <w:rsid w:val="00DD5C1E"/>
    <w:rsid w:val="00DD6AC7"/>
    <w:rsid w:val="00DD74E9"/>
    <w:rsid w:val="00DD7A97"/>
    <w:rsid w:val="00DE0D1E"/>
    <w:rsid w:val="00DE1AE5"/>
    <w:rsid w:val="00DE233A"/>
    <w:rsid w:val="00DE2B73"/>
    <w:rsid w:val="00DE39FB"/>
    <w:rsid w:val="00DE3C63"/>
    <w:rsid w:val="00DE4871"/>
    <w:rsid w:val="00DE6BC7"/>
    <w:rsid w:val="00DE6F35"/>
    <w:rsid w:val="00DF0332"/>
    <w:rsid w:val="00DF058B"/>
    <w:rsid w:val="00DF099E"/>
    <w:rsid w:val="00DF1BA9"/>
    <w:rsid w:val="00DF1EDF"/>
    <w:rsid w:val="00DF2A67"/>
    <w:rsid w:val="00DF2BC6"/>
    <w:rsid w:val="00DF3781"/>
    <w:rsid w:val="00DF383A"/>
    <w:rsid w:val="00DF5030"/>
    <w:rsid w:val="00DF55DF"/>
    <w:rsid w:val="00DF5722"/>
    <w:rsid w:val="00DF5806"/>
    <w:rsid w:val="00DF5E2A"/>
    <w:rsid w:val="00DF6048"/>
    <w:rsid w:val="00DF686C"/>
    <w:rsid w:val="00DF6EF3"/>
    <w:rsid w:val="00DF71A5"/>
    <w:rsid w:val="00DF7CE4"/>
    <w:rsid w:val="00E00484"/>
    <w:rsid w:val="00E00E2F"/>
    <w:rsid w:val="00E00E58"/>
    <w:rsid w:val="00E021DC"/>
    <w:rsid w:val="00E02425"/>
    <w:rsid w:val="00E02A41"/>
    <w:rsid w:val="00E032E5"/>
    <w:rsid w:val="00E03344"/>
    <w:rsid w:val="00E035B2"/>
    <w:rsid w:val="00E037A9"/>
    <w:rsid w:val="00E03DD0"/>
    <w:rsid w:val="00E0454D"/>
    <w:rsid w:val="00E0585A"/>
    <w:rsid w:val="00E06CE4"/>
    <w:rsid w:val="00E071F6"/>
    <w:rsid w:val="00E078A6"/>
    <w:rsid w:val="00E07CC7"/>
    <w:rsid w:val="00E103E6"/>
    <w:rsid w:val="00E11277"/>
    <w:rsid w:val="00E11337"/>
    <w:rsid w:val="00E11369"/>
    <w:rsid w:val="00E11E9A"/>
    <w:rsid w:val="00E1242C"/>
    <w:rsid w:val="00E12EAF"/>
    <w:rsid w:val="00E13391"/>
    <w:rsid w:val="00E136F4"/>
    <w:rsid w:val="00E13727"/>
    <w:rsid w:val="00E138B5"/>
    <w:rsid w:val="00E13BE2"/>
    <w:rsid w:val="00E13FF9"/>
    <w:rsid w:val="00E14319"/>
    <w:rsid w:val="00E147C8"/>
    <w:rsid w:val="00E14B3A"/>
    <w:rsid w:val="00E15627"/>
    <w:rsid w:val="00E15FB6"/>
    <w:rsid w:val="00E164F5"/>
    <w:rsid w:val="00E1674E"/>
    <w:rsid w:val="00E169C0"/>
    <w:rsid w:val="00E17092"/>
    <w:rsid w:val="00E1741E"/>
    <w:rsid w:val="00E17658"/>
    <w:rsid w:val="00E17761"/>
    <w:rsid w:val="00E17B29"/>
    <w:rsid w:val="00E17F93"/>
    <w:rsid w:val="00E20131"/>
    <w:rsid w:val="00E2019F"/>
    <w:rsid w:val="00E204C7"/>
    <w:rsid w:val="00E207EB"/>
    <w:rsid w:val="00E20965"/>
    <w:rsid w:val="00E20C1D"/>
    <w:rsid w:val="00E21047"/>
    <w:rsid w:val="00E2173C"/>
    <w:rsid w:val="00E21923"/>
    <w:rsid w:val="00E21C4D"/>
    <w:rsid w:val="00E21DB9"/>
    <w:rsid w:val="00E220CD"/>
    <w:rsid w:val="00E22348"/>
    <w:rsid w:val="00E2262B"/>
    <w:rsid w:val="00E228A2"/>
    <w:rsid w:val="00E22C13"/>
    <w:rsid w:val="00E23CA1"/>
    <w:rsid w:val="00E23FA3"/>
    <w:rsid w:val="00E242B6"/>
    <w:rsid w:val="00E246EB"/>
    <w:rsid w:val="00E24A20"/>
    <w:rsid w:val="00E24F5A"/>
    <w:rsid w:val="00E2503A"/>
    <w:rsid w:val="00E255A0"/>
    <w:rsid w:val="00E25D63"/>
    <w:rsid w:val="00E2710A"/>
    <w:rsid w:val="00E27825"/>
    <w:rsid w:val="00E27D6E"/>
    <w:rsid w:val="00E27DCE"/>
    <w:rsid w:val="00E30106"/>
    <w:rsid w:val="00E302FB"/>
    <w:rsid w:val="00E30409"/>
    <w:rsid w:val="00E308AF"/>
    <w:rsid w:val="00E30DB7"/>
    <w:rsid w:val="00E30E16"/>
    <w:rsid w:val="00E3195B"/>
    <w:rsid w:val="00E31B4C"/>
    <w:rsid w:val="00E31C2E"/>
    <w:rsid w:val="00E31C9F"/>
    <w:rsid w:val="00E31D45"/>
    <w:rsid w:val="00E31F2C"/>
    <w:rsid w:val="00E32B00"/>
    <w:rsid w:val="00E32C34"/>
    <w:rsid w:val="00E3311D"/>
    <w:rsid w:val="00E33641"/>
    <w:rsid w:val="00E33800"/>
    <w:rsid w:val="00E33DCD"/>
    <w:rsid w:val="00E33E0C"/>
    <w:rsid w:val="00E3420B"/>
    <w:rsid w:val="00E36048"/>
    <w:rsid w:val="00E360ED"/>
    <w:rsid w:val="00E36F5F"/>
    <w:rsid w:val="00E37D72"/>
    <w:rsid w:val="00E419BA"/>
    <w:rsid w:val="00E43DE2"/>
    <w:rsid w:val="00E44ACC"/>
    <w:rsid w:val="00E462D4"/>
    <w:rsid w:val="00E466AE"/>
    <w:rsid w:val="00E46B83"/>
    <w:rsid w:val="00E46FA6"/>
    <w:rsid w:val="00E47B5F"/>
    <w:rsid w:val="00E47FE6"/>
    <w:rsid w:val="00E506D6"/>
    <w:rsid w:val="00E50AD6"/>
    <w:rsid w:val="00E512AD"/>
    <w:rsid w:val="00E51527"/>
    <w:rsid w:val="00E52127"/>
    <w:rsid w:val="00E524DC"/>
    <w:rsid w:val="00E530B8"/>
    <w:rsid w:val="00E53234"/>
    <w:rsid w:val="00E5341B"/>
    <w:rsid w:val="00E558E3"/>
    <w:rsid w:val="00E55EF6"/>
    <w:rsid w:val="00E56150"/>
    <w:rsid w:val="00E56909"/>
    <w:rsid w:val="00E56D90"/>
    <w:rsid w:val="00E573A5"/>
    <w:rsid w:val="00E574FC"/>
    <w:rsid w:val="00E574FF"/>
    <w:rsid w:val="00E5778B"/>
    <w:rsid w:val="00E57FBF"/>
    <w:rsid w:val="00E600ED"/>
    <w:rsid w:val="00E6213A"/>
    <w:rsid w:val="00E62B81"/>
    <w:rsid w:val="00E62D50"/>
    <w:rsid w:val="00E62EAC"/>
    <w:rsid w:val="00E6335E"/>
    <w:rsid w:val="00E639D7"/>
    <w:rsid w:val="00E64F3B"/>
    <w:rsid w:val="00E65621"/>
    <w:rsid w:val="00E65B14"/>
    <w:rsid w:val="00E6622E"/>
    <w:rsid w:val="00E66604"/>
    <w:rsid w:val="00E66677"/>
    <w:rsid w:val="00E668AF"/>
    <w:rsid w:val="00E66C6C"/>
    <w:rsid w:val="00E67D36"/>
    <w:rsid w:val="00E70223"/>
    <w:rsid w:val="00E70224"/>
    <w:rsid w:val="00E70697"/>
    <w:rsid w:val="00E706A5"/>
    <w:rsid w:val="00E70876"/>
    <w:rsid w:val="00E70D01"/>
    <w:rsid w:val="00E70E76"/>
    <w:rsid w:val="00E712BA"/>
    <w:rsid w:val="00E72CDC"/>
    <w:rsid w:val="00E72FDB"/>
    <w:rsid w:val="00E7363F"/>
    <w:rsid w:val="00E73878"/>
    <w:rsid w:val="00E740FA"/>
    <w:rsid w:val="00E745E1"/>
    <w:rsid w:val="00E74613"/>
    <w:rsid w:val="00E74834"/>
    <w:rsid w:val="00E74D04"/>
    <w:rsid w:val="00E74D66"/>
    <w:rsid w:val="00E74E4D"/>
    <w:rsid w:val="00E74E83"/>
    <w:rsid w:val="00E753B4"/>
    <w:rsid w:val="00E753C7"/>
    <w:rsid w:val="00E753E1"/>
    <w:rsid w:val="00E755C0"/>
    <w:rsid w:val="00E7580E"/>
    <w:rsid w:val="00E763AD"/>
    <w:rsid w:val="00E76975"/>
    <w:rsid w:val="00E77CBA"/>
    <w:rsid w:val="00E800C5"/>
    <w:rsid w:val="00E80835"/>
    <w:rsid w:val="00E80B27"/>
    <w:rsid w:val="00E8183A"/>
    <w:rsid w:val="00E81A06"/>
    <w:rsid w:val="00E820A5"/>
    <w:rsid w:val="00E82E2D"/>
    <w:rsid w:val="00E82F78"/>
    <w:rsid w:val="00E8318D"/>
    <w:rsid w:val="00E834FD"/>
    <w:rsid w:val="00E83841"/>
    <w:rsid w:val="00E83A12"/>
    <w:rsid w:val="00E83AE2"/>
    <w:rsid w:val="00E8416B"/>
    <w:rsid w:val="00E85096"/>
    <w:rsid w:val="00E85C73"/>
    <w:rsid w:val="00E86CB0"/>
    <w:rsid w:val="00E86CBC"/>
    <w:rsid w:val="00E8726A"/>
    <w:rsid w:val="00E922EA"/>
    <w:rsid w:val="00E92354"/>
    <w:rsid w:val="00E925EE"/>
    <w:rsid w:val="00E93531"/>
    <w:rsid w:val="00E93A56"/>
    <w:rsid w:val="00E93B3C"/>
    <w:rsid w:val="00E93CA3"/>
    <w:rsid w:val="00E940FA"/>
    <w:rsid w:val="00E94517"/>
    <w:rsid w:val="00E9458A"/>
    <w:rsid w:val="00E94DB0"/>
    <w:rsid w:val="00E95178"/>
    <w:rsid w:val="00E958CE"/>
    <w:rsid w:val="00E95930"/>
    <w:rsid w:val="00E96EA1"/>
    <w:rsid w:val="00E97361"/>
    <w:rsid w:val="00E975AA"/>
    <w:rsid w:val="00E979A3"/>
    <w:rsid w:val="00EA04A5"/>
    <w:rsid w:val="00EA050C"/>
    <w:rsid w:val="00EA06C1"/>
    <w:rsid w:val="00EA0CEF"/>
    <w:rsid w:val="00EA27FE"/>
    <w:rsid w:val="00EA2C0F"/>
    <w:rsid w:val="00EA37A9"/>
    <w:rsid w:val="00EA408A"/>
    <w:rsid w:val="00EA484A"/>
    <w:rsid w:val="00EA4B65"/>
    <w:rsid w:val="00EA501F"/>
    <w:rsid w:val="00EA50C8"/>
    <w:rsid w:val="00EA54C9"/>
    <w:rsid w:val="00EA66C9"/>
    <w:rsid w:val="00EA73F4"/>
    <w:rsid w:val="00EA7BFF"/>
    <w:rsid w:val="00EA7E40"/>
    <w:rsid w:val="00EB09E3"/>
    <w:rsid w:val="00EB0B72"/>
    <w:rsid w:val="00EB0D0C"/>
    <w:rsid w:val="00EB1ABC"/>
    <w:rsid w:val="00EB2222"/>
    <w:rsid w:val="00EB295B"/>
    <w:rsid w:val="00EB2973"/>
    <w:rsid w:val="00EB2C8A"/>
    <w:rsid w:val="00EB2F97"/>
    <w:rsid w:val="00EB3575"/>
    <w:rsid w:val="00EB437C"/>
    <w:rsid w:val="00EB443F"/>
    <w:rsid w:val="00EB45F7"/>
    <w:rsid w:val="00EB4629"/>
    <w:rsid w:val="00EB4D69"/>
    <w:rsid w:val="00EB4D94"/>
    <w:rsid w:val="00EB538D"/>
    <w:rsid w:val="00EB5983"/>
    <w:rsid w:val="00EB644C"/>
    <w:rsid w:val="00EB697C"/>
    <w:rsid w:val="00EB6AF4"/>
    <w:rsid w:val="00EB6FFD"/>
    <w:rsid w:val="00EB7018"/>
    <w:rsid w:val="00EB76F0"/>
    <w:rsid w:val="00EB7A85"/>
    <w:rsid w:val="00EB7A93"/>
    <w:rsid w:val="00EB7BF3"/>
    <w:rsid w:val="00EB7E8A"/>
    <w:rsid w:val="00EC297B"/>
    <w:rsid w:val="00EC316C"/>
    <w:rsid w:val="00EC3A29"/>
    <w:rsid w:val="00EC4F36"/>
    <w:rsid w:val="00EC5AAE"/>
    <w:rsid w:val="00EC5CFA"/>
    <w:rsid w:val="00EC6043"/>
    <w:rsid w:val="00EC63F9"/>
    <w:rsid w:val="00EC66F2"/>
    <w:rsid w:val="00ED03AC"/>
    <w:rsid w:val="00ED0541"/>
    <w:rsid w:val="00ED0556"/>
    <w:rsid w:val="00ED0C9E"/>
    <w:rsid w:val="00ED17EB"/>
    <w:rsid w:val="00ED1ABF"/>
    <w:rsid w:val="00ED2AD2"/>
    <w:rsid w:val="00ED2DFC"/>
    <w:rsid w:val="00ED313A"/>
    <w:rsid w:val="00ED3E68"/>
    <w:rsid w:val="00ED44F2"/>
    <w:rsid w:val="00ED543C"/>
    <w:rsid w:val="00ED5D7D"/>
    <w:rsid w:val="00ED6103"/>
    <w:rsid w:val="00ED68AE"/>
    <w:rsid w:val="00ED6E3A"/>
    <w:rsid w:val="00ED72D8"/>
    <w:rsid w:val="00EE22F4"/>
    <w:rsid w:val="00EE2421"/>
    <w:rsid w:val="00EE2A22"/>
    <w:rsid w:val="00EE2AD6"/>
    <w:rsid w:val="00EE2CD6"/>
    <w:rsid w:val="00EE3290"/>
    <w:rsid w:val="00EE35E4"/>
    <w:rsid w:val="00EE4A48"/>
    <w:rsid w:val="00EE4BCA"/>
    <w:rsid w:val="00EE4D54"/>
    <w:rsid w:val="00EE4F90"/>
    <w:rsid w:val="00EE5157"/>
    <w:rsid w:val="00EE54BC"/>
    <w:rsid w:val="00EE5776"/>
    <w:rsid w:val="00EE5CCD"/>
    <w:rsid w:val="00EE619B"/>
    <w:rsid w:val="00EE7ABF"/>
    <w:rsid w:val="00EF00C1"/>
    <w:rsid w:val="00EF0275"/>
    <w:rsid w:val="00EF027A"/>
    <w:rsid w:val="00EF050C"/>
    <w:rsid w:val="00EF0B0E"/>
    <w:rsid w:val="00EF0F60"/>
    <w:rsid w:val="00EF1068"/>
    <w:rsid w:val="00EF13D7"/>
    <w:rsid w:val="00EF1434"/>
    <w:rsid w:val="00EF19DB"/>
    <w:rsid w:val="00EF26DB"/>
    <w:rsid w:val="00EF277F"/>
    <w:rsid w:val="00EF2DE5"/>
    <w:rsid w:val="00EF367B"/>
    <w:rsid w:val="00EF3725"/>
    <w:rsid w:val="00EF38F5"/>
    <w:rsid w:val="00EF431C"/>
    <w:rsid w:val="00EF4351"/>
    <w:rsid w:val="00EF4F49"/>
    <w:rsid w:val="00EF5A11"/>
    <w:rsid w:val="00EF600D"/>
    <w:rsid w:val="00EF6154"/>
    <w:rsid w:val="00EF6429"/>
    <w:rsid w:val="00EF6720"/>
    <w:rsid w:val="00EF67E7"/>
    <w:rsid w:val="00EF6B83"/>
    <w:rsid w:val="00F00D58"/>
    <w:rsid w:val="00F00FD4"/>
    <w:rsid w:val="00F01682"/>
    <w:rsid w:val="00F026B8"/>
    <w:rsid w:val="00F02D7C"/>
    <w:rsid w:val="00F03C1E"/>
    <w:rsid w:val="00F0429E"/>
    <w:rsid w:val="00F04A8D"/>
    <w:rsid w:val="00F05009"/>
    <w:rsid w:val="00F0569A"/>
    <w:rsid w:val="00F058E3"/>
    <w:rsid w:val="00F062E6"/>
    <w:rsid w:val="00F06A3B"/>
    <w:rsid w:val="00F078BA"/>
    <w:rsid w:val="00F07A84"/>
    <w:rsid w:val="00F10CF6"/>
    <w:rsid w:val="00F11482"/>
    <w:rsid w:val="00F12029"/>
    <w:rsid w:val="00F12C16"/>
    <w:rsid w:val="00F12D7F"/>
    <w:rsid w:val="00F132B0"/>
    <w:rsid w:val="00F133C6"/>
    <w:rsid w:val="00F1388E"/>
    <w:rsid w:val="00F13A3F"/>
    <w:rsid w:val="00F13C7C"/>
    <w:rsid w:val="00F13CA3"/>
    <w:rsid w:val="00F14C79"/>
    <w:rsid w:val="00F155EE"/>
    <w:rsid w:val="00F15956"/>
    <w:rsid w:val="00F166B4"/>
    <w:rsid w:val="00F16BE0"/>
    <w:rsid w:val="00F179FC"/>
    <w:rsid w:val="00F20118"/>
    <w:rsid w:val="00F20418"/>
    <w:rsid w:val="00F21130"/>
    <w:rsid w:val="00F225BC"/>
    <w:rsid w:val="00F225E6"/>
    <w:rsid w:val="00F22C64"/>
    <w:rsid w:val="00F22EC4"/>
    <w:rsid w:val="00F24069"/>
    <w:rsid w:val="00F2423A"/>
    <w:rsid w:val="00F25005"/>
    <w:rsid w:val="00F25BB1"/>
    <w:rsid w:val="00F26004"/>
    <w:rsid w:val="00F26345"/>
    <w:rsid w:val="00F274E6"/>
    <w:rsid w:val="00F2761A"/>
    <w:rsid w:val="00F27D18"/>
    <w:rsid w:val="00F27DCA"/>
    <w:rsid w:val="00F27F85"/>
    <w:rsid w:val="00F304BA"/>
    <w:rsid w:val="00F3061B"/>
    <w:rsid w:val="00F306BC"/>
    <w:rsid w:val="00F320A3"/>
    <w:rsid w:val="00F336BC"/>
    <w:rsid w:val="00F33800"/>
    <w:rsid w:val="00F33B10"/>
    <w:rsid w:val="00F340E3"/>
    <w:rsid w:val="00F34F15"/>
    <w:rsid w:val="00F35314"/>
    <w:rsid w:val="00F35FA9"/>
    <w:rsid w:val="00F36065"/>
    <w:rsid w:val="00F36161"/>
    <w:rsid w:val="00F36419"/>
    <w:rsid w:val="00F40BF2"/>
    <w:rsid w:val="00F4217B"/>
    <w:rsid w:val="00F427FF"/>
    <w:rsid w:val="00F436BB"/>
    <w:rsid w:val="00F43949"/>
    <w:rsid w:val="00F43C0C"/>
    <w:rsid w:val="00F45989"/>
    <w:rsid w:val="00F45C9E"/>
    <w:rsid w:val="00F45E5B"/>
    <w:rsid w:val="00F468B4"/>
    <w:rsid w:val="00F469AC"/>
    <w:rsid w:val="00F46C37"/>
    <w:rsid w:val="00F47629"/>
    <w:rsid w:val="00F47FCB"/>
    <w:rsid w:val="00F50072"/>
    <w:rsid w:val="00F50466"/>
    <w:rsid w:val="00F50755"/>
    <w:rsid w:val="00F513A8"/>
    <w:rsid w:val="00F5180B"/>
    <w:rsid w:val="00F520CE"/>
    <w:rsid w:val="00F523FB"/>
    <w:rsid w:val="00F52A5B"/>
    <w:rsid w:val="00F53869"/>
    <w:rsid w:val="00F53E71"/>
    <w:rsid w:val="00F53F8A"/>
    <w:rsid w:val="00F545BD"/>
    <w:rsid w:val="00F54877"/>
    <w:rsid w:val="00F54932"/>
    <w:rsid w:val="00F54BA4"/>
    <w:rsid w:val="00F55BF9"/>
    <w:rsid w:val="00F55C4D"/>
    <w:rsid w:val="00F55EF2"/>
    <w:rsid w:val="00F562AC"/>
    <w:rsid w:val="00F56695"/>
    <w:rsid w:val="00F56A17"/>
    <w:rsid w:val="00F60124"/>
    <w:rsid w:val="00F604A3"/>
    <w:rsid w:val="00F60686"/>
    <w:rsid w:val="00F6117F"/>
    <w:rsid w:val="00F614DE"/>
    <w:rsid w:val="00F620CC"/>
    <w:rsid w:val="00F625EF"/>
    <w:rsid w:val="00F62A4A"/>
    <w:rsid w:val="00F630BA"/>
    <w:rsid w:val="00F64C0C"/>
    <w:rsid w:val="00F65121"/>
    <w:rsid w:val="00F66317"/>
    <w:rsid w:val="00F66A7A"/>
    <w:rsid w:val="00F66B1D"/>
    <w:rsid w:val="00F671E1"/>
    <w:rsid w:val="00F67228"/>
    <w:rsid w:val="00F672F1"/>
    <w:rsid w:val="00F6757F"/>
    <w:rsid w:val="00F70313"/>
    <w:rsid w:val="00F7052F"/>
    <w:rsid w:val="00F7062C"/>
    <w:rsid w:val="00F706B6"/>
    <w:rsid w:val="00F70788"/>
    <w:rsid w:val="00F70B38"/>
    <w:rsid w:val="00F70FFC"/>
    <w:rsid w:val="00F7294D"/>
    <w:rsid w:val="00F72BE3"/>
    <w:rsid w:val="00F72DD0"/>
    <w:rsid w:val="00F73005"/>
    <w:rsid w:val="00F73444"/>
    <w:rsid w:val="00F73F35"/>
    <w:rsid w:val="00F73FD6"/>
    <w:rsid w:val="00F744F0"/>
    <w:rsid w:val="00F74550"/>
    <w:rsid w:val="00F74745"/>
    <w:rsid w:val="00F753B4"/>
    <w:rsid w:val="00F75525"/>
    <w:rsid w:val="00F760FF"/>
    <w:rsid w:val="00F76C99"/>
    <w:rsid w:val="00F77871"/>
    <w:rsid w:val="00F80150"/>
    <w:rsid w:val="00F80A24"/>
    <w:rsid w:val="00F81828"/>
    <w:rsid w:val="00F82D8A"/>
    <w:rsid w:val="00F83561"/>
    <w:rsid w:val="00F83727"/>
    <w:rsid w:val="00F83A3F"/>
    <w:rsid w:val="00F85408"/>
    <w:rsid w:val="00F85901"/>
    <w:rsid w:val="00F86FFD"/>
    <w:rsid w:val="00F87122"/>
    <w:rsid w:val="00F87861"/>
    <w:rsid w:val="00F87B96"/>
    <w:rsid w:val="00F87CFE"/>
    <w:rsid w:val="00F903F9"/>
    <w:rsid w:val="00F907DD"/>
    <w:rsid w:val="00F90CCB"/>
    <w:rsid w:val="00F91163"/>
    <w:rsid w:val="00F91B0B"/>
    <w:rsid w:val="00F922C1"/>
    <w:rsid w:val="00F922C2"/>
    <w:rsid w:val="00F92809"/>
    <w:rsid w:val="00F92972"/>
    <w:rsid w:val="00F931BF"/>
    <w:rsid w:val="00F93349"/>
    <w:rsid w:val="00F93471"/>
    <w:rsid w:val="00F94106"/>
    <w:rsid w:val="00F944AB"/>
    <w:rsid w:val="00F94D91"/>
    <w:rsid w:val="00F9532F"/>
    <w:rsid w:val="00F953CB"/>
    <w:rsid w:val="00F95ED9"/>
    <w:rsid w:val="00F96507"/>
    <w:rsid w:val="00F9655B"/>
    <w:rsid w:val="00F970DF"/>
    <w:rsid w:val="00F972EE"/>
    <w:rsid w:val="00F97A14"/>
    <w:rsid w:val="00FA0D2B"/>
    <w:rsid w:val="00FA0DFC"/>
    <w:rsid w:val="00FA0EF5"/>
    <w:rsid w:val="00FA14F1"/>
    <w:rsid w:val="00FA1FE9"/>
    <w:rsid w:val="00FA2100"/>
    <w:rsid w:val="00FA303B"/>
    <w:rsid w:val="00FA40C4"/>
    <w:rsid w:val="00FA4182"/>
    <w:rsid w:val="00FA41E0"/>
    <w:rsid w:val="00FA4A33"/>
    <w:rsid w:val="00FA4DFB"/>
    <w:rsid w:val="00FA51AD"/>
    <w:rsid w:val="00FA52B1"/>
    <w:rsid w:val="00FA6A18"/>
    <w:rsid w:val="00FA7536"/>
    <w:rsid w:val="00FA7B9B"/>
    <w:rsid w:val="00FA7E15"/>
    <w:rsid w:val="00FB02A5"/>
    <w:rsid w:val="00FB04D8"/>
    <w:rsid w:val="00FB0543"/>
    <w:rsid w:val="00FB0FD7"/>
    <w:rsid w:val="00FB13B6"/>
    <w:rsid w:val="00FB1A86"/>
    <w:rsid w:val="00FB20DB"/>
    <w:rsid w:val="00FB304A"/>
    <w:rsid w:val="00FB317D"/>
    <w:rsid w:val="00FB3ECB"/>
    <w:rsid w:val="00FB4C05"/>
    <w:rsid w:val="00FB4D59"/>
    <w:rsid w:val="00FB4F8F"/>
    <w:rsid w:val="00FB6BDB"/>
    <w:rsid w:val="00FB6D40"/>
    <w:rsid w:val="00FB6FB1"/>
    <w:rsid w:val="00FB7789"/>
    <w:rsid w:val="00FB7F05"/>
    <w:rsid w:val="00FC0B66"/>
    <w:rsid w:val="00FC27DC"/>
    <w:rsid w:val="00FC2BC2"/>
    <w:rsid w:val="00FC2BCF"/>
    <w:rsid w:val="00FC3C78"/>
    <w:rsid w:val="00FC411B"/>
    <w:rsid w:val="00FC41EA"/>
    <w:rsid w:val="00FC424F"/>
    <w:rsid w:val="00FC4491"/>
    <w:rsid w:val="00FC591A"/>
    <w:rsid w:val="00FC59BE"/>
    <w:rsid w:val="00FC5B25"/>
    <w:rsid w:val="00FC7571"/>
    <w:rsid w:val="00FC7BF0"/>
    <w:rsid w:val="00FC7C14"/>
    <w:rsid w:val="00FC7D25"/>
    <w:rsid w:val="00FD00BC"/>
    <w:rsid w:val="00FD0100"/>
    <w:rsid w:val="00FD01C6"/>
    <w:rsid w:val="00FD05CF"/>
    <w:rsid w:val="00FD0A73"/>
    <w:rsid w:val="00FD0CE6"/>
    <w:rsid w:val="00FD1100"/>
    <w:rsid w:val="00FD1CCD"/>
    <w:rsid w:val="00FD232B"/>
    <w:rsid w:val="00FD2585"/>
    <w:rsid w:val="00FD2587"/>
    <w:rsid w:val="00FD2760"/>
    <w:rsid w:val="00FD30C8"/>
    <w:rsid w:val="00FD369C"/>
    <w:rsid w:val="00FD36A0"/>
    <w:rsid w:val="00FD37B7"/>
    <w:rsid w:val="00FD3813"/>
    <w:rsid w:val="00FD382B"/>
    <w:rsid w:val="00FD4F11"/>
    <w:rsid w:val="00FD54D8"/>
    <w:rsid w:val="00FD5C51"/>
    <w:rsid w:val="00FD5E5F"/>
    <w:rsid w:val="00FD66A4"/>
    <w:rsid w:val="00FD747D"/>
    <w:rsid w:val="00FE0B93"/>
    <w:rsid w:val="00FE1D49"/>
    <w:rsid w:val="00FE1E9D"/>
    <w:rsid w:val="00FE2B8D"/>
    <w:rsid w:val="00FE34C4"/>
    <w:rsid w:val="00FE367B"/>
    <w:rsid w:val="00FE3A80"/>
    <w:rsid w:val="00FE426D"/>
    <w:rsid w:val="00FE48DA"/>
    <w:rsid w:val="00FE54B2"/>
    <w:rsid w:val="00FE5CD0"/>
    <w:rsid w:val="00FE6F36"/>
    <w:rsid w:val="00FE7F29"/>
    <w:rsid w:val="00FF0090"/>
    <w:rsid w:val="00FF03D7"/>
    <w:rsid w:val="00FF063D"/>
    <w:rsid w:val="00FF0FEE"/>
    <w:rsid w:val="00FF18EF"/>
    <w:rsid w:val="00FF1AA0"/>
    <w:rsid w:val="00FF201C"/>
    <w:rsid w:val="00FF2526"/>
    <w:rsid w:val="00FF2658"/>
    <w:rsid w:val="00FF26E2"/>
    <w:rsid w:val="00FF2E2C"/>
    <w:rsid w:val="00FF3A71"/>
    <w:rsid w:val="00FF455C"/>
    <w:rsid w:val="00FF4717"/>
    <w:rsid w:val="00FF5CC7"/>
    <w:rsid w:val="00FF6338"/>
    <w:rsid w:val="00FF6FEF"/>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11620"/>
  <w15:docId w15:val="{B48C42F6-BA79-456C-8238-108EAEF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B9"/>
    <w:rPr>
      <w:rFonts w:ascii="Arial" w:hAnsi="Arial"/>
      <w:lang w:val="en-GB"/>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lang w:val="en-GB"/>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8274C8"/>
    <w:pPr>
      <w:tabs>
        <w:tab w:val="right" w:leader="dot" w:pos="10456"/>
      </w:tabs>
      <w:spacing w:after="100"/>
      <w:ind w:left="220" w:hanging="220"/>
    </w:pPr>
    <w:rPr>
      <w:rFonts w:cs="Arial"/>
      <w:b/>
      <w:noProof/>
      <w:color w:val="04617B" w:themeColor="accent1"/>
      <w:sz w:val="20"/>
      <w:lang w:val="en-AU"/>
    </w:rPr>
  </w:style>
  <w:style w:type="paragraph" w:styleId="TOC2">
    <w:name w:val="toc 2"/>
    <w:basedOn w:val="Normal"/>
    <w:next w:val="Normal"/>
    <w:autoRedefine/>
    <w:uiPriority w:val="39"/>
    <w:unhideWhenUsed/>
    <w:qFormat/>
    <w:rsid w:val="00F46C37"/>
    <w:pPr>
      <w:tabs>
        <w:tab w:val="right" w:leader="dot" w:pos="10456"/>
      </w:tabs>
      <w:spacing w:after="100"/>
    </w:pPr>
    <w:rPr>
      <w:rFonts w:cs="Arial"/>
      <w:b/>
      <w:noProof/>
      <w:color w:val="04617B" w:themeColor="accent1"/>
      <w:sz w:val="20"/>
      <w:szCs w:val="20"/>
      <w:lang w:val="en-AU"/>
    </w:rPr>
  </w:style>
  <w:style w:type="paragraph" w:styleId="TOC3">
    <w:name w:val="toc 3"/>
    <w:basedOn w:val="Normal"/>
    <w:next w:val="Normal"/>
    <w:autoRedefine/>
    <w:uiPriority w:val="39"/>
    <w:unhideWhenUsed/>
    <w:qFormat/>
    <w:rsid w:val="00D37CE6"/>
    <w:pPr>
      <w:tabs>
        <w:tab w:val="right" w:leader="dot" w:pos="10456"/>
      </w:tabs>
      <w:spacing w:after="100"/>
      <w:ind w:left="220"/>
    </w:pPr>
    <w:rPr>
      <w:rFonts w:eastAsiaTheme="majorEastAsia" w:cs="Arial"/>
      <w:bCs/>
      <w:noProof/>
      <w:color w:val="000000" w:themeColor="text1"/>
      <w:lang w:val="en-AU" w:eastAsia="en-AU"/>
    </w:rPr>
  </w:style>
  <w:style w:type="paragraph" w:styleId="TOC4">
    <w:name w:val="toc 4"/>
    <w:basedOn w:val="Normal"/>
    <w:next w:val="Normal"/>
    <w:autoRedefine/>
    <w:uiPriority w:val="39"/>
    <w:unhideWhenUsed/>
    <w:rsid w:val="00F12D7F"/>
    <w:pPr>
      <w:tabs>
        <w:tab w:val="right" w:leader="dot" w:pos="10456"/>
      </w:tabs>
      <w:spacing w:after="100"/>
      <w:ind w:left="220"/>
    </w:pPr>
    <w:rPr>
      <w:rFonts w:eastAsiaTheme="majorEastAsia" w:cs="Arial"/>
      <w:b/>
      <w:bCs/>
      <w:iCs/>
      <w:noProof/>
      <w:lang w:val="en-AU"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styleId="ListTable3-Accent4">
    <w:name w:val="List Table 3 Accent 4"/>
    <w:basedOn w:val="TableNormal"/>
    <w:uiPriority w:val="48"/>
    <w:rsid w:val="00131C15"/>
    <w:pPr>
      <w:spacing w:after="0" w:line="240" w:lineRule="auto"/>
    </w:pPr>
    <w:tblPr>
      <w:tblStyleRowBandSize w:val="1"/>
      <w:tblStyleColBandSize w:val="1"/>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numbering" w:customStyle="1" w:styleId="NoList1">
    <w:name w:val="No List1"/>
    <w:next w:val="NoList"/>
    <w:uiPriority w:val="99"/>
    <w:semiHidden/>
    <w:unhideWhenUsed/>
    <w:rsid w:val="00DD111C"/>
  </w:style>
  <w:style w:type="table" w:customStyle="1" w:styleId="TableGrid1">
    <w:name w:val="Table Grid1"/>
    <w:basedOn w:val="TableNormal"/>
    <w:next w:val="TableGrid"/>
    <w:uiPriority w:val="59"/>
    <w:rsid w:val="00DD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DD111C"/>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customStyle="1" w:styleId="LightList-Accent21">
    <w:name w:val="Light List - Accent 21"/>
    <w:basedOn w:val="TableNormal"/>
    <w:next w:val="LightList-Accent2"/>
    <w:uiPriority w:val="61"/>
    <w:rsid w:val="00DD111C"/>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customStyle="1" w:styleId="LightList-Accent35">
    <w:name w:val="Light List - Accent 35"/>
    <w:basedOn w:val="TableNormal"/>
    <w:next w:val="LightList-Accent3"/>
    <w:uiPriority w:val="61"/>
    <w:rsid w:val="00DD111C"/>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Shading1">
    <w:name w:val="Light Shading1"/>
    <w:basedOn w:val="TableNormal"/>
    <w:next w:val="LightShading"/>
    <w:uiPriority w:val="60"/>
    <w:rsid w:val="00DD11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311">
    <w:name w:val="Light List - Accent 311"/>
    <w:basedOn w:val="TableNormal"/>
    <w:next w:val="LightList-Accent3"/>
    <w:uiPriority w:val="61"/>
    <w:rsid w:val="00DD111C"/>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1">
    <w:name w:val="Light List - Accent 321"/>
    <w:basedOn w:val="TableNormal"/>
    <w:next w:val="LightList-Accent3"/>
    <w:uiPriority w:val="61"/>
    <w:rsid w:val="00DD111C"/>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1">
    <w:name w:val="Light List - Accent 331"/>
    <w:basedOn w:val="TableNormal"/>
    <w:next w:val="LightList-Accent3"/>
    <w:uiPriority w:val="61"/>
    <w:rsid w:val="00DD111C"/>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1">
    <w:name w:val="Light List - Accent 341"/>
    <w:basedOn w:val="TableNormal"/>
    <w:next w:val="LightList-Accent3"/>
    <w:uiPriority w:val="61"/>
    <w:rsid w:val="00DD111C"/>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character" w:customStyle="1" w:styleId="input6">
    <w:name w:val="input6"/>
    <w:basedOn w:val="DefaultParagraphFont"/>
    <w:rsid w:val="00DD111C"/>
    <w:rPr>
      <w:vanish w:val="0"/>
      <w:webHidden w:val="0"/>
      <w:specVanish w:val="0"/>
    </w:rPr>
  </w:style>
  <w:style w:type="paragraph" w:styleId="EndnoteText">
    <w:name w:val="endnote text"/>
    <w:basedOn w:val="Normal"/>
    <w:link w:val="EndnoteTextChar"/>
    <w:uiPriority w:val="99"/>
    <w:semiHidden/>
    <w:unhideWhenUsed/>
    <w:rsid w:val="00DD111C"/>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DD111C"/>
    <w:rPr>
      <w:rFonts w:ascii="Arial" w:hAnsi="Arial"/>
      <w:sz w:val="20"/>
      <w:szCs w:val="20"/>
    </w:rPr>
  </w:style>
  <w:style w:type="character" w:styleId="EndnoteReference">
    <w:name w:val="endnote reference"/>
    <w:basedOn w:val="DefaultParagraphFont"/>
    <w:uiPriority w:val="99"/>
    <w:semiHidden/>
    <w:unhideWhenUsed/>
    <w:rsid w:val="00DD111C"/>
    <w:rPr>
      <w:vertAlign w:val="superscript"/>
    </w:rPr>
  </w:style>
  <w:style w:type="paragraph" w:styleId="FootnoteText">
    <w:name w:val="footnote text"/>
    <w:basedOn w:val="Normal"/>
    <w:link w:val="FootnoteTextChar"/>
    <w:uiPriority w:val="99"/>
    <w:semiHidden/>
    <w:unhideWhenUsed/>
    <w:rsid w:val="00DD111C"/>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DD111C"/>
    <w:rPr>
      <w:rFonts w:ascii="Arial" w:hAnsi="Arial"/>
      <w:sz w:val="20"/>
      <w:szCs w:val="20"/>
    </w:rPr>
  </w:style>
  <w:style w:type="character" w:styleId="FootnoteReference">
    <w:name w:val="footnote reference"/>
    <w:basedOn w:val="DefaultParagraphFont"/>
    <w:uiPriority w:val="99"/>
    <w:semiHidden/>
    <w:unhideWhenUsed/>
    <w:rsid w:val="00DD111C"/>
    <w:rPr>
      <w:vertAlign w:val="superscript"/>
    </w:rPr>
  </w:style>
  <w:style w:type="table" w:customStyle="1" w:styleId="LightList-Accent351">
    <w:name w:val="Light List - Accent 351"/>
    <w:basedOn w:val="TableNormal"/>
    <w:next w:val="LightList-Accent3"/>
    <w:uiPriority w:val="61"/>
    <w:semiHidden/>
    <w:unhideWhenUsed/>
    <w:rsid w:val="00DD111C"/>
    <w:pPr>
      <w:spacing w:after="0" w:line="240" w:lineRule="auto"/>
    </w:pPr>
    <w:rPr>
      <w:rFonts w:ascii="Calibri" w:eastAsia="Calibri" w:hAnsi="Calibri" w:cs="Times New Roman"/>
    </w:rPr>
    <w:tblPr>
      <w:tblStyleRowBandSize w:val="1"/>
      <w:tblStyleColBandSize w:val="1"/>
      <w:tblInd w:w="0" w:type="nil"/>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04617B" w:themeFill="accent3"/>
      </w:tcPr>
    </w:tblStylePr>
    <w:tblStylePr w:type="lastRow">
      <w:pPr>
        <w:spacing w:beforeLines="0" w:before="0" w:beforeAutospacing="0" w:afterLines="0" w:after="0" w:afterAutospacing="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customStyle="1" w:styleId="Normal-Table">
    <w:name w:val="Normal - Table"/>
    <w:basedOn w:val="Normal"/>
    <w:rsid w:val="00DD111C"/>
    <w:pPr>
      <w:spacing w:after="0" w:line="240" w:lineRule="auto"/>
    </w:pPr>
    <w:rPr>
      <w:rFonts w:ascii="Calibri" w:hAnsi="Calibri" w:cs="Calibri"/>
      <w:sz w:val="20"/>
      <w:szCs w:val="20"/>
      <w:lang w:val="en-AU"/>
    </w:rPr>
  </w:style>
  <w:style w:type="table" w:customStyle="1" w:styleId="DEXPSGTables">
    <w:name w:val="DEX PSG Tables"/>
    <w:basedOn w:val="TableNormal"/>
    <w:uiPriority w:val="99"/>
    <w:rsid w:val="00DD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rPr>
      <w:tblPr/>
      <w:tcPr>
        <w:shd w:val="clear" w:color="auto" w:fill="04617B" w:themeFill="accent1"/>
      </w:tcPr>
    </w:tblStylePr>
  </w:style>
  <w:style w:type="table" w:customStyle="1" w:styleId="OSGTable">
    <w:name w:val="OSG Table"/>
    <w:basedOn w:val="TableNormal"/>
    <w:uiPriority w:val="99"/>
    <w:rsid w:val="00DD111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4617B" w:themeFill="accent1"/>
      </w:tcPr>
    </w:tblStylePr>
  </w:style>
  <w:style w:type="table" w:customStyle="1" w:styleId="DEXTable1">
    <w:name w:val="DEX Table1"/>
    <w:basedOn w:val="TableNormal"/>
    <w:next w:val="ListTable3-Accent4"/>
    <w:uiPriority w:val="48"/>
    <w:rsid w:val="00DD111C"/>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paragraph" w:customStyle="1" w:styleId="TableParagraph">
    <w:name w:val="Table Paragraph"/>
    <w:basedOn w:val="Normal"/>
    <w:uiPriority w:val="1"/>
    <w:qFormat/>
    <w:rsid w:val="00DD111C"/>
    <w:pPr>
      <w:widowControl w:val="0"/>
      <w:autoSpaceDE w:val="0"/>
      <w:autoSpaceDN w:val="0"/>
      <w:spacing w:before="59" w:after="0" w:line="240" w:lineRule="auto"/>
      <w:ind w:left="107"/>
    </w:pPr>
    <w:rPr>
      <w:rFonts w:eastAsia="Arial" w:cs="Arial"/>
      <w:lang w:val="en-US"/>
    </w:rPr>
  </w:style>
  <w:style w:type="character" w:styleId="LineNumber">
    <w:name w:val="line number"/>
    <w:basedOn w:val="DefaultParagraphFont"/>
    <w:uiPriority w:val="99"/>
    <w:semiHidden/>
    <w:unhideWhenUsed/>
    <w:rsid w:val="00DD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31">
      <w:bodyDiv w:val="1"/>
      <w:marLeft w:val="0"/>
      <w:marRight w:val="0"/>
      <w:marTop w:val="0"/>
      <w:marBottom w:val="0"/>
      <w:divBdr>
        <w:top w:val="none" w:sz="0" w:space="0" w:color="auto"/>
        <w:left w:val="none" w:sz="0" w:space="0" w:color="auto"/>
        <w:bottom w:val="none" w:sz="0" w:space="0" w:color="auto"/>
        <w:right w:val="none" w:sz="0" w:space="0" w:color="auto"/>
      </w:divBdr>
    </w:div>
    <w:div w:id="46803534">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374744165">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5361288">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8229132">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80870783">
      <w:bodyDiv w:val="1"/>
      <w:marLeft w:val="0"/>
      <w:marRight w:val="0"/>
      <w:marTop w:val="0"/>
      <w:marBottom w:val="0"/>
      <w:divBdr>
        <w:top w:val="none" w:sz="0" w:space="0" w:color="auto"/>
        <w:left w:val="none" w:sz="0" w:space="0" w:color="auto"/>
        <w:bottom w:val="none" w:sz="0" w:space="0" w:color="auto"/>
        <w:right w:val="none" w:sz="0" w:space="0" w:color="auto"/>
      </w:divBdr>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1188194">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168129128">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8839114">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06246006">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62406161">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60049448">
      <w:bodyDiv w:val="1"/>
      <w:marLeft w:val="0"/>
      <w:marRight w:val="0"/>
      <w:marTop w:val="0"/>
      <w:marBottom w:val="0"/>
      <w:divBdr>
        <w:top w:val="none" w:sz="0" w:space="0" w:color="auto"/>
        <w:left w:val="none" w:sz="0" w:space="0" w:color="auto"/>
        <w:bottom w:val="none" w:sz="0" w:space="0" w:color="auto"/>
        <w:right w:val="none" w:sz="0" w:space="0" w:color="auto"/>
      </w:divBdr>
    </w:div>
    <w:div w:id="1862888877">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63626750">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ata-exchange-protocols/" TargetMode="External"/><Relationship Id="rId18" Type="http://schemas.openxmlformats.org/officeDocument/2006/relationships/hyperlink" Target="https://dex.dss.gov.au/training-resources/" TargetMode="External"/><Relationship Id="rId26" Type="http://schemas.openxmlformats.org/officeDocument/2006/relationships/hyperlink" Target="https://dex.dss.gov.au/data-exchange-protocols/" TargetMode="External"/><Relationship Id="rId3" Type="http://schemas.openxmlformats.org/officeDocument/2006/relationships/styles" Target="styles.xml"/><Relationship Id="rId21" Type="http://schemas.openxmlformats.org/officeDocument/2006/relationships/hyperlink" Target="https://dex.dss.gov.au/data-exchange-protocols/" TargetMode="External"/><Relationship Id="rId7" Type="http://schemas.openxmlformats.org/officeDocument/2006/relationships/endnotes" Target="endnotes.xml"/><Relationship Id="rId12" Type="http://schemas.openxmlformats.org/officeDocument/2006/relationships/hyperlink" Target="https://dex.dss.gov.au/training-resources/" TargetMode="External"/><Relationship Id="rId17" Type="http://schemas.openxmlformats.org/officeDocument/2006/relationships/hyperlink" Target="https://dex.dss.gov.au/data-exchange-protocols/" TargetMode="External"/><Relationship Id="rId25" Type="http://schemas.openxmlformats.org/officeDocument/2006/relationships/hyperlink" Target="https://dex.dss.gov.au/training-resources/" TargetMode="External"/><Relationship Id="rId2" Type="http://schemas.openxmlformats.org/officeDocument/2006/relationships/numbering" Target="numbering.xml"/><Relationship Id="rId16" Type="http://schemas.openxmlformats.org/officeDocument/2006/relationships/hyperlink" Target="https://dex.dss.gov.au/training-resources/" TargetMode="External"/><Relationship Id="rId20" Type="http://schemas.openxmlformats.org/officeDocument/2006/relationships/hyperlink" Target="https://dex.dss.gov.au/training-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 TargetMode="External"/><Relationship Id="rId24" Type="http://schemas.openxmlformats.org/officeDocument/2006/relationships/hyperlink" Target="https://dex.dss.gov.au/data-exchange-protoc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x.dss.gov.au/data-exchange-protocols/" TargetMode="External"/><Relationship Id="rId23" Type="http://schemas.openxmlformats.org/officeDocument/2006/relationships/hyperlink" Target="https://dex.dss.gov.au/training-resources/" TargetMode="External"/><Relationship Id="rId28" Type="http://schemas.openxmlformats.org/officeDocument/2006/relationships/hyperlink" Target="https://dex.dss.gov.au/data-exchange-protocols/" TargetMode="External"/><Relationship Id="rId10" Type="http://schemas.openxmlformats.org/officeDocument/2006/relationships/hyperlink" Target="https://dex.dss.gov.au/training-resources/" TargetMode="External"/><Relationship Id="rId19" Type="http://schemas.openxmlformats.org/officeDocument/2006/relationships/hyperlink" Target="https://dex.dss.gov.au/data-exchange-protocol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hyperlink" Target="https://dex.dss.gov.au/training-resources/" TargetMode="External"/><Relationship Id="rId22" Type="http://schemas.openxmlformats.org/officeDocument/2006/relationships/hyperlink" Target="https://dex.dss.gov.au/data-exchange-protocols/" TargetMode="External"/><Relationship Id="rId27" Type="http://schemas.openxmlformats.org/officeDocument/2006/relationships/hyperlink" Target="https://dex.dss.gov.au/training-resourc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E953-E3D1-445A-9A1E-DA557410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39</Pages>
  <Words>13085</Words>
  <Characters>72958</Characters>
  <Application>Microsoft Office Word</Application>
  <DocSecurity>0</DocSecurity>
  <Lines>1691</Lines>
  <Paragraphs>919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KATSANIS, Konstantine</dc:creator>
  <cp:keywords>[SEC=OFFICIAL]</cp:keywords>
  <dc:description/>
  <cp:lastModifiedBy>KATSANIS, Konstantine</cp:lastModifiedBy>
  <cp:revision>30</cp:revision>
  <cp:lastPrinted>2022-03-02T04:21:00Z</cp:lastPrinted>
  <dcterms:created xsi:type="dcterms:W3CDTF">2023-06-20T06:46:00Z</dcterms:created>
  <dcterms:modified xsi:type="dcterms:W3CDTF">2023-07-23T23:57:00Z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F2E6379AC943403B948A97AE996C1CA0</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2023-07-23T23:57:55Z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D7812150437BCAEB35DE6F00EFE47232</vt:lpwstr>
  </property>
  <property fmtid="{D5CDD505-2E9C-101B-9397-08002B2CF9AE}" pid="21" name="PM_Hash_Salt">
    <vt:lpwstr>5EC831D406D537033DF5E705546D4094</vt:lpwstr>
  </property>
  <property fmtid="{D5CDD505-2E9C-101B-9397-08002B2CF9AE}" pid="22" name="PM_Hash_SHA1">
    <vt:lpwstr>E3986CECB67E263DD38EC3C831D76C8E6A32FB4A</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