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7BB3" w14:textId="77777777" w:rsidR="00A62FAE" w:rsidRPr="00862594" w:rsidRDefault="00F06604" w:rsidP="009A44D1">
      <w:pPr>
        <w:pStyle w:val="Heading1"/>
        <w:tabs>
          <w:tab w:val="left" w:pos="7650"/>
        </w:tabs>
        <w:spacing w:before="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bookmarkStart w:id="0" w:name="_GoBack"/>
      <w:bookmarkEnd w:id="0"/>
      <w:r>
        <w:rPr>
          <w:rStyle w:val="TitleChar"/>
          <w:rFonts w:ascii="Georgia" w:hAnsi="Georgia" w:cs="Arial"/>
          <w:b w:val="0"/>
          <w:color w:val="04617B" w:themeColor="text2"/>
        </w:rPr>
        <w:t>Novation process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15E28275" w14:textId="77777777" w:rsidR="00A62FAE" w:rsidRDefault="00862594" w:rsidP="00862594">
      <w:pPr>
        <w:pStyle w:val="Heading2"/>
        <w:rPr>
          <w:rFonts w:ascii="Arial" w:hAnsi="Arial" w:cs="Arial"/>
          <w:bCs w:val="0"/>
          <w:iCs/>
          <w:sz w:val="28"/>
          <w:szCs w:val="28"/>
        </w:rPr>
      </w:pPr>
      <w:r w:rsidRPr="00AE03DC">
        <w:rPr>
          <w:rFonts w:ascii="Arial" w:hAnsi="Arial" w:cs="Arial"/>
          <w:bCs w:val="0"/>
          <w:iCs/>
          <w:sz w:val="28"/>
          <w:szCs w:val="28"/>
        </w:rPr>
        <w:t xml:space="preserve">Task card </w:t>
      </w:r>
    </w:p>
    <w:p w14:paraId="2DB382DE" w14:textId="2411BED8" w:rsidR="00030246" w:rsidRPr="00661247" w:rsidRDefault="00030246" w:rsidP="00030246">
      <w:pPr>
        <w:rPr>
          <w:rFonts w:ascii="Arial" w:hAnsi="Arial" w:cs="Arial"/>
          <w:sz w:val="22"/>
        </w:rPr>
      </w:pPr>
      <w:r w:rsidRPr="00661247">
        <w:rPr>
          <w:rFonts w:ascii="Arial" w:hAnsi="Arial" w:cs="Arial"/>
          <w:sz w:val="22"/>
        </w:rPr>
        <w:t>This ta</w:t>
      </w:r>
      <w:r w:rsidR="00D7040E">
        <w:rPr>
          <w:rFonts w:ascii="Arial" w:hAnsi="Arial" w:cs="Arial"/>
          <w:sz w:val="22"/>
        </w:rPr>
        <w:t>sk card discusses the following:</w:t>
      </w:r>
    </w:p>
    <w:p w14:paraId="5AB0599C" w14:textId="56EA94D2" w:rsidR="00030246" w:rsidRPr="002A03EE" w:rsidRDefault="002A03EE" w:rsidP="00030246">
      <w:pPr>
        <w:pStyle w:val="ListParagraph"/>
        <w:numPr>
          <w:ilvl w:val="0"/>
          <w:numId w:val="44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>
        <w:rPr>
          <w:rStyle w:val="Hyperlink"/>
          <w:rFonts w:ascii="Arial" w:hAnsi="Arial" w:cs="Arial"/>
          <w:sz w:val="22"/>
        </w:rPr>
        <w:instrText xml:space="preserve"> HYPERLINK  \l "_What_is_a_1" 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030246" w:rsidRPr="002A03EE">
        <w:rPr>
          <w:rStyle w:val="Hyperlink"/>
          <w:rFonts w:ascii="Arial" w:hAnsi="Arial" w:cs="Arial"/>
          <w:sz w:val="22"/>
        </w:rPr>
        <w:t>What is a novation?</w:t>
      </w:r>
    </w:p>
    <w:p w14:paraId="3A6AA325" w14:textId="57316B9D" w:rsidR="00030246" w:rsidRDefault="002A03EE" w:rsidP="00030246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hyperlink w:anchor="_Before_commencing_a" w:history="1">
        <w:r w:rsidR="00030246" w:rsidRPr="00030246">
          <w:rPr>
            <w:rStyle w:val="Hyperlink"/>
            <w:rFonts w:ascii="Arial" w:hAnsi="Arial" w:cs="Arial"/>
            <w:sz w:val="22"/>
          </w:rPr>
          <w:t>Before commencing a novation</w:t>
        </w:r>
      </w:hyperlink>
    </w:p>
    <w:p w14:paraId="28018461" w14:textId="77777777" w:rsidR="00030246" w:rsidRDefault="00041186" w:rsidP="00030246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hyperlink w:anchor="_Processing_a_novation" w:history="1">
        <w:r w:rsidR="00030246" w:rsidRPr="00030246">
          <w:rPr>
            <w:rStyle w:val="Hyperlink"/>
            <w:rFonts w:ascii="Arial" w:hAnsi="Arial" w:cs="Arial"/>
            <w:sz w:val="22"/>
          </w:rPr>
          <w:t>Processing a novation</w:t>
        </w:r>
      </w:hyperlink>
    </w:p>
    <w:p w14:paraId="5D405115" w14:textId="76D18F8F" w:rsidR="00030246" w:rsidRDefault="00041186" w:rsidP="00030246">
      <w:pPr>
        <w:pStyle w:val="ListParagraph"/>
        <w:numPr>
          <w:ilvl w:val="1"/>
          <w:numId w:val="44"/>
        </w:numPr>
        <w:rPr>
          <w:rFonts w:ascii="Arial" w:hAnsi="Arial" w:cs="Arial"/>
          <w:sz w:val="22"/>
        </w:rPr>
      </w:pPr>
      <w:hyperlink w:anchor="_Step_1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1 – Confirm </w:t>
        </w:r>
        <w:r w:rsidR="00DE5C81">
          <w:rPr>
            <w:rStyle w:val="Hyperlink"/>
            <w:rFonts w:ascii="Arial" w:hAnsi="Arial" w:cs="Arial"/>
            <w:sz w:val="22"/>
          </w:rPr>
          <w:t xml:space="preserve">your </w:t>
        </w:r>
        <w:r w:rsidR="0093004D">
          <w:rPr>
            <w:rStyle w:val="Hyperlink"/>
            <w:rFonts w:ascii="Arial" w:hAnsi="Arial" w:cs="Arial"/>
            <w:sz w:val="22"/>
          </w:rPr>
          <w:t>Digital Identity</w:t>
        </w:r>
        <w:r w:rsidR="00DE5C81">
          <w:rPr>
            <w:rStyle w:val="Hyperlink"/>
            <w:rFonts w:ascii="Arial" w:hAnsi="Arial" w:cs="Arial"/>
            <w:sz w:val="22"/>
          </w:rPr>
          <w:t xml:space="preserve"> and </w:t>
        </w:r>
        <w:r w:rsidR="009C33D4">
          <w:rPr>
            <w:rStyle w:val="Hyperlink"/>
            <w:rFonts w:ascii="Arial" w:hAnsi="Arial" w:cs="Arial"/>
            <w:sz w:val="22"/>
          </w:rPr>
          <w:t>Relationship Authorisation Manager (RAM)</w:t>
        </w:r>
        <w:r w:rsidR="009C33D4" w:rsidRPr="00D7040E">
          <w:rPr>
            <w:rStyle w:val="Hyperlink"/>
            <w:rFonts w:ascii="Arial" w:hAnsi="Arial" w:cs="Arial"/>
            <w:sz w:val="22"/>
          </w:rPr>
          <w:t xml:space="preserve"> </w:t>
        </w:r>
        <w:r w:rsidR="00030246" w:rsidRPr="00D7040E">
          <w:rPr>
            <w:rStyle w:val="Hyperlink"/>
            <w:rFonts w:ascii="Arial" w:hAnsi="Arial" w:cs="Arial"/>
            <w:sz w:val="22"/>
          </w:rPr>
          <w:t>requirements</w:t>
        </w:r>
      </w:hyperlink>
    </w:p>
    <w:p w14:paraId="738D9852" w14:textId="0C999783" w:rsidR="00030246" w:rsidRDefault="00041186" w:rsidP="00030246">
      <w:pPr>
        <w:pStyle w:val="ListParagraph"/>
        <w:numPr>
          <w:ilvl w:val="1"/>
          <w:numId w:val="44"/>
        </w:numPr>
        <w:rPr>
          <w:rFonts w:ascii="Arial" w:hAnsi="Arial" w:cs="Arial"/>
          <w:sz w:val="22"/>
        </w:rPr>
      </w:pPr>
      <w:hyperlink w:anchor="_Step_3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</w:t>
        </w:r>
        <w:r w:rsidR="0071662A">
          <w:rPr>
            <w:rStyle w:val="Hyperlink"/>
            <w:rFonts w:ascii="Arial" w:hAnsi="Arial" w:cs="Arial"/>
            <w:sz w:val="22"/>
          </w:rPr>
          <w:t>2</w:t>
        </w:r>
        <w:r w:rsidR="00030246" w:rsidRPr="00D7040E">
          <w:rPr>
            <w:rStyle w:val="Hyperlink"/>
            <w:rFonts w:ascii="Arial" w:hAnsi="Arial" w:cs="Arial"/>
            <w:sz w:val="22"/>
          </w:rPr>
          <w:t xml:space="preserve"> – Email address confirmation</w:t>
        </w:r>
      </w:hyperlink>
    </w:p>
    <w:p w14:paraId="1A197EC6" w14:textId="7B5625DF" w:rsidR="00030246" w:rsidRPr="00D7040E" w:rsidRDefault="00041186" w:rsidP="00CE5CAF">
      <w:pPr>
        <w:pStyle w:val="ListParagraph"/>
        <w:numPr>
          <w:ilvl w:val="1"/>
          <w:numId w:val="44"/>
        </w:numPr>
      </w:pPr>
      <w:hyperlink w:anchor="_Step_4_–" w:history="1">
        <w:r w:rsidR="00030246" w:rsidRPr="00D7040E">
          <w:rPr>
            <w:rStyle w:val="Hyperlink"/>
            <w:rFonts w:ascii="Arial" w:hAnsi="Arial" w:cs="Arial"/>
            <w:sz w:val="22"/>
          </w:rPr>
          <w:t xml:space="preserve">Step </w:t>
        </w:r>
        <w:r w:rsidR="0071662A">
          <w:rPr>
            <w:rStyle w:val="Hyperlink"/>
            <w:rFonts w:ascii="Arial" w:hAnsi="Arial" w:cs="Arial"/>
            <w:sz w:val="22"/>
          </w:rPr>
          <w:t>3</w:t>
        </w:r>
        <w:r w:rsidR="00030246" w:rsidRPr="00D7040E">
          <w:rPr>
            <w:rStyle w:val="Hyperlink"/>
            <w:rFonts w:ascii="Arial" w:hAnsi="Arial" w:cs="Arial"/>
            <w:sz w:val="22"/>
          </w:rPr>
          <w:t xml:space="preserve"> – Next steps</w:t>
        </w:r>
      </w:hyperlink>
    </w:p>
    <w:p w14:paraId="4BEEE1CB" w14:textId="77777777" w:rsidR="00D7040E" w:rsidRPr="00030246" w:rsidRDefault="00D7040E" w:rsidP="00D7040E">
      <w:pPr>
        <w:pStyle w:val="ListParagraph"/>
        <w:ind w:left="1080"/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You must be registered with an AUSkey before you can request access to the Data Exchange.&#10;Your AUSkey certificate and password will be provided to you via email by your AUSkey Administrator.&#10;An AUSkey Administrator is different to a Data Exchange Organisation Administrator.&#10;You must complete a User access request form for each user of your organisation who needs to access the Data Exchange.&#10;The account activation process for the Data Exchange only needs to be completed once.&#10;&#10;"/>
      </w:tblPr>
      <w:tblGrid>
        <w:gridCol w:w="10408"/>
      </w:tblGrid>
      <w:tr w:rsidR="00D7040E" w:rsidRPr="007B2BB9" w14:paraId="33C86F47" w14:textId="77777777" w:rsidTr="00E152B0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02849803" w14:textId="77777777" w:rsidR="00D7040E" w:rsidRPr="007B2BB9" w:rsidRDefault="00D7040E" w:rsidP="00E152B0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1" w:name="_What_is_a"/>
            <w:bookmarkEnd w:id="1"/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D7040E" w:rsidRPr="00862594" w14:paraId="5E84BD21" w14:textId="77777777" w:rsidTr="00E152B0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7EDDDD03" w14:textId="04476CE0" w:rsidR="00A002DA" w:rsidRPr="007F089B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7F089B">
              <w:rPr>
                <w:rFonts w:ascii="Arial" w:hAnsi="Arial" w:cs="Arial"/>
                <w:sz w:val="22"/>
              </w:rPr>
              <w:t>The retiring legal entities ABN must remain active for the organisation to enter data against the organisation’s ending program activity(s)</w:t>
            </w:r>
          </w:p>
          <w:p w14:paraId="2B61B583" w14:textId="6ACE886F" w:rsidR="00D7040E" w:rsidRPr="009210FC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9210FC">
              <w:rPr>
                <w:rFonts w:ascii="Arial" w:hAnsi="Arial" w:cs="Arial"/>
                <w:sz w:val="22"/>
              </w:rPr>
              <w:t xml:space="preserve">Users will need to </w:t>
            </w:r>
            <w:r w:rsidR="00DE5C81">
              <w:rPr>
                <w:rFonts w:ascii="Arial" w:hAnsi="Arial" w:cs="Arial"/>
                <w:sz w:val="22"/>
              </w:rPr>
              <w:t>link</w:t>
            </w:r>
            <w:r w:rsidR="00DE5C81" w:rsidRPr="00211087">
              <w:rPr>
                <w:rFonts w:ascii="Arial" w:hAnsi="Arial" w:cs="Arial"/>
                <w:sz w:val="22"/>
              </w:rPr>
              <w:t xml:space="preserve"> </w:t>
            </w:r>
            <w:r w:rsidR="009210FC" w:rsidRPr="00211087">
              <w:rPr>
                <w:rFonts w:ascii="Arial" w:hAnsi="Arial" w:cs="Arial"/>
                <w:sz w:val="22"/>
              </w:rPr>
              <w:t xml:space="preserve">their </w:t>
            </w:r>
            <w:r w:rsidR="00F6548F">
              <w:rPr>
                <w:rFonts w:ascii="Arial" w:hAnsi="Arial" w:cs="Arial"/>
                <w:sz w:val="22"/>
              </w:rPr>
              <w:t>Digital Identity</w:t>
            </w:r>
            <w:r w:rsidR="00DE5C81">
              <w:rPr>
                <w:rFonts w:ascii="Arial" w:hAnsi="Arial" w:cs="Arial"/>
                <w:sz w:val="22"/>
              </w:rPr>
              <w:t>, such as</w:t>
            </w:r>
            <w:r w:rsidR="00AF41E2">
              <w:rPr>
                <w:rFonts w:ascii="Arial" w:hAnsi="Arial" w:cs="Arial"/>
                <w:sz w:val="22"/>
              </w:rPr>
              <w:t xml:space="preserve"> myGovID</w:t>
            </w:r>
            <w:r w:rsidR="00DE5C81">
              <w:rPr>
                <w:rFonts w:ascii="Arial" w:hAnsi="Arial" w:cs="Arial"/>
                <w:sz w:val="22"/>
              </w:rPr>
              <w:t>,</w:t>
            </w:r>
            <w:r w:rsidR="009210FC" w:rsidRPr="00211087">
              <w:rPr>
                <w:rFonts w:ascii="Arial" w:hAnsi="Arial" w:cs="Arial"/>
                <w:sz w:val="22"/>
              </w:rPr>
              <w:t xml:space="preserve"> </w:t>
            </w:r>
            <w:r w:rsidR="00DE5C81">
              <w:rPr>
                <w:rFonts w:ascii="Arial" w:hAnsi="Arial" w:cs="Arial"/>
                <w:sz w:val="22"/>
              </w:rPr>
              <w:t xml:space="preserve">to the </w:t>
            </w:r>
            <w:r w:rsidR="00DE5C81" w:rsidRPr="00211087">
              <w:rPr>
                <w:rFonts w:ascii="Arial" w:hAnsi="Arial" w:cs="Arial"/>
                <w:sz w:val="22"/>
              </w:rPr>
              <w:t>organisation</w:t>
            </w:r>
            <w:r w:rsidR="00DE5C81">
              <w:rPr>
                <w:rFonts w:ascii="Arial" w:hAnsi="Arial" w:cs="Arial"/>
                <w:sz w:val="22"/>
              </w:rPr>
              <w:t xml:space="preserve">’s </w:t>
            </w:r>
            <w:r w:rsidR="00DE5C81" w:rsidRPr="009210FC">
              <w:rPr>
                <w:rFonts w:ascii="Arial" w:hAnsi="Arial" w:cs="Arial"/>
                <w:sz w:val="22"/>
              </w:rPr>
              <w:t>new ABN</w:t>
            </w:r>
            <w:r w:rsidR="00DE5C81" w:rsidRPr="00211087">
              <w:rPr>
                <w:rFonts w:ascii="Arial" w:hAnsi="Arial" w:cs="Arial"/>
                <w:sz w:val="22"/>
              </w:rPr>
              <w:t xml:space="preserve"> </w:t>
            </w:r>
            <w:r w:rsidR="00842AFF">
              <w:rPr>
                <w:rFonts w:ascii="Arial" w:hAnsi="Arial" w:cs="Arial"/>
                <w:sz w:val="22"/>
              </w:rPr>
              <w:t>using</w:t>
            </w:r>
            <w:r w:rsidR="009210FC" w:rsidRPr="00211087">
              <w:rPr>
                <w:rFonts w:ascii="Arial" w:hAnsi="Arial" w:cs="Arial"/>
                <w:sz w:val="22"/>
              </w:rPr>
              <w:t xml:space="preserve"> Relationship Authorisation Manager</w:t>
            </w:r>
            <w:r w:rsidR="00C553D6">
              <w:rPr>
                <w:rFonts w:ascii="Arial" w:hAnsi="Arial" w:cs="Arial"/>
                <w:sz w:val="22"/>
              </w:rPr>
              <w:t xml:space="preserve"> (RAM)</w:t>
            </w:r>
            <w:r w:rsidRPr="009210FC">
              <w:rPr>
                <w:rFonts w:ascii="Arial" w:hAnsi="Arial" w:cs="Arial"/>
                <w:sz w:val="22"/>
              </w:rPr>
              <w:t xml:space="preserve">. </w:t>
            </w:r>
          </w:p>
          <w:p w14:paraId="107473A2" w14:textId="1D062B03" w:rsidR="00D7040E" w:rsidRPr="00026468" w:rsidRDefault="00A002DA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7F089B">
              <w:rPr>
                <w:rFonts w:ascii="Arial" w:hAnsi="Arial" w:cs="Arial"/>
                <w:sz w:val="22"/>
              </w:rPr>
              <w:t>Reports should be generated for retiring organisations prior to migration as access will not be available once the user accounts have been moved.</w:t>
            </w:r>
          </w:p>
        </w:tc>
      </w:tr>
    </w:tbl>
    <w:p w14:paraId="5F212481" w14:textId="7E8AD1E9" w:rsidR="00260B1A" w:rsidRPr="00260B1A" w:rsidRDefault="00260B1A" w:rsidP="008A5C3A">
      <w:pPr>
        <w:pStyle w:val="Heading3"/>
        <w:tabs>
          <w:tab w:val="center" w:pos="5233"/>
        </w:tabs>
        <w:rPr>
          <w:rFonts w:ascii="Arial" w:hAnsi="Arial" w:cs="Arial"/>
          <w:sz w:val="26"/>
          <w:szCs w:val="26"/>
        </w:rPr>
      </w:pPr>
      <w:bookmarkStart w:id="2" w:name="_What_is_a_1"/>
      <w:bookmarkEnd w:id="2"/>
      <w:r w:rsidRPr="00260B1A">
        <w:rPr>
          <w:rFonts w:ascii="Arial" w:hAnsi="Arial" w:cs="Arial"/>
          <w:sz w:val="26"/>
          <w:szCs w:val="26"/>
        </w:rPr>
        <w:t>What is a novation?</w:t>
      </w:r>
      <w:r w:rsidR="008A5C3A">
        <w:rPr>
          <w:rFonts w:ascii="Arial" w:hAnsi="Arial" w:cs="Arial"/>
          <w:sz w:val="26"/>
          <w:szCs w:val="26"/>
        </w:rPr>
        <w:tab/>
      </w:r>
    </w:p>
    <w:p w14:paraId="15825A02" w14:textId="77777777" w:rsidR="00260B1A" w:rsidRDefault="00260B1A" w:rsidP="00C06786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novation </w:t>
      </w:r>
      <w:r w:rsidR="00ED7612">
        <w:rPr>
          <w:rFonts w:ascii="Arial" w:hAnsi="Arial" w:cs="Arial"/>
          <w:sz w:val="22"/>
        </w:rPr>
        <w:t>is the process whereby the rights and obligations of a current grant recipient under their grant agreement are transferred to another legal entity.</w:t>
      </w:r>
    </w:p>
    <w:p w14:paraId="44C3BCD8" w14:textId="5144B0FB" w:rsidR="00B63151" w:rsidRDefault="00D7040E" w:rsidP="00B63151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 to Table 1 for common terms.</w:t>
      </w:r>
    </w:p>
    <w:p w14:paraId="166C8423" w14:textId="4ADF45F9" w:rsidR="00D7040E" w:rsidRPr="00CF7CCC" w:rsidRDefault="00D7040E" w:rsidP="00D7040E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Table 1 – Common terms explained</w:t>
      </w:r>
    </w:p>
    <w:tbl>
      <w:tblPr>
        <w:tblStyle w:val="TableGrid"/>
        <w:tblW w:w="4977" w:type="pct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Client Details Field Descriptions"/>
        <w:tblDescription w:val="This table describes each field when adding a new client"/>
      </w:tblPr>
      <w:tblGrid>
        <w:gridCol w:w="3003"/>
        <w:gridCol w:w="7395"/>
      </w:tblGrid>
      <w:tr w:rsidR="00B63151" w:rsidRPr="007B2BB9" w14:paraId="3668D369" w14:textId="77777777" w:rsidTr="00E85A29">
        <w:trPr>
          <w:trHeight w:val="283"/>
          <w:tblHeader/>
        </w:trPr>
        <w:tc>
          <w:tcPr>
            <w:tcW w:w="1444" w:type="pct"/>
            <w:shd w:val="clear" w:color="auto" w:fill="02303D" w:themeFill="accent2" w:themeFillShade="80"/>
          </w:tcPr>
          <w:p w14:paraId="24307433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TERM</w:t>
            </w:r>
          </w:p>
        </w:tc>
        <w:tc>
          <w:tcPr>
            <w:tcW w:w="3556" w:type="pct"/>
            <w:shd w:val="clear" w:color="auto" w:fill="02303D" w:themeFill="accent2" w:themeFillShade="80"/>
          </w:tcPr>
          <w:p w14:paraId="71E6982C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B2BB9">
              <w:rPr>
                <w:rFonts w:ascii="Arial" w:hAnsi="Arial" w:cs="Arial"/>
                <w:b/>
                <w:color w:val="FFFFFF" w:themeColor="background1"/>
                <w:sz w:val="22"/>
              </w:rPr>
              <w:t>DESCRIPTION</w:t>
            </w:r>
          </w:p>
        </w:tc>
      </w:tr>
      <w:tr w:rsidR="00B63151" w:rsidRPr="007B2BB9" w14:paraId="0ACD1931" w14:textId="77777777" w:rsidTr="00E85A29">
        <w:tc>
          <w:tcPr>
            <w:tcW w:w="1444" w:type="pct"/>
            <w:shd w:val="clear" w:color="auto" w:fill="D9D9D9" w:themeFill="background1" w:themeFillShade="D9"/>
          </w:tcPr>
          <w:p w14:paraId="6E832DB2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Retiring</w:t>
            </w:r>
          </w:p>
        </w:tc>
        <w:tc>
          <w:tcPr>
            <w:tcW w:w="3556" w:type="pct"/>
            <w:shd w:val="clear" w:color="auto" w:fill="F2F2F2" w:themeFill="background1" w:themeFillShade="F2"/>
          </w:tcPr>
          <w:p w14:paraId="397CFB9A" w14:textId="77777777" w:rsidR="00B63151" w:rsidRPr="007B2BB9" w:rsidRDefault="00D840CB" w:rsidP="00EB6922">
            <w:pPr>
              <w:spacing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B63151">
              <w:rPr>
                <w:rFonts w:ascii="Arial" w:hAnsi="Arial" w:cs="Arial"/>
                <w:sz w:val="22"/>
              </w:rPr>
              <w:t>he organisation</w:t>
            </w:r>
            <w:r>
              <w:rPr>
                <w:rFonts w:ascii="Arial" w:hAnsi="Arial" w:cs="Arial"/>
                <w:sz w:val="22"/>
              </w:rPr>
              <w:t xml:space="preserve"> that is transitioning their grant</w:t>
            </w:r>
            <w:r w:rsidR="00EB6922">
              <w:rPr>
                <w:rFonts w:ascii="Arial" w:hAnsi="Arial" w:cs="Arial"/>
                <w:sz w:val="22"/>
              </w:rPr>
              <w:t xml:space="preserve"> agreements </w:t>
            </w:r>
            <w:r>
              <w:rPr>
                <w:rFonts w:ascii="Arial" w:hAnsi="Arial" w:cs="Arial"/>
                <w:sz w:val="22"/>
              </w:rPr>
              <w:t>and the roles and obligations associated with these</w:t>
            </w:r>
            <w:r w:rsidR="00B63151">
              <w:rPr>
                <w:rFonts w:ascii="Arial" w:hAnsi="Arial" w:cs="Arial"/>
                <w:sz w:val="22"/>
              </w:rPr>
              <w:t>.</w:t>
            </w:r>
          </w:p>
        </w:tc>
      </w:tr>
      <w:tr w:rsidR="00B63151" w:rsidRPr="007B2BB9" w14:paraId="5207C9DE" w14:textId="77777777" w:rsidTr="00E85A29">
        <w:tc>
          <w:tcPr>
            <w:tcW w:w="1444" w:type="pct"/>
            <w:shd w:val="clear" w:color="auto" w:fill="D9D9D9" w:themeFill="background1" w:themeFillShade="D9"/>
          </w:tcPr>
          <w:p w14:paraId="794C22E5" w14:textId="77777777" w:rsidR="00B63151" w:rsidRPr="007B2BB9" w:rsidRDefault="00B63151" w:rsidP="00E85A29">
            <w:pPr>
              <w:spacing w:after="120"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Substitute</w:t>
            </w:r>
          </w:p>
        </w:tc>
        <w:tc>
          <w:tcPr>
            <w:tcW w:w="3556" w:type="pct"/>
            <w:shd w:val="clear" w:color="auto" w:fill="auto"/>
          </w:tcPr>
          <w:p w14:paraId="78E3B0EF" w14:textId="77777777" w:rsidR="00B63151" w:rsidRPr="007B2BB9" w:rsidRDefault="00B63151" w:rsidP="00EB6922">
            <w:pPr>
              <w:spacing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organisation that is </w:t>
            </w:r>
            <w:r w:rsidR="00D840CB">
              <w:rPr>
                <w:rFonts w:ascii="Arial" w:hAnsi="Arial" w:cs="Arial"/>
                <w:sz w:val="22"/>
              </w:rPr>
              <w:t>taking on the grant</w:t>
            </w:r>
            <w:r w:rsidR="00EB6922">
              <w:rPr>
                <w:rFonts w:ascii="Arial" w:hAnsi="Arial" w:cs="Arial"/>
                <w:sz w:val="22"/>
              </w:rPr>
              <w:t xml:space="preserve"> agreements </w:t>
            </w:r>
            <w:r w:rsidR="00D840CB">
              <w:rPr>
                <w:rFonts w:ascii="Arial" w:hAnsi="Arial" w:cs="Arial"/>
                <w:sz w:val="22"/>
              </w:rPr>
              <w:t>and the roles and obligations associated with these.</w:t>
            </w:r>
          </w:p>
        </w:tc>
      </w:tr>
    </w:tbl>
    <w:p w14:paraId="0FD82C08" w14:textId="77777777" w:rsidR="00260B1A" w:rsidRPr="00260B1A" w:rsidRDefault="00260B1A" w:rsidP="00DB2545">
      <w:pPr>
        <w:pStyle w:val="Heading3"/>
        <w:pageBreakBefore/>
        <w:rPr>
          <w:rFonts w:ascii="Arial" w:hAnsi="Arial" w:cs="Arial"/>
          <w:sz w:val="26"/>
          <w:szCs w:val="26"/>
        </w:rPr>
      </w:pPr>
      <w:bookmarkStart w:id="3" w:name="_Before_commencing_a"/>
      <w:bookmarkEnd w:id="3"/>
      <w:r>
        <w:rPr>
          <w:rFonts w:ascii="Arial" w:hAnsi="Arial" w:cs="Arial"/>
          <w:sz w:val="26"/>
          <w:szCs w:val="26"/>
        </w:rPr>
        <w:lastRenderedPageBreak/>
        <w:t>Before commencing a n</w:t>
      </w:r>
      <w:r w:rsidRPr="00260B1A">
        <w:rPr>
          <w:rFonts w:ascii="Arial" w:hAnsi="Arial" w:cs="Arial"/>
          <w:sz w:val="26"/>
          <w:szCs w:val="26"/>
        </w:rPr>
        <w:t>ovation</w:t>
      </w:r>
    </w:p>
    <w:p w14:paraId="731DF556" w14:textId="77777777" w:rsidR="00754998" w:rsidRDefault="00136B1A" w:rsidP="00136B1A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Before </w:t>
      </w:r>
      <w:r w:rsidR="009A44D1">
        <w:rPr>
          <w:rFonts w:ascii="Arial" w:hAnsi="Arial" w:cs="Arial"/>
          <w:sz w:val="22"/>
        </w:rPr>
        <w:t>commencing</w:t>
      </w:r>
      <w:r>
        <w:rPr>
          <w:rFonts w:ascii="Arial" w:hAnsi="Arial" w:cs="Arial"/>
          <w:sz w:val="22"/>
        </w:rPr>
        <w:t xml:space="preserve"> a novation, </w:t>
      </w:r>
      <w:r w:rsidR="00776A1B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following </w:t>
      </w:r>
      <w:r w:rsidR="005274AB">
        <w:rPr>
          <w:rFonts w:ascii="Arial" w:hAnsi="Arial" w:cs="Arial"/>
          <w:sz w:val="22"/>
        </w:rPr>
        <w:t>information wi</w:t>
      </w:r>
      <w:r w:rsidR="00776A1B">
        <w:rPr>
          <w:rFonts w:ascii="Arial" w:hAnsi="Arial" w:cs="Arial"/>
          <w:sz w:val="22"/>
        </w:rPr>
        <w:t>ll need to be considered</w:t>
      </w:r>
      <w:r>
        <w:rPr>
          <w:rFonts w:ascii="Arial" w:hAnsi="Arial" w:cs="Arial"/>
          <w:sz w:val="22"/>
        </w:rPr>
        <w:t>:</w:t>
      </w:r>
    </w:p>
    <w:p w14:paraId="5F59DA8D" w14:textId="7A9D256C" w:rsidR="005274AB" w:rsidRDefault="00260B1A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All </w:t>
      </w:r>
      <w:r w:rsidR="00D7040E">
        <w:rPr>
          <w:rFonts w:ascii="Arial" w:eastAsia="Times New Roman" w:hAnsi="Arial" w:cs="Arial"/>
          <w:sz w:val="22"/>
        </w:rPr>
        <w:t>data</w:t>
      </w:r>
      <w:r w:rsidR="005274AB" w:rsidRPr="005274AB">
        <w:rPr>
          <w:rFonts w:ascii="Arial" w:eastAsia="Times New Roman" w:hAnsi="Arial" w:cs="Arial"/>
          <w:sz w:val="22"/>
        </w:rPr>
        <w:t xml:space="preserve"> must be entered into </w:t>
      </w:r>
      <w:r w:rsidR="005274AB">
        <w:rPr>
          <w:rFonts w:ascii="Arial" w:eastAsia="Times New Roman" w:hAnsi="Arial" w:cs="Arial"/>
          <w:sz w:val="22"/>
        </w:rPr>
        <w:t xml:space="preserve">the </w:t>
      </w:r>
      <w:r w:rsidR="005274AB" w:rsidRPr="005274AB">
        <w:rPr>
          <w:rFonts w:ascii="Arial" w:eastAsia="Times New Roman" w:hAnsi="Arial" w:cs="Arial"/>
          <w:sz w:val="22"/>
        </w:rPr>
        <w:t xml:space="preserve">Data Exchange by the </w:t>
      </w:r>
      <w:r w:rsidR="004E1D22">
        <w:rPr>
          <w:rFonts w:ascii="Arial" w:eastAsia="Times New Roman" w:hAnsi="Arial" w:cs="Arial"/>
          <w:sz w:val="22"/>
        </w:rPr>
        <w:t xml:space="preserve">retiring </w:t>
      </w:r>
      <w:r w:rsidR="005274AB" w:rsidRPr="005274AB">
        <w:rPr>
          <w:rFonts w:ascii="Arial" w:eastAsia="Times New Roman" w:hAnsi="Arial" w:cs="Arial"/>
          <w:sz w:val="22"/>
        </w:rPr>
        <w:t xml:space="preserve">organisation </w:t>
      </w:r>
      <w:r w:rsidR="005274AB" w:rsidRPr="00260B1A">
        <w:rPr>
          <w:rFonts w:ascii="Arial" w:eastAsia="Times New Roman" w:hAnsi="Arial" w:cs="Arial"/>
          <w:b/>
          <w:sz w:val="22"/>
        </w:rPr>
        <w:t>prior</w:t>
      </w:r>
      <w:r w:rsidR="005274AB" w:rsidRPr="005274AB">
        <w:rPr>
          <w:rFonts w:ascii="Arial" w:eastAsia="Times New Roman" w:hAnsi="Arial" w:cs="Arial"/>
          <w:sz w:val="22"/>
        </w:rPr>
        <w:t xml:space="preserve"> to the Organisation Activity End Date. Where the Activity End Date has passed</w:t>
      </w:r>
      <w:r>
        <w:rPr>
          <w:rFonts w:ascii="Arial" w:eastAsia="Times New Roman" w:hAnsi="Arial" w:cs="Arial"/>
          <w:sz w:val="22"/>
        </w:rPr>
        <w:t xml:space="preserve">, the </w:t>
      </w:r>
      <w:r w:rsidR="00492C59">
        <w:rPr>
          <w:rFonts w:ascii="Arial" w:eastAsia="Times New Roman" w:hAnsi="Arial" w:cs="Arial"/>
          <w:sz w:val="22"/>
        </w:rPr>
        <w:t xml:space="preserve">organisation </w:t>
      </w:r>
      <w:r>
        <w:rPr>
          <w:rFonts w:ascii="Arial" w:eastAsia="Times New Roman" w:hAnsi="Arial" w:cs="Arial"/>
          <w:sz w:val="22"/>
        </w:rPr>
        <w:t xml:space="preserve">can no longer enter </w:t>
      </w:r>
      <w:r w:rsidR="00D7040E">
        <w:rPr>
          <w:rFonts w:ascii="Arial" w:eastAsia="Times New Roman" w:hAnsi="Arial" w:cs="Arial"/>
          <w:sz w:val="22"/>
        </w:rPr>
        <w:t>data</w:t>
      </w:r>
      <w:r w:rsidR="005274AB" w:rsidRPr="005274AB">
        <w:rPr>
          <w:rFonts w:ascii="Arial" w:eastAsia="Times New Roman" w:hAnsi="Arial" w:cs="Arial"/>
          <w:sz w:val="22"/>
        </w:rPr>
        <w:t>, even within the 30 day data finalisation period or data quality month</w:t>
      </w:r>
      <w:r w:rsidR="005274AB">
        <w:rPr>
          <w:rFonts w:ascii="Arial" w:eastAsia="Times New Roman" w:hAnsi="Arial" w:cs="Arial"/>
          <w:sz w:val="22"/>
        </w:rPr>
        <w:t>.</w:t>
      </w:r>
    </w:p>
    <w:p w14:paraId="15224C3C" w14:textId="77777777" w:rsidR="005274AB" w:rsidRPr="005274AB" w:rsidRDefault="005274AB" w:rsidP="005274AB">
      <w:pPr>
        <w:pStyle w:val="ListParagraph"/>
        <w:suppressAutoHyphens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</w:p>
    <w:p w14:paraId="5FD35AAF" w14:textId="77777777" w:rsidR="005274AB" w:rsidRDefault="005274AB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5274AB">
        <w:rPr>
          <w:rFonts w:ascii="Arial" w:eastAsia="Times New Roman" w:hAnsi="Arial" w:cs="Arial"/>
          <w:sz w:val="22"/>
        </w:rPr>
        <w:t>For novation</w:t>
      </w:r>
      <w:r w:rsidR="00141E5F">
        <w:rPr>
          <w:rFonts w:ascii="Arial" w:eastAsia="Times New Roman" w:hAnsi="Arial" w:cs="Arial"/>
          <w:sz w:val="22"/>
        </w:rPr>
        <w:t>'</w:t>
      </w:r>
      <w:r w:rsidRPr="005274AB">
        <w:rPr>
          <w:rFonts w:ascii="Arial" w:eastAsia="Times New Roman" w:hAnsi="Arial" w:cs="Arial"/>
          <w:sz w:val="22"/>
        </w:rPr>
        <w:t>s taking effect at the end of a reporting period, it is</w:t>
      </w:r>
      <w:r>
        <w:rPr>
          <w:rFonts w:ascii="Arial" w:eastAsia="Times New Roman" w:hAnsi="Arial" w:cs="Arial"/>
          <w:sz w:val="22"/>
        </w:rPr>
        <w:t xml:space="preserve"> recommended that some, or all</w:t>
      </w:r>
      <w:r w:rsidR="0059796B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Pr="005274AB">
        <w:rPr>
          <w:rFonts w:ascii="Arial" w:eastAsia="Times New Roman" w:hAnsi="Arial" w:cs="Arial"/>
          <w:sz w:val="22"/>
        </w:rPr>
        <w:t xml:space="preserve">providers retain access to the </w:t>
      </w:r>
      <w:r w:rsidR="0087676D">
        <w:rPr>
          <w:rFonts w:ascii="Arial" w:eastAsia="Times New Roman" w:hAnsi="Arial" w:cs="Arial"/>
          <w:sz w:val="22"/>
        </w:rPr>
        <w:t>retiring</w:t>
      </w:r>
      <w:r w:rsidR="0087676D" w:rsidRPr="005274AB">
        <w:rPr>
          <w:rFonts w:ascii="Arial" w:eastAsia="Times New Roman" w:hAnsi="Arial" w:cs="Arial"/>
          <w:sz w:val="22"/>
        </w:rPr>
        <w:t xml:space="preserve"> </w:t>
      </w:r>
      <w:r w:rsidRPr="005274AB">
        <w:rPr>
          <w:rFonts w:ascii="Arial" w:eastAsia="Times New Roman" w:hAnsi="Arial" w:cs="Arial"/>
          <w:sz w:val="22"/>
        </w:rPr>
        <w:t xml:space="preserve">organisation for </w:t>
      </w:r>
      <w:r w:rsidRPr="00260B1A">
        <w:rPr>
          <w:rFonts w:ascii="Arial" w:eastAsia="Times New Roman" w:hAnsi="Arial" w:cs="Arial"/>
          <w:b/>
          <w:sz w:val="22"/>
        </w:rPr>
        <w:t>an additional 30 days</w:t>
      </w:r>
      <w:r w:rsidRPr="005274AB">
        <w:rPr>
          <w:rFonts w:ascii="Arial" w:eastAsia="Times New Roman" w:hAnsi="Arial" w:cs="Arial"/>
          <w:sz w:val="22"/>
        </w:rPr>
        <w:t xml:space="preserve"> to make the most of the 30 day data finalisation period</w:t>
      </w:r>
      <w:r>
        <w:rPr>
          <w:rFonts w:ascii="Arial" w:eastAsia="Times New Roman" w:hAnsi="Arial" w:cs="Arial"/>
          <w:sz w:val="22"/>
        </w:rPr>
        <w:t>.</w:t>
      </w:r>
    </w:p>
    <w:p w14:paraId="4A4AD0F4" w14:textId="77777777" w:rsidR="005274AB" w:rsidRDefault="005274AB" w:rsidP="005274AB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39F2A8ED" w14:textId="77777777" w:rsidR="00A002DA" w:rsidRPr="000B79E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sz w:val="8"/>
        </w:rPr>
      </w:pPr>
    </w:p>
    <w:p w14:paraId="0E87A6EC" w14:textId="59DC3A2E" w:rsidR="00A002DA" w:rsidRPr="008C565D" w:rsidRDefault="00A002DA" w:rsidP="00DB2545">
      <w:pPr>
        <w:shd w:val="clear" w:color="auto" w:fill="B8DDE1"/>
        <w:spacing w:line="276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sz w:val="22"/>
        </w:rPr>
        <w:t xml:space="preserve">The retiring legal entities ABN </w:t>
      </w:r>
      <w:r w:rsidRPr="00A002DA">
        <w:rPr>
          <w:rFonts w:ascii="Arial" w:hAnsi="Arial" w:cs="Arial"/>
          <w:b/>
          <w:sz w:val="22"/>
        </w:rPr>
        <w:t>must remain active</w:t>
      </w:r>
      <w:r>
        <w:rPr>
          <w:rFonts w:ascii="Arial" w:hAnsi="Arial" w:cs="Arial"/>
          <w:sz w:val="22"/>
        </w:rPr>
        <w:t xml:space="preserve"> while the organisation intends to enter data against the ending activities in the Data Exchange. </w:t>
      </w:r>
      <w:r w:rsidRPr="009210FC">
        <w:rPr>
          <w:rFonts w:ascii="Arial" w:hAnsi="Arial" w:cs="Arial"/>
          <w:sz w:val="22"/>
        </w:rPr>
        <w:t xml:space="preserve">If the </w:t>
      </w:r>
      <w:r w:rsidR="00C553D6">
        <w:rPr>
          <w:rFonts w:ascii="Arial" w:hAnsi="Arial" w:cs="Arial"/>
          <w:sz w:val="22"/>
        </w:rPr>
        <w:t xml:space="preserve">retiring </w:t>
      </w:r>
      <w:r w:rsidRPr="009210FC">
        <w:rPr>
          <w:rFonts w:ascii="Arial" w:hAnsi="Arial" w:cs="Arial"/>
          <w:sz w:val="22"/>
        </w:rPr>
        <w:t xml:space="preserve">ABN is inactivated, the provider will be </w:t>
      </w:r>
      <w:r w:rsidRPr="009210FC">
        <w:rPr>
          <w:rFonts w:ascii="Arial" w:hAnsi="Arial" w:cs="Arial"/>
          <w:b/>
          <w:sz w:val="22"/>
        </w:rPr>
        <w:t>unable</w:t>
      </w:r>
      <w:r w:rsidRPr="009210FC">
        <w:rPr>
          <w:rFonts w:ascii="Arial" w:hAnsi="Arial" w:cs="Arial"/>
          <w:sz w:val="22"/>
        </w:rPr>
        <w:t xml:space="preserve"> to access the Data Exchange and </w:t>
      </w:r>
      <w:r w:rsidR="009210FC" w:rsidRPr="00211087">
        <w:rPr>
          <w:rFonts w:ascii="Arial" w:hAnsi="Arial" w:cs="Arial"/>
          <w:sz w:val="22"/>
        </w:rPr>
        <w:t xml:space="preserve">be unable </w:t>
      </w:r>
      <w:r w:rsidRPr="009210FC">
        <w:rPr>
          <w:rFonts w:ascii="Arial" w:hAnsi="Arial" w:cs="Arial"/>
          <w:sz w:val="22"/>
        </w:rPr>
        <w:t>to enter any required data.</w:t>
      </w:r>
    </w:p>
    <w:p w14:paraId="5CD8ACEE" w14:textId="77777777" w:rsidR="00A002DA" w:rsidRPr="005274AB" w:rsidRDefault="00A002DA" w:rsidP="00754CF9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5E2425E5" w14:textId="3B0BDC5F" w:rsidR="003E383D" w:rsidRDefault="005274AB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5274AB">
        <w:rPr>
          <w:rFonts w:ascii="Arial" w:eastAsia="Times New Roman" w:hAnsi="Arial" w:cs="Arial"/>
          <w:sz w:val="22"/>
        </w:rPr>
        <w:t xml:space="preserve">The Department is unable to migrate or create any data on behalf of the organisation. </w:t>
      </w:r>
      <w:r w:rsidR="003E383D">
        <w:rPr>
          <w:rFonts w:ascii="Arial" w:eastAsia="Times New Roman" w:hAnsi="Arial" w:cs="Arial"/>
          <w:sz w:val="22"/>
        </w:rPr>
        <w:t>Any continuing</w:t>
      </w:r>
      <w:r w:rsidR="003E383D" w:rsidRPr="005274AB">
        <w:rPr>
          <w:rFonts w:ascii="Arial" w:eastAsia="Times New Roman" w:hAnsi="Arial" w:cs="Arial"/>
          <w:sz w:val="22"/>
        </w:rPr>
        <w:t xml:space="preserve"> </w:t>
      </w:r>
      <w:r w:rsidR="00C30726">
        <w:rPr>
          <w:rFonts w:ascii="Arial" w:eastAsia="Times New Roman" w:hAnsi="Arial" w:cs="Arial"/>
          <w:sz w:val="22"/>
        </w:rPr>
        <w:t>o</w:t>
      </w:r>
      <w:r w:rsidR="00C30726" w:rsidRPr="005274AB">
        <w:rPr>
          <w:rFonts w:ascii="Arial" w:eastAsia="Times New Roman" w:hAnsi="Arial" w:cs="Arial"/>
          <w:sz w:val="22"/>
        </w:rPr>
        <w:t>utle</w:t>
      </w:r>
      <w:r w:rsidR="00C30726">
        <w:rPr>
          <w:rFonts w:ascii="Arial" w:eastAsia="Times New Roman" w:hAnsi="Arial" w:cs="Arial"/>
          <w:sz w:val="22"/>
        </w:rPr>
        <w:t>ts</w:t>
      </w:r>
      <w:r>
        <w:rPr>
          <w:rFonts w:ascii="Arial" w:eastAsia="Times New Roman" w:hAnsi="Arial" w:cs="Arial"/>
          <w:sz w:val="22"/>
        </w:rPr>
        <w:t xml:space="preserve"> </w:t>
      </w:r>
      <w:r w:rsidR="003E383D">
        <w:rPr>
          <w:rFonts w:ascii="Arial" w:eastAsia="Times New Roman" w:hAnsi="Arial" w:cs="Arial"/>
          <w:sz w:val="22"/>
        </w:rPr>
        <w:t xml:space="preserve">and </w:t>
      </w:r>
      <w:r>
        <w:rPr>
          <w:rFonts w:ascii="Arial" w:eastAsia="Times New Roman" w:hAnsi="Arial" w:cs="Arial"/>
          <w:sz w:val="22"/>
        </w:rPr>
        <w:t>client</w:t>
      </w:r>
      <w:r w:rsidR="003E383D">
        <w:rPr>
          <w:rFonts w:ascii="Arial" w:eastAsia="Times New Roman" w:hAnsi="Arial" w:cs="Arial"/>
          <w:sz w:val="22"/>
        </w:rPr>
        <w:t xml:space="preserve"> records from the retiring organisation will need to </w:t>
      </w:r>
      <w:r w:rsidR="00C30726">
        <w:rPr>
          <w:rFonts w:ascii="Arial" w:eastAsia="Times New Roman" w:hAnsi="Arial" w:cs="Arial"/>
          <w:sz w:val="22"/>
        </w:rPr>
        <w:t xml:space="preserve">be </w:t>
      </w:r>
      <w:r w:rsidR="003E383D">
        <w:rPr>
          <w:rFonts w:ascii="Arial" w:eastAsia="Times New Roman" w:hAnsi="Arial" w:cs="Arial"/>
          <w:sz w:val="22"/>
        </w:rPr>
        <w:t xml:space="preserve">re-entered or re-uploaded against the </w:t>
      </w:r>
      <w:r w:rsidR="00C553D6">
        <w:rPr>
          <w:rFonts w:ascii="Arial" w:eastAsia="Times New Roman" w:hAnsi="Arial" w:cs="Arial"/>
          <w:sz w:val="22"/>
        </w:rPr>
        <w:t xml:space="preserve">new </w:t>
      </w:r>
      <w:r w:rsidR="003E383D">
        <w:rPr>
          <w:rFonts w:ascii="Arial" w:eastAsia="Times New Roman" w:hAnsi="Arial" w:cs="Arial"/>
          <w:sz w:val="22"/>
        </w:rPr>
        <w:t>organisation as required.</w:t>
      </w:r>
      <w:r>
        <w:rPr>
          <w:rFonts w:ascii="Arial" w:eastAsia="Times New Roman" w:hAnsi="Arial" w:cs="Arial"/>
          <w:sz w:val="22"/>
        </w:rPr>
        <w:t xml:space="preserve"> </w:t>
      </w:r>
    </w:p>
    <w:p w14:paraId="2BCEAF10" w14:textId="77777777" w:rsidR="003E383D" w:rsidRDefault="003E383D" w:rsidP="00825324">
      <w:pPr>
        <w:pStyle w:val="ListParagraph"/>
        <w:suppressAutoHyphens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</w:p>
    <w:p w14:paraId="331ECFBB" w14:textId="77777777" w:rsidR="005274AB" w:rsidRDefault="003E383D" w:rsidP="005274AB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Any c</w:t>
      </w:r>
      <w:r w:rsidR="005274AB">
        <w:rPr>
          <w:rFonts w:ascii="Arial" w:eastAsia="Times New Roman" w:hAnsi="Arial" w:cs="Arial"/>
          <w:sz w:val="22"/>
        </w:rPr>
        <w:t xml:space="preserve">ase and </w:t>
      </w:r>
      <w:r w:rsidR="005274AB" w:rsidRPr="005274AB">
        <w:rPr>
          <w:rFonts w:ascii="Arial" w:eastAsia="Times New Roman" w:hAnsi="Arial" w:cs="Arial"/>
          <w:sz w:val="22"/>
        </w:rPr>
        <w:t xml:space="preserve">session data </w:t>
      </w:r>
      <w:r>
        <w:rPr>
          <w:rFonts w:ascii="Arial" w:eastAsia="Times New Roman" w:hAnsi="Arial" w:cs="Arial"/>
          <w:sz w:val="22"/>
        </w:rPr>
        <w:t xml:space="preserve">entered against the retiring organisation should not be re-entered against the substitute organisation. Only case and session data relating to the substitute entity and occurring after the activity start date for this entity should be </w:t>
      </w:r>
      <w:r w:rsidR="00C30726">
        <w:rPr>
          <w:rFonts w:ascii="Arial" w:eastAsia="Times New Roman" w:hAnsi="Arial" w:cs="Arial"/>
          <w:sz w:val="22"/>
        </w:rPr>
        <w:t>reported on.</w:t>
      </w:r>
    </w:p>
    <w:p w14:paraId="40140762" w14:textId="77777777" w:rsidR="00AB5F8D" w:rsidRDefault="00AB5F8D" w:rsidP="00C06786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5B6C1B42" w14:textId="681E031A" w:rsidR="005274AB" w:rsidRDefault="005274AB" w:rsidP="00B63151">
      <w:pPr>
        <w:pStyle w:val="ListParagraph"/>
        <w:numPr>
          <w:ilvl w:val="0"/>
          <w:numId w:val="40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B63151">
        <w:rPr>
          <w:rFonts w:ascii="Arial" w:eastAsia="Times New Roman" w:hAnsi="Arial" w:cs="Arial"/>
          <w:sz w:val="22"/>
        </w:rPr>
        <w:t xml:space="preserve">If any of the </w:t>
      </w:r>
      <w:r w:rsidR="004E1D22">
        <w:rPr>
          <w:rFonts w:ascii="Arial" w:eastAsia="Times New Roman" w:hAnsi="Arial" w:cs="Arial"/>
          <w:sz w:val="22"/>
        </w:rPr>
        <w:t xml:space="preserve">retiring </w:t>
      </w:r>
      <w:r w:rsidRPr="00B63151">
        <w:rPr>
          <w:rFonts w:ascii="Arial" w:eastAsia="Times New Roman" w:hAnsi="Arial" w:cs="Arial"/>
          <w:sz w:val="22"/>
        </w:rPr>
        <w:t xml:space="preserve">organisations </w:t>
      </w:r>
      <w:r w:rsidR="00B23EF9">
        <w:rPr>
          <w:rFonts w:ascii="Arial" w:eastAsia="Times New Roman" w:hAnsi="Arial" w:cs="Arial"/>
          <w:sz w:val="22"/>
        </w:rPr>
        <w:t xml:space="preserve">use system to system web services to </w:t>
      </w:r>
      <w:r w:rsidRPr="00B63151">
        <w:rPr>
          <w:rFonts w:ascii="Arial" w:eastAsia="Times New Roman" w:hAnsi="Arial" w:cs="Arial"/>
          <w:sz w:val="22"/>
        </w:rPr>
        <w:t xml:space="preserve">upload information to the Data Exchange, and </w:t>
      </w:r>
      <w:r w:rsidR="00B23EF9">
        <w:rPr>
          <w:rFonts w:ascii="Arial" w:eastAsia="Times New Roman" w:hAnsi="Arial" w:cs="Arial"/>
          <w:sz w:val="22"/>
        </w:rPr>
        <w:t xml:space="preserve">will continue to do so against </w:t>
      </w:r>
      <w:r w:rsidRPr="00B63151">
        <w:rPr>
          <w:rFonts w:ascii="Arial" w:eastAsia="Times New Roman" w:hAnsi="Arial" w:cs="Arial"/>
          <w:sz w:val="22"/>
        </w:rPr>
        <w:t xml:space="preserve">the </w:t>
      </w:r>
      <w:r w:rsidR="0087676D">
        <w:rPr>
          <w:rFonts w:ascii="Arial" w:eastAsia="Times New Roman" w:hAnsi="Arial" w:cs="Arial"/>
          <w:sz w:val="22"/>
        </w:rPr>
        <w:t>substitute</w:t>
      </w:r>
      <w:r w:rsidR="0087676D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>organisation</w:t>
      </w:r>
      <w:r w:rsidR="00B23EF9">
        <w:rPr>
          <w:rFonts w:ascii="Arial" w:eastAsia="Times New Roman" w:hAnsi="Arial" w:cs="Arial"/>
          <w:sz w:val="22"/>
        </w:rPr>
        <w:t>,</w:t>
      </w:r>
      <w:r w:rsidRPr="00B63151">
        <w:rPr>
          <w:rFonts w:ascii="Arial" w:eastAsia="Times New Roman" w:hAnsi="Arial" w:cs="Arial"/>
          <w:sz w:val="22"/>
        </w:rPr>
        <w:t xml:space="preserve"> a new system account will need to be requested by the </w:t>
      </w:r>
      <w:r w:rsidR="00D7040E">
        <w:rPr>
          <w:rFonts w:ascii="Arial" w:eastAsia="Times New Roman" w:hAnsi="Arial" w:cs="Arial"/>
          <w:sz w:val="22"/>
        </w:rPr>
        <w:t>retiring</w:t>
      </w:r>
      <w:r w:rsidR="0087676D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 xml:space="preserve">organisation </w:t>
      </w:r>
      <w:r w:rsidRPr="001C7361">
        <w:rPr>
          <w:rFonts w:ascii="Arial" w:eastAsia="Times New Roman" w:hAnsi="Arial" w:cs="Arial"/>
          <w:b/>
          <w:sz w:val="22"/>
        </w:rPr>
        <w:t>before</w:t>
      </w:r>
      <w:r w:rsidRPr="00B63151">
        <w:rPr>
          <w:rFonts w:ascii="Arial" w:eastAsia="Times New Roman" w:hAnsi="Arial" w:cs="Arial"/>
          <w:sz w:val="22"/>
        </w:rPr>
        <w:t xml:space="preserve"> they are able to enter data against the </w:t>
      </w:r>
      <w:r w:rsidR="00B23EF9">
        <w:rPr>
          <w:rFonts w:ascii="Arial" w:eastAsia="Times New Roman" w:hAnsi="Arial" w:cs="Arial"/>
          <w:sz w:val="22"/>
        </w:rPr>
        <w:t>substitute</w:t>
      </w:r>
      <w:r w:rsidR="00B23EF9" w:rsidRPr="00B63151">
        <w:rPr>
          <w:rFonts w:ascii="Arial" w:eastAsia="Times New Roman" w:hAnsi="Arial" w:cs="Arial"/>
          <w:sz w:val="22"/>
        </w:rPr>
        <w:t xml:space="preserve"> </w:t>
      </w:r>
      <w:r w:rsidRPr="00B63151">
        <w:rPr>
          <w:rFonts w:ascii="Arial" w:eastAsia="Times New Roman" w:hAnsi="Arial" w:cs="Arial"/>
          <w:sz w:val="22"/>
        </w:rPr>
        <w:t>organisation</w:t>
      </w:r>
      <w:r w:rsidR="00B63151" w:rsidRPr="00B63151">
        <w:rPr>
          <w:rFonts w:ascii="Arial" w:eastAsia="Times New Roman" w:hAnsi="Arial" w:cs="Arial"/>
          <w:sz w:val="22"/>
        </w:rPr>
        <w:t>.</w:t>
      </w:r>
      <w:r w:rsidR="00D7040E">
        <w:rPr>
          <w:rFonts w:ascii="Arial" w:eastAsia="Times New Roman" w:hAnsi="Arial" w:cs="Arial"/>
          <w:sz w:val="22"/>
        </w:rPr>
        <w:t xml:space="preserve"> The substitute organisations will need to submit the system account request to </w:t>
      </w:r>
      <w:hyperlink r:id="rId12" w:history="1">
        <w:r w:rsidR="00D7040E" w:rsidRPr="00D40AFD">
          <w:rPr>
            <w:rStyle w:val="Hyperlink"/>
            <w:rFonts w:ascii="Arial" w:eastAsia="Times New Roman" w:hAnsi="Arial" w:cs="Arial"/>
            <w:sz w:val="22"/>
          </w:rPr>
          <w:t>dssdataexchange.helpdesk@dss.gov.au</w:t>
        </w:r>
      </w:hyperlink>
      <w:r w:rsidR="00D7040E">
        <w:rPr>
          <w:rFonts w:ascii="Arial" w:eastAsia="Times New Roman" w:hAnsi="Arial" w:cs="Arial"/>
          <w:sz w:val="22"/>
        </w:rPr>
        <w:t xml:space="preserve"> on behalf of the retiring organisation.</w:t>
      </w:r>
    </w:p>
    <w:p w14:paraId="5D5E98F4" w14:textId="77777777" w:rsidR="00914187" w:rsidRDefault="00914187" w:rsidP="00914187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111EAAA6" w14:textId="6DC47703" w:rsidR="00914187" w:rsidRDefault="00D840CB" w:rsidP="00914187">
      <w:pPr>
        <w:numPr>
          <w:ilvl w:val="0"/>
          <w:numId w:val="36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The Program </w:t>
      </w:r>
      <w:r w:rsidR="00914187" w:rsidRPr="00914187">
        <w:rPr>
          <w:rFonts w:ascii="Arial" w:eastAsia="Times New Roman" w:hAnsi="Arial" w:cs="Arial"/>
          <w:sz w:val="22"/>
        </w:rPr>
        <w:t>Activity</w:t>
      </w:r>
      <w:r>
        <w:rPr>
          <w:rFonts w:ascii="Arial" w:eastAsia="Times New Roman" w:hAnsi="Arial" w:cs="Arial"/>
          <w:sz w:val="22"/>
        </w:rPr>
        <w:t xml:space="preserve"> being end dated for the retiring organisation </w:t>
      </w:r>
      <w:r w:rsidR="00914187" w:rsidRPr="00914187">
        <w:rPr>
          <w:rFonts w:ascii="Arial" w:eastAsia="Times New Roman" w:hAnsi="Arial" w:cs="Arial"/>
          <w:sz w:val="22"/>
        </w:rPr>
        <w:t xml:space="preserve">will not impact the </w:t>
      </w:r>
      <w:r w:rsidR="00F952DA" w:rsidRPr="00914187">
        <w:rPr>
          <w:rFonts w:ascii="Arial" w:eastAsia="Times New Roman" w:hAnsi="Arial" w:cs="Arial"/>
          <w:sz w:val="22"/>
        </w:rPr>
        <w:t>provider’s</w:t>
      </w:r>
      <w:r w:rsidR="00914187" w:rsidRPr="00914187">
        <w:rPr>
          <w:rFonts w:ascii="Arial" w:eastAsia="Times New Roman" w:hAnsi="Arial" w:cs="Arial"/>
          <w:sz w:val="22"/>
        </w:rPr>
        <w:t xml:space="preserve"> ability to </w:t>
      </w:r>
      <w:r w:rsidR="00F952DA">
        <w:rPr>
          <w:rFonts w:ascii="Arial" w:eastAsia="Times New Roman" w:hAnsi="Arial" w:cs="Arial"/>
          <w:sz w:val="22"/>
        </w:rPr>
        <w:t>finalise</w:t>
      </w:r>
      <w:r w:rsidR="00F952DA" w:rsidRPr="00914187">
        <w:rPr>
          <w:rFonts w:ascii="Arial" w:eastAsia="Times New Roman" w:hAnsi="Arial" w:cs="Arial"/>
          <w:sz w:val="22"/>
        </w:rPr>
        <w:t xml:space="preserve"> </w:t>
      </w:r>
      <w:r w:rsidR="00914187" w:rsidRPr="00914187">
        <w:rPr>
          <w:rFonts w:ascii="Arial" w:eastAsia="Times New Roman" w:hAnsi="Arial" w:cs="Arial"/>
          <w:sz w:val="22"/>
        </w:rPr>
        <w:t xml:space="preserve">data in </w:t>
      </w:r>
      <w:r w:rsidR="00914187">
        <w:rPr>
          <w:rFonts w:ascii="Arial" w:eastAsia="Times New Roman" w:hAnsi="Arial" w:cs="Arial"/>
          <w:sz w:val="22"/>
        </w:rPr>
        <w:t xml:space="preserve">the </w:t>
      </w:r>
      <w:r w:rsidR="00914187" w:rsidRPr="00914187">
        <w:rPr>
          <w:rFonts w:ascii="Arial" w:eastAsia="Times New Roman" w:hAnsi="Arial" w:cs="Arial"/>
          <w:sz w:val="22"/>
        </w:rPr>
        <w:t xml:space="preserve">Data Exchange. A nightly batch job is run to update the Organisation Activity dates in </w:t>
      </w:r>
      <w:r w:rsidR="00914187">
        <w:rPr>
          <w:rFonts w:ascii="Arial" w:eastAsia="Times New Roman" w:hAnsi="Arial" w:cs="Arial"/>
          <w:sz w:val="22"/>
        </w:rPr>
        <w:t xml:space="preserve">the </w:t>
      </w:r>
      <w:r w:rsidR="00914187" w:rsidRPr="00914187">
        <w:rPr>
          <w:rFonts w:ascii="Arial" w:eastAsia="Times New Roman" w:hAnsi="Arial" w:cs="Arial"/>
          <w:sz w:val="22"/>
        </w:rPr>
        <w:t xml:space="preserve">Data Exchange to match </w:t>
      </w:r>
      <w:r w:rsidR="00474536">
        <w:rPr>
          <w:rFonts w:ascii="Arial" w:eastAsia="Times New Roman" w:hAnsi="Arial" w:cs="Arial"/>
          <w:sz w:val="22"/>
        </w:rPr>
        <w:t>the grant agreement.</w:t>
      </w:r>
      <w:r w:rsidR="00914187" w:rsidRPr="00914187">
        <w:rPr>
          <w:rFonts w:ascii="Arial" w:eastAsia="Times New Roman" w:hAnsi="Arial" w:cs="Arial"/>
          <w:sz w:val="22"/>
        </w:rPr>
        <w:t xml:space="preserve"> </w:t>
      </w:r>
      <w:r w:rsidR="00474536">
        <w:rPr>
          <w:rFonts w:ascii="Arial" w:eastAsia="Times New Roman" w:hAnsi="Arial" w:cs="Arial"/>
          <w:sz w:val="22"/>
        </w:rPr>
        <w:t>D</w:t>
      </w:r>
      <w:r w:rsidR="00914187" w:rsidRPr="00914187">
        <w:rPr>
          <w:rFonts w:ascii="Arial" w:eastAsia="Times New Roman" w:hAnsi="Arial" w:cs="Arial"/>
          <w:sz w:val="22"/>
        </w:rPr>
        <w:t>ata entry until the end date will still be possible</w:t>
      </w:r>
      <w:r w:rsidR="00474536">
        <w:rPr>
          <w:rFonts w:ascii="Arial" w:eastAsia="Times New Roman" w:hAnsi="Arial" w:cs="Arial"/>
          <w:sz w:val="22"/>
        </w:rPr>
        <w:t>.</w:t>
      </w:r>
    </w:p>
    <w:p w14:paraId="60856C42" w14:textId="77777777" w:rsidR="003B512D" w:rsidRDefault="003B512D" w:rsidP="00062F3F">
      <w:p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79970487" w14:textId="3560EC12" w:rsidR="00F177D0" w:rsidRPr="00062F3F" w:rsidRDefault="00F177D0" w:rsidP="00062F3F">
      <w:pPr>
        <w:pStyle w:val="ListParagraph"/>
        <w:numPr>
          <w:ilvl w:val="0"/>
          <w:numId w:val="43"/>
        </w:numPr>
        <w:suppressAutoHyphens w:val="0"/>
        <w:spacing w:before="0"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If t</w:t>
      </w:r>
      <w:r w:rsidR="003B512D" w:rsidRPr="00062F3F">
        <w:rPr>
          <w:rFonts w:ascii="Arial" w:eastAsia="Times New Roman" w:hAnsi="Arial" w:cs="Arial"/>
          <w:sz w:val="22"/>
        </w:rPr>
        <w:t xml:space="preserve">he substitute organisation </w:t>
      </w:r>
      <w:r>
        <w:rPr>
          <w:rFonts w:ascii="Arial" w:eastAsia="Times New Roman" w:hAnsi="Arial" w:cs="Arial"/>
          <w:sz w:val="22"/>
        </w:rPr>
        <w:t xml:space="preserve">is a Lead organisation, they </w:t>
      </w:r>
      <w:r w:rsidR="003B512D" w:rsidRPr="00062F3F">
        <w:rPr>
          <w:rFonts w:ascii="Arial" w:eastAsia="Times New Roman" w:hAnsi="Arial" w:cs="Arial"/>
          <w:sz w:val="22"/>
        </w:rPr>
        <w:t xml:space="preserve">will need to re-create </w:t>
      </w:r>
      <w:r w:rsidRPr="00062F3F">
        <w:rPr>
          <w:rFonts w:ascii="Arial" w:eastAsia="Times New Roman" w:hAnsi="Arial" w:cs="Arial"/>
          <w:sz w:val="22"/>
        </w:rPr>
        <w:t>delivery partners in the Data Exchange once the novation has been completed</w:t>
      </w:r>
      <w:r>
        <w:rPr>
          <w:rFonts w:ascii="Arial" w:eastAsia="Times New Roman" w:hAnsi="Arial" w:cs="Arial"/>
          <w:sz w:val="22"/>
        </w:rPr>
        <w:t>. T</w:t>
      </w:r>
      <w:r w:rsidRPr="00062F3F">
        <w:rPr>
          <w:rFonts w:ascii="Arial" w:eastAsia="Times New Roman" w:hAnsi="Arial" w:cs="Arial"/>
          <w:sz w:val="22"/>
        </w:rPr>
        <w:t>herefore</w:t>
      </w:r>
      <w:r w:rsidR="000A3C2A">
        <w:rPr>
          <w:rFonts w:ascii="Arial" w:eastAsia="Times New Roman" w:hAnsi="Arial" w:cs="Arial"/>
          <w:sz w:val="22"/>
        </w:rPr>
        <w:t>,</w:t>
      </w:r>
      <w:r w:rsidRPr="00062F3F">
        <w:rPr>
          <w:rFonts w:ascii="Arial" w:eastAsia="Times New Roman" w:hAnsi="Arial" w:cs="Arial"/>
          <w:sz w:val="22"/>
        </w:rPr>
        <w:t xml:space="preserve"> it is recommended that the retiring organisation note which delivery partner is associated with which program activity.</w:t>
      </w:r>
      <w:r>
        <w:rPr>
          <w:rFonts w:ascii="Arial" w:eastAsia="Times New Roman" w:hAnsi="Arial" w:cs="Arial"/>
          <w:sz w:val="22"/>
        </w:rPr>
        <w:t xml:space="preserve"> (Once the novation has been processed the substitute organisation will need to communicate the change to reporting to their delivery partners.)</w:t>
      </w:r>
    </w:p>
    <w:p w14:paraId="3195A61B" w14:textId="453F6AF5" w:rsidR="000560F7" w:rsidRDefault="000560F7" w:rsidP="00C06786">
      <w:pPr>
        <w:pStyle w:val="Heading3"/>
        <w:rPr>
          <w:rFonts w:ascii="Arial" w:hAnsi="Arial" w:cs="Arial"/>
          <w:sz w:val="26"/>
          <w:szCs w:val="26"/>
        </w:rPr>
      </w:pPr>
      <w:bookmarkStart w:id="4" w:name="_Processing_a_novation"/>
      <w:bookmarkEnd w:id="4"/>
      <w:r w:rsidRPr="00C06786">
        <w:rPr>
          <w:rFonts w:ascii="Arial" w:hAnsi="Arial" w:cs="Arial"/>
          <w:sz w:val="26"/>
          <w:szCs w:val="26"/>
        </w:rPr>
        <w:t>Processing a novation</w:t>
      </w:r>
    </w:p>
    <w:p w14:paraId="3EFFEFA7" w14:textId="77777777" w:rsidR="00A002DA" w:rsidRPr="000B79ED" w:rsidRDefault="00A002DA" w:rsidP="00A002DA">
      <w:pPr>
        <w:shd w:val="clear" w:color="auto" w:fill="B8DDE1"/>
        <w:spacing w:after="120" w:line="288" w:lineRule="auto"/>
        <w:jc w:val="center"/>
        <w:rPr>
          <w:rFonts w:ascii="Arial" w:hAnsi="Arial" w:cs="Arial"/>
          <w:sz w:val="8"/>
        </w:rPr>
      </w:pPr>
    </w:p>
    <w:p w14:paraId="7B99B18E" w14:textId="348E3249" w:rsidR="00A002DA" w:rsidRDefault="00A002DA" w:rsidP="00A002DA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the below steps are completed, </w:t>
      </w:r>
      <w:r w:rsidRPr="00A002DA">
        <w:rPr>
          <w:rFonts w:ascii="Arial" w:hAnsi="Arial" w:cs="Arial"/>
          <w:b/>
          <w:sz w:val="22"/>
        </w:rPr>
        <w:t>access cannot be reverted</w:t>
      </w:r>
      <w:r>
        <w:rPr>
          <w:rFonts w:ascii="Arial" w:hAnsi="Arial" w:cs="Arial"/>
          <w:sz w:val="22"/>
        </w:rPr>
        <w:t>. These steps should only be undertaken by staff no longer requiring access to the retiring organisation’s information in the Data Exchange.</w:t>
      </w:r>
    </w:p>
    <w:p w14:paraId="523D9743" w14:textId="70B0D20C" w:rsidR="00A002DA" w:rsidRPr="008C565D" w:rsidRDefault="00A002DA" w:rsidP="00DB2545">
      <w:pPr>
        <w:shd w:val="clear" w:color="auto" w:fill="B8DDE1"/>
        <w:spacing w:line="276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sz w:val="22"/>
        </w:rPr>
        <w:t xml:space="preserve">Organisations should generate any reports for the retiring organisation prior to migration as they will </w:t>
      </w:r>
      <w:r w:rsidRPr="00A002DA">
        <w:rPr>
          <w:rFonts w:ascii="Arial" w:hAnsi="Arial" w:cs="Arial"/>
          <w:b/>
          <w:sz w:val="22"/>
        </w:rPr>
        <w:t>no longer</w:t>
      </w:r>
      <w:r>
        <w:rPr>
          <w:rFonts w:ascii="Arial" w:hAnsi="Arial" w:cs="Arial"/>
          <w:sz w:val="22"/>
        </w:rPr>
        <w:t xml:space="preserve"> have access to reports once user accounts have been moved.</w:t>
      </w:r>
    </w:p>
    <w:p w14:paraId="3432118D" w14:textId="26851131" w:rsidR="00136B1A" w:rsidRPr="009210FC" w:rsidRDefault="00136B1A" w:rsidP="00DB2545">
      <w:pPr>
        <w:pStyle w:val="Heading3"/>
        <w:keepNext/>
        <w:keepLines/>
        <w:rPr>
          <w:rFonts w:ascii="Arial" w:hAnsi="Arial" w:cs="Arial"/>
          <w:sz w:val="24"/>
          <w:szCs w:val="24"/>
        </w:rPr>
      </w:pPr>
      <w:bookmarkStart w:id="5" w:name="_Step_1_–"/>
      <w:bookmarkEnd w:id="5"/>
      <w:r w:rsidRPr="009210FC">
        <w:rPr>
          <w:rFonts w:ascii="Arial" w:hAnsi="Arial" w:cs="Arial"/>
          <w:sz w:val="24"/>
          <w:szCs w:val="24"/>
        </w:rPr>
        <w:lastRenderedPageBreak/>
        <w:t>Step 1</w:t>
      </w:r>
      <w:r w:rsidR="00030246" w:rsidRPr="009210FC">
        <w:rPr>
          <w:rFonts w:ascii="Arial" w:hAnsi="Arial" w:cs="Arial"/>
          <w:sz w:val="24"/>
          <w:szCs w:val="24"/>
        </w:rPr>
        <w:t xml:space="preserve"> – Confirm </w:t>
      </w:r>
      <w:r w:rsidR="000A3C2A">
        <w:rPr>
          <w:rFonts w:ascii="Arial" w:hAnsi="Arial" w:cs="Arial"/>
          <w:sz w:val="24"/>
          <w:szCs w:val="24"/>
        </w:rPr>
        <w:t xml:space="preserve">your </w:t>
      </w:r>
      <w:r w:rsidR="00E25C18">
        <w:rPr>
          <w:rFonts w:ascii="Arial" w:hAnsi="Arial" w:cs="Arial"/>
          <w:sz w:val="24"/>
          <w:szCs w:val="24"/>
        </w:rPr>
        <w:t>Digital Identity</w:t>
      </w:r>
      <w:r w:rsidR="009210FC" w:rsidRPr="009210FC">
        <w:rPr>
          <w:rFonts w:ascii="Arial" w:hAnsi="Arial" w:cs="Arial"/>
          <w:sz w:val="24"/>
          <w:szCs w:val="24"/>
        </w:rPr>
        <w:t xml:space="preserve"> </w:t>
      </w:r>
      <w:r w:rsidR="000A3C2A">
        <w:rPr>
          <w:rFonts w:ascii="Arial" w:hAnsi="Arial" w:cs="Arial"/>
          <w:sz w:val="24"/>
          <w:szCs w:val="24"/>
        </w:rPr>
        <w:t xml:space="preserve">and RAM </w:t>
      </w:r>
      <w:r w:rsidR="00030246" w:rsidRPr="009210FC">
        <w:rPr>
          <w:rFonts w:ascii="Arial" w:hAnsi="Arial" w:cs="Arial"/>
          <w:sz w:val="24"/>
          <w:szCs w:val="24"/>
        </w:rPr>
        <w:t>requirements</w:t>
      </w:r>
    </w:p>
    <w:p w14:paraId="1F106752" w14:textId="003D2B6C" w:rsidR="00633593" w:rsidRPr="009210FC" w:rsidRDefault="00F46278" w:rsidP="00DB2545">
      <w:pPr>
        <w:keepNext/>
        <w:keepLines/>
        <w:rPr>
          <w:rFonts w:ascii="Arial" w:hAnsi="Arial" w:cs="Arial"/>
          <w:sz w:val="22"/>
        </w:rPr>
      </w:pPr>
      <w:r w:rsidRPr="009210FC">
        <w:rPr>
          <w:rFonts w:ascii="Arial" w:hAnsi="Arial" w:cs="Arial"/>
          <w:sz w:val="22"/>
        </w:rPr>
        <w:t xml:space="preserve">If your organisation retains its Australian Business Number (ABN) but changes its Legal </w:t>
      </w:r>
      <w:r w:rsidR="0059796B" w:rsidRPr="009210FC">
        <w:rPr>
          <w:rFonts w:ascii="Arial" w:hAnsi="Arial" w:cs="Arial"/>
          <w:sz w:val="22"/>
        </w:rPr>
        <w:t>N</w:t>
      </w:r>
      <w:r w:rsidRPr="009210FC">
        <w:rPr>
          <w:rFonts w:ascii="Arial" w:hAnsi="Arial" w:cs="Arial"/>
          <w:sz w:val="22"/>
        </w:rPr>
        <w:t xml:space="preserve">ame, there is </w:t>
      </w:r>
      <w:r w:rsidR="00914187" w:rsidRPr="009210FC">
        <w:rPr>
          <w:rFonts w:ascii="Arial" w:hAnsi="Arial" w:cs="Arial"/>
          <w:sz w:val="22"/>
        </w:rPr>
        <w:br/>
      </w:r>
      <w:r w:rsidRPr="009210FC">
        <w:rPr>
          <w:rFonts w:ascii="Arial" w:hAnsi="Arial" w:cs="Arial"/>
          <w:sz w:val="22"/>
        </w:rPr>
        <w:t xml:space="preserve">no need to </w:t>
      </w:r>
      <w:r w:rsidR="009210FC" w:rsidRPr="00211087">
        <w:rPr>
          <w:rFonts w:ascii="Arial" w:hAnsi="Arial" w:cs="Arial"/>
          <w:sz w:val="22"/>
        </w:rPr>
        <w:t xml:space="preserve">re-authorise staff’s </w:t>
      </w:r>
      <w:r w:rsidR="00E25C18">
        <w:rPr>
          <w:rFonts w:ascii="Arial" w:hAnsi="Arial" w:cs="Arial"/>
          <w:sz w:val="22"/>
        </w:rPr>
        <w:t>Digital Identity</w:t>
      </w:r>
      <w:r w:rsidRPr="009210FC">
        <w:rPr>
          <w:rFonts w:ascii="Arial" w:hAnsi="Arial" w:cs="Arial"/>
          <w:sz w:val="22"/>
        </w:rPr>
        <w:t xml:space="preserve">.  </w:t>
      </w:r>
      <w:r w:rsidR="009210FC" w:rsidRPr="00211087">
        <w:rPr>
          <w:rFonts w:ascii="Arial" w:hAnsi="Arial" w:cs="Arial"/>
          <w:sz w:val="22"/>
        </w:rPr>
        <w:t xml:space="preserve">The </w:t>
      </w:r>
      <w:r w:rsidR="00E25C18">
        <w:rPr>
          <w:rFonts w:ascii="Arial" w:hAnsi="Arial" w:cs="Arial"/>
          <w:sz w:val="22"/>
        </w:rPr>
        <w:t>Digital Identity</w:t>
      </w:r>
      <w:r w:rsidRPr="009210FC">
        <w:rPr>
          <w:rFonts w:ascii="Arial" w:hAnsi="Arial" w:cs="Arial"/>
          <w:sz w:val="22"/>
        </w:rPr>
        <w:t xml:space="preserve"> doe</w:t>
      </w:r>
      <w:r w:rsidR="00776A1B" w:rsidRPr="009210FC">
        <w:rPr>
          <w:rFonts w:ascii="Arial" w:hAnsi="Arial" w:cs="Arial"/>
          <w:sz w:val="22"/>
        </w:rPr>
        <w:t xml:space="preserve">s not have a connection to the </w:t>
      </w:r>
      <w:r w:rsidR="0059796B" w:rsidRPr="009210FC">
        <w:rPr>
          <w:rFonts w:ascii="Arial" w:hAnsi="Arial" w:cs="Arial"/>
          <w:sz w:val="22"/>
        </w:rPr>
        <w:t>L</w:t>
      </w:r>
      <w:r w:rsidRPr="009210FC">
        <w:rPr>
          <w:rFonts w:ascii="Arial" w:hAnsi="Arial" w:cs="Arial"/>
          <w:sz w:val="22"/>
        </w:rPr>
        <w:t xml:space="preserve">egal </w:t>
      </w:r>
      <w:r w:rsidR="0059796B" w:rsidRPr="009210FC">
        <w:rPr>
          <w:rFonts w:ascii="Arial" w:hAnsi="Arial" w:cs="Arial"/>
          <w:sz w:val="22"/>
        </w:rPr>
        <w:t>N</w:t>
      </w:r>
      <w:r w:rsidRPr="009210FC">
        <w:rPr>
          <w:rFonts w:ascii="Arial" w:hAnsi="Arial" w:cs="Arial"/>
          <w:sz w:val="22"/>
        </w:rPr>
        <w:t>ame of the entity; it has a connection to the ABN of that entity.</w:t>
      </w:r>
      <w:r w:rsidR="00FF3B65" w:rsidRPr="009210FC">
        <w:rPr>
          <w:rFonts w:ascii="Arial" w:hAnsi="Arial" w:cs="Arial"/>
          <w:sz w:val="22"/>
        </w:rPr>
        <w:t xml:space="preserve"> </w:t>
      </w:r>
    </w:p>
    <w:p w14:paraId="19D4E299" w14:textId="77777777" w:rsidR="00B65E17" w:rsidRDefault="00B65E17" w:rsidP="00211087">
      <w:pPr>
        <w:suppressAutoHyphens w:val="0"/>
        <w:spacing w:before="0" w:after="120" w:line="276" w:lineRule="auto"/>
        <w:rPr>
          <w:rFonts w:ascii="Arial" w:hAnsi="Arial" w:cs="Arial"/>
          <w:sz w:val="22"/>
        </w:rPr>
      </w:pPr>
    </w:p>
    <w:p w14:paraId="77DA92C0" w14:textId="4A77004F" w:rsidR="00CA40D3" w:rsidRDefault="009210FC">
      <w:pPr>
        <w:suppressAutoHyphens w:val="0"/>
        <w:spacing w:before="0" w:after="200" w:line="276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 xml:space="preserve">If your organisation has a </w:t>
      </w:r>
      <w:r w:rsidRPr="00211087">
        <w:rPr>
          <w:rFonts w:ascii="Arial" w:hAnsi="Arial" w:cs="Arial"/>
          <w:sz w:val="22"/>
        </w:rPr>
        <w:t xml:space="preserve">new ABN, </w:t>
      </w:r>
      <w:r w:rsidR="00842AFF">
        <w:rPr>
          <w:rFonts w:ascii="Arial" w:hAnsi="Arial" w:cs="Arial"/>
          <w:sz w:val="22"/>
        </w:rPr>
        <w:t>a</w:t>
      </w:r>
      <w:r w:rsidRPr="00211087">
        <w:rPr>
          <w:rFonts w:ascii="Arial" w:hAnsi="Arial" w:cs="Arial"/>
          <w:sz w:val="22"/>
        </w:rPr>
        <w:t xml:space="preserve"> principal authority</w:t>
      </w:r>
      <w:r w:rsidR="00842AFF">
        <w:rPr>
          <w:rFonts w:ascii="Arial" w:hAnsi="Arial" w:cs="Arial"/>
          <w:sz w:val="22"/>
        </w:rPr>
        <w:t xml:space="preserve"> will need to link to the new ABN using RAM and </w:t>
      </w:r>
      <w:r>
        <w:rPr>
          <w:rFonts w:ascii="Arial" w:hAnsi="Arial" w:cs="Arial"/>
          <w:sz w:val="22"/>
        </w:rPr>
        <w:t xml:space="preserve">authorise all current staff to act on behalf of the new ABN. </w:t>
      </w:r>
      <w:r w:rsidR="00842AFF">
        <w:rPr>
          <w:rFonts w:ascii="Arial" w:hAnsi="Arial" w:cs="Arial"/>
          <w:sz w:val="22"/>
        </w:rPr>
        <w:t xml:space="preserve">Authorisation administrators can also authorise staff.   </w:t>
      </w:r>
      <w:r>
        <w:rPr>
          <w:rFonts w:ascii="Arial" w:hAnsi="Arial" w:cs="Arial"/>
          <w:sz w:val="22"/>
        </w:rPr>
        <w:t xml:space="preserve"> </w:t>
      </w:r>
      <w:bookmarkStart w:id="6" w:name="_Step_2_–"/>
      <w:bookmarkEnd w:id="6"/>
    </w:p>
    <w:p w14:paraId="511687FA" w14:textId="03995DEA" w:rsidR="000354D0" w:rsidRPr="00D7040E" w:rsidRDefault="00633593" w:rsidP="00D7040E">
      <w:pPr>
        <w:pStyle w:val="Heading3"/>
        <w:rPr>
          <w:rFonts w:ascii="Arial" w:hAnsi="Arial" w:cs="Arial"/>
          <w:sz w:val="24"/>
          <w:szCs w:val="24"/>
        </w:rPr>
      </w:pPr>
      <w:bookmarkStart w:id="7" w:name="_Step_3_–"/>
      <w:bookmarkEnd w:id="7"/>
      <w:r w:rsidRPr="00D7040E">
        <w:rPr>
          <w:rFonts w:ascii="Arial" w:hAnsi="Arial" w:cs="Arial"/>
          <w:sz w:val="24"/>
          <w:szCs w:val="24"/>
        </w:rPr>
        <w:t xml:space="preserve">Step </w:t>
      </w:r>
      <w:r w:rsidR="0071662A">
        <w:rPr>
          <w:rFonts w:ascii="Arial" w:hAnsi="Arial" w:cs="Arial"/>
          <w:sz w:val="24"/>
          <w:szCs w:val="24"/>
        </w:rPr>
        <w:t>2</w:t>
      </w:r>
      <w:r w:rsidR="00030246" w:rsidRPr="00D7040E">
        <w:rPr>
          <w:rFonts w:ascii="Arial" w:hAnsi="Arial" w:cs="Arial"/>
          <w:sz w:val="24"/>
          <w:szCs w:val="24"/>
        </w:rPr>
        <w:t xml:space="preserve"> – Email address confirmation</w:t>
      </w:r>
    </w:p>
    <w:p w14:paraId="686B5883" w14:textId="77777777" w:rsidR="006C5954" w:rsidRDefault="006C5954" w:rsidP="00136B1A">
      <w:pPr>
        <w:spacing w:after="120"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>Are the organisation(s) receiving new email addresses as part of the novation?</w:t>
      </w:r>
    </w:p>
    <w:tbl>
      <w:tblPr>
        <w:tblStyle w:val="TableGrid"/>
        <w:tblW w:w="1063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Step 3 responses"/>
        <w:tblDescription w:val="Step 3 responses:Yes - All users will need to complete a DEX System User access request form stating their new email address and organisation details.&#10;The Data Exchange Helpdesk will modify user accounts and move the user to the new organisation record.&#10;No: - All users will need to complete a DEX System User access request form stating the new organisation details.&#10;The Data Exchange Helpdesk will move the user to the new organisation record.&#10;"/>
      </w:tblPr>
      <w:tblGrid>
        <w:gridCol w:w="1818"/>
        <w:gridCol w:w="8814"/>
      </w:tblGrid>
      <w:tr w:rsidR="006C5954" w:rsidRPr="00862594" w14:paraId="1D1AAD0C" w14:textId="77777777" w:rsidTr="003D6860">
        <w:trPr>
          <w:trHeight w:val="420"/>
          <w:tblHeader/>
        </w:trPr>
        <w:tc>
          <w:tcPr>
            <w:tcW w:w="1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92F797F" w14:textId="77777777" w:rsidR="006C5954" w:rsidRPr="00862594" w:rsidRDefault="006C5954" w:rsidP="00CC7E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8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14:paraId="2D54EA29" w14:textId="0DD23553" w:rsidR="006C5954" w:rsidRPr="000354D0" w:rsidRDefault="000560F7" w:rsidP="006C5954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0126EB">
              <w:rPr>
                <w:rFonts w:ascii="Arial" w:hAnsi="Arial" w:cs="Arial"/>
                <w:sz w:val="22"/>
              </w:rPr>
              <w:t xml:space="preserve">The </w:t>
            </w:r>
            <w:r w:rsidR="00D7040E">
              <w:rPr>
                <w:rFonts w:ascii="Arial" w:hAnsi="Arial" w:cs="Arial"/>
                <w:sz w:val="22"/>
              </w:rPr>
              <w:t>Funding</w:t>
            </w:r>
            <w:r w:rsidRPr="000126EB">
              <w:rPr>
                <w:rFonts w:ascii="Arial" w:hAnsi="Arial" w:cs="Arial"/>
                <w:sz w:val="22"/>
              </w:rPr>
              <w:t xml:space="preserve"> Agreement Manager </w:t>
            </w:r>
            <w:r w:rsidR="00754CF9">
              <w:rPr>
                <w:rFonts w:ascii="Arial" w:hAnsi="Arial" w:cs="Arial"/>
                <w:sz w:val="22"/>
              </w:rPr>
              <w:t xml:space="preserve">(after receiving a request from the organisation's CEO) </w:t>
            </w:r>
            <w:r w:rsidRPr="000126EB">
              <w:rPr>
                <w:rFonts w:ascii="Arial" w:hAnsi="Arial" w:cs="Arial"/>
                <w:sz w:val="22"/>
              </w:rPr>
              <w:t>can submit an email request to</w:t>
            </w:r>
            <w:r w:rsidR="00ED7612">
              <w:rPr>
                <w:rFonts w:ascii="Arial" w:hAnsi="Arial" w:cs="Arial"/>
                <w:sz w:val="22"/>
              </w:rPr>
              <w:t xml:space="preserve"> the</w:t>
            </w:r>
            <w:r w:rsidRPr="000126EB">
              <w:rPr>
                <w:rFonts w:ascii="Arial" w:hAnsi="Arial" w:cs="Arial"/>
                <w:sz w:val="22"/>
              </w:rPr>
              <w:t xml:space="preserve"> Helpdesk</w:t>
            </w:r>
            <w:r w:rsidR="00193C05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 xml:space="preserve">to move all users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0126EB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>organisation record</w:t>
            </w:r>
            <w:r w:rsidR="00754CF9">
              <w:rPr>
                <w:rFonts w:ascii="Arial" w:hAnsi="Arial" w:cs="Arial"/>
                <w:sz w:val="22"/>
              </w:rPr>
              <w:t xml:space="preserve"> and state</w:t>
            </w:r>
            <w:r w:rsidR="00193C05">
              <w:rPr>
                <w:rFonts w:ascii="Arial" w:hAnsi="Arial" w:cs="Arial"/>
                <w:sz w:val="22"/>
              </w:rPr>
              <w:t xml:space="preserve"> their new email addresses</w:t>
            </w:r>
            <w:r w:rsidR="00ED7612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otherwise</w:t>
            </w:r>
            <w:r w:rsidR="00ED7612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="006C5954" w:rsidRPr="000354D0">
              <w:rPr>
                <w:rFonts w:ascii="Arial" w:hAnsi="Arial" w:cs="Arial"/>
                <w:sz w:val="22"/>
              </w:rPr>
              <w:t xml:space="preserve">ll </w:t>
            </w:r>
            <w:r w:rsidR="006C5954">
              <w:rPr>
                <w:rFonts w:ascii="Arial" w:hAnsi="Arial" w:cs="Arial"/>
                <w:sz w:val="22"/>
              </w:rPr>
              <w:t xml:space="preserve">users will need to </w:t>
            </w:r>
            <w:r w:rsidR="00B65E17">
              <w:rPr>
                <w:rFonts w:ascii="Arial" w:hAnsi="Arial" w:cs="Arial"/>
                <w:sz w:val="22"/>
              </w:rPr>
              <w:t xml:space="preserve">be set up through the Data Exchange portal by an Organisation Administrator. </w:t>
            </w:r>
          </w:p>
          <w:p w14:paraId="2DA7E576" w14:textId="77777777" w:rsidR="006C5954" w:rsidRPr="006C5954" w:rsidRDefault="006C5954" w:rsidP="00DB427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6C5954">
              <w:rPr>
                <w:rFonts w:ascii="Arial" w:hAnsi="Arial" w:cs="Arial"/>
                <w:sz w:val="22"/>
              </w:rPr>
              <w:t xml:space="preserve">The Data Exchange Helpdesk will </w:t>
            </w:r>
            <w:r w:rsidRPr="006C5954">
              <w:rPr>
                <w:rFonts w:ascii="Arial" w:hAnsi="Arial" w:cs="Arial"/>
                <w:b/>
                <w:sz w:val="22"/>
              </w:rPr>
              <w:t>modify</w:t>
            </w:r>
            <w:r w:rsidRPr="006C5954">
              <w:rPr>
                <w:rFonts w:ascii="Arial" w:hAnsi="Arial" w:cs="Arial"/>
                <w:sz w:val="22"/>
              </w:rPr>
              <w:t xml:space="preserve"> user accounts and </w:t>
            </w:r>
            <w:r w:rsidRPr="006C5954">
              <w:rPr>
                <w:rFonts w:ascii="Arial" w:hAnsi="Arial" w:cs="Arial"/>
                <w:b/>
                <w:sz w:val="22"/>
              </w:rPr>
              <w:t>move</w:t>
            </w:r>
            <w:r w:rsidRPr="006C5954">
              <w:rPr>
                <w:rFonts w:ascii="Arial" w:hAnsi="Arial" w:cs="Arial"/>
                <w:sz w:val="22"/>
              </w:rPr>
              <w:t xml:space="preserve"> the user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6C5954">
              <w:rPr>
                <w:rFonts w:ascii="Arial" w:hAnsi="Arial" w:cs="Arial"/>
                <w:sz w:val="22"/>
              </w:rPr>
              <w:t xml:space="preserve"> </w:t>
            </w:r>
            <w:r w:rsidRPr="006C5954">
              <w:rPr>
                <w:rFonts w:ascii="Arial" w:hAnsi="Arial" w:cs="Arial"/>
                <w:sz w:val="22"/>
              </w:rPr>
              <w:t>organisation record.</w:t>
            </w:r>
          </w:p>
        </w:tc>
      </w:tr>
      <w:tr w:rsidR="006C5954" w:rsidRPr="00862594" w14:paraId="4CCF911B" w14:textId="77777777" w:rsidTr="00CC7E10">
        <w:trPr>
          <w:trHeight w:val="408"/>
        </w:trPr>
        <w:tc>
          <w:tcPr>
            <w:tcW w:w="1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36D5C49" w14:textId="77777777" w:rsidR="006C5954" w:rsidRPr="00862594" w:rsidRDefault="006C5954" w:rsidP="00CC7E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14:paraId="26DBCD42" w14:textId="77777777" w:rsidR="00B65E17" w:rsidRPr="000354D0" w:rsidRDefault="000560F7" w:rsidP="00B65E17">
            <w:pPr>
              <w:pStyle w:val="ListParagraph"/>
              <w:numPr>
                <w:ilvl w:val="0"/>
                <w:numId w:val="31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0126EB">
              <w:rPr>
                <w:rFonts w:ascii="Arial" w:hAnsi="Arial" w:cs="Arial"/>
                <w:sz w:val="22"/>
              </w:rPr>
              <w:t xml:space="preserve">The </w:t>
            </w:r>
            <w:r w:rsidR="00D7040E">
              <w:rPr>
                <w:rFonts w:ascii="Arial" w:hAnsi="Arial" w:cs="Arial"/>
                <w:sz w:val="22"/>
              </w:rPr>
              <w:t>Funding</w:t>
            </w:r>
            <w:r w:rsidRPr="000126EB">
              <w:rPr>
                <w:rFonts w:ascii="Arial" w:hAnsi="Arial" w:cs="Arial"/>
                <w:sz w:val="22"/>
              </w:rPr>
              <w:t xml:space="preserve"> Agreement Manager </w:t>
            </w:r>
            <w:r w:rsidR="00754CF9">
              <w:rPr>
                <w:rFonts w:ascii="Arial" w:hAnsi="Arial" w:cs="Arial"/>
                <w:sz w:val="22"/>
              </w:rPr>
              <w:t xml:space="preserve">(after receiving a request from the organisation's CEO) </w:t>
            </w:r>
            <w:r w:rsidRPr="000126EB">
              <w:rPr>
                <w:rFonts w:ascii="Arial" w:hAnsi="Arial" w:cs="Arial"/>
                <w:sz w:val="22"/>
              </w:rPr>
              <w:t xml:space="preserve">can submit an email request to Helpdesk to move all users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0126EB">
              <w:rPr>
                <w:rFonts w:ascii="Arial" w:hAnsi="Arial" w:cs="Arial"/>
                <w:sz w:val="22"/>
              </w:rPr>
              <w:t xml:space="preserve"> </w:t>
            </w:r>
            <w:r w:rsidRPr="000126EB">
              <w:rPr>
                <w:rFonts w:ascii="Arial" w:hAnsi="Arial" w:cs="Arial"/>
                <w:sz w:val="22"/>
              </w:rPr>
              <w:t>organisation record</w:t>
            </w:r>
            <w:r w:rsidR="00193C05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otherwise</w:t>
            </w:r>
            <w:r w:rsidR="00193C0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65E17">
              <w:rPr>
                <w:rFonts w:ascii="Arial" w:hAnsi="Arial" w:cs="Arial"/>
                <w:sz w:val="22"/>
              </w:rPr>
              <w:t>a</w:t>
            </w:r>
            <w:r w:rsidR="00B65E17" w:rsidRPr="000354D0">
              <w:rPr>
                <w:rFonts w:ascii="Arial" w:hAnsi="Arial" w:cs="Arial"/>
                <w:sz w:val="22"/>
              </w:rPr>
              <w:t xml:space="preserve">ll </w:t>
            </w:r>
            <w:r w:rsidR="00B65E17">
              <w:rPr>
                <w:rFonts w:ascii="Arial" w:hAnsi="Arial" w:cs="Arial"/>
                <w:sz w:val="22"/>
              </w:rPr>
              <w:t xml:space="preserve">users will need to be set up through the Data Exchange portal by an Organisation Administrator. </w:t>
            </w:r>
          </w:p>
          <w:p w14:paraId="279651DF" w14:textId="77777777" w:rsidR="006C5954" w:rsidRPr="006C5954" w:rsidRDefault="006C5954" w:rsidP="00211087">
            <w:pPr>
              <w:pStyle w:val="ListParagraph"/>
              <w:numPr>
                <w:ilvl w:val="0"/>
                <w:numId w:val="32"/>
              </w:numPr>
              <w:spacing w:after="120" w:line="288" w:lineRule="auto"/>
              <w:rPr>
                <w:rFonts w:ascii="Arial" w:hAnsi="Arial" w:cs="Arial"/>
                <w:sz w:val="22"/>
              </w:rPr>
            </w:pPr>
            <w:r w:rsidRPr="006C5954">
              <w:rPr>
                <w:rFonts w:ascii="Arial" w:hAnsi="Arial" w:cs="Arial"/>
                <w:sz w:val="22"/>
              </w:rPr>
              <w:t xml:space="preserve">The Data Exchange Helpdesk will </w:t>
            </w:r>
            <w:r w:rsidRPr="006C5954">
              <w:rPr>
                <w:rFonts w:ascii="Arial" w:hAnsi="Arial" w:cs="Arial"/>
                <w:b/>
                <w:sz w:val="22"/>
              </w:rPr>
              <w:t>move</w:t>
            </w:r>
            <w:r w:rsidRPr="006C5954">
              <w:rPr>
                <w:rFonts w:ascii="Arial" w:hAnsi="Arial" w:cs="Arial"/>
                <w:sz w:val="22"/>
              </w:rPr>
              <w:t xml:space="preserve"> the user to the </w:t>
            </w:r>
            <w:r w:rsidR="00DB427B">
              <w:rPr>
                <w:rFonts w:ascii="Arial" w:hAnsi="Arial" w:cs="Arial"/>
                <w:sz w:val="22"/>
              </w:rPr>
              <w:t>substitute</w:t>
            </w:r>
            <w:r w:rsidR="00DB427B" w:rsidRPr="006C5954">
              <w:rPr>
                <w:rFonts w:ascii="Arial" w:hAnsi="Arial" w:cs="Arial"/>
                <w:sz w:val="22"/>
              </w:rPr>
              <w:t xml:space="preserve"> </w:t>
            </w:r>
            <w:r w:rsidRPr="006C5954">
              <w:rPr>
                <w:rFonts w:ascii="Arial" w:hAnsi="Arial" w:cs="Arial"/>
                <w:sz w:val="22"/>
              </w:rPr>
              <w:t>organisation record.</w:t>
            </w:r>
          </w:p>
        </w:tc>
      </w:tr>
    </w:tbl>
    <w:p w14:paraId="51FEA262" w14:textId="2DB49259" w:rsidR="00677C11" w:rsidRPr="00D7040E" w:rsidRDefault="00F46278" w:rsidP="00D7040E">
      <w:pPr>
        <w:pStyle w:val="Heading3"/>
        <w:rPr>
          <w:rFonts w:ascii="Arial" w:hAnsi="Arial" w:cs="Arial"/>
          <w:sz w:val="24"/>
          <w:szCs w:val="24"/>
        </w:rPr>
      </w:pPr>
      <w:bookmarkStart w:id="8" w:name="_Step_4_–"/>
      <w:bookmarkEnd w:id="8"/>
      <w:r w:rsidRPr="00D7040E">
        <w:rPr>
          <w:rFonts w:ascii="Arial" w:hAnsi="Arial" w:cs="Arial"/>
          <w:sz w:val="24"/>
          <w:szCs w:val="24"/>
        </w:rPr>
        <w:t xml:space="preserve">Step </w:t>
      </w:r>
      <w:r w:rsidR="0071662A">
        <w:rPr>
          <w:rFonts w:ascii="Arial" w:hAnsi="Arial" w:cs="Arial"/>
          <w:sz w:val="24"/>
          <w:szCs w:val="24"/>
        </w:rPr>
        <w:t>3</w:t>
      </w:r>
      <w:r w:rsidR="00030246" w:rsidRPr="00D7040E">
        <w:rPr>
          <w:rFonts w:ascii="Arial" w:hAnsi="Arial" w:cs="Arial"/>
          <w:sz w:val="24"/>
          <w:szCs w:val="24"/>
        </w:rPr>
        <w:t xml:space="preserve"> – Next steps</w:t>
      </w:r>
    </w:p>
    <w:p w14:paraId="30A860D2" w14:textId="77777777" w:rsidR="002819DE" w:rsidRDefault="002819DE" w:rsidP="00136B1A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organisation will need to:</w:t>
      </w:r>
    </w:p>
    <w:p w14:paraId="46971C40" w14:textId="77777777" w:rsidR="002819DE" w:rsidRPr="002819DE" w:rsidRDefault="002819DE" w:rsidP="00136B1A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2819DE">
        <w:rPr>
          <w:rFonts w:ascii="Arial" w:hAnsi="Arial" w:cs="Arial"/>
          <w:sz w:val="22"/>
        </w:rPr>
        <w:t xml:space="preserve">Re-create </w:t>
      </w:r>
      <w:r w:rsidRPr="002819DE">
        <w:rPr>
          <w:rFonts w:ascii="Arial" w:hAnsi="Arial" w:cs="Arial"/>
          <w:b/>
          <w:sz w:val="22"/>
        </w:rPr>
        <w:t>outlets</w:t>
      </w:r>
      <w:r w:rsidRPr="002819DE">
        <w:rPr>
          <w:rFonts w:ascii="Arial" w:hAnsi="Arial" w:cs="Arial"/>
          <w:sz w:val="22"/>
        </w:rPr>
        <w:t xml:space="preserve"> and assign </w:t>
      </w:r>
      <w:r w:rsidRPr="002819DE">
        <w:rPr>
          <w:rFonts w:ascii="Arial" w:hAnsi="Arial" w:cs="Arial"/>
          <w:b/>
          <w:sz w:val="22"/>
        </w:rPr>
        <w:t>program activities</w:t>
      </w:r>
      <w:r w:rsidRPr="002819DE">
        <w:rPr>
          <w:rFonts w:ascii="Arial" w:hAnsi="Arial" w:cs="Arial"/>
          <w:sz w:val="22"/>
        </w:rPr>
        <w:t>.</w:t>
      </w:r>
    </w:p>
    <w:p w14:paraId="2E23936D" w14:textId="77777777" w:rsidR="002819DE" w:rsidRPr="002819DE" w:rsidRDefault="002819DE" w:rsidP="00136B1A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2819DE">
        <w:rPr>
          <w:rFonts w:ascii="Arial" w:hAnsi="Arial" w:cs="Arial"/>
          <w:sz w:val="22"/>
        </w:rPr>
        <w:t xml:space="preserve">Re-create any current and continuing </w:t>
      </w:r>
      <w:r w:rsidRPr="002819DE">
        <w:rPr>
          <w:rFonts w:ascii="Arial" w:hAnsi="Arial" w:cs="Arial"/>
          <w:b/>
          <w:sz w:val="22"/>
        </w:rPr>
        <w:t>client</w:t>
      </w:r>
      <w:r w:rsidRPr="002819DE">
        <w:rPr>
          <w:rFonts w:ascii="Arial" w:hAnsi="Arial" w:cs="Arial"/>
          <w:sz w:val="22"/>
        </w:rPr>
        <w:t xml:space="preserve"> records.</w:t>
      </w:r>
    </w:p>
    <w:p w14:paraId="25DB7DB6" w14:textId="77777777" w:rsidR="003B512D" w:rsidRDefault="002819DE" w:rsidP="003B512D">
      <w:pPr>
        <w:pStyle w:val="ListParagraph"/>
        <w:numPr>
          <w:ilvl w:val="0"/>
          <w:numId w:val="33"/>
        </w:numPr>
        <w:spacing w:after="120" w:line="288" w:lineRule="auto"/>
        <w:rPr>
          <w:rFonts w:ascii="Arial" w:hAnsi="Arial" w:cs="Arial"/>
          <w:sz w:val="22"/>
        </w:rPr>
      </w:pPr>
      <w:r w:rsidRPr="00193C05">
        <w:rPr>
          <w:rFonts w:ascii="Arial" w:hAnsi="Arial" w:cs="Arial"/>
          <w:sz w:val="22"/>
        </w:rPr>
        <w:t xml:space="preserve">Create </w:t>
      </w:r>
      <w:r w:rsidRPr="00193C05">
        <w:rPr>
          <w:rFonts w:ascii="Arial" w:hAnsi="Arial" w:cs="Arial"/>
          <w:b/>
          <w:sz w:val="22"/>
        </w:rPr>
        <w:t>cases</w:t>
      </w:r>
      <w:r w:rsidRPr="00193C05">
        <w:rPr>
          <w:rFonts w:ascii="Arial" w:hAnsi="Arial" w:cs="Arial"/>
          <w:sz w:val="22"/>
        </w:rPr>
        <w:t xml:space="preserve"> and </w:t>
      </w:r>
      <w:r w:rsidRPr="00193C05">
        <w:rPr>
          <w:rFonts w:ascii="Arial" w:hAnsi="Arial" w:cs="Arial"/>
          <w:b/>
          <w:sz w:val="22"/>
        </w:rPr>
        <w:t>sessions</w:t>
      </w:r>
      <w:r w:rsidRPr="00193C05">
        <w:rPr>
          <w:rFonts w:ascii="Arial" w:hAnsi="Arial" w:cs="Arial"/>
          <w:sz w:val="22"/>
        </w:rPr>
        <w:t xml:space="preserve"> for any service delivered since the </w:t>
      </w:r>
      <w:r w:rsidR="00193C05" w:rsidRPr="00193C05">
        <w:rPr>
          <w:rFonts w:ascii="Arial" w:hAnsi="Arial" w:cs="Arial"/>
          <w:sz w:val="22"/>
        </w:rPr>
        <w:t>effective date o</w:t>
      </w:r>
      <w:r w:rsidRPr="00193C05">
        <w:rPr>
          <w:rFonts w:ascii="Arial" w:hAnsi="Arial" w:cs="Arial"/>
          <w:sz w:val="22"/>
        </w:rPr>
        <w:t>f</w:t>
      </w:r>
      <w:r w:rsidR="00193C05" w:rsidRPr="00193C05">
        <w:rPr>
          <w:rFonts w:ascii="Arial" w:hAnsi="Arial" w:cs="Arial"/>
          <w:sz w:val="22"/>
        </w:rPr>
        <w:t xml:space="preserve"> the</w:t>
      </w:r>
      <w:r w:rsidRPr="00193C05">
        <w:rPr>
          <w:rFonts w:ascii="Arial" w:hAnsi="Arial" w:cs="Arial"/>
          <w:sz w:val="22"/>
        </w:rPr>
        <w:t xml:space="preserve"> novation for the </w:t>
      </w:r>
      <w:r w:rsidR="00DB427B">
        <w:rPr>
          <w:rFonts w:ascii="Arial" w:hAnsi="Arial" w:cs="Arial"/>
          <w:sz w:val="22"/>
        </w:rPr>
        <w:t>substitute</w:t>
      </w:r>
      <w:r w:rsidR="00DB427B" w:rsidRPr="00193C05">
        <w:rPr>
          <w:rFonts w:ascii="Arial" w:hAnsi="Arial" w:cs="Arial"/>
          <w:sz w:val="22"/>
        </w:rPr>
        <w:t xml:space="preserve"> </w:t>
      </w:r>
      <w:r w:rsidRPr="00193C05">
        <w:rPr>
          <w:rFonts w:ascii="Arial" w:hAnsi="Arial" w:cs="Arial"/>
          <w:sz w:val="22"/>
        </w:rPr>
        <w:t>entity.</w:t>
      </w:r>
    </w:p>
    <w:p w14:paraId="70728309" w14:textId="77777777" w:rsidR="003B512D" w:rsidRDefault="003B512D" w:rsidP="00062F3F">
      <w:pPr>
        <w:spacing w:after="12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a </w:t>
      </w:r>
      <w:r w:rsidRPr="00062F3F">
        <w:rPr>
          <w:rFonts w:ascii="Arial" w:hAnsi="Arial" w:cs="Arial"/>
          <w:b/>
          <w:sz w:val="22"/>
        </w:rPr>
        <w:t>lead organisation</w:t>
      </w:r>
      <w:r>
        <w:rPr>
          <w:rFonts w:ascii="Arial" w:hAnsi="Arial" w:cs="Arial"/>
          <w:sz w:val="22"/>
        </w:rPr>
        <w:t xml:space="preserve"> will need to:</w:t>
      </w:r>
    </w:p>
    <w:p w14:paraId="7419DAE4" w14:textId="77777777" w:rsidR="003B512D" w:rsidRDefault="003B512D" w:rsidP="00062F3F">
      <w:pPr>
        <w:pStyle w:val="ListParagraph"/>
        <w:numPr>
          <w:ilvl w:val="0"/>
          <w:numId w:val="42"/>
        </w:numPr>
        <w:spacing w:after="120" w:line="288" w:lineRule="auto"/>
        <w:rPr>
          <w:rFonts w:ascii="Arial" w:hAnsi="Arial" w:cs="Arial"/>
          <w:sz w:val="22"/>
        </w:rPr>
      </w:pPr>
      <w:r w:rsidRPr="00062F3F">
        <w:rPr>
          <w:rFonts w:ascii="Arial" w:hAnsi="Arial" w:cs="Arial"/>
          <w:sz w:val="22"/>
        </w:rPr>
        <w:t xml:space="preserve">Re-create any </w:t>
      </w:r>
      <w:r w:rsidRPr="00062F3F">
        <w:rPr>
          <w:rFonts w:ascii="Arial" w:hAnsi="Arial" w:cs="Arial"/>
          <w:b/>
          <w:sz w:val="22"/>
        </w:rPr>
        <w:t>delivery partners</w:t>
      </w:r>
      <w:r w:rsidRPr="00062F3F">
        <w:rPr>
          <w:rFonts w:ascii="Arial" w:hAnsi="Arial" w:cs="Arial"/>
          <w:sz w:val="22"/>
        </w:rPr>
        <w:t xml:space="preserve"> against your organisation</w:t>
      </w:r>
      <w:r>
        <w:rPr>
          <w:rFonts w:ascii="Arial" w:hAnsi="Arial" w:cs="Arial"/>
          <w:sz w:val="22"/>
        </w:rPr>
        <w:t xml:space="preserve"> in the Data Exchange</w:t>
      </w:r>
      <w:r w:rsidR="00F177D0">
        <w:rPr>
          <w:rFonts w:ascii="Arial" w:hAnsi="Arial" w:cs="Arial"/>
          <w:sz w:val="22"/>
        </w:rPr>
        <w:t>.</w:t>
      </w:r>
    </w:p>
    <w:p w14:paraId="1EEF48F4" w14:textId="6ED7ABCB" w:rsidR="003B512D" w:rsidRDefault="003B512D" w:rsidP="00062F3F">
      <w:pPr>
        <w:pStyle w:val="ListParagraph"/>
        <w:numPr>
          <w:ilvl w:val="0"/>
          <w:numId w:val="42"/>
        </w:numPr>
        <w:spacing w:after="120" w:line="288" w:lineRule="auto"/>
        <w:rPr>
          <w:rFonts w:ascii="Arial" w:hAnsi="Arial" w:cs="Arial"/>
          <w:sz w:val="22"/>
        </w:rPr>
      </w:pPr>
      <w:r w:rsidRPr="00062F3F">
        <w:rPr>
          <w:rFonts w:ascii="Arial" w:hAnsi="Arial" w:cs="Arial"/>
          <w:b/>
          <w:sz w:val="22"/>
        </w:rPr>
        <w:t>Communicate</w:t>
      </w:r>
      <w:r>
        <w:rPr>
          <w:rFonts w:ascii="Arial" w:hAnsi="Arial" w:cs="Arial"/>
          <w:sz w:val="22"/>
        </w:rPr>
        <w:t xml:space="preserve"> the change to reporting conditions to your delivery partners.</w:t>
      </w:r>
    </w:p>
    <w:p w14:paraId="62E67212" w14:textId="77777777" w:rsidR="00497424" w:rsidRDefault="00497424" w:rsidP="00497424">
      <w:pPr>
        <w:pStyle w:val="ListParagraph"/>
        <w:spacing w:after="120" w:line="288" w:lineRule="auto"/>
        <w:ind w:left="360"/>
        <w:rPr>
          <w:rFonts w:ascii="Arial" w:hAnsi="Arial" w:cs="Arial"/>
          <w:sz w:val="22"/>
        </w:rPr>
      </w:pPr>
    </w:p>
    <w:p w14:paraId="22AB1129" w14:textId="77777777" w:rsidR="00F13442" w:rsidRPr="00030246" w:rsidRDefault="00F13442" w:rsidP="00F13442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You can find more information on outlets, clients, cases, and sessions on the </w:t>
      </w:r>
      <w:hyperlink r:id="rId13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Data Exchange Protocols</w:t>
        </w:r>
      </w:hyperlink>
      <w:r w:rsidRPr="00211087">
        <w:rPr>
          <w:rFonts w:ascii="Arial" w:hAnsi="Arial" w:cs="Arial"/>
          <w:sz w:val="22"/>
          <w:lang w:val="en"/>
        </w:rPr>
        <w:t xml:space="preserve"> </w:t>
      </w:r>
      <w:r w:rsidRPr="00030246">
        <w:rPr>
          <w:rFonts w:ascii="Arial" w:hAnsi="Arial" w:cs="Arial"/>
          <w:sz w:val="22"/>
        </w:rPr>
        <w:t xml:space="preserve">and the </w:t>
      </w:r>
      <w:hyperlink r:id="rId14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Training</w:t>
        </w:r>
        <w:r w:rsidRPr="00211087">
          <w:t xml:space="preserve"> </w:t>
        </w:r>
      </w:hyperlink>
      <w:r w:rsidRPr="00DB2545">
        <w:rPr>
          <w:rFonts w:ascii="Arial" w:hAnsi="Arial" w:cs="Arial"/>
          <w:sz w:val="22"/>
        </w:rPr>
        <w:t>p</w:t>
      </w:r>
      <w:r>
        <w:rPr>
          <w:rStyle w:val="Hyperlink"/>
          <w:rFonts w:ascii="Arial" w:hAnsi="Arial" w:cs="Arial"/>
          <w:color w:val="auto"/>
          <w:sz w:val="22"/>
          <w:u w:val="none"/>
        </w:rPr>
        <w:t>age</w:t>
      </w:r>
      <w:r w:rsidRPr="00030246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 w:rsidRPr="00030246">
        <w:rPr>
          <w:rFonts w:ascii="Arial" w:hAnsi="Arial" w:cs="Arial"/>
          <w:b/>
          <w:sz w:val="22"/>
        </w:rPr>
        <w:t xml:space="preserve"> </w:t>
      </w:r>
    </w:p>
    <w:p w14:paraId="2818539E" w14:textId="3304C1EB" w:rsidR="00582C90" w:rsidRDefault="00030246" w:rsidP="00477BE9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030246">
        <w:rPr>
          <w:rFonts w:ascii="Arial" w:hAnsi="Arial" w:cs="Arial"/>
          <w:sz w:val="22"/>
        </w:rPr>
        <w:t xml:space="preserve">For </w:t>
      </w:r>
      <w:r w:rsidR="00F13442">
        <w:rPr>
          <w:rFonts w:ascii="Arial" w:hAnsi="Arial" w:cs="Arial"/>
          <w:sz w:val="22"/>
        </w:rPr>
        <w:t>system</w:t>
      </w:r>
      <w:r w:rsidR="00F13442" w:rsidRPr="00030246">
        <w:rPr>
          <w:rFonts w:ascii="Arial" w:hAnsi="Arial" w:cs="Arial"/>
          <w:sz w:val="22"/>
        </w:rPr>
        <w:t xml:space="preserve"> </w:t>
      </w:r>
      <w:r w:rsidRPr="00030246">
        <w:rPr>
          <w:rFonts w:ascii="Arial" w:hAnsi="Arial" w:cs="Arial"/>
          <w:sz w:val="22"/>
        </w:rPr>
        <w:t>support</w:t>
      </w:r>
      <w:r w:rsidR="00F13442">
        <w:rPr>
          <w:rFonts w:ascii="Arial" w:hAnsi="Arial" w:cs="Arial"/>
          <w:sz w:val="22"/>
        </w:rPr>
        <w:t>,</w:t>
      </w:r>
      <w:r w:rsidR="00F13442" w:rsidRPr="00030246">
        <w:rPr>
          <w:rFonts w:ascii="Arial" w:hAnsi="Arial" w:cs="Arial"/>
          <w:sz w:val="22"/>
        </w:rPr>
        <w:t xml:space="preserve"> </w:t>
      </w:r>
      <w:r w:rsidRPr="00030246">
        <w:rPr>
          <w:rFonts w:ascii="Arial" w:hAnsi="Arial" w:cs="Arial"/>
          <w:sz w:val="22"/>
        </w:rPr>
        <w:t xml:space="preserve">contact the Data Exchange Helpdesk by email </w:t>
      </w:r>
      <w:hyperlink r:id="rId15" w:history="1">
        <w:r w:rsidRPr="00030246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 w:rsidRPr="00030246">
        <w:rPr>
          <w:rFonts w:ascii="Arial" w:hAnsi="Arial" w:cs="Arial"/>
          <w:sz w:val="22"/>
        </w:rPr>
        <w:t xml:space="preserve"> or on 1800 020 283</w:t>
      </w:r>
      <w:r w:rsidR="00F13442">
        <w:rPr>
          <w:rFonts w:ascii="Arial" w:hAnsi="Arial" w:cs="Arial"/>
          <w:sz w:val="22"/>
        </w:rPr>
        <w:t>.</w:t>
      </w:r>
    </w:p>
    <w:p w14:paraId="484CA1CD" w14:textId="77777777" w:rsidR="00030246" w:rsidRPr="00582C90" w:rsidRDefault="00030246" w:rsidP="00582C90">
      <w:pPr>
        <w:jc w:val="right"/>
        <w:rPr>
          <w:rFonts w:ascii="Arial" w:hAnsi="Arial" w:cs="Arial"/>
          <w:sz w:val="22"/>
        </w:rPr>
      </w:pPr>
    </w:p>
    <w:sectPr w:rsidR="00030246" w:rsidRPr="00582C90" w:rsidSect="0003024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C3EC" w14:textId="77777777" w:rsidR="009008EF" w:rsidRDefault="009008EF" w:rsidP="00C46F4D">
      <w:pPr>
        <w:spacing w:after="0" w:line="240" w:lineRule="auto"/>
      </w:pPr>
      <w:r>
        <w:separator/>
      </w:r>
    </w:p>
  </w:endnote>
  <w:endnote w:type="continuationSeparator" w:id="0">
    <w:p w14:paraId="5C7658C6" w14:textId="77777777" w:rsidR="009008EF" w:rsidRDefault="009008EF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3"/>
      <w:gridCol w:w="1073"/>
    </w:tblGrid>
    <w:tr w:rsidR="00C46F4D" w:rsidRPr="002A15E1" w14:paraId="3F96BB1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4971864" w14:textId="42047876" w:rsidR="00C46F4D" w:rsidRPr="002A15E1" w:rsidRDefault="00895068" w:rsidP="00F1344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B4FA52B" wp14:editId="7E831F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4" name="MSIPCMcb134009b0b83053ae644959" descr="{&quot;HashCode&quot;:980167125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22A9A" w14:textId="6E0CFE7E" w:rsidR="00895068" w:rsidRPr="00895068" w:rsidRDefault="00895068" w:rsidP="00895068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</w:pPr>
                                <w:r w:rsidRPr="00895068"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0B4FA52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b134009b0b83053ae644959" o:spid="_x0000_s1027" type="#_x0000_t202" alt="{&quot;HashCode&quot;:98016712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29D22A9A" w14:textId="6E0CFE7E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F7CCC">
            <w:rPr>
              <w:rFonts w:ascii="Arial" w:hAnsi="Arial" w:cs="Arial"/>
              <w:sz w:val="18"/>
              <w:szCs w:val="18"/>
            </w:rPr>
            <w:t>Task card</w:t>
          </w:r>
          <w:r w:rsidR="00030246">
            <w:rPr>
              <w:rFonts w:ascii="Arial" w:hAnsi="Arial" w:cs="Arial"/>
              <w:sz w:val="18"/>
              <w:szCs w:val="18"/>
            </w:rPr>
            <w:t xml:space="preserve"> </w:t>
          </w:r>
          <w:r w:rsidR="008D3EE6">
            <w:rPr>
              <w:rFonts w:ascii="Arial" w:hAnsi="Arial" w:cs="Arial"/>
              <w:sz w:val="18"/>
              <w:szCs w:val="18"/>
            </w:rPr>
            <w:t xml:space="preserve">– </w:t>
          </w:r>
          <w:r w:rsidR="00E103E2">
            <w:rPr>
              <w:rFonts w:ascii="Arial" w:hAnsi="Arial" w:cs="Arial"/>
              <w:sz w:val="18"/>
              <w:szCs w:val="18"/>
            </w:rPr>
            <w:t>Novation process</w:t>
          </w:r>
          <w:r w:rsidR="00D7040E">
            <w:rPr>
              <w:rFonts w:ascii="Arial" w:hAnsi="Arial" w:cs="Arial"/>
              <w:sz w:val="18"/>
              <w:szCs w:val="18"/>
            </w:rPr>
            <w:t xml:space="preserve"> – </w:t>
          </w:r>
          <w:r w:rsidR="00F13442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538F6807" w14:textId="53132964" w:rsidR="00C46F4D" w:rsidRPr="00582C90" w:rsidRDefault="00C46F4D" w:rsidP="00C06786">
          <w:pPr>
            <w:pStyle w:val="Header"/>
            <w:ind w:left="720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582C90">
            <w:rPr>
              <w:rFonts w:ascii="Arial" w:hAnsi="Arial" w:cs="Arial"/>
              <w:b/>
              <w:sz w:val="22"/>
            </w:rPr>
            <w:fldChar w:fldCharType="begin"/>
          </w:r>
          <w:r w:rsidRPr="00582C90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582C90">
            <w:rPr>
              <w:rFonts w:ascii="Arial" w:hAnsi="Arial" w:cs="Arial"/>
              <w:b/>
              <w:sz w:val="22"/>
            </w:rPr>
            <w:fldChar w:fldCharType="separate"/>
          </w:r>
          <w:r w:rsidR="00041186" w:rsidRPr="00041186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582C90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1495614A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4C858E5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06FCBD3" w14:textId="4E027003" w:rsidR="002A15E1" w:rsidRPr="002A15E1" w:rsidRDefault="00895068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233B6750" wp14:editId="41EEB4E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5" name="MSIPCM2d2240388a7aff18108f0421" descr="{&quot;HashCode&quot;:980167125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B51A5" w14:textId="6CA4454E" w:rsidR="00895068" w:rsidRPr="00895068" w:rsidRDefault="00895068" w:rsidP="00895068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</w:pPr>
                                <w:r w:rsidRPr="00895068">
                                  <w:rPr>
                                    <w:rFonts w:ascii="Calibri" w:hAnsi="Calibri" w:cs="Calibri"/>
                                    <w:color w:val="A8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233B675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d2240388a7aff18108f0421" o:spid="_x0000_s1029" type="#_x0000_t202" alt="{&quot;HashCode&quot;:98016712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" o:allowincell="f" filled="f" stroked="f" strokeweight=".5pt">
                    <v:textbox inset=",0,,0">
                      <w:txbxContent>
                        <w:p w14:paraId="1B1B51A5" w14:textId="6CA4454E" w:rsidR="00895068" w:rsidRPr="00895068" w:rsidRDefault="00895068" w:rsidP="0089506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  <w:r w:rsidRPr="00895068"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62594">
            <w:rPr>
              <w:rFonts w:ascii="Arial" w:hAnsi="Arial" w:cs="Arial"/>
              <w:sz w:val="18"/>
              <w:szCs w:val="18"/>
            </w:rPr>
            <w:t xml:space="preserve">Task card </w:t>
          </w:r>
          <w:r w:rsidR="00030246">
            <w:rPr>
              <w:rFonts w:ascii="Arial" w:hAnsi="Arial" w:cs="Arial"/>
              <w:sz w:val="18"/>
              <w:szCs w:val="18"/>
            </w:rPr>
            <w:t xml:space="preserve"> </w:t>
          </w:r>
          <w:r w:rsidR="003F12CD">
            <w:rPr>
              <w:rFonts w:ascii="Arial" w:hAnsi="Arial" w:cs="Arial"/>
              <w:sz w:val="18"/>
              <w:szCs w:val="18"/>
            </w:rPr>
            <w:t xml:space="preserve">– </w:t>
          </w:r>
          <w:r w:rsidR="00F06604">
            <w:rPr>
              <w:rFonts w:ascii="Arial" w:hAnsi="Arial" w:cs="Arial"/>
              <w:sz w:val="18"/>
              <w:szCs w:val="18"/>
            </w:rPr>
            <w:t>Novation process</w:t>
          </w:r>
          <w:r w:rsidR="00D7040E">
            <w:rPr>
              <w:rFonts w:ascii="Arial" w:hAnsi="Arial" w:cs="Arial"/>
              <w:sz w:val="18"/>
              <w:szCs w:val="18"/>
            </w:rPr>
            <w:t xml:space="preserve"> – </w:t>
          </w:r>
          <w:r w:rsidR="00F13442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BEB4A13" w14:textId="3204E0C5" w:rsidR="002A15E1" w:rsidRPr="00582C90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582C90">
            <w:rPr>
              <w:rFonts w:ascii="Arial" w:hAnsi="Arial" w:cs="Arial"/>
              <w:b/>
              <w:sz w:val="22"/>
            </w:rPr>
            <w:fldChar w:fldCharType="begin"/>
          </w:r>
          <w:r w:rsidRPr="00582C90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582C90">
            <w:rPr>
              <w:rFonts w:ascii="Arial" w:hAnsi="Arial" w:cs="Arial"/>
              <w:b/>
              <w:sz w:val="22"/>
            </w:rPr>
            <w:fldChar w:fldCharType="separate"/>
          </w:r>
          <w:r w:rsidR="00041186" w:rsidRPr="00041186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582C90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3AB3B9B0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4D7C" w14:textId="77777777" w:rsidR="009008EF" w:rsidRDefault="009008EF" w:rsidP="00C46F4D">
      <w:pPr>
        <w:spacing w:after="0" w:line="240" w:lineRule="auto"/>
      </w:pPr>
      <w:r>
        <w:separator/>
      </w:r>
    </w:p>
  </w:footnote>
  <w:footnote w:type="continuationSeparator" w:id="0">
    <w:p w14:paraId="2156499F" w14:textId="77777777" w:rsidR="009008EF" w:rsidRDefault="009008EF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52B8" w14:textId="2A16A6A9" w:rsidR="00F13442" w:rsidRDefault="00F13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75FC" w14:textId="408E2341" w:rsidR="008D3EE6" w:rsidRDefault="00F13442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2336" behindDoc="0" locked="0" layoutInCell="1" allowOverlap="1" wp14:anchorId="6B93AD73" wp14:editId="4DC0D759">
          <wp:simplePos x="0" y="0"/>
          <wp:positionH relativeFrom="column">
            <wp:posOffset>-462915</wp:posOffset>
          </wp:positionH>
          <wp:positionV relativeFrom="paragraph">
            <wp:posOffset>-893445</wp:posOffset>
          </wp:positionV>
          <wp:extent cx="7611745" cy="922020"/>
          <wp:effectExtent l="0" t="0" r="8255" b="0"/>
          <wp:wrapNone/>
          <wp:docPr id="3" name="Picture 3" descr="This is a screen shot of the Data Exchange header.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611745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47"/>
    <w:multiLevelType w:val="hybridMultilevel"/>
    <w:tmpl w:val="817628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49E7"/>
    <w:multiLevelType w:val="multilevel"/>
    <w:tmpl w:val="B244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B3B2A"/>
    <w:multiLevelType w:val="hybridMultilevel"/>
    <w:tmpl w:val="02B8B9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855D6"/>
    <w:multiLevelType w:val="hybridMultilevel"/>
    <w:tmpl w:val="FC8413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70A5D"/>
    <w:multiLevelType w:val="hybridMultilevel"/>
    <w:tmpl w:val="430222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F24BE"/>
    <w:multiLevelType w:val="hybridMultilevel"/>
    <w:tmpl w:val="9AA41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37BF5"/>
    <w:multiLevelType w:val="hybridMultilevel"/>
    <w:tmpl w:val="759A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EE1545"/>
    <w:multiLevelType w:val="multilevel"/>
    <w:tmpl w:val="5ED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4CDD"/>
    <w:multiLevelType w:val="hybridMultilevel"/>
    <w:tmpl w:val="F80EDC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9"/>
  </w:num>
  <w:num w:numId="5">
    <w:abstractNumId w:val="39"/>
  </w:num>
  <w:num w:numId="6">
    <w:abstractNumId w:val="21"/>
  </w:num>
  <w:num w:numId="7">
    <w:abstractNumId w:val="26"/>
  </w:num>
  <w:num w:numId="8">
    <w:abstractNumId w:val="19"/>
  </w:num>
  <w:num w:numId="9">
    <w:abstractNumId w:val="5"/>
  </w:num>
  <w:num w:numId="10">
    <w:abstractNumId w:val="31"/>
  </w:num>
  <w:num w:numId="11">
    <w:abstractNumId w:val="13"/>
  </w:num>
  <w:num w:numId="12">
    <w:abstractNumId w:val="41"/>
  </w:num>
  <w:num w:numId="13">
    <w:abstractNumId w:val="2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18"/>
  </w:num>
  <w:num w:numId="19">
    <w:abstractNumId w:val="36"/>
  </w:num>
  <w:num w:numId="20">
    <w:abstractNumId w:val="28"/>
  </w:num>
  <w:num w:numId="21">
    <w:abstractNumId w:val="24"/>
  </w:num>
  <w:num w:numId="22">
    <w:abstractNumId w:val="6"/>
  </w:num>
  <w:num w:numId="23">
    <w:abstractNumId w:val="0"/>
  </w:num>
  <w:num w:numId="24">
    <w:abstractNumId w:val="38"/>
  </w:num>
  <w:num w:numId="25">
    <w:abstractNumId w:val="17"/>
  </w:num>
  <w:num w:numId="26">
    <w:abstractNumId w:val="30"/>
  </w:num>
  <w:num w:numId="27">
    <w:abstractNumId w:val="14"/>
  </w:num>
  <w:num w:numId="28">
    <w:abstractNumId w:val="23"/>
  </w:num>
  <w:num w:numId="29">
    <w:abstractNumId w:val="42"/>
  </w:num>
  <w:num w:numId="30">
    <w:abstractNumId w:val="22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43"/>
  </w:num>
  <w:num w:numId="36">
    <w:abstractNumId w:val="12"/>
  </w:num>
  <w:num w:numId="37">
    <w:abstractNumId w:val="37"/>
  </w:num>
  <w:num w:numId="38">
    <w:abstractNumId w:val="34"/>
  </w:num>
  <w:num w:numId="39">
    <w:abstractNumId w:val="33"/>
  </w:num>
  <w:num w:numId="40">
    <w:abstractNumId w:val="20"/>
  </w:num>
  <w:num w:numId="41">
    <w:abstractNumId w:val="15"/>
  </w:num>
  <w:num w:numId="42">
    <w:abstractNumId w:val="29"/>
  </w:num>
  <w:num w:numId="43">
    <w:abstractNumId w:val="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30246"/>
    <w:rsid w:val="00034C96"/>
    <w:rsid w:val="000354D0"/>
    <w:rsid w:val="00041186"/>
    <w:rsid w:val="000466EC"/>
    <w:rsid w:val="0005428C"/>
    <w:rsid w:val="000550DD"/>
    <w:rsid w:val="000560F7"/>
    <w:rsid w:val="00062525"/>
    <w:rsid w:val="00062F3F"/>
    <w:rsid w:val="000A3C2A"/>
    <w:rsid w:val="000E3EC4"/>
    <w:rsid w:val="00120AC1"/>
    <w:rsid w:val="00136B1A"/>
    <w:rsid w:val="0013709C"/>
    <w:rsid w:val="00141E5F"/>
    <w:rsid w:val="00143241"/>
    <w:rsid w:val="0014454D"/>
    <w:rsid w:val="001938F4"/>
    <w:rsid w:val="00193C05"/>
    <w:rsid w:val="001A09FC"/>
    <w:rsid w:val="001A44DF"/>
    <w:rsid w:val="001C7361"/>
    <w:rsid w:val="001D1687"/>
    <w:rsid w:val="001D4D62"/>
    <w:rsid w:val="001E01ED"/>
    <w:rsid w:val="001E630D"/>
    <w:rsid w:val="00211087"/>
    <w:rsid w:val="00260B1A"/>
    <w:rsid w:val="0026232A"/>
    <w:rsid w:val="00276B00"/>
    <w:rsid w:val="002819DE"/>
    <w:rsid w:val="00290770"/>
    <w:rsid w:val="002A03EE"/>
    <w:rsid w:val="002A15E1"/>
    <w:rsid w:val="002C26F0"/>
    <w:rsid w:val="002C57E9"/>
    <w:rsid w:val="002D4158"/>
    <w:rsid w:val="00304DFA"/>
    <w:rsid w:val="00306F99"/>
    <w:rsid w:val="00354273"/>
    <w:rsid w:val="00361866"/>
    <w:rsid w:val="00374DB4"/>
    <w:rsid w:val="00375845"/>
    <w:rsid w:val="003849A1"/>
    <w:rsid w:val="0039303E"/>
    <w:rsid w:val="003B2BB8"/>
    <w:rsid w:val="003B3C15"/>
    <w:rsid w:val="003B512D"/>
    <w:rsid w:val="003C02BE"/>
    <w:rsid w:val="003D34FF"/>
    <w:rsid w:val="003D6860"/>
    <w:rsid w:val="003E383D"/>
    <w:rsid w:val="003F12CD"/>
    <w:rsid w:val="003F2770"/>
    <w:rsid w:val="00456644"/>
    <w:rsid w:val="00462248"/>
    <w:rsid w:val="00463AFF"/>
    <w:rsid w:val="004641D6"/>
    <w:rsid w:val="00464B10"/>
    <w:rsid w:val="00474536"/>
    <w:rsid w:val="00477BE9"/>
    <w:rsid w:val="00485CEB"/>
    <w:rsid w:val="00492C59"/>
    <w:rsid w:val="00497424"/>
    <w:rsid w:val="004B54CA"/>
    <w:rsid w:val="004C6CEB"/>
    <w:rsid w:val="004D06CD"/>
    <w:rsid w:val="004E07CF"/>
    <w:rsid w:val="004E1D22"/>
    <w:rsid w:val="004E5CBF"/>
    <w:rsid w:val="004F3C81"/>
    <w:rsid w:val="004F7808"/>
    <w:rsid w:val="00513840"/>
    <w:rsid w:val="00520521"/>
    <w:rsid w:val="005274AB"/>
    <w:rsid w:val="00527C2E"/>
    <w:rsid w:val="00541C7B"/>
    <w:rsid w:val="00582C90"/>
    <w:rsid w:val="0059796B"/>
    <w:rsid w:val="005A101F"/>
    <w:rsid w:val="005A6756"/>
    <w:rsid w:val="005C32BD"/>
    <w:rsid w:val="005C3AA9"/>
    <w:rsid w:val="00615824"/>
    <w:rsid w:val="0061698D"/>
    <w:rsid w:val="00633593"/>
    <w:rsid w:val="00637C1F"/>
    <w:rsid w:val="006567FB"/>
    <w:rsid w:val="00665F51"/>
    <w:rsid w:val="0067558F"/>
    <w:rsid w:val="00677C11"/>
    <w:rsid w:val="00685186"/>
    <w:rsid w:val="006A4CE7"/>
    <w:rsid w:val="006B6F31"/>
    <w:rsid w:val="006C4A04"/>
    <w:rsid w:val="006C5954"/>
    <w:rsid w:val="006D0B3F"/>
    <w:rsid w:val="006D79F4"/>
    <w:rsid w:val="006E0B3E"/>
    <w:rsid w:val="0071662A"/>
    <w:rsid w:val="00717DB4"/>
    <w:rsid w:val="00747C7E"/>
    <w:rsid w:val="0075259D"/>
    <w:rsid w:val="00754998"/>
    <w:rsid w:val="00754CF9"/>
    <w:rsid w:val="00756BF6"/>
    <w:rsid w:val="00776A1B"/>
    <w:rsid w:val="00784343"/>
    <w:rsid w:val="00785261"/>
    <w:rsid w:val="00797075"/>
    <w:rsid w:val="007B0256"/>
    <w:rsid w:val="007C16B0"/>
    <w:rsid w:val="007C2A33"/>
    <w:rsid w:val="007D43A0"/>
    <w:rsid w:val="007F089B"/>
    <w:rsid w:val="007F22CC"/>
    <w:rsid w:val="0080716C"/>
    <w:rsid w:val="00825324"/>
    <w:rsid w:val="00827BE3"/>
    <w:rsid w:val="00842AFF"/>
    <w:rsid w:val="00862594"/>
    <w:rsid w:val="00865F6F"/>
    <w:rsid w:val="00873FBE"/>
    <w:rsid w:val="0087676D"/>
    <w:rsid w:val="00877DDB"/>
    <w:rsid w:val="0088578A"/>
    <w:rsid w:val="008867DC"/>
    <w:rsid w:val="008901D4"/>
    <w:rsid w:val="00895068"/>
    <w:rsid w:val="00896CAC"/>
    <w:rsid w:val="008A5C3A"/>
    <w:rsid w:val="008B68CD"/>
    <w:rsid w:val="008C16E1"/>
    <w:rsid w:val="008D3EE6"/>
    <w:rsid w:val="008D4E2D"/>
    <w:rsid w:val="008F7BD2"/>
    <w:rsid w:val="009008EF"/>
    <w:rsid w:val="00914187"/>
    <w:rsid w:val="009210FC"/>
    <w:rsid w:val="009225F0"/>
    <w:rsid w:val="0093004D"/>
    <w:rsid w:val="009405D2"/>
    <w:rsid w:val="00956DD2"/>
    <w:rsid w:val="00972394"/>
    <w:rsid w:val="009A0139"/>
    <w:rsid w:val="009A44D1"/>
    <w:rsid w:val="009A6CF5"/>
    <w:rsid w:val="009B5017"/>
    <w:rsid w:val="009B7D25"/>
    <w:rsid w:val="009C33D4"/>
    <w:rsid w:val="009D5388"/>
    <w:rsid w:val="00A002DA"/>
    <w:rsid w:val="00A1184E"/>
    <w:rsid w:val="00A53400"/>
    <w:rsid w:val="00A62FAE"/>
    <w:rsid w:val="00A674CC"/>
    <w:rsid w:val="00A67ED1"/>
    <w:rsid w:val="00A960AE"/>
    <w:rsid w:val="00AB2248"/>
    <w:rsid w:val="00AB5F8D"/>
    <w:rsid w:val="00AC680D"/>
    <w:rsid w:val="00AD6385"/>
    <w:rsid w:val="00AE03DC"/>
    <w:rsid w:val="00AF41E2"/>
    <w:rsid w:val="00B065FD"/>
    <w:rsid w:val="00B10994"/>
    <w:rsid w:val="00B14564"/>
    <w:rsid w:val="00B14BD8"/>
    <w:rsid w:val="00B23EF9"/>
    <w:rsid w:val="00B26ECC"/>
    <w:rsid w:val="00B317F6"/>
    <w:rsid w:val="00B60E0D"/>
    <w:rsid w:val="00B63151"/>
    <w:rsid w:val="00B65E17"/>
    <w:rsid w:val="00B73262"/>
    <w:rsid w:val="00BA2DB9"/>
    <w:rsid w:val="00BC2BFA"/>
    <w:rsid w:val="00BC2F0D"/>
    <w:rsid w:val="00BD7A38"/>
    <w:rsid w:val="00BE7148"/>
    <w:rsid w:val="00BE7613"/>
    <w:rsid w:val="00C06786"/>
    <w:rsid w:val="00C14021"/>
    <w:rsid w:val="00C30726"/>
    <w:rsid w:val="00C40046"/>
    <w:rsid w:val="00C43871"/>
    <w:rsid w:val="00C46F4D"/>
    <w:rsid w:val="00C553D6"/>
    <w:rsid w:val="00C55A16"/>
    <w:rsid w:val="00C6501C"/>
    <w:rsid w:val="00C744E7"/>
    <w:rsid w:val="00C81ECB"/>
    <w:rsid w:val="00C94A73"/>
    <w:rsid w:val="00CA40D3"/>
    <w:rsid w:val="00CA4F9B"/>
    <w:rsid w:val="00CC7E10"/>
    <w:rsid w:val="00CD49E3"/>
    <w:rsid w:val="00CE03DA"/>
    <w:rsid w:val="00CE388F"/>
    <w:rsid w:val="00CE447E"/>
    <w:rsid w:val="00CF7CCC"/>
    <w:rsid w:val="00D10991"/>
    <w:rsid w:val="00D44822"/>
    <w:rsid w:val="00D65390"/>
    <w:rsid w:val="00D7040E"/>
    <w:rsid w:val="00D840CB"/>
    <w:rsid w:val="00D87703"/>
    <w:rsid w:val="00DB2545"/>
    <w:rsid w:val="00DB2DCA"/>
    <w:rsid w:val="00DB427B"/>
    <w:rsid w:val="00DB7113"/>
    <w:rsid w:val="00DE1427"/>
    <w:rsid w:val="00DE5C81"/>
    <w:rsid w:val="00E103E2"/>
    <w:rsid w:val="00E10961"/>
    <w:rsid w:val="00E222C4"/>
    <w:rsid w:val="00E25C18"/>
    <w:rsid w:val="00E478EC"/>
    <w:rsid w:val="00E71328"/>
    <w:rsid w:val="00E85AA8"/>
    <w:rsid w:val="00E9254E"/>
    <w:rsid w:val="00E97954"/>
    <w:rsid w:val="00EB6922"/>
    <w:rsid w:val="00EC72B5"/>
    <w:rsid w:val="00ED17CB"/>
    <w:rsid w:val="00ED7612"/>
    <w:rsid w:val="00EE7D00"/>
    <w:rsid w:val="00F06604"/>
    <w:rsid w:val="00F13442"/>
    <w:rsid w:val="00F177D0"/>
    <w:rsid w:val="00F44DBF"/>
    <w:rsid w:val="00F45875"/>
    <w:rsid w:val="00F46278"/>
    <w:rsid w:val="00F6548F"/>
    <w:rsid w:val="00F833F9"/>
    <w:rsid w:val="00F87D76"/>
    <w:rsid w:val="00F93A15"/>
    <w:rsid w:val="00F94148"/>
    <w:rsid w:val="00F952DA"/>
    <w:rsid w:val="00F97887"/>
    <w:rsid w:val="00FA569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ADDFC6"/>
  <w15:docId w15:val="{72FCD4BF-209A-4E28-B86A-A2494B7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0F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x.dss.gov.au/document/8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ssdataexchange.helpdesk@dss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ssdataexchange.helpdesk@dss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x.dss.gov.au/trai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1e1b9154c47fdb4d90798a64a8406 xmlns="97fddb7d-d6d2-4e97-880a-4366f1d00df1">
      <Terms xmlns="http://schemas.microsoft.com/office/infopath/2007/PartnerControls"/>
    </fb21e1b9154c47fdb4d90798a64a8406>
    <bc63e9eddd2443218567e11f097a4629 xmlns="97fddb7d-d6d2-4e97-880a-4366f1d00df1">
      <Terms xmlns="http://schemas.microsoft.com/office/infopath/2007/PartnerControls"/>
    </bc63e9eddd2443218567e11f097a4629>
    <j654234411b14a0ea9c35780c124befd xmlns="97fddb7d-d6d2-4e97-880a-4366f1d00df1">
      <Terms xmlns="http://schemas.microsoft.com/office/infopath/2007/PartnerControls"/>
    </j654234411b14a0ea9c35780c124befd>
    <k23817d8832b491493025ad5da99b0a1 xmlns="97fddb7d-d6d2-4e97-880a-4366f1d00df1">
      <Terms xmlns="http://schemas.microsoft.com/office/infopath/2007/PartnerControls"/>
    </k23817d8832b491493025ad5da99b0a1>
    <p727f02a378f42588b455697c42cf601 xmlns="97fddb7d-d6d2-4e97-880a-4366f1d00df1">
      <Terms xmlns="http://schemas.microsoft.com/office/infopath/2007/PartnerControls"/>
    </p727f02a378f42588b455697c42cf601>
    <TaxCatchAll xmlns="ebcd6243-c41e-4d26-9c49-501914ff34cc" xsi:nil="true"/>
    <m79c6e881c6b4351b70ddfbaa476eb67 xmlns="97fddb7d-d6d2-4e97-880a-4366f1d00df1">
      <Terms xmlns="http://schemas.microsoft.com/office/infopath/2007/PartnerControls"/>
    </m79c6e881c6b4351b70ddfbaa476eb67>
    <_dlc_DocId xmlns="ebcd6243-c41e-4d26-9c49-501914ff34cc">DTAIDECOMMS-569709214-466</_dlc_DocId>
    <_dlc_DocIdUrl xmlns="ebcd6243-c41e-4d26-9c49-501914ff34cc">
      <Url>https://dta1.sharepoint.com/sites/Identitycommunications/_layouts/15/DocIdRedir.aspx?ID=DTAIDECOMMS-569709214-466</Url>
      <Description>DTAIDECOMMS-569709214-466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6E03D450D8446B39D5F01CC0D0CB2" ma:contentTypeVersion="25" ma:contentTypeDescription="Create a new document." ma:contentTypeScope="" ma:versionID="64c4c1e2fcc786cbace61418e10fb3c0">
  <xsd:schema xmlns:xsd="http://www.w3.org/2001/XMLSchema" xmlns:xs="http://www.w3.org/2001/XMLSchema" xmlns:p="http://schemas.microsoft.com/office/2006/metadata/properties" xmlns:ns2="ebcd6243-c41e-4d26-9c49-501914ff34cc" xmlns:ns3="97fddb7d-d6d2-4e97-880a-4366f1d00df1" xmlns:ns4="beac4ff7-730e-4f0c-8700-244debf60d00" targetNamespace="http://schemas.microsoft.com/office/2006/metadata/properties" ma:root="true" ma:fieldsID="f81240692639fb129f1043fea8ba597a" ns2:_="" ns3:_="" ns4:_="">
    <xsd:import namespace="ebcd6243-c41e-4d26-9c49-501914ff34cc"/>
    <xsd:import namespace="97fddb7d-d6d2-4e97-880a-4366f1d00df1"/>
    <xsd:import namespace="beac4ff7-730e-4f0c-8700-244debf60d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bc63e9eddd2443218567e11f097a4629" minOccurs="0"/>
                <xsd:element ref="ns2:TaxCatchAll" minOccurs="0"/>
                <xsd:element ref="ns3:j654234411b14a0ea9c35780c124befd" minOccurs="0"/>
                <xsd:element ref="ns3:k23817d8832b491493025ad5da99b0a1" minOccurs="0"/>
                <xsd:element ref="ns3:m79c6e881c6b4351b70ddfbaa476eb67" minOccurs="0"/>
                <xsd:element ref="ns3:p727f02a378f42588b455697c42cf601" minOccurs="0"/>
                <xsd:element ref="ns3:fb21e1b9154c47fdb4d90798a64a8406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6243-c41e-4d26-9c49-501914ff34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046a6f9f-c248-47f1-9629-1c3159c47253}" ma:internalName="TaxCatchAll" ma:showField="CatchAllData" ma:web="beac4ff7-730e-4f0c-8700-244debf60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db7d-d6d2-4e97-880a-4366f1d0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c63e9eddd2443218567e11f097a4629" ma:index="16" nillable="true" ma:taxonomy="true" ma:internalName="bc63e9eddd2443218567e11f097a4629" ma:taxonomyFieldName="Status" ma:displayName="Status" ma:default="" ma:fieldId="{bc63e9ed-dd24-4321-8567-e11f097a4629}" ma:sspId="59764c01-d498-4143-a77f-1ab3e72c27cd" ma:termSetId="73903f20-730f-4949-a059-17985a6159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54234411b14a0ea9c35780c124befd" ma:index="19" nillable="true" ma:taxonomy="true" ma:internalName="j654234411b14a0ea9c35780c124befd" ma:taxonomyFieldName="Purpose" ma:displayName="Purpose" ma:default="" ma:fieldId="{36542344-11b1-4a0e-a9c3-5780c124befd}" ma:sspId="59764c01-d498-4143-a77f-1ab3e72c27cd" ma:termSetId="a5931469-9b52-469a-9cb4-9e530966e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3817d8832b491493025ad5da99b0a1" ma:index="21" nillable="true" ma:taxonomy="true" ma:internalName="k23817d8832b491493025ad5da99b0a1" ma:taxonomyFieldName="Theme" ma:displayName="Theme" ma:default="" ma:fieldId="{423817d8-832b-4914-9302-5ad5da99b0a1}" ma:taxonomyMulti="true" ma:sspId="59764c01-d498-4143-a77f-1ab3e72c27cd" ma:termSetId="669cc0c2-8a42-4ed1-a828-4c898dea99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c6e881c6b4351b70ddfbaa476eb67" ma:index="23" nillable="true" ma:taxonomy="true" ma:internalName="m79c6e881c6b4351b70ddfbaa476eb67" ma:taxonomyFieldName="Collaborators" ma:displayName="Collaborators" ma:default="" ma:fieldId="{679c6e88-1c6b-4351-b70d-dfbaa476eb67}" ma:sspId="59764c01-d498-4143-a77f-1ab3e72c27cd" ma:termSetId="b65a8c56-be5d-4ccd-a027-e425b77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27f02a378f42588b455697c42cf601" ma:index="25" nillable="true" ma:taxonomy="true" ma:internalName="p727f02a378f42588b455697c42cf601" ma:taxonomyFieldName="Audience" ma:displayName="Audience" ma:default="" ma:fieldId="{9727f02a-378f-4258-8b45-5697c42cf601}" ma:sspId="59764c01-d498-4143-a77f-1ab3e72c27cd" ma:termSetId="0593eb5a-1ef8-40d7-9c4b-959dfc83d4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1e1b9154c47fdb4d90798a64a8406" ma:index="27" nillable="true" ma:taxonomy="true" ma:internalName="fb21e1b9154c47fdb4d90798a64a8406" ma:taxonomyFieldName="Content_x0020_type" ma:displayName="Content type" ma:default="" ma:fieldId="{fb21e1b9-154c-47fd-b4d9-0798a64a8406}" ma:sspId="59764c01-d498-4143-a77f-1ab3e72c27cd" ma:termSetId="3d51f8b6-6ea4-4d1a-b155-507dac8043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c4ff7-730e-4f0c-8700-244debf6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0793-ED65-42BD-88C1-662A878FF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7A14B-58E4-4532-AD1E-6D2355452AE4}">
  <ds:schemaRefs>
    <ds:schemaRef ds:uri="ebcd6243-c41e-4d26-9c49-501914ff34cc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beac4ff7-730e-4f0c-8700-244debf60d00"/>
    <ds:schemaRef ds:uri="http://schemas.openxmlformats.org/package/2006/metadata/core-properties"/>
    <ds:schemaRef ds:uri="http://purl.org/dc/elements/1.1/"/>
    <ds:schemaRef ds:uri="97fddb7d-d6d2-4e97-880a-4366f1d00d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635AFE-F90A-46E3-922E-B13E6F48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6243-c41e-4d26-9c49-501914ff34cc"/>
    <ds:schemaRef ds:uri="97fddb7d-d6d2-4e97-880a-4366f1d00df1"/>
    <ds:schemaRef ds:uri="beac4ff7-730e-4f0c-8700-244debf6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93B2C-6AAA-4537-8986-975B041C22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5CFEDE-9AE2-4288-9723-C095DB8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5524</Characters>
  <Application>Microsoft Office Word</Application>
  <DocSecurity>0</DocSecurity>
  <Lines>114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KATSANIS, Konstantine</cp:lastModifiedBy>
  <cp:revision>3</cp:revision>
  <cp:lastPrinted>2022-06-15T03:00:00Z</cp:lastPrinted>
  <dcterms:created xsi:type="dcterms:W3CDTF">2023-03-23T23:30:00Z</dcterms:created>
  <dcterms:modified xsi:type="dcterms:W3CDTF">2023-03-23T23:31:00Z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DF3A7FF6735A4F189B4CB9CF187B2D30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FA6117C6B37BAC5365330548E42CC60CFE18DBDE</vt:lpwstr>
  </property>
  <property fmtid="{D5CDD505-2E9C-101B-9397-08002B2CF9AE}" pid="11" name="PM_OriginationTimeStamp">
    <vt:lpwstr>2023-03-23T23:31:26Z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E37C7356D33A981CBB2A6A5B5ACADC0D</vt:lpwstr>
  </property>
  <property fmtid="{D5CDD505-2E9C-101B-9397-08002B2CF9AE}" pid="21" name="PM_Hash_Salt">
    <vt:lpwstr>2CF156E4CFA3874E254971CC0197A05B</vt:lpwstr>
  </property>
  <property fmtid="{D5CDD505-2E9C-101B-9397-08002B2CF9AE}" pid="22" name="PM_Hash_SHA1">
    <vt:lpwstr>14AAD734E8357D005532014D9E6BCFF08514D3F0</vt:lpwstr>
  </property>
  <property fmtid="{D5CDD505-2E9C-101B-9397-08002B2CF9AE}" pid="23" name="PM_OriginatorUserAccountName_SHA256">
    <vt:lpwstr>F263DF5889FC2184BCAB361297364C9625F5634133940FE6D6C7767D9AE8748A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0x010100B8C6E03D450D8446B39D5F01CC0D0CB2</vt:lpwstr>
  </property>
  <property fmtid="{D5CDD505-2E9C-101B-9397-08002B2CF9AE}" pid="29" name="_dlc_DocIdItemGuid">
    <vt:lpwstr>ebc45e57-70a6-4a93-9f32-4a4073596276</vt:lpwstr>
  </property>
  <property fmtid="{D5CDD505-2E9C-101B-9397-08002B2CF9AE}" pid="30" name="MSIP_Label_5b482f89-686c-4423-b970-d4c069cb673b_Enabled">
    <vt:lpwstr>True</vt:lpwstr>
  </property>
  <property fmtid="{D5CDD505-2E9C-101B-9397-08002B2CF9AE}" pid="31" name="MSIP_Label_5b482f89-686c-4423-b970-d4c069cb673b_SiteId">
    <vt:lpwstr>f87adb37-069d-44ab-b352-f6d61ecc6db2</vt:lpwstr>
  </property>
  <property fmtid="{D5CDD505-2E9C-101B-9397-08002B2CF9AE}" pid="32" name="MSIP_Label_5b482f89-686c-4423-b970-d4c069cb673b_Owner">
    <vt:lpwstr>Megan.Cursley@dta.gov.au</vt:lpwstr>
  </property>
  <property fmtid="{D5CDD505-2E9C-101B-9397-08002B2CF9AE}" pid="33" name="MSIP_Label_5b482f89-686c-4423-b970-d4c069cb673b_SetDate">
    <vt:lpwstr>2022-05-27T02:11:24.2827729Z</vt:lpwstr>
  </property>
  <property fmtid="{D5CDD505-2E9C-101B-9397-08002B2CF9AE}" pid="34" name="MSIP_Label_5b482f89-686c-4423-b970-d4c069cb673b_Name">
    <vt:lpwstr>Official</vt:lpwstr>
  </property>
  <property fmtid="{D5CDD505-2E9C-101B-9397-08002B2CF9AE}" pid="35" name="MSIP_Label_5b482f89-686c-4423-b970-d4c069cb673b_Application">
    <vt:lpwstr>Microsoft Azure Information Protection</vt:lpwstr>
  </property>
  <property fmtid="{D5CDD505-2E9C-101B-9397-08002B2CF9AE}" pid="36" name="MSIP_Label_5b482f89-686c-4423-b970-d4c069cb673b_ActionId">
    <vt:lpwstr>26c21162-632d-4d71-9a87-821691188fd5</vt:lpwstr>
  </property>
  <property fmtid="{D5CDD505-2E9C-101B-9397-08002B2CF9AE}" pid="37" name="MSIP_Label_5b482f89-686c-4423-b970-d4c069cb673b_Extended_MSFT_Method">
    <vt:lpwstr>Manual</vt:lpwstr>
  </property>
  <property fmtid="{D5CDD505-2E9C-101B-9397-08002B2CF9AE}" pid="38" name="Sensitivity">
    <vt:lpwstr>Official</vt:lpwstr>
  </property>
  <property fmtid="{D5CDD505-2E9C-101B-9397-08002B2CF9AE}" pid="39" name="Collaborators">
    <vt:lpwstr/>
  </property>
  <property fmtid="{D5CDD505-2E9C-101B-9397-08002B2CF9AE}" pid="40" name="Audience">
    <vt:lpwstr/>
  </property>
  <property fmtid="{D5CDD505-2E9C-101B-9397-08002B2CF9AE}" pid="41" name="Purpose">
    <vt:lpwstr/>
  </property>
  <property fmtid="{D5CDD505-2E9C-101B-9397-08002B2CF9AE}" pid="42" name="Theme">
    <vt:lpwstr/>
  </property>
  <property fmtid="{D5CDD505-2E9C-101B-9397-08002B2CF9AE}" pid="43" name="Status">
    <vt:lpwstr/>
  </property>
  <property fmtid="{D5CDD505-2E9C-101B-9397-08002B2CF9AE}" pid="44" name="Content type">
    <vt:lpwstr/>
  </property>
</Properties>
</file>