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DE4DF" w14:textId="699AF68F" w:rsidR="00FD30D9" w:rsidRPr="00A62FAE" w:rsidRDefault="00385FE9" w:rsidP="00FD30D9">
      <w:pPr>
        <w:spacing w:after="120" w:line="288" w:lineRule="auto"/>
        <w:ind w:right="-851"/>
        <w:rPr>
          <w:rStyle w:val="Emphasis"/>
          <w:rFonts w:ascii="Georgia" w:eastAsiaTheme="majorEastAsia" w:hAnsi="Georgia" w:cs="Arial"/>
          <w:i w:val="0"/>
          <w:iCs w:val="0"/>
          <w:color w:val="04617B" w:themeColor="text2"/>
          <w:kern w:val="28"/>
          <w:sz w:val="52"/>
          <w:szCs w:val="52"/>
        </w:rPr>
      </w:pPr>
      <w:r>
        <w:rPr>
          <w:rStyle w:val="TitleChar"/>
          <w:rFonts w:ascii="Georgia" w:hAnsi="Georgia" w:cs="Arial"/>
          <w:color w:val="04617B" w:themeColor="text2"/>
        </w:rPr>
        <w:t xml:space="preserve">Quick </w:t>
      </w:r>
      <w:r w:rsidR="00C83BF9">
        <w:rPr>
          <w:rStyle w:val="TitleChar"/>
          <w:rFonts w:ascii="Georgia" w:hAnsi="Georgia" w:cs="Arial"/>
          <w:color w:val="04617B" w:themeColor="text2"/>
        </w:rPr>
        <w:t>g</w:t>
      </w:r>
      <w:r w:rsidR="00FD30D9">
        <w:rPr>
          <w:rStyle w:val="TitleChar"/>
          <w:rFonts w:ascii="Georgia" w:hAnsi="Georgia" w:cs="Arial"/>
          <w:color w:val="04617B" w:themeColor="text2"/>
        </w:rPr>
        <w:t xml:space="preserve">uide to </w:t>
      </w:r>
      <w:r w:rsidR="00C83BF9">
        <w:rPr>
          <w:rStyle w:val="TitleChar"/>
          <w:rFonts w:ascii="Georgia" w:hAnsi="Georgia" w:cs="Arial"/>
          <w:color w:val="04617B" w:themeColor="text2"/>
        </w:rPr>
        <w:t>u</w:t>
      </w:r>
      <w:r w:rsidR="00FD30D9">
        <w:rPr>
          <w:rStyle w:val="TitleChar"/>
          <w:rFonts w:ascii="Georgia" w:hAnsi="Georgia" w:cs="Arial"/>
          <w:color w:val="04617B" w:themeColor="text2"/>
        </w:rPr>
        <w:t xml:space="preserve">sing </w:t>
      </w:r>
      <w:r w:rsidR="00C83BF9">
        <w:rPr>
          <w:rStyle w:val="TitleChar"/>
          <w:rFonts w:ascii="Georgia" w:hAnsi="Georgia" w:cs="Arial"/>
          <w:color w:val="04617B" w:themeColor="text2"/>
        </w:rPr>
        <w:t>r</w:t>
      </w:r>
      <w:r w:rsidR="00FD30D9">
        <w:rPr>
          <w:rStyle w:val="TitleChar"/>
          <w:rFonts w:ascii="Georgia" w:hAnsi="Georgia" w:cs="Arial"/>
          <w:color w:val="04617B" w:themeColor="text2"/>
        </w:rPr>
        <w:t>eports</w:t>
      </w:r>
    </w:p>
    <w:p w14:paraId="4860B592" w14:textId="24675CFF" w:rsidR="00FD30D9" w:rsidRPr="00FE303B" w:rsidRDefault="00E709DF" w:rsidP="00FD30D9">
      <w:pPr>
        <w:rPr>
          <w:rFonts w:ascii="Arial" w:hAnsi="Arial" w:cs="Arial"/>
          <w:b/>
          <w:color w:val="03485B" w:themeColor="accent4" w:themeShade="BF"/>
          <w:sz w:val="96"/>
          <w:szCs w:val="96"/>
        </w:rPr>
      </w:pPr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3E2361B4" wp14:editId="2FB88074">
            <wp:simplePos x="0" y="0"/>
            <wp:positionH relativeFrom="column">
              <wp:posOffset>2937510</wp:posOffset>
            </wp:positionH>
            <wp:positionV relativeFrom="paragraph">
              <wp:posOffset>406400</wp:posOffset>
            </wp:positionV>
            <wp:extent cx="925830" cy="528320"/>
            <wp:effectExtent l="0" t="0" r="7620" b="5080"/>
            <wp:wrapSquare wrapText="bothSides"/>
            <wp:docPr id="9" name="Picture 9" descr="This is an image of the navigate icon" title="Naviga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7AB">
        <w:rPr>
          <w:rFonts w:ascii="Arial" w:hAnsi="Arial" w:cs="Arial"/>
          <w:noProof/>
          <w:sz w:val="22"/>
          <w:lang w:eastAsia="en-AU"/>
        </w:rPr>
        <w:drawing>
          <wp:anchor distT="0" distB="0" distL="114300" distR="114300" simplePos="0" relativeHeight="251662336" behindDoc="0" locked="0" layoutInCell="1" allowOverlap="1" wp14:anchorId="12F3E12C" wp14:editId="289DB488">
            <wp:simplePos x="0" y="0"/>
            <wp:positionH relativeFrom="column">
              <wp:posOffset>1598930</wp:posOffset>
            </wp:positionH>
            <wp:positionV relativeFrom="paragraph">
              <wp:posOffset>393700</wp:posOffset>
            </wp:positionV>
            <wp:extent cx="655320" cy="655320"/>
            <wp:effectExtent l="0" t="0" r="0" b="0"/>
            <wp:wrapSquare wrapText="bothSides"/>
            <wp:docPr id="4" name="Picture 3" descr="File:OOjs UI icon funnel-ltr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ile:OOjs UI icon funnel-ltr.svg - Wikimedia Common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371">
        <w:rPr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4CCE209E" wp14:editId="1B0AE897">
            <wp:simplePos x="0" y="0"/>
            <wp:positionH relativeFrom="column">
              <wp:posOffset>7438390</wp:posOffset>
            </wp:positionH>
            <wp:positionV relativeFrom="paragraph">
              <wp:posOffset>293370</wp:posOffset>
            </wp:positionV>
            <wp:extent cx="816610" cy="626745"/>
            <wp:effectExtent l="0" t="0" r="2540" b="1905"/>
            <wp:wrapSquare wrapText="bothSides"/>
            <wp:docPr id="10" name="Picture 10" descr="This is a snapshot of the stories icon" title="Stori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9"/>
                    <a:stretch/>
                  </pic:blipFill>
                  <pic:spPr bwMode="auto">
                    <a:xfrm>
                      <a:off x="0" y="0"/>
                      <a:ext cx="816610" cy="62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D6C" w:rsidRPr="00385FE9">
        <w:rPr>
          <w:rFonts w:ascii="Arial" w:hAnsi="Arial" w:cs="Arial"/>
          <w:noProof/>
          <w:sz w:val="22"/>
          <w:lang w:eastAsia="en-AU"/>
        </w:rPr>
        <w:drawing>
          <wp:anchor distT="0" distB="0" distL="114300" distR="114300" simplePos="0" relativeHeight="251665408" behindDoc="0" locked="0" layoutInCell="1" allowOverlap="1" wp14:anchorId="1B8791A7" wp14:editId="1714DB33">
            <wp:simplePos x="0" y="0"/>
            <wp:positionH relativeFrom="margin">
              <wp:align>right</wp:align>
            </wp:positionH>
            <wp:positionV relativeFrom="paragraph">
              <wp:posOffset>348472</wp:posOffset>
            </wp:positionV>
            <wp:extent cx="643255" cy="589280"/>
            <wp:effectExtent l="0" t="0" r="4445" b="0"/>
            <wp:wrapSquare wrapText="bothSides"/>
            <wp:docPr id="8" name="Picture 6" descr="File:Feedbin-Icon-home-share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File:Feedbin-Icon-home-share.svg - Wikimedia Commons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D6C" w:rsidRPr="00E80636">
        <w:rPr>
          <w:rFonts w:ascii="Arial" w:hAnsi="Arial" w:cs="Arial"/>
          <w:noProof/>
          <w:sz w:val="22"/>
          <w:lang w:eastAsia="en-AU"/>
        </w:rPr>
        <w:drawing>
          <wp:anchor distT="0" distB="0" distL="114300" distR="114300" simplePos="0" relativeHeight="251663360" behindDoc="0" locked="0" layoutInCell="1" allowOverlap="1" wp14:anchorId="566FB601" wp14:editId="47BE8A23">
            <wp:simplePos x="0" y="0"/>
            <wp:positionH relativeFrom="margin">
              <wp:align>center</wp:align>
            </wp:positionH>
            <wp:positionV relativeFrom="paragraph">
              <wp:posOffset>280778</wp:posOffset>
            </wp:positionV>
            <wp:extent cx="739775" cy="763905"/>
            <wp:effectExtent l="0" t="0" r="0" b="0"/>
            <wp:wrapSquare wrapText="bothSides"/>
            <wp:docPr id="3" name="Picture 4" descr="File:Toicon-icon-lines-and-angles-bookmark.svg - Wikimed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File:Toicon-icon-lines-and-angles-bookmark.svg - Wikimedia ...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D6C">
        <w:rPr>
          <w:rFonts w:ascii="Arial" w:hAnsi="Arial" w:cs="Arial"/>
          <w:noProof/>
          <w:sz w:val="22"/>
          <w:lang w:eastAsia="en-AU"/>
        </w:rPr>
        <w:drawing>
          <wp:anchor distT="0" distB="0" distL="114300" distR="114300" simplePos="0" relativeHeight="251664384" behindDoc="0" locked="0" layoutInCell="1" allowOverlap="1" wp14:anchorId="18BAD9D8" wp14:editId="697568A6">
            <wp:simplePos x="0" y="0"/>
            <wp:positionH relativeFrom="column">
              <wp:posOffset>6036945</wp:posOffset>
            </wp:positionH>
            <wp:positionV relativeFrom="paragraph">
              <wp:posOffset>347837</wp:posOffset>
            </wp:positionV>
            <wp:extent cx="607060" cy="502920"/>
            <wp:effectExtent l="0" t="0" r="2540" b="0"/>
            <wp:wrapSquare wrapText="bothSides"/>
            <wp:docPr id="6" name="Picture 6" descr="This is an image of the snapshot icon" title="Snapsho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t="16117" r="10478" b="20398"/>
                    <a:stretch/>
                  </pic:blipFill>
                  <pic:spPr bwMode="auto">
                    <a:xfrm>
                      <a:off x="0" y="0"/>
                      <a:ext cx="6070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FE9">
        <w:rPr>
          <w:rFonts w:ascii="Arial" w:hAnsi="Arial" w:cs="Arial"/>
          <w:noProof/>
          <w:sz w:val="22"/>
          <w:lang w:eastAsia="en-AU"/>
        </w:rPr>
        <w:drawing>
          <wp:anchor distT="0" distB="0" distL="114300" distR="114300" simplePos="0" relativeHeight="251661312" behindDoc="0" locked="0" layoutInCell="1" allowOverlap="1" wp14:anchorId="59A199F7" wp14:editId="44620127">
            <wp:simplePos x="0" y="0"/>
            <wp:positionH relativeFrom="column">
              <wp:posOffset>137761</wp:posOffset>
            </wp:positionH>
            <wp:positionV relativeFrom="paragraph">
              <wp:posOffset>353528</wp:posOffset>
            </wp:positionV>
            <wp:extent cx="595563" cy="595563"/>
            <wp:effectExtent l="0" t="0" r="0" b="0"/>
            <wp:wrapSquare wrapText="bothSides"/>
            <wp:docPr id="2" name="Picture 2" descr="This is an image of select your report icon" title="select your repor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68px-Magnifying_glass_icon.svg[1].png"/>
                    <pic:cNvPicPr/>
                  </pic:nvPicPr>
                  <pic:blipFill>
                    <a:blip r:embed="rId1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63" cy="595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0D9" w:rsidRPr="00324A0F">
        <w:rPr>
          <w:rFonts w:ascii="Arial" w:hAnsi="Arial" w:cs="Arial"/>
          <w:sz w:val="22"/>
        </w:rPr>
        <w:t xml:space="preserve">This </w:t>
      </w:r>
      <w:r w:rsidR="009707AB">
        <w:rPr>
          <w:rFonts w:ascii="Arial" w:hAnsi="Arial" w:cs="Arial"/>
          <w:sz w:val="22"/>
        </w:rPr>
        <w:t>guide</w:t>
      </w:r>
      <w:r w:rsidR="00FD30D9" w:rsidRPr="00324A0F">
        <w:rPr>
          <w:rFonts w:ascii="Arial" w:hAnsi="Arial" w:cs="Arial"/>
          <w:sz w:val="22"/>
        </w:rPr>
        <w:t xml:space="preserve"> </w:t>
      </w:r>
      <w:r w:rsidR="00FD30D9">
        <w:rPr>
          <w:rFonts w:ascii="Arial" w:hAnsi="Arial" w:cs="Arial"/>
          <w:sz w:val="22"/>
        </w:rPr>
        <w:t xml:space="preserve">describes one way you can use the different features of the </w:t>
      </w:r>
      <w:r w:rsidR="00256A48">
        <w:rPr>
          <w:rFonts w:ascii="Arial" w:hAnsi="Arial" w:cs="Arial"/>
          <w:sz w:val="22"/>
        </w:rPr>
        <w:t xml:space="preserve">Data Exchange </w:t>
      </w:r>
      <w:r w:rsidR="00FD30D9">
        <w:rPr>
          <w:rFonts w:ascii="Arial" w:hAnsi="Arial" w:cs="Arial"/>
          <w:sz w:val="22"/>
        </w:rPr>
        <w:t>reports</w:t>
      </w:r>
      <w:r w:rsidR="00F54752">
        <w:rPr>
          <w:rFonts w:ascii="Arial" w:hAnsi="Arial" w:cs="Arial"/>
          <w:sz w:val="22"/>
        </w:rPr>
        <w:t>.</w:t>
      </w:r>
      <w:r w:rsidR="00F54752" w:rsidRPr="00F54752">
        <w:rPr>
          <w:noProof/>
          <w:lang w:eastAsia="en-AU"/>
        </w:rPr>
        <w:t xml:space="preserve"> </w:t>
      </w:r>
    </w:p>
    <w:p w14:paraId="4FC418D3" w14:textId="796C02E2" w:rsidR="009707AB" w:rsidRPr="00324A0F" w:rsidRDefault="00385FE9" w:rsidP="00FD30D9">
      <w:pPr>
        <w:rPr>
          <w:rFonts w:ascii="Arial" w:hAnsi="Arial" w:cs="Arial"/>
          <w:sz w:val="22"/>
        </w:rPr>
      </w:pPr>
      <w:r>
        <w:rPr>
          <w:b/>
          <w:noProof/>
          <w:szCs w:val="20"/>
          <w:lang w:eastAsia="en-AU"/>
        </w:rPr>
        <w:drawing>
          <wp:inline distT="0" distB="0" distL="0" distR="0" wp14:anchorId="27BCAFBC" wp14:editId="5285D14D">
            <wp:extent cx="9966960" cy="3001645"/>
            <wp:effectExtent l="0" t="0" r="15240" b="8255"/>
            <wp:docPr id="5" name="Diagram 5" descr="The following steps are the process map; select your report, select your filters, navigate the sheets, bookmakr your filters, take snapshots, build your story and export your story." title="Quick guide to using reports process map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4E0D8FD6" w14:textId="77777777" w:rsidR="00310F13" w:rsidRDefault="00310F13">
      <w:pPr>
        <w:rPr>
          <w:rFonts w:ascii="Arial" w:hAnsi="Arial" w:cs="Arial"/>
          <w:sz w:val="22"/>
        </w:rPr>
      </w:pPr>
    </w:p>
    <w:p w14:paraId="24EB8C6A" w14:textId="3C3B8F2B" w:rsidR="00C163F6" w:rsidRPr="00C163F6" w:rsidRDefault="00C163F6" w:rsidP="00C163F6">
      <w:pPr>
        <w:rPr>
          <w:rFonts w:ascii="Arial" w:hAnsi="Arial" w:cs="Arial"/>
          <w:sz w:val="22"/>
        </w:rPr>
      </w:pPr>
      <w:r w:rsidRPr="00C163F6">
        <w:rPr>
          <w:rFonts w:ascii="Arial" w:hAnsi="Arial" w:cs="Arial"/>
          <w:sz w:val="22"/>
        </w:rPr>
        <w:t xml:space="preserve">Further information on reports functionality </w:t>
      </w:r>
      <w:proofErr w:type="gramStart"/>
      <w:r w:rsidRPr="00C163F6">
        <w:rPr>
          <w:rFonts w:ascii="Arial" w:hAnsi="Arial" w:cs="Arial"/>
          <w:sz w:val="22"/>
        </w:rPr>
        <w:t>can be found</w:t>
      </w:r>
      <w:proofErr w:type="gramEnd"/>
      <w:r w:rsidRPr="00C163F6">
        <w:rPr>
          <w:rFonts w:ascii="Arial" w:hAnsi="Arial" w:cs="Arial"/>
          <w:sz w:val="22"/>
        </w:rPr>
        <w:t xml:space="preserve"> in the </w:t>
      </w:r>
      <w:hyperlink r:id="rId20" w:history="1">
        <w:r w:rsidRPr="00C163F6">
          <w:rPr>
            <w:rStyle w:val="Hyperlink"/>
            <w:rFonts w:ascii="Arial" w:hAnsi="Arial" w:cs="Arial"/>
            <w:sz w:val="22"/>
            <w:u w:val="none"/>
          </w:rPr>
          <w:t>Data Exchange Reports</w:t>
        </w:r>
      </w:hyperlink>
      <w:r w:rsidRPr="00C163F6">
        <w:rPr>
          <w:rFonts w:ascii="Arial" w:hAnsi="Arial" w:cs="Arial"/>
          <w:sz w:val="22"/>
        </w:rPr>
        <w:t xml:space="preserve"> learning module. </w:t>
      </w:r>
    </w:p>
    <w:p w14:paraId="7B7691C0" w14:textId="104A9D7A" w:rsidR="00C163F6" w:rsidRPr="00C163F6" w:rsidRDefault="00C163F6" w:rsidP="00C163F6">
      <w:pPr>
        <w:rPr>
          <w:szCs w:val="20"/>
        </w:rPr>
      </w:pPr>
    </w:p>
    <w:p w14:paraId="66C7A1BC" w14:textId="72DB8EA6" w:rsidR="00FD30D9" w:rsidRPr="00D87377" w:rsidRDefault="00FD30D9" w:rsidP="00D87377">
      <w:pPr>
        <w:rPr>
          <w:szCs w:val="20"/>
        </w:rPr>
      </w:pPr>
      <w:r w:rsidRPr="00FD30D9"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512F4" wp14:editId="0D8B73C8">
                <wp:simplePos x="0" y="0"/>
                <wp:positionH relativeFrom="column">
                  <wp:posOffset>-252664</wp:posOffset>
                </wp:positionH>
                <wp:positionV relativeFrom="paragraph">
                  <wp:posOffset>6056162</wp:posOffset>
                </wp:positionV>
                <wp:extent cx="1734245" cy="271677"/>
                <wp:effectExtent l="0" t="0" r="0" b="0"/>
                <wp:wrapNone/>
                <wp:docPr id="7" name="Footer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734245" cy="2716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C94EC2" w14:textId="77777777" w:rsidR="00FD30D9" w:rsidRDefault="00FD30D9" w:rsidP="00FD30D9">
                            <w:pPr>
                              <w:pStyle w:val="NormalWeb"/>
                              <w:spacing w:before="0" w:beforeAutospacing="0" w:after="0" w:afterAutospacing="0" w:line="478" w:lineRule="exact"/>
                              <w:ind w:left="14"/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7"/>
                                <w:kern w:val="24"/>
                                <w:sz w:val="28"/>
                                <w:szCs w:val="28"/>
                              </w:rPr>
                              <w:t>Data Exchange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512F4" id="Footer Placeholder 4" o:spid="_x0000_s1026" style="position:absolute;margin-left:-19.9pt;margin-top:476.85pt;width:136.55pt;height:2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" filled="f" stroked="f">
                <v:path arrowok="t"/>
                <o:lock v:ext="edit" grouping="t"/>
                <v:textbox style="mso-fit-shape-to-text:t" inset="0,0,0,0">
                  <w:txbxContent>
                    <w:p w14:paraId="73C94EC2" w14:textId="77777777" w:rsidR="00FD30D9" w:rsidRDefault="00FD30D9" w:rsidP="00FD30D9">
                      <w:pPr>
                        <w:pStyle w:val="NormalWeb"/>
                        <w:spacing w:before="0" w:beforeAutospacing="0" w:after="0" w:afterAutospacing="0" w:line="478" w:lineRule="exact"/>
                        <w:ind w:left="14"/>
                      </w:pPr>
                      <w:r>
                        <w:rPr>
                          <w:rFonts w:ascii="Arial" w:hAnsi="Arial" w:cs="Arial"/>
                          <w:color w:val="FFFFFF"/>
                          <w:spacing w:val="-7"/>
                          <w:kern w:val="24"/>
                          <w:sz w:val="28"/>
                          <w:szCs w:val="28"/>
                        </w:rPr>
                        <w:t>Data Exchange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FD30D9" w:rsidRPr="00D87377" w:rsidSect="005F6310">
      <w:headerReference w:type="first" r:id="rId21"/>
      <w:footerReference w:type="first" r:id="rId22"/>
      <w:pgSz w:w="16838" w:h="11906" w:orient="landscape"/>
      <w:pgMar w:top="426" w:right="720" w:bottom="568" w:left="720" w:header="142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9A3CF" w14:textId="77777777" w:rsidR="00CA2DDF" w:rsidRDefault="00CA2DDF" w:rsidP="00C46F4D">
      <w:pPr>
        <w:spacing w:after="0" w:line="240" w:lineRule="auto"/>
      </w:pPr>
      <w:r>
        <w:separator/>
      </w:r>
    </w:p>
  </w:endnote>
  <w:endnote w:type="continuationSeparator" w:id="0">
    <w:p w14:paraId="46700EFD" w14:textId="77777777" w:rsidR="00CA2DDF" w:rsidRDefault="00CA2DDF" w:rsidP="00C4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317"/>
      <w:gridCol w:w="1081"/>
    </w:tblGrid>
    <w:tr w:rsidR="001517CA" w14:paraId="6E1211B8" w14:textId="77777777" w:rsidTr="001517CA">
      <w:tc>
        <w:tcPr>
          <w:tcW w:w="4649" w:type="pct"/>
          <w:tcBorders>
            <w:top w:val="single" w:sz="4" w:space="0" w:color="000000" w:themeColor="text1"/>
          </w:tcBorders>
        </w:tcPr>
        <w:p w14:paraId="00F570B6" w14:textId="636412B9" w:rsidR="001517CA" w:rsidRPr="002A15E1" w:rsidRDefault="00D87377" w:rsidP="00E709DF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Task Card - </w:t>
          </w:r>
          <w:r w:rsidR="00385FE9">
            <w:rPr>
              <w:rFonts w:ascii="Arial" w:hAnsi="Arial" w:cs="Arial"/>
              <w:sz w:val="18"/>
              <w:szCs w:val="18"/>
            </w:rPr>
            <w:t>Quick g</w:t>
          </w:r>
          <w:r w:rsidR="00FD30D9">
            <w:rPr>
              <w:rFonts w:ascii="Arial" w:hAnsi="Arial" w:cs="Arial"/>
              <w:sz w:val="18"/>
              <w:szCs w:val="18"/>
            </w:rPr>
            <w:t xml:space="preserve">uide to using </w:t>
          </w:r>
          <w:r w:rsidR="003F1222">
            <w:rPr>
              <w:rFonts w:ascii="Arial" w:hAnsi="Arial" w:cs="Arial"/>
              <w:sz w:val="18"/>
              <w:szCs w:val="18"/>
            </w:rPr>
            <w:t xml:space="preserve">the </w:t>
          </w:r>
          <w:r w:rsidR="00FD30D9">
            <w:rPr>
              <w:rFonts w:ascii="Arial" w:hAnsi="Arial" w:cs="Arial"/>
              <w:sz w:val="18"/>
              <w:szCs w:val="18"/>
            </w:rPr>
            <w:t>reports</w:t>
          </w:r>
          <w:r w:rsidR="001517CA">
            <w:rPr>
              <w:rFonts w:ascii="Arial" w:hAnsi="Arial" w:cs="Arial"/>
              <w:sz w:val="18"/>
              <w:szCs w:val="18"/>
            </w:rPr>
            <w:t xml:space="preserve"> </w:t>
          </w:r>
          <w:r w:rsidR="00256A48">
            <w:rPr>
              <w:rFonts w:ascii="Arial" w:hAnsi="Arial" w:cs="Arial"/>
              <w:sz w:val="18"/>
              <w:szCs w:val="18"/>
            </w:rPr>
            <w:t xml:space="preserve">– </w:t>
          </w:r>
          <w:r>
            <w:rPr>
              <w:rFonts w:ascii="Arial" w:hAnsi="Arial" w:cs="Arial"/>
              <w:sz w:val="18"/>
              <w:szCs w:val="18"/>
            </w:rPr>
            <w:t>October 2022</w:t>
          </w:r>
        </w:p>
      </w:tc>
      <w:tc>
        <w:tcPr>
          <w:tcW w:w="351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14:paraId="62F1B74E" w14:textId="718CA8BE" w:rsidR="001517CA" w:rsidRPr="009E5036" w:rsidRDefault="001517CA" w:rsidP="00076F53">
          <w:pPr>
            <w:pStyle w:val="Header"/>
            <w:jc w:val="right"/>
            <w:rPr>
              <w:rFonts w:ascii="Arial" w:hAnsi="Arial" w:cs="Arial"/>
              <w:b/>
              <w:color w:val="FFFFFF" w:themeColor="background1"/>
              <w:sz w:val="22"/>
            </w:rPr>
          </w:pPr>
          <w:r w:rsidRPr="009E5036">
            <w:rPr>
              <w:rFonts w:ascii="Arial" w:hAnsi="Arial" w:cs="Arial"/>
              <w:b/>
              <w:sz w:val="22"/>
            </w:rPr>
            <w:fldChar w:fldCharType="begin"/>
          </w:r>
          <w:r w:rsidRPr="009E5036">
            <w:rPr>
              <w:rFonts w:ascii="Arial" w:hAnsi="Arial" w:cs="Arial"/>
              <w:b/>
              <w:sz w:val="22"/>
            </w:rPr>
            <w:instrText xml:space="preserve"> PAGE   \* MERGEFORMAT </w:instrText>
          </w:r>
          <w:r w:rsidRPr="009E5036">
            <w:rPr>
              <w:rFonts w:ascii="Arial" w:hAnsi="Arial" w:cs="Arial"/>
              <w:b/>
              <w:sz w:val="22"/>
            </w:rPr>
            <w:fldChar w:fldCharType="separate"/>
          </w:r>
          <w:r w:rsidR="00D87377" w:rsidRPr="00D87377">
            <w:rPr>
              <w:rFonts w:ascii="Arial" w:hAnsi="Arial" w:cs="Arial"/>
              <w:b/>
              <w:noProof/>
              <w:color w:val="FFFFFF" w:themeColor="background1"/>
              <w:sz w:val="22"/>
            </w:rPr>
            <w:t>1</w:t>
          </w:r>
          <w:r w:rsidRPr="009E5036">
            <w:rPr>
              <w:rFonts w:ascii="Arial" w:hAnsi="Arial" w:cs="Arial"/>
              <w:b/>
              <w:noProof/>
              <w:color w:val="FFFFFF" w:themeColor="background1"/>
              <w:sz w:val="22"/>
            </w:rPr>
            <w:fldChar w:fldCharType="end"/>
          </w:r>
        </w:p>
      </w:tc>
    </w:tr>
  </w:tbl>
  <w:p w14:paraId="463EC464" w14:textId="77777777" w:rsidR="001517CA" w:rsidRDefault="001517CA" w:rsidP="000504AA">
    <w:pPr>
      <w:pStyle w:val="Footer"/>
      <w:spacing w:before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3870A" w14:textId="77777777" w:rsidR="00CA2DDF" w:rsidRDefault="00CA2DDF" w:rsidP="00C46F4D">
      <w:pPr>
        <w:spacing w:after="0" w:line="240" w:lineRule="auto"/>
      </w:pPr>
      <w:r>
        <w:separator/>
      </w:r>
    </w:p>
  </w:footnote>
  <w:footnote w:type="continuationSeparator" w:id="0">
    <w:p w14:paraId="6E887E76" w14:textId="77777777" w:rsidR="00CA2DDF" w:rsidRDefault="00CA2DDF" w:rsidP="00C4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80AC1" w14:textId="58DB0FD9" w:rsidR="004B2781" w:rsidRPr="003A7DA2" w:rsidRDefault="00AE1F13" w:rsidP="00FD30D9">
    <w:pPr>
      <w:pStyle w:val="Header"/>
      <w:tabs>
        <w:tab w:val="clear" w:pos="4513"/>
        <w:tab w:val="clear" w:pos="9026"/>
        <w:tab w:val="left" w:pos="1247"/>
      </w:tabs>
      <w:rPr>
        <w:rFonts w:ascii="Georgia" w:hAnsi="Georgia"/>
        <w:noProof/>
        <w:color w:val="02303D" w:themeColor="accent5" w:themeShade="80"/>
        <w:sz w:val="16"/>
        <w:szCs w:val="16"/>
        <w:lang w:eastAsia="en-AU"/>
      </w:rPr>
    </w:pPr>
    <w:r w:rsidRPr="00AE1F13">
      <w:rPr>
        <w:rFonts w:ascii="Georgia" w:hAnsi="Georgia"/>
        <w:noProof/>
        <w:color w:val="02303D" w:themeColor="accent5" w:themeShade="80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FBD2CB" wp14:editId="68BFDBF5">
              <wp:simplePos x="0" y="0"/>
              <wp:positionH relativeFrom="column">
                <wp:posOffset>7040880</wp:posOffset>
              </wp:positionH>
              <wp:positionV relativeFrom="paragraph">
                <wp:posOffset>218440</wp:posOffset>
              </wp:positionV>
              <wp:extent cx="3094355" cy="588645"/>
              <wp:effectExtent l="0" t="0" r="0" b="0"/>
              <wp:wrapNone/>
              <wp:docPr id="14" name="object 9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/>
                    </wps:cNvSpPr>
                    <wps:spPr>
                      <a:xfrm>
                        <a:off x="0" y="0"/>
                        <a:ext cx="3094355" cy="588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376434" w14:textId="77777777" w:rsidR="00AE1F13" w:rsidRPr="00AE1F13" w:rsidRDefault="00AE1F13" w:rsidP="00AE1F13">
                          <w:pPr>
                            <w:pStyle w:val="NormalWeb"/>
                            <w:spacing w:before="0" w:beforeAutospacing="0" w:after="0" w:afterAutospacing="0"/>
                            <w:ind w:left="14"/>
                            <w:rPr>
                              <w:sz w:val="64"/>
                              <w:szCs w:val="64"/>
                            </w:rPr>
                          </w:pPr>
                          <w:r w:rsidRPr="00AE1F13">
                            <w:rPr>
                              <w:rFonts w:ascii="Georgia" w:eastAsiaTheme="majorEastAsia" w:hAnsi="Georgia" w:cs="Georgia"/>
                              <w:color w:val="FFFFFF"/>
                              <w:spacing w:val="-13"/>
                              <w:sz w:val="64"/>
                              <w:szCs w:val="64"/>
                            </w:rPr>
                            <w:t>Data</w:t>
                          </w:r>
                          <w:r w:rsidRPr="00AE1F13">
                            <w:rPr>
                              <w:rFonts w:ascii="Georgia" w:eastAsiaTheme="majorEastAsia" w:hAnsi="Georgia" w:cs="Georgia"/>
                              <w:color w:val="FFFFFF"/>
                              <w:spacing w:val="-43"/>
                              <w:sz w:val="64"/>
                              <w:szCs w:val="64"/>
                            </w:rPr>
                            <w:t xml:space="preserve"> </w:t>
                          </w:r>
                          <w:r w:rsidRPr="00AE1F13">
                            <w:rPr>
                              <w:rFonts w:ascii="Georgia" w:eastAsiaTheme="majorEastAsia" w:hAnsi="Georgia" w:cs="Georgia"/>
                              <w:color w:val="FFFFFF"/>
                              <w:spacing w:val="-17"/>
                              <w:sz w:val="64"/>
                              <w:szCs w:val="64"/>
                            </w:rPr>
                            <w:t>Exchange</w:t>
                          </w:r>
                        </w:p>
                      </w:txbxContent>
                    </wps:txbx>
                    <wps:bodyPr vert="horz" wrap="square" lIns="0" tIns="0" rIns="0" bIns="0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FBD2CB" id="_x0000_t202" coordsize="21600,21600" o:spt="202" path="m,l,21600r21600,l21600,xe">
              <v:stroke joinstyle="miter"/>
              <v:path gradientshapeok="t" o:connecttype="rect"/>
            </v:shapetype>
            <v:shape id="object 9" o:spid="_x0000_s1027" type="#_x0000_t202" style="position:absolute;margin-left:554.4pt;margin-top:17.2pt;width:243.65pt;height:46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" filled="f" stroked="f">
              <v:path arrowok="t"/>
              <o:lock v:ext="edit" grouping="t"/>
              <v:textbox style="mso-fit-shape-to-text:t" inset="0,0,0,0">
                <w:txbxContent>
                  <w:p w14:paraId="7D376434" w14:textId="77777777" w:rsidR="00AE1F13" w:rsidRPr="00AE1F13" w:rsidRDefault="00AE1F13" w:rsidP="00AE1F13">
                    <w:pPr>
                      <w:pStyle w:val="NormalWeb"/>
                      <w:spacing w:before="0" w:beforeAutospacing="0" w:after="0" w:afterAutospacing="0"/>
                      <w:ind w:left="14"/>
                      <w:rPr>
                        <w:sz w:val="64"/>
                        <w:szCs w:val="64"/>
                      </w:rPr>
                    </w:pPr>
                    <w:r w:rsidRPr="00AE1F13">
                      <w:rPr>
                        <w:rFonts w:ascii="Georgia" w:eastAsiaTheme="majorEastAsia" w:hAnsi="Georgia" w:cs="Georgia"/>
                        <w:color w:val="FFFFFF"/>
                        <w:spacing w:val="-13"/>
                        <w:sz w:val="64"/>
                        <w:szCs w:val="64"/>
                      </w:rPr>
                      <w:t>Data</w:t>
                    </w:r>
                    <w:r w:rsidRPr="00AE1F13">
                      <w:rPr>
                        <w:rFonts w:ascii="Georgia" w:eastAsiaTheme="majorEastAsia" w:hAnsi="Georgia" w:cs="Georgia"/>
                        <w:color w:val="FFFFFF"/>
                        <w:spacing w:val="-43"/>
                        <w:sz w:val="64"/>
                        <w:szCs w:val="64"/>
                      </w:rPr>
                      <w:t xml:space="preserve"> </w:t>
                    </w:r>
                    <w:r w:rsidRPr="00AE1F13">
                      <w:rPr>
                        <w:rFonts w:ascii="Georgia" w:eastAsiaTheme="majorEastAsia" w:hAnsi="Georgia" w:cs="Georgia"/>
                        <w:color w:val="FFFFFF"/>
                        <w:spacing w:val="-17"/>
                        <w:sz w:val="64"/>
                        <w:szCs w:val="64"/>
                      </w:rPr>
                      <w:t>Exchange</w:t>
                    </w:r>
                  </w:p>
                </w:txbxContent>
              </v:textbox>
            </v:shape>
          </w:pict>
        </mc:Fallback>
      </mc:AlternateContent>
    </w:r>
    <w:r w:rsidRPr="00AE1F13">
      <w:rPr>
        <w:rFonts w:ascii="Georgia" w:hAnsi="Georgia"/>
        <w:noProof/>
        <w:color w:val="02303D" w:themeColor="accent5" w:themeShade="80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E4EA12" wp14:editId="3D587142">
              <wp:simplePos x="0" y="0"/>
              <wp:positionH relativeFrom="column">
                <wp:posOffset>825500</wp:posOffset>
              </wp:positionH>
              <wp:positionV relativeFrom="paragraph">
                <wp:posOffset>462280</wp:posOffset>
              </wp:positionV>
              <wp:extent cx="1724660" cy="194945"/>
              <wp:effectExtent l="0" t="0" r="8890" b="0"/>
              <wp:wrapNone/>
              <wp:docPr id="13" name="object 8" descr="Department of Social Services heading" title="Department of Social Services head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4660" cy="194945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rect w14:anchorId="2363DE56" id="object 8" o:spid="_x0000_s1026" alt="Title: Department of Social Services heading - Description: Department of Social Services heading" style="position:absolute;margin-left:65pt;margin-top:36.4pt;width:135.8pt;height:15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" stroked="f">
              <v:fill r:id="rId2" o:title="Department of Social Services heading" recolor="t" rotate="t" type="frame"/>
              <v:textbox inset="0,0,0,0"/>
            </v:rect>
          </w:pict>
        </mc:Fallback>
      </mc:AlternateContent>
    </w:r>
    <w:r w:rsidRPr="00AE1F13">
      <w:rPr>
        <w:rFonts w:ascii="Georgia" w:hAnsi="Georgia"/>
        <w:noProof/>
        <w:color w:val="02303D" w:themeColor="accent5" w:themeShade="80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ABF5A1" wp14:editId="60063835">
              <wp:simplePos x="0" y="0"/>
              <wp:positionH relativeFrom="column">
                <wp:posOffset>0</wp:posOffset>
              </wp:positionH>
              <wp:positionV relativeFrom="paragraph">
                <wp:posOffset>115570</wp:posOffset>
              </wp:positionV>
              <wp:extent cx="758825" cy="556260"/>
              <wp:effectExtent l="0" t="0" r="3175" b="0"/>
              <wp:wrapNone/>
              <wp:docPr id="12" name="object 7" descr="Australian government coat of arms" title="Australian government coat of arm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25" cy="556260"/>
                      </a:xfrm>
                      <a:prstGeom prst="rect">
                        <a:avLst/>
                      </a:prstGeom>
                      <a:blipFill>
                        <a:blip r:embed="rId3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rect w14:anchorId="5E34E622" id="object 7" o:spid="_x0000_s1026" alt="Title: Australian government coat of arms - Description: Australian government coat of arms" style="position:absolute;margin-left:0;margin-top:9.1pt;width:59.75pt;height:4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" stroked="f">
              <v:fill r:id="rId4" o:title="Australian government coat of arms" recolor="t" rotate="t" type="frame"/>
              <v:textbox inset="0,0,0,0"/>
            </v:rect>
          </w:pict>
        </mc:Fallback>
      </mc:AlternateContent>
    </w:r>
    <w:r w:rsidRPr="00AE1F13">
      <w:rPr>
        <w:rFonts w:ascii="Georgia" w:hAnsi="Georgia"/>
        <w:noProof/>
        <w:color w:val="02303D" w:themeColor="accent5" w:themeShade="80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7C6861" wp14:editId="15ECC574">
              <wp:simplePos x="0" y="0"/>
              <wp:positionH relativeFrom="column">
                <wp:posOffset>829310</wp:posOffset>
              </wp:positionH>
              <wp:positionV relativeFrom="paragraph">
                <wp:posOffset>286385</wp:posOffset>
              </wp:positionV>
              <wp:extent cx="1464945" cy="107315"/>
              <wp:effectExtent l="0" t="0" r="1905" b="6985"/>
              <wp:wrapNone/>
              <wp:docPr id="11" name="object 6" descr="Australian government heading" title="Australian government head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4945" cy="107315"/>
                      </a:xfrm>
                      <a:prstGeom prst="rect">
                        <a:avLst/>
                      </a:prstGeom>
                      <a:blipFill>
                        <a:blip r:embed="rId5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rect w14:anchorId="5F111C4A" id="object 6" o:spid="_x0000_s1026" alt="Title: Australian government heading - Description: Australian government heading" style="position:absolute;margin-left:65.3pt;margin-top:22.55pt;width:115.35pt;height:8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" stroked="f">
              <v:fill r:id="rId6" o:title="Australian government heading" recolor="t" rotate="t" type="frame"/>
              <v:textbox inset="0,0,0,0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7A9377B8" wp14:editId="38C5F37B">
          <wp:simplePos x="0" y="0"/>
          <wp:positionH relativeFrom="column">
            <wp:posOffset>-400050</wp:posOffset>
          </wp:positionH>
          <wp:positionV relativeFrom="paragraph">
            <wp:posOffset>1270</wp:posOffset>
          </wp:positionV>
          <wp:extent cx="10584180" cy="822960"/>
          <wp:effectExtent l="0" t="0" r="7620" b="0"/>
          <wp:wrapSquare wrapText="bothSides"/>
          <wp:docPr id="1" name="Picture 1" descr="This is an image of the Data Exchange banner" title="Data Exchang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18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781" w:rsidRPr="003A7DA2">
      <w:rPr>
        <w:rFonts w:ascii="Arial" w:hAnsi="Arial" w:cs="Arial"/>
        <w:noProof/>
        <w:color w:val="FFFFFF" w:themeColor="background1"/>
        <w:sz w:val="16"/>
        <w:szCs w:val="16"/>
        <w:lang w:eastAsia="en-AU"/>
      </w:rPr>
      <w:drawing>
        <wp:anchor distT="0" distB="0" distL="114300" distR="114300" simplePos="0" relativeHeight="251661312" behindDoc="1" locked="0" layoutInCell="1" allowOverlap="1" wp14:anchorId="1BD16974" wp14:editId="7C4E94DC">
          <wp:simplePos x="0" y="0"/>
          <wp:positionH relativeFrom="page">
            <wp:posOffset>44068</wp:posOffset>
          </wp:positionH>
          <wp:positionV relativeFrom="paragraph">
            <wp:posOffset>-344957</wp:posOffset>
          </wp:positionV>
          <wp:extent cx="811476" cy="99152"/>
          <wp:effectExtent l="0" t="0" r="8255" b="0"/>
          <wp:wrapNone/>
          <wp:docPr id="27" name="Picture 27" descr="This is a screen shot of the Data Exchange header " title="The Data Exchan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his is a screen shot of the Data Exchange header with the following information:&#10;For technical support; contact the Data Exchange Helpdesk by email dssdataexchange.helpdesk@dss.gov.au or on 1800 020 283." title="The Data Exchange header"/>
                  <pic:cNvPicPr>
                    <a:picLocks noChangeAspect="1"/>
                  </pic:cNvPicPr>
                </pic:nvPicPr>
                <pic:blipFill rotWithShape="1"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28" b="30468"/>
                  <a:stretch/>
                </pic:blipFill>
                <pic:spPr bwMode="auto">
                  <a:xfrm>
                    <a:off x="0" y="0"/>
                    <a:ext cx="830604" cy="1014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0D9">
      <w:rPr>
        <w:rFonts w:ascii="Georgia" w:hAnsi="Georgia"/>
        <w:noProof/>
        <w:color w:val="02303D" w:themeColor="accent5" w:themeShade="80"/>
        <w:sz w:val="16"/>
        <w:szCs w:val="16"/>
        <w:lang w:eastAsia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B60"/>
    <w:multiLevelType w:val="hybridMultilevel"/>
    <w:tmpl w:val="F71202F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8437D"/>
    <w:multiLevelType w:val="hybridMultilevel"/>
    <w:tmpl w:val="6BE0DA6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D74E7"/>
    <w:multiLevelType w:val="hybridMultilevel"/>
    <w:tmpl w:val="FB7A2CF0"/>
    <w:lvl w:ilvl="0" w:tplc="7BB2D0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F00BCD"/>
    <w:multiLevelType w:val="hybridMultilevel"/>
    <w:tmpl w:val="B89CB48E"/>
    <w:lvl w:ilvl="0" w:tplc="7BB2D0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BB0656"/>
    <w:multiLevelType w:val="hybridMultilevel"/>
    <w:tmpl w:val="1FD69DFE"/>
    <w:lvl w:ilvl="0" w:tplc="C568A3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42598E"/>
    <w:multiLevelType w:val="hybridMultilevel"/>
    <w:tmpl w:val="ECA6627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843179"/>
    <w:multiLevelType w:val="hybridMultilevel"/>
    <w:tmpl w:val="AB3CB6B0"/>
    <w:lvl w:ilvl="0" w:tplc="7BB2D0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BE072B"/>
    <w:multiLevelType w:val="hybridMultilevel"/>
    <w:tmpl w:val="752C8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C6A40"/>
    <w:multiLevelType w:val="hybridMultilevel"/>
    <w:tmpl w:val="2B62A7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456FFE"/>
    <w:multiLevelType w:val="hybridMultilevel"/>
    <w:tmpl w:val="499671C2"/>
    <w:lvl w:ilvl="0" w:tplc="7BB2D0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4834E4"/>
    <w:multiLevelType w:val="hybridMultilevel"/>
    <w:tmpl w:val="86CA72A0"/>
    <w:lvl w:ilvl="0" w:tplc="7BB2D0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B350D4"/>
    <w:multiLevelType w:val="hybridMultilevel"/>
    <w:tmpl w:val="12080AE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A13021"/>
    <w:multiLevelType w:val="hybridMultilevel"/>
    <w:tmpl w:val="B1105E6E"/>
    <w:lvl w:ilvl="0" w:tplc="D95425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7F1F1E41"/>
    <w:multiLevelType w:val="hybridMultilevel"/>
    <w:tmpl w:val="2AAEBF3E"/>
    <w:lvl w:ilvl="0" w:tplc="7BB2D0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3"/>
  </w:num>
  <w:num w:numId="11">
    <w:abstractNumId w:val="6"/>
  </w:num>
  <w:num w:numId="12">
    <w:abstractNumId w:val="14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4"/>
    <w:rsid w:val="000117FB"/>
    <w:rsid w:val="00012D6C"/>
    <w:rsid w:val="000219AE"/>
    <w:rsid w:val="00026468"/>
    <w:rsid w:val="00030599"/>
    <w:rsid w:val="00030EF4"/>
    <w:rsid w:val="00041350"/>
    <w:rsid w:val="00042886"/>
    <w:rsid w:val="000442BD"/>
    <w:rsid w:val="000504AA"/>
    <w:rsid w:val="0005428C"/>
    <w:rsid w:val="00076F53"/>
    <w:rsid w:val="000D280B"/>
    <w:rsid w:val="000E443B"/>
    <w:rsid w:val="00131850"/>
    <w:rsid w:val="0013709C"/>
    <w:rsid w:val="00143241"/>
    <w:rsid w:val="0014454D"/>
    <w:rsid w:val="001517CA"/>
    <w:rsid w:val="00174821"/>
    <w:rsid w:val="001A1AEE"/>
    <w:rsid w:val="001A44DF"/>
    <w:rsid w:val="001E11AC"/>
    <w:rsid w:val="001E630D"/>
    <w:rsid w:val="00227FB5"/>
    <w:rsid w:val="002413C5"/>
    <w:rsid w:val="00241B59"/>
    <w:rsid w:val="00251E0B"/>
    <w:rsid w:val="00256A48"/>
    <w:rsid w:val="0026317B"/>
    <w:rsid w:val="002632D1"/>
    <w:rsid w:val="00284AAD"/>
    <w:rsid w:val="002A15E1"/>
    <w:rsid w:val="002C026A"/>
    <w:rsid w:val="002D4158"/>
    <w:rsid w:val="002D59A1"/>
    <w:rsid w:val="002E3028"/>
    <w:rsid w:val="002E3D1A"/>
    <w:rsid w:val="002E61DE"/>
    <w:rsid w:val="003019B4"/>
    <w:rsid w:val="00310F13"/>
    <w:rsid w:val="003162CD"/>
    <w:rsid w:val="00375845"/>
    <w:rsid w:val="00385FE9"/>
    <w:rsid w:val="0039303E"/>
    <w:rsid w:val="003A7DA2"/>
    <w:rsid w:val="003B2BB8"/>
    <w:rsid w:val="003D34FF"/>
    <w:rsid w:val="003E5DAF"/>
    <w:rsid w:val="003F1222"/>
    <w:rsid w:val="003F2770"/>
    <w:rsid w:val="00407D2F"/>
    <w:rsid w:val="00410581"/>
    <w:rsid w:val="00412D05"/>
    <w:rsid w:val="0042207C"/>
    <w:rsid w:val="00456644"/>
    <w:rsid w:val="00464B10"/>
    <w:rsid w:val="0046510D"/>
    <w:rsid w:val="0047673D"/>
    <w:rsid w:val="00477BD1"/>
    <w:rsid w:val="00483C4C"/>
    <w:rsid w:val="00485010"/>
    <w:rsid w:val="004854D1"/>
    <w:rsid w:val="00485CEB"/>
    <w:rsid w:val="004A01F9"/>
    <w:rsid w:val="004B17D4"/>
    <w:rsid w:val="004B2781"/>
    <w:rsid w:val="004B54CA"/>
    <w:rsid w:val="004C60D2"/>
    <w:rsid w:val="004C6CEB"/>
    <w:rsid w:val="004D06CD"/>
    <w:rsid w:val="004E5CBF"/>
    <w:rsid w:val="00513840"/>
    <w:rsid w:val="00515AA4"/>
    <w:rsid w:val="005618C5"/>
    <w:rsid w:val="005722C0"/>
    <w:rsid w:val="00590B02"/>
    <w:rsid w:val="00590E08"/>
    <w:rsid w:val="005A101F"/>
    <w:rsid w:val="005B00E9"/>
    <w:rsid w:val="005C3AA9"/>
    <w:rsid w:val="005C6605"/>
    <w:rsid w:val="005E1B47"/>
    <w:rsid w:val="005F281B"/>
    <w:rsid w:val="005F6310"/>
    <w:rsid w:val="005F6CCB"/>
    <w:rsid w:val="0061698D"/>
    <w:rsid w:val="00624AA6"/>
    <w:rsid w:val="00647BE8"/>
    <w:rsid w:val="0067109A"/>
    <w:rsid w:val="00681190"/>
    <w:rsid w:val="00685186"/>
    <w:rsid w:val="006A4CE7"/>
    <w:rsid w:val="006A4F49"/>
    <w:rsid w:val="006B6F31"/>
    <w:rsid w:val="006C728E"/>
    <w:rsid w:val="006D79F4"/>
    <w:rsid w:val="006E0B3E"/>
    <w:rsid w:val="006F097E"/>
    <w:rsid w:val="00714396"/>
    <w:rsid w:val="00715E5D"/>
    <w:rsid w:val="00717DB4"/>
    <w:rsid w:val="0072057A"/>
    <w:rsid w:val="00735C49"/>
    <w:rsid w:val="00745D3F"/>
    <w:rsid w:val="0076060D"/>
    <w:rsid w:val="00784343"/>
    <w:rsid w:val="00785261"/>
    <w:rsid w:val="00787AFA"/>
    <w:rsid w:val="007A2980"/>
    <w:rsid w:val="007B0256"/>
    <w:rsid w:val="007C0137"/>
    <w:rsid w:val="007C16B0"/>
    <w:rsid w:val="007D43A0"/>
    <w:rsid w:val="007F5CA7"/>
    <w:rsid w:val="008219AC"/>
    <w:rsid w:val="008221D2"/>
    <w:rsid w:val="00850A74"/>
    <w:rsid w:val="00865F6F"/>
    <w:rsid w:val="00870237"/>
    <w:rsid w:val="00877DDB"/>
    <w:rsid w:val="008901D4"/>
    <w:rsid w:val="008962FF"/>
    <w:rsid w:val="00896CAC"/>
    <w:rsid w:val="008A4EAB"/>
    <w:rsid w:val="008B135D"/>
    <w:rsid w:val="008B6CB2"/>
    <w:rsid w:val="008B7731"/>
    <w:rsid w:val="008C2C7D"/>
    <w:rsid w:val="008C593F"/>
    <w:rsid w:val="008D7FA7"/>
    <w:rsid w:val="008F7BD2"/>
    <w:rsid w:val="00915D63"/>
    <w:rsid w:val="009225F0"/>
    <w:rsid w:val="00942601"/>
    <w:rsid w:val="009578CD"/>
    <w:rsid w:val="009622B7"/>
    <w:rsid w:val="009707AB"/>
    <w:rsid w:val="009712F1"/>
    <w:rsid w:val="00982B25"/>
    <w:rsid w:val="009A6CF5"/>
    <w:rsid w:val="009D5388"/>
    <w:rsid w:val="009E5036"/>
    <w:rsid w:val="00A066F9"/>
    <w:rsid w:val="00A1184E"/>
    <w:rsid w:val="00A536AE"/>
    <w:rsid w:val="00A565C3"/>
    <w:rsid w:val="00A62FAE"/>
    <w:rsid w:val="00A67ED1"/>
    <w:rsid w:val="00A7518E"/>
    <w:rsid w:val="00A960AE"/>
    <w:rsid w:val="00AA0AF1"/>
    <w:rsid w:val="00AB1E9D"/>
    <w:rsid w:val="00AB2248"/>
    <w:rsid w:val="00AC3371"/>
    <w:rsid w:val="00AE1F13"/>
    <w:rsid w:val="00AE3D7E"/>
    <w:rsid w:val="00B065FD"/>
    <w:rsid w:val="00B10994"/>
    <w:rsid w:val="00B14564"/>
    <w:rsid w:val="00B27446"/>
    <w:rsid w:val="00B317F6"/>
    <w:rsid w:val="00B6341C"/>
    <w:rsid w:val="00B73262"/>
    <w:rsid w:val="00B82B16"/>
    <w:rsid w:val="00B84AFA"/>
    <w:rsid w:val="00BA2DB9"/>
    <w:rsid w:val="00BB1375"/>
    <w:rsid w:val="00BB205C"/>
    <w:rsid w:val="00BC1391"/>
    <w:rsid w:val="00BC2F0D"/>
    <w:rsid w:val="00BD7A38"/>
    <w:rsid w:val="00BE0EDF"/>
    <w:rsid w:val="00BE7148"/>
    <w:rsid w:val="00C13B50"/>
    <w:rsid w:val="00C14021"/>
    <w:rsid w:val="00C163F6"/>
    <w:rsid w:val="00C46F4D"/>
    <w:rsid w:val="00C61EB7"/>
    <w:rsid w:val="00C838A4"/>
    <w:rsid w:val="00C83BF9"/>
    <w:rsid w:val="00C97485"/>
    <w:rsid w:val="00CA2DDF"/>
    <w:rsid w:val="00CB7619"/>
    <w:rsid w:val="00CD49E3"/>
    <w:rsid w:val="00CE03DA"/>
    <w:rsid w:val="00CE388F"/>
    <w:rsid w:val="00CE39C8"/>
    <w:rsid w:val="00CF7CCC"/>
    <w:rsid w:val="00D06029"/>
    <w:rsid w:val="00D201D4"/>
    <w:rsid w:val="00D234A0"/>
    <w:rsid w:val="00D8217F"/>
    <w:rsid w:val="00D87377"/>
    <w:rsid w:val="00D90260"/>
    <w:rsid w:val="00D9347A"/>
    <w:rsid w:val="00DA4975"/>
    <w:rsid w:val="00DB7113"/>
    <w:rsid w:val="00DF5365"/>
    <w:rsid w:val="00DF65E0"/>
    <w:rsid w:val="00DF67D7"/>
    <w:rsid w:val="00E12FBA"/>
    <w:rsid w:val="00E222C4"/>
    <w:rsid w:val="00E224AA"/>
    <w:rsid w:val="00E25749"/>
    <w:rsid w:val="00E64B52"/>
    <w:rsid w:val="00E709DF"/>
    <w:rsid w:val="00E76EB2"/>
    <w:rsid w:val="00E80636"/>
    <w:rsid w:val="00E9118A"/>
    <w:rsid w:val="00E9254E"/>
    <w:rsid w:val="00E93534"/>
    <w:rsid w:val="00E94625"/>
    <w:rsid w:val="00E97954"/>
    <w:rsid w:val="00EC3E2D"/>
    <w:rsid w:val="00ED175F"/>
    <w:rsid w:val="00ED17CB"/>
    <w:rsid w:val="00ED50EC"/>
    <w:rsid w:val="00F137B4"/>
    <w:rsid w:val="00F317CC"/>
    <w:rsid w:val="00F42158"/>
    <w:rsid w:val="00F44DBF"/>
    <w:rsid w:val="00F54752"/>
    <w:rsid w:val="00F90515"/>
    <w:rsid w:val="00F93A15"/>
    <w:rsid w:val="00F97887"/>
    <w:rsid w:val="00FA2E6B"/>
    <w:rsid w:val="00FA4AB1"/>
    <w:rsid w:val="00FB2F34"/>
    <w:rsid w:val="00FC392F"/>
    <w:rsid w:val="00FD1431"/>
    <w:rsid w:val="00FD30D9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849F6"/>
  <w15:docId w15:val="{8190DAC9-626C-41C8-A2CE-78CE3451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AE"/>
    <w:pPr>
      <w:suppressAutoHyphens/>
      <w:spacing w:before="120" w:after="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6D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4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F7BD2"/>
    <w:rPr>
      <w:color w:val="04617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CCC"/>
    <w:rPr>
      <w:color w:val="04617B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76F5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ullet1">
    <w:name w:val="Bullet 1"/>
    <w:basedOn w:val="Normal"/>
    <w:qFormat/>
    <w:rsid w:val="00B27446"/>
    <w:pPr>
      <w:numPr>
        <w:numId w:val="7"/>
      </w:numPr>
      <w:spacing w:before="0"/>
    </w:pPr>
  </w:style>
  <w:style w:type="paragraph" w:customStyle="1" w:styleId="Bullet2">
    <w:name w:val="Bullet 2"/>
    <w:basedOn w:val="Normal"/>
    <w:qFormat/>
    <w:rsid w:val="00B27446"/>
    <w:pPr>
      <w:numPr>
        <w:ilvl w:val="1"/>
        <w:numId w:val="7"/>
      </w:numPr>
      <w:spacing w:before="0"/>
    </w:pPr>
  </w:style>
  <w:style w:type="paragraph" w:customStyle="1" w:styleId="Bullet3">
    <w:name w:val="Bullet 3"/>
    <w:basedOn w:val="Normal"/>
    <w:qFormat/>
    <w:rsid w:val="00B27446"/>
    <w:pPr>
      <w:numPr>
        <w:ilvl w:val="2"/>
        <w:numId w:val="7"/>
      </w:numPr>
      <w:spacing w:before="0"/>
    </w:pPr>
  </w:style>
  <w:style w:type="numbering" w:customStyle="1" w:styleId="BulletsList">
    <w:name w:val="Bullets List"/>
    <w:uiPriority w:val="99"/>
    <w:rsid w:val="00B27446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A4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F4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F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0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yperlink" Target="https://dex.dss.gov.au/document/7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3" Type="http://schemas.openxmlformats.org/officeDocument/2006/relationships/image" Target="media/image10.png"/><Relationship Id="rId7" Type="http://schemas.openxmlformats.org/officeDocument/2006/relationships/image" Target="media/image14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864F98-50C8-4031-8F0C-1BFA8F4BB7D9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C2787CD-E95A-4FA8-B026-8D5491A135FF}">
      <dgm:prSet phldrT="[Text]"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Select your report</a:t>
          </a:r>
        </a:p>
      </dgm:t>
    </dgm:pt>
    <dgm:pt modelId="{EAA6CFD1-E24E-4F13-AB79-18EB9BC2C38F}" type="parTrans" cxnId="{9E6942B0-1A50-45D6-A263-CE2D5ECF11AF}">
      <dgm:prSet/>
      <dgm:spPr/>
      <dgm:t>
        <a:bodyPr/>
        <a:lstStyle/>
        <a:p>
          <a:endParaRPr lang="en-US"/>
        </a:p>
      </dgm:t>
    </dgm:pt>
    <dgm:pt modelId="{0305799A-7734-4C95-B76C-F9FAB75F296F}" type="sibTrans" cxnId="{9E6942B0-1A50-45D6-A263-CE2D5ECF11AF}">
      <dgm:prSet/>
      <dgm:spPr/>
      <dgm:t>
        <a:bodyPr/>
        <a:lstStyle/>
        <a:p>
          <a:endParaRPr lang="en-US"/>
        </a:p>
      </dgm:t>
    </dgm:pt>
    <dgm:pt modelId="{7CB1F65D-2106-4B63-8139-A35DE81AD6A8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Select the relevant report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D107EA-877A-454A-BA75-B7492E826392}" type="parTrans" cxnId="{0CC832F4-12C1-4C0D-8B7F-E512AED5160A}">
      <dgm:prSet/>
      <dgm:spPr/>
      <dgm:t>
        <a:bodyPr/>
        <a:lstStyle/>
        <a:p>
          <a:endParaRPr lang="en-US"/>
        </a:p>
      </dgm:t>
    </dgm:pt>
    <dgm:pt modelId="{87039E92-EBB1-456B-BE36-DC9D73AEB3F1}" type="sibTrans" cxnId="{0CC832F4-12C1-4C0D-8B7F-E512AED5160A}">
      <dgm:prSet/>
      <dgm:spPr/>
      <dgm:t>
        <a:bodyPr/>
        <a:lstStyle/>
        <a:p>
          <a:endParaRPr lang="en-US"/>
        </a:p>
      </dgm:t>
    </dgm:pt>
    <dgm:pt modelId="{3A8BF2FB-7E5B-48E1-AE05-D0D8A7BC83E5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Navigate the sheets</a:t>
          </a:r>
          <a:endParaRPr lang="en-US" sz="900"/>
        </a:p>
      </dgm:t>
    </dgm:pt>
    <dgm:pt modelId="{8EE0221B-EFD8-49F6-8ABF-656599BD8275}" type="parTrans" cxnId="{BE66F735-A9BA-48DA-AA10-F9C5C24E69D4}">
      <dgm:prSet/>
      <dgm:spPr/>
      <dgm:t>
        <a:bodyPr/>
        <a:lstStyle/>
        <a:p>
          <a:endParaRPr lang="en-US"/>
        </a:p>
      </dgm:t>
    </dgm:pt>
    <dgm:pt modelId="{B825AEE4-3666-49F5-9AC9-622082A79AB4}" type="sibTrans" cxnId="{BE66F735-A9BA-48DA-AA10-F9C5C24E69D4}">
      <dgm:prSet/>
      <dgm:spPr/>
      <dgm:t>
        <a:bodyPr/>
        <a:lstStyle/>
        <a:p>
          <a:endParaRPr lang="en-US"/>
        </a:p>
      </dgm:t>
    </dgm:pt>
    <dgm:pt modelId="{87B879E2-F78B-4D15-B2A4-96F3BD7D7957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Navigate between the report sheets to find required information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72AEBA6-F47F-46C2-A092-AB19CF21ABC7}" type="parTrans" cxnId="{C590DEDC-7B78-4CAB-A4B8-CF463BE2E939}">
      <dgm:prSet/>
      <dgm:spPr/>
      <dgm:t>
        <a:bodyPr/>
        <a:lstStyle/>
        <a:p>
          <a:endParaRPr lang="en-US"/>
        </a:p>
      </dgm:t>
    </dgm:pt>
    <dgm:pt modelId="{FF4D5006-2339-4EAA-AD2A-DEFA16C103A2}" type="sibTrans" cxnId="{C590DEDC-7B78-4CAB-A4B8-CF463BE2E939}">
      <dgm:prSet/>
      <dgm:spPr/>
      <dgm:t>
        <a:bodyPr/>
        <a:lstStyle/>
        <a:p>
          <a:endParaRPr lang="en-US"/>
        </a:p>
      </dgm:t>
    </dgm:pt>
    <dgm:pt modelId="{E1C19C05-73FD-4E2A-A217-7F71EF81779F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Bookmark your filters</a:t>
          </a:r>
          <a:endParaRPr lang="en-US" sz="900"/>
        </a:p>
      </dgm:t>
    </dgm:pt>
    <dgm:pt modelId="{F3BB8A20-7912-44D1-9F37-4A4D69CE868F}" type="parTrans" cxnId="{EE51FF84-C8B7-45AD-B4E8-96F5B0BE1DE3}">
      <dgm:prSet/>
      <dgm:spPr/>
      <dgm:t>
        <a:bodyPr/>
        <a:lstStyle/>
        <a:p>
          <a:endParaRPr lang="en-US"/>
        </a:p>
      </dgm:t>
    </dgm:pt>
    <dgm:pt modelId="{102E14BC-CCFF-4315-9191-C48DB37C5CE8}" type="sibTrans" cxnId="{EE51FF84-C8B7-45AD-B4E8-96F5B0BE1DE3}">
      <dgm:prSet/>
      <dgm:spPr/>
      <dgm:t>
        <a:bodyPr/>
        <a:lstStyle/>
        <a:p>
          <a:endParaRPr lang="en-US"/>
        </a:p>
      </dgm:t>
    </dgm:pt>
    <dgm:pt modelId="{384EF3D4-C433-435C-9FE3-F64869933AA2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Bookmark the selected filters for future use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4B170C7-0003-4465-A90B-B60E47CD145D}" type="parTrans" cxnId="{E0D573D7-1014-4E2B-9BFC-67D2ED2F8CF1}">
      <dgm:prSet/>
      <dgm:spPr/>
      <dgm:t>
        <a:bodyPr/>
        <a:lstStyle/>
        <a:p>
          <a:endParaRPr lang="en-US"/>
        </a:p>
      </dgm:t>
    </dgm:pt>
    <dgm:pt modelId="{9CF2F580-C2EB-4CA5-A24B-606E776CCBB5}" type="sibTrans" cxnId="{E0D573D7-1014-4E2B-9BFC-67D2ED2F8CF1}">
      <dgm:prSet/>
      <dgm:spPr/>
      <dgm:t>
        <a:bodyPr/>
        <a:lstStyle/>
        <a:p>
          <a:endParaRPr lang="en-US"/>
        </a:p>
      </dgm:t>
    </dgm:pt>
    <dgm:pt modelId="{CE321552-5A4F-4BA6-A150-B9F0715F3878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Take snapshots</a:t>
          </a:r>
          <a:endParaRPr lang="en-US" sz="900"/>
        </a:p>
      </dgm:t>
    </dgm:pt>
    <dgm:pt modelId="{41B0ED57-F063-4152-9432-BA6CF739C584}" type="parTrans" cxnId="{873B2070-E17F-42FD-B862-6411D884DE3D}">
      <dgm:prSet/>
      <dgm:spPr/>
      <dgm:t>
        <a:bodyPr/>
        <a:lstStyle/>
        <a:p>
          <a:endParaRPr lang="en-US"/>
        </a:p>
      </dgm:t>
    </dgm:pt>
    <dgm:pt modelId="{AAC3E3E4-A7B3-4DA6-95FC-7CC4119D1DC7}" type="sibTrans" cxnId="{873B2070-E17F-42FD-B862-6411D884DE3D}">
      <dgm:prSet/>
      <dgm:spPr/>
      <dgm:t>
        <a:bodyPr/>
        <a:lstStyle/>
        <a:p>
          <a:endParaRPr lang="en-US"/>
        </a:p>
      </dgm:t>
    </dgm:pt>
    <dgm:pt modelId="{92D0FC0D-FA5A-45EA-B6AF-2755631EE38B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Take snapshots of the required charts, images or diagrams to build your story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6DBD97A-E2BD-433B-BA06-616089227BC2}" type="parTrans" cxnId="{8BD97A06-5C87-4656-809E-A7DC2D8844A4}">
      <dgm:prSet/>
      <dgm:spPr/>
      <dgm:t>
        <a:bodyPr/>
        <a:lstStyle/>
        <a:p>
          <a:endParaRPr lang="en-US"/>
        </a:p>
      </dgm:t>
    </dgm:pt>
    <dgm:pt modelId="{039AFDBF-2A26-4E1D-8117-F5597424EC84}" type="sibTrans" cxnId="{8BD97A06-5C87-4656-809E-A7DC2D8844A4}">
      <dgm:prSet/>
      <dgm:spPr/>
      <dgm:t>
        <a:bodyPr/>
        <a:lstStyle/>
        <a:p>
          <a:endParaRPr lang="en-US"/>
        </a:p>
      </dgm:t>
    </dgm:pt>
    <dgm:pt modelId="{20DBA244-9A87-4D8A-83D4-2774527C1DBE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Build your story</a:t>
          </a:r>
          <a:endParaRPr lang="en-US" sz="900"/>
        </a:p>
      </dgm:t>
    </dgm:pt>
    <dgm:pt modelId="{13B6A590-2D9D-496B-B79C-BE7EAFC21D38}" type="parTrans" cxnId="{3A10737B-B040-4119-90A8-DDFB8BA095CA}">
      <dgm:prSet/>
      <dgm:spPr/>
      <dgm:t>
        <a:bodyPr/>
        <a:lstStyle/>
        <a:p>
          <a:endParaRPr lang="en-US"/>
        </a:p>
      </dgm:t>
    </dgm:pt>
    <dgm:pt modelId="{1694FAAD-3C20-4C7C-9F99-A748D9B97E61}" type="sibTrans" cxnId="{3A10737B-B040-4119-90A8-DDFB8BA095CA}">
      <dgm:prSet/>
      <dgm:spPr/>
      <dgm:t>
        <a:bodyPr/>
        <a:lstStyle/>
        <a:p>
          <a:endParaRPr lang="en-US"/>
        </a:p>
      </dgm:t>
    </dgm:pt>
    <dgm:pt modelId="{24FF5605-43BF-42E4-AC08-A90A1A17D506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Build your story by adding: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414FEF1-C944-4E9B-8520-A220A5AF2EFB}" type="parTrans" cxnId="{1FA3E4CB-67D3-4DC6-BD0B-F408AAF9F488}">
      <dgm:prSet/>
      <dgm:spPr/>
      <dgm:t>
        <a:bodyPr/>
        <a:lstStyle/>
        <a:p>
          <a:endParaRPr lang="en-US"/>
        </a:p>
      </dgm:t>
    </dgm:pt>
    <dgm:pt modelId="{1D008F92-5824-4E3F-8F53-F83A52728268}" type="sibTrans" cxnId="{1FA3E4CB-67D3-4DC6-BD0B-F408AAF9F488}">
      <dgm:prSet/>
      <dgm:spPr/>
      <dgm:t>
        <a:bodyPr/>
        <a:lstStyle/>
        <a:p>
          <a:endParaRPr lang="en-US"/>
        </a:p>
      </dgm:t>
    </dgm:pt>
    <dgm:pt modelId="{04D41A55-F78E-4AC4-829D-78C14D9BBE9E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Export your story</a:t>
          </a:r>
          <a:endParaRPr lang="en-US" sz="900"/>
        </a:p>
      </dgm:t>
    </dgm:pt>
    <dgm:pt modelId="{59420314-2377-45A1-AFC6-27F6BA961D7C}" type="parTrans" cxnId="{D0BE3DAA-550B-4206-9F0E-3D99415EEF45}">
      <dgm:prSet/>
      <dgm:spPr/>
      <dgm:t>
        <a:bodyPr/>
        <a:lstStyle/>
        <a:p>
          <a:endParaRPr lang="en-US"/>
        </a:p>
      </dgm:t>
    </dgm:pt>
    <dgm:pt modelId="{36C24A19-AE9F-4D3C-B251-2A41645837CC}" type="sibTrans" cxnId="{D0BE3DAA-550B-4206-9F0E-3D99415EEF45}">
      <dgm:prSet/>
      <dgm:spPr/>
      <dgm:t>
        <a:bodyPr/>
        <a:lstStyle/>
        <a:p>
          <a:endParaRPr lang="en-US"/>
        </a:p>
      </dgm:t>
    </dgm:pt>
    <dgm:pt modelId="{C2C8798B-C155-46A7-971F-B6B3BFC3D502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Snapshots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DBDA50A-5532-43AA-B6B0-D31F10A64FB1}" type="sibTrans" cxnId="{9D26DCF1-AFA4-4D51-9A26-ACD3EC2F47DA}">
      <dgm:prSet/>
      <dgm:spPr/>
      <dgm:t>
        <a:bodyPr/>
        <a:lstStyle/>
        <a:p>
          <a:endParaRPr lang="en-US"/>
        </a:p>
      </dgm:t>
    </dgm:pt>
    <dgm:pt modelId="{DC257984-B1EE-45B0-BBA4-8A6957111E26}" type="parTrans" cxnId="{9D26DCF1-AFA4-4D51-9A26-ACD3EC2F47DA}">
      <dgm:prSet/>
      <dgm:spPr/>
      <dgm:t>
        <a:bodyPr/>
        <a:lstStyle/>
        <a:p>
          <a:endParaRPr lang="en-US"/>
        </a:p>
      </dgm:t>
    </dgm:pt>
    <dgm:pt modelId="{56F2DC77-ADB9-4B08-B7E1-FCF6533F7CE2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Shapes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A7E2589-85A0-497F-A5EA-C8AA0BB63687}" type="sibTrans" cxnId="{9B682D9F-5F35-4268-8385-63420885CB3C}">
      <dgm:prSet/>
      <dgm:spPr/>
      <dgm:t>
        <a:bodyPr/>
        <a:lstStyle/>
        <a:p>
          <a:endParaRPr lang="en-US"/>
        </a:p>
      </dgm:t>
    </dgm:pt>
    <dgm:pt modelId="{0ACA7961-BA92-450E-8FD0-D76229E31A6F}" type="parTrans" cxnId="{9B682D9F-5F35-4268-8385-63420885CB3C}">
      <dgm:prSet/>
      <dgm:spPr/>
      <dgm:t>
        <a:bodyPr/>
        <a:lstStyle/>
        <a:p>
          <a:endParaRPr lang="en-US"/>
        </a:p>
      </dgm:t>
    </dgm:pt>
    <dgm:pt modelId="{15CEFEA0-0AA7-4FA4-A33E-BF176E4191DC}">
      <dgm:prSet phldrT="[Text]"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Refer to </a:t>
          </a:r>
          <a:r>
            <a:rPr lang="en-US" sz="900" i="0">
              <a:latin typeface="Arial" panose="020B0604020202020204" pitchFamily="34" charset="0"/>
              <a:cs typeface="Arial" panose="020B0604020202020204" pitchFamily="34" charset="0"/>
            </a:rPr>
            <a:t>task cards found under the Self-service reports page  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for more information</a:t>
          </a:r>
        </a:p>
      </dgm:t>
    </dgm:pt>
    <dgm:pt modelId="{47100042-A6C1-486A-8386-C5C3F664EA47}" type="parTrans" cxnId="{41DA0999-1817-4363-89E5-A642D8AE12CF}">
      <dgm:prSet/>
      <dgm:spPr/>
      <dgm:t>
        <a:bodyPr/>
        <a:lstStyle/>
        <a:p>
          <a:endParaRPr lang="en-US"/>
        </a:p>
      </dgm:t>
    </dgm:pt>
    <dgm:pt modelId="{B87EEE2F-CA54-4E7B-8878-327205E48DD4}" type="sibTrans" cxnId="{41DA0999-1817-4363-89E5-A642D8AE12CF}">
      <dgm:prSet/>
      <dgm:spPr/>
      <dgm:t>
        <a:bodyPr/>
        <a:lstStyle/>
        <a:p>
          <a:endParaRPr lang="en-US"/>
        </a:p>
      </dgm:t>
    </dgm:pt>
    <dgm:pt modelId="{C9E844D2-2DEE-4926-85E6-1F43CA581A24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Export your story to PDF or power point 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641ACF6-F599-4E54-AB75-B4128D39862D}" type="sibTrans" cxnId="{6D30A5CE-99C8-4362-8B95-959616C8D11E}">
      <dgm:prSet/>
      <dgm:spPr/>
      <dgm:t>
        <a:bodyPr/>
        <a:lstStyle/>
        <a:p>
          <a:endParaRPr lang="en-US"/>
        </a:p>
      </dgm:t>
    </dgm:pt>
    <dgm:pt modelId="{D8E97E40-4CD1-4F47-9A90-6F5F8CB993CA}" type="parTrans" cxnId="{6D30A5CE-99C8-4362-8B95-959616C8D11E}">
      <dgm:prSet/>
      <dgm:spPr/>
      <dgm:t>
        <a:bodyPr/>
        <a:lstStyle/>
        <a:p>
          <a:endParaRPr lang="en-US"/>
        </a:p>
      </dgm:t>
    </dgm:pt>
    <dgm:pt modelId="{3ACAF67B-C6EC-426C-A13B-F4C233189842}">
      <dgm:prSet phldrT="[Text]"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Select your filters</a:t>
          </a:r>
        </a:p>
      </dgm:t>
    </dgm:pt>
    <dgm:pt modelId="{6C61F046-7F09-4C4A-A352-585B035A1E02}" type="parTrans" cxnId="{B6A20225-D6C0-4E9F-8428-B754EC059EF2}">
      <dgm:prSet/>
      <dgm:spPr/>
      <dgm:t>
        <a:bodyPr/>
        <a:lstStyle/>
        <a:p>
          <a:endParaRPr lang="en-US"/>
        </a:p>
      </dgm:t>
    </dgm:pt>
    <dgm:pt modelId="{878BA514-BEE3-43BB-8773-E0E68356E1EF}" type="sibTrans" cxnId="{B6A20225-D6C0-4E9F-8428-B754EC059EF2}">
      <dgm:prSet/>
      <dgm:spPr/>
      <dgm:t>
        <a:bodyPr/>
        <a:lstStyle/>
        <a:p>
          <a:endParaRPr lang="en-US"/>
        </a:p>
      </dgm:t>
    </dgm:pt>
    <dgm:pt modelId="{912DC083-321D-4F48-B9EF-C4FDB577717F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Open the Filter Page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09A50DA-8A7D-4E91-B03D-DB419C7D1FE9}" type="parTrans" cxnId="{8BC63446-918E-4ABF-87DA-C8DE72376D65}">
      <dgm:prSet/>
      <dgm:spPr/>
      <dgm:t>
        <a:bodyPr/>
        <a:lstStyle/>
        <a:p>
          <a:endParaRPr lang="en-US"/>
        </a:p>
      </dgm:t>
    </dgm:pt>
    <dgm:pt modelId="{DC2F8DF5-830F-430F-8E2F-CD80A27AA200}" type="sibTrans" cxnId="{8BC63446-918E-4ABF-87DA-C8DE72376D65}">
      <dgm:prSet/>
      <dgm:spPr/>
      <dgm:t>
        <a:bodyPr/>
        <a:lstStyle/>
        <a:p>
          <a:endParaRPr lang="en-US"/>
        </a:p>
      </dgm:t>
    </dgm:pt>
    <dgm:pt modelId="{77972C7C-A67F-48CA-A18A-5D33952F545B}">
      <dgm:prSet phldrT="[Text]" custT="1"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454EBF5-955D-4047-B62F-03646A8664DA}" type="parTrans" cxnId="{0DCEC508-D747-4274-B1F3-6D65C0C49458}">
      <dgm:prSet/>
      <dgm:spPr/>
      <dgm:t>
        <a:bodyPr/>
        <a:lstStyle/>
        <a:p>
          <a:endParaRPr lang="en-US"/>
        </a:p>
      </dgm:t>
    </dgm:pt>
    <dgm:pt modelId="{D439521E-2FB6-4030-9888-16BB1EF92A71}" type="sibTrans" cxnId="{0DCEC508-D747-4274-B1F3-6D65C0C49458}">
      <dgm:prSet/>
      <dgm:spPr/>
      <dgm:t>
        <a:bodyPr/>
        <a:lstStyle/>
        <a:p>
          <a:endParaRPr lang="en-US"/>
        </a:p>
      </dgm:t>
    </dgm:pt>
    <dgm:pt modelId="{10876954-8657-4209-BF52-4AE3A341E560}">
      <dgm:prSet phldrT="[Text]"/>
      <dgm:spPr/>
      <dgm:t>
        <a:bodyPr/>
        <a:lstStyle/>
        <a:p>
          <a:endParaRPr lang="en-US" sz="500"/>
        </a:p>
      </dgm:t>
    </dgm:pt>
    <dgm:pt modelId="{75D71DE1-2847-464F-BC81-E28353724005}" type="parTrans" cxnId="{08C60D87-206D-4B52-A4AE-69696E927439}">
      <dgm:prSet/>
      <dgm:spPr/>
      <dgm:t>
        <a:bodyPr/>
        <a:lstStyle/>
        <a:p>
          <a:endParaRPr lang="en-US"/>
        </a:p>
      </dgm:t>
    </dgm:pt>
    <dgm:pt modelId="{533113BD-7D48-477A-8CD7-5BE8C34563E0}" type="sibTrans" cxnId="{08C60D87-206D-4B52-A4AE-69696E927439}">
      <dgm:prSet/>
      <dgm:spPr/>
      <dgm:t>
        <a:bodyPr/>
        <a:lstStyle/>
        <a:p>
          <a:endParaRPr lang="en-US"/>
        </a:p>
      </dgm:t>
    </dgm:pt>
    <dgm:pt modelId="{62CB42BA-E16E-44D8-964E-FA1A565002FC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Text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A9AB50-3B66-46A9-9094-969EC269AFEE}" type="parTrans" cxnId="{0E1B1127-B8B1-4489-86F6-F04BAFAC78BB}">
      <dgm:prSet/>
      <dgm:spPr/>
      <dgm:t>
        <a:bodyPr/>
        <a:lstStyle/>
        <a:p>
          <a:endParaRPr lang="en-US"/>
        </a:p>
      </dgm:t>
    </dgm:pt>
    <dgm:pt modelId="{EE2FF124-2EF3-400C-AB51-FBA0619D00DE}" type="sibTrans" cxnId="{0E1B1127-B8B1-4489-86F6-F04BAFAC78BB}">
      <dgm:prSet/>
      <dgm:spPr/>
      <dgm:t>
        <a:bodyPr/>
        <a:lstStyle/>
        <a:p>
          <a:endParaRPr lang="en-US"/>
        </a:p>
      </dgm:t>
    </dgm:pt>
    <dgm:pt modelId="{AEE562BF-8F79-4932-85FA-28ACFEC70673}">
      <dgm:prSet phldrT="[Text]"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You can create as many bookmarks as you like</a:t>
          </a:r>
        </a:p>
      </dgm:t>
    </dgm:pt>
    <dgm:pt modelId="{F62A0841-35A8-434C-9810-74225AAF8DC0}" type="parTrans" cxnId="{64CC2FF4-8AB9-4A76-A886-3AE723D8D5B3}">
      <dgm:prSet/>
      <dgm:spPr/>
      <dgm:t>
        <a:bodyPr/>
        <a:lstStyle/>
        <a:p>
          <a:endParaRPr lang="en-US"/>
        </a:p>
      </dgm:t>
    </dgm:pt>
    <dgm:pt modelId="{354CFD4F-B96F-411F-9059-09F5A1C4BE74}" type="sibTrans" cxnId="{64CC2FF4-8AB9-4A76-A886-3AE723D8D5B3}">
      <dgm:prSet/>
      <dgm:spPr/>
      <dgm:t>
        <a:bodyPr/>
        <a:lstStyle/>
        <a:p>
          <a:endParaRPr lang="en-US"/>
        </a:p>
      </dgm:t>
    </dgm:pt>
    <dgm:pt modelId="{BAFAD1B8-EBA1-4593-9D0C-64CCAAF529E4}">
      <dgm:prSet phldrT="[Text]" custT="1"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4570B6E-2FC0-4237-8F16-D702C894CC74}" type="parTrans" cxnId="{22684BE6-A496-47DE-8A84-CB16C2944303}">
      <dgm:prSet/>
      <dgm:spPr/>
      <dgm:t>
        <a:bodyPr/>
        <a:lstStyle/>
        <a:p>
          <a:endParaRPr lang="en-US"/>
        </a:p>
      </dgm:t>
    </dgm:pt>
    <dgm:pt modelId="{D47B20C6-8A06-45E0-857E-B03D837F48CF}" type="sibTrans" cxnId="{22684BE6-A496-47DE-8A84-CB16C2944303}">
      <dgm:prSet/>
      <dgm:spPr/>
      <dgm:t>
        <a:bodyPr/>
        <a:lstStyle/>
        <a:p>
          <a:endParaRPr lang="en-US"/>
        </a:p>
      </dgm:t>
    </dgm:pt>
    <dgm:pt modelId="{967A8773-8EBE-4216-989F-22A4C35D73D5}">
      <dgm:prSet custT="1"/>
      <dgm:spPr/>
      <dgm:t>
        <a:bodyPr/>
        <a:lstStyle/>
        <a:p>
          <a:endParaRPr lang="en-US" sz="900"/>
        </a:p>
      </dgm:t>
    </dgm:pt>
    <dgm:pt modelId="{29D65994-8898-489E-953E-D1A01084459F}" type="parTrans" cxnId="{8ED1095D-10F7-4B3D-8C5A-21579E9D68FD}">
      <dgm:prSet/>
      <dgm:spPr/>
      <dgm:t>
        <a:bodyPr/>
        <a:lstStyle/>
        <a:p>
          <a:endParaRPr lang="en-US"/>
        </a:p>
      </dgm:t>
    </dgm:pt>
    <dgm:pt modelId="{F606797B-59B1-4646-B822-02D20D384AC6}" type="sibTrans" cxnId="{8ED1095D-10F7-4B3D-8C5A-21579E9D68FD}">
      <dgm:prSet/>
      <dgm:spPr/>
      <dgm:t>
        <a:bodyPr/>
        <a:lstStyle/>
        <a:p>
          <a:endParaRPr lang="en-US"/>
        </a:p>
      </dgm:t>
    </dgm:pt>
    <dgm:pt modelId="{DEB77C19-6EB8-47D7-A746-9B9932E8E531}">
      <dgm:prSet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Add filters to display the relevant data. Multiple filters can be added to the report</a:t>
          </a:r>
        </a:p>
      </dgm:t>
    </dgm:pt>
    <dgm:pt modelId="{70B0DB48-F99F-4104-B915-293B5C7F26AA}" type="parTrans" cxnId="{CA3AEA25-E5D1-46E7-89A5-12D208F83867}">
      <dgm:prSet/>
      <dgm:spPr/>
      <dgm:t>
        <a:bodyPr/>
        <a:lstStyle/>
        <a:p>
          <a:endParaRPr lang="en-US"/>
        </a:p>
      </dgm:t>
    </dgm:pt>
    <dgm:pt modelId="{26978179-9577-43A0-95D9-6EFF06C2B97D}" type="sibTrans" cxnId="{CA3AEA25-E5D1-46E7-89A5-12D208F83867}">
      <dgm:prSet/>
      <dgm:spPr/>
      <dgm:t>
        <a:bodyPr/>
        <a:lstStyle/>
        <a:p>
          <a:endParaRPr lang="en-US"/>
        </a:p>
      </dgm:t>
    </dgm:pt>
    <dgm:pt modelId="{45D725D8-E2D1-4DFD-B65A-CE6D04769153}">
      <dgm:prSet phldrT="[Text]"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Continue to add filters on the sheets your navigate through</a:t>
          </a:r>
        </a:p>
      </dgm:t>
    </dgm:pt>
    <dgm:pt modelId="{BE7CC268-021D-47E6-BF78-A7E81E4B5616}" type="parTrans" cxnId="{5A7BB0E4-9C18-441F-8A32-ADE92C241206}">
      <dgm:prSet/>
      <dgm:spPr/>
      <dgm:t>
        <a:bodyPr/>
        <a:lstStyle/>
        <a:p>
          <a:endParaRPr lang="en-US"/>
        </a:p>
      </dgm:t>
    </dgm:pt>
    <dgm:pt modelId="{214144D3-58E6-458E-B050-17046706883F}" type="sibTrans" cxnId="{5A7BB0E4-9C18-441F-8A32-ADE92C241206}">
      <dgm:prSet/>
      <dgm:spPr/>
      <dgm:t>
        <a:bodyPr/>
        <a:lstStyle/>
        <a:p>
          <a:endParaRPr lang="en-US"/>
        </a:p>
      </dgm:t>
    </dgm:pt>
    <dgm:pt modelId="{3DB6DA9F-1FD3-4BF7-9518-A75AF94CE140}">
      <dgm:prSet phldrT="[Text]" custT="1"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B3F8D3C-5B86-4CE2-9BB2-0F222CE136BB}" type="parTrans" cxnId="{BC72820A-E551-42FB-8357-5059B5EB3603}">
      <dgm:prSet/>
      <dgm:spPr/>
      <dgm:t>
        <a:bodyPr/>
        <a:lstStyle/>
        <a:p>
          <a:endParaRPr lang="en-US"/>
        </a:p>
      </dgm:t>
    </dgm:pt>
    <dgm:pt modelId="{5F686909-0F31-4497-8362-A0470A60E683}" type="sibTrans" cxnId="{BC72820A-E551-42FB-8357-5059B5EB3603}">
      <dgm:prSet/>
      <dgm:spPr/>
      <dgm:t>
        <a:bodyPr/>
        <a:lstStyle/>
        <a:p>
          <a:endParaRPr lang="en-US"/>
        </a:p>
      </dgm:t>
    </dgm:pt>
    <dgm:pt modelId="{1FC9A0B9-DAB9-4B0C-A8D4-F6BCBB4227C7}">
      <dgm:prSet phldrT="[Text]"/>
      <dgm:spPr/>
      <dgm:t>
        <a:bodyPr/>
        <a:lstStyle/>
        <a:p>
          <a:endParaRPr lang="en-US" sz="800"/>
        </a:p>
      </dgm:t>
    </dgm:pt>
    <dgm:pt modelId="{71FEC006-230D-4053-B9F1-D99368ED7F6A}" type="parTrans" cxnId="{C888E006-50BD-4609-8AD2-773F7EB7DBE1}">
      <dgm:prSet/>
      <dgm:spPr/>
      <dgm:t>
        <a:bodyPr/>
        <a:lstStyle/>
        <a:p>
          <a:endParaRPr lang="en-US"/>
        </a:p>
      </dgm:t>
    </dgm:pt>
    <dgm:pt modelId="{30C979B7-DC34-40E8-BED4-2BEA614A38A7}" type="sibTrans" cxnId="{C888E006-50BD-4609-8AD2-773F7EB7DBE1}">
      <dgm:prSet/>
      <dgm:spPr/>
      <dgm:t>
        <a:bodyPr/>
        <a:lstStyle/>
        <a:p>
          <a:endParaRPr lang="en-US"/>
        </a:p>
      </dgm:t>
    </dgm:pt>
    <dgm:pt modelId="{2CFD1D29-E794-4CD7-9063-424475279C11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Select the </a:t>
          </a:r>
          <a:r>
            <a:rPr lang="en-US" sz="900" dirty="0" smtClean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play button </a:t>
          </a:r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to view your story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52ABB75-54D4-47E3-AEB1-8FFDECB3F6DC}" type="parTrans" cxnId="{CEAF58EF-1820-4467-AD14-72CD4D577192}">
      <dgm:prSet/>
      <dgm:spPr/>
      <dgm:t>
        <a:bodyPr/>
        <a:lstStyle/>
        <a:p>
          <a:endParaRPr lang="en-US"/>
        </a:p>
      </dgm:t>
    </dgm:pt>
    <dgm:pt modelId="{068851B7-1C2E-415E-AD32-BD4E171F3563}" type="sibTrans" cxnId="{CEAF58EF-1820-4467-AD14-72CD4D577192}">
      <dgm:prSet/>
      <dgm:spPr/>
      <dgm:t>
        <a:bodyPr/>
        <a:lstStyle/>
        <a:p>
          <a:endParaRPr lang="en-US"/>
        </a:p>
      </dgm:t>
    </dgm:pt>
    <dgm:pt modelId="{B281CAC3-37B6-4AEE-9736-F2BF244944D7}">
      <dgm:prSet phldrT="[Text]" custT="1"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D707C7-6CBD-465F-8802-99B495C67CDF}" type="parTrans" cxnId="{C11DB88F-5F28-4132-A79F-9A11E74D5E2F}">
      <dgm:prSet/>
      <dgm:spPr/>
      <dgm:t>
        <a:bodyPr/>
        <a:lstStyle/>
        <a:p>
          <a:endParaRPr lang="en-US"/>
        </a:p>
      </dgm:t>
    </dgm:pt>
    <dgm:pt modelId="{33A553C7-6FA8-48B4-BE12-3567FA73C572}" type="sibTrans" cxnId="{C11DB88F-5F28-4132-A79F-9A11E74D5E2F}">
      <dgm:prSet/>
      <dgm:spPr/>
      <dgm:t>
        <a:bodyPr/>
        <a:lstStyle/>
        <a:p>
          <a:endParaRPr lang="en-US"/>
        </a:p>
      </dgm:t>
    </dgm:pt>
    <dgm:pt modelId="{250472CB-0C70-4650-B1AC-7FDE0B6CF2A1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Share your story within your organisation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5B7E074-A11B-4C7A-BF07-BCC0A078EE73}" type="parTrans" cxnId="{B37DDDFC-981F-42B4-92D9-065D78976DE6}">
      <dgm:prSet/>
      <dgm:spPr/>
      <dgm:t>
        <a:bodyPr/>
        <a:lstStyle/>
        <a:p>
          <a:endParaRPr lang="en-US"/>
        </a:p>
      </dgm:t>
    </dgm:pt>
    <dgm:pt modelId="{494BAD59-18FD-4708-9101-93515A24E831}" type="sibTrans" cxnId="{B37DDDFC-981F-42B4-92D9-065D78976DE6}">
      <dgm:prSet/>
      <dgm:spPr/>
      <dgm:t>
        <a:bodyPr/>
        <a:lstStyle/>
        <a:p>
          <a:endParaRPr lang="en-US"/>
        </a:p>
      </dgm:t>
    </dgm:pt>
    <dgm:pt modelId="{E7C58258-DC9C-4031-90C5-46D4B96A4806}">
      <dgm:prSet phldrT="[Text]" custT="1"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B9F5DC9-9653-4FBF-817E-187A0ACAA545}" type="parTrans" cxnId="{E75E39D1-DF8C-4360-B9BB-1BB5BB0DF048}">
      <dgm:prSet/>
      <dgm:spPr/>
      <dgm:t>
        <a:bodyPr/>
        <a:lstStyle/>
        <a:p>
          <a:endParaRPr lang="en-US"/>
        </a:p>
      </dgm:t>
    </dgm:pt>
    <dgm:pt modelId="{50B17342-B32C-42E5-ADAD-4B4B91AF5D01}" type="sibTrans" cxnId="{E75E39D1-DF8C-4360-B9BB-1BB5BB0DF048}">
      <dgm:prSet/>
      <dgm:spPr/>
      <dgm:t>
        <a:bodyPr/>
        <a:lstStyle/>
        <a:p>
          <a:endParaRPr lang="en-US"/>
        </a:p>
      </dgm:t>
    </dgm:pt>
    <dgm:pt modelId="{99027260-9D03-47DF-A1A6-23F3B4E37849}">
      <dgm:prSet phldrT="[Text]"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Add other items to your story from other sources</a:t>
          </a:r>
        </a:p>
      </dgm:t>
    </dgm:pt>
    <dgm:pt modelId="{3CEB4636-425C-4A68-BDBE-A97376CDAE48}" type="parTrans" cxnId="{CE41D52B-D5B4-4515-B308-D71F2FF22FB0}">
      <dgm:prSet/>
      <dgm:spPr/>
      <dgm:t>
        <a:bodyPr/>
        <a:lstStyle/>
        <a:p>
          <a:endParaRPr lang="en-US"/>
        </a:p>
      </dgm:t>
    </dgm:pt>
    <dgm:pt modelId="{D937F76E-A559-468B-8ABF-846205A7FDF1}" type="sibTrans" cxnId="{CE41D52B-D5B4-4515-B308-D71F2FF22FB0}">
      <dgm:prSet/>
      <dgm:spPr/>
      <dgm:t>
        <a:bodyPr/>
        <a:lstStyle/>
        <a:p>
          <a:endParaRPr lang="en-US"/>
        </a:p>
      </dgm:t>
    </dgm:pt>
    <dgm:pt modelId="{6268760F-9E19-45BE-9310-5575B21C1484}">
      <dgm:prSet phldrT="[Text]" custT="1"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1543AE1-0468-4493-8141-9C2F3B6787DB}" type="parTrans" cxnId="{4E7ED1C9-82CA-458F-B7C1-D0B735D2DD72}">
      <dgm:prSet/>
      <dgm:spPr/>
      <dgm:t>
        <a:bodyPr/>
        <a:lstStyle/>
        <a:p>
          <a:endParaRPr lang="en-US"/>
        </a:p>
      </dgm:t>
    </dgm:pt>
    <dgm:pt modelId="{FF3B43FF-E561-47B1-B846-E16815CD16A0}" type="sibTrans" cxnId="{4E7ED1C9-82CA-458F-B7C1-D0B735D2DD72}">
      <dgm:prSet/>
      <dgm:spPr/>
      <dgm:t>
        <a:bodyPr/>
        <a:lstStyle/>
        <a:p>
          <a:endParaRPr lang="en-US"/>
        </a:p>
      </dgm:t>
    </dgm:pt>
    <dgm:pt modelId="{BE7B3A62-F9FC-4D17-BA0C-6E4944B8DBD6}">
      <dgm:prSet phldrT="[Text]" custT="1"/>
      <dgm:spPr/>
      <dgm:t>
        <a:bodyPr/>
        <a:lstStyle/>
        <a:p>
          <a:r>
            <a:rPr lang="en-US" sz="900" b="1">
              <a:latin typeface="Arial" panose="020B0604020202020204" pitchFamily="34" charset="0"/>
              <a:cs typeface="Arial" panose="020B0604020202020204" pitchFamily="34" charset="0"/>
            </a:rPr>
            <a:t>Note: 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Graphs and pie charts can be exported to an excel spreadsheet</a:t>
          </a:r>
        </a:p>
      </dgm:t>
    </dgm:pt>
    <dgm:pt modelId="{5F1E87B9-48EA-4294-A60F-2D512F48F0FD}" type="parTrans" cxnId="{3228FD73-35CD-410A-A01E-CB5B9054E4D4}">
      <dgm:prSet/>
      <dgm:spPr/>
      <dgm:t>
        <a:bodyPr/>
        <a:lstStyle/>
        <a:p>
          <a:endParaRPr lang="en-US"/>
        </a:p>
      </dgm:t>
    </dgm:pt>
    <dgm:pt modelId="{0B253FFD-AF44-4DE5-8563-F008E9881DFB}" type="sibTrans" cxnId="{3228FD73-35CD-410A-A01E-CB5B9054E4D4}">
      <dgm:prSet/>
      <dgm:spPr/>
      <dgm:t>
        <a:bodyPr/>
        <a:lstStyle/>
        <a:p>
          <a:endParaRPr lang="en-US"/>
        </a:p>
      </dgm:t>
    </dgm:pt>
    <dgm:pt modelId="{3AB0944C-C122-4C11-8BD2-684B0C6BE05E}">
      <dgm:prSet phldrT="[Text]" custT="1"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A2E8FE9-C96B-48C9-86A9-9496AAD314DB}" type="parTrans" cxnId="{FE70C62A-F2D3-4773-94D7-4955D06DB631}">
      <dgm:prSet/>
      <dgm:spPr/>
      <dgm:t>
        <a:bodyPr/>
        <a:lstStyle/>
        <a:p>
          <a:endParaRPr lang="en-US"/>
        </a:p>
      </dgm:t>
    </dgm:pt>
    <dgm:pt modelId="{BFBD2A58-2D44-4347-A988-A7AEA31EABA6}" type="sibTrans" cxnId="{FE70C62A-F2D3-4773-94D7-4955D06DB631}">
      <dgm:prSet/>
      <dgm:spPr/>
      <dgm:t>
        <a:bodyPr/>
        <a:lstStyle/>
        <a:p>
          <a:endParaRPr lang="en-US"/>
        </a:p>
      </dgm:t>
    </dgm:pt>
    <dgm:pt modelId="{8F885D34-324A-487E-8FD5-B7337740AE61}" type="pres">
      <dgm:prSet presAssocID="{0F864F98-50C8-4031-8F0C-1BFA8F4BB7D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3022F57-11A0-427D-B99C-89D13A62371B}" type="pres">
      <dgm:prSet presAssocID="{5C2787CD-E95A-4FA8-B026-8D5491A135FF}" presName="composite" presStyleCnt="0"/>
      <dgm:spPr/>
    </dgm:pt>
    <dgm:pt modelId="{4E15FFF1-856C-4F5C-92DB-0D9F33DD32F8}" type="pres">
      <dgm:prSet presAssocID="{5C2787CD-E95A-4FA8-B026-8D5491A135FF}" presName="parTx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6120C8-8DFE-4F21-8143-494179B2C16A}" type="pres">
      <dgm:prSet presAssocID="{5C2787CD-E95A-4FA8-B026-8D5491A135FF}" presName="parSh" presStyleLbl="node1" presStyleIdx="0" presStyleCnt="7"/>
      <dgm:spPr/>
      <dgm:t>
        <a:bodyPr/>
        <a:lstStyle/>
        <a:p>
          <a:endParaRPr lang="en-US"/>
        </a:p>
      </dgm:t>
    </dgm:pt>
    <dgm:pt modelId="{F040F15E-5964-430A-AFDF-BD6F4B7E1D40}" type="pres">
      <dgm:prSet presAssocID="{5C2787CD-E95A-4FA8-B026-8D5491A135FF}" presName="desTx" presStyleLbl="fgAcc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6644F0-F186-43BA-89C1-C9F81A68FA9B}" type="pres">
      <dgm:prSet presAssocID="{0305799A-7734-4C95-B76C-F9FAB75F296F}" presName="sibTrans" presStyleLbl="sibTrans2D1" presStyleIdx="0" presStyleCnt="6"/>
      <dgm:spPr/>
      <dgm:t>
        <a:bodyPr/>
        <a:lstStyle/>
        <a:p>
          <a:endParaRPr lang="en-US"/>
        </a:p>
      </dgm:t>
    </dgm:pt>
    <dgm:pt modelId="{1138B66C-A1C2-419C-A4FC-E1AA0306D368}" type="pres">
      <dgm:prSet presAssocID="{0305799A-7734-4C95-B76C-F9FAB75F296F}" presName="connTx" presStyleLbl="sibTrans2D1" presStyleIdx="0" presStyleCnt="6"/>
      <dgm:spPr/>
      <dgm:t>
        <a:bodyPr/>
        <a:lstStyle/>
        <a:p>
          <a:endParaRPr lang="en-US"/>
        </a:p>
      </dgm:t>
    </dgm:pt>
    <dgm:pt modelId="{240130CC-9EDA-48AD-8C27-DB9625F4A134}" type="pres">
      <dgm:prSet presAssocID="{3ACAF67B-C6EC-426C-A13B-F4C233189842}" presName="composite" presStyleCnt="0"/>
      <dgm:spPr/>
    </dgm:pt>
    <dgm:pt modelId="{7414233D-24AE-4B18-B989-D0437E373364}" type="pres">
      <dgm:prSet presAssocID="{3ACAF67B-C6EC-426C-A13B-F4C233189842}" presName="parTx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F9CA35-0EAC-4429-99A5-A1C690E6AB6E}" type="pres">
      <dgm:prSet presAssocID="{3ACAF67B-C6EC-426C-A13B-F4C233189842}" presName="parSh" presStyleLbl="node1" presStyleIdx="1" presStyleCnt="7"/>
      <dgm:spPr/>
      <dgm:t>
        <a:bodyPr/>
        <a:lstStyle/>
        <a:p>
          <a:endParaRPr lang="en-US"/>
        </a:p>
      </dgm:t>
    </dgm:pt>
    <dgm:pt modelId="{E8EC3962-51DA-413F-A0DF-DF39F8EC8ADC}" type="pres">
      <dgm:prSet presAssocID="{3ACAF67B-C6EC-426C-A13B-F4C233189842}" presName="desTx" presStyleLbl="fgAcc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A6CEB-64BB-4D1E-9983-4477ADB75CC2}" type="pres">
      <dgm:prSet presAssocID="{878BA514-BEE3-43BB-8773-E0E68356E1EF}" presName="sibTrans" presStyleLbl="sibTrans2D1" presStyleIdx="1" presStyleCnt="6"/>
      <dgm:spPr/>
      <dgm:t>
        <a:bodyPr/>
        <a:lstStyle/>
        <a:p>
          <a:endParaRPr lang="en-US"/>
        </a:p>
      </dgm:t>
    </dgm:pt>
    <dgm:pt modelId="{EFAC86E9-97A7-40E9-A5DC-41CB56AB46E6}" type="pres">
      <dgm:prSet presAssocID="{878BA514-BEE3-43BB-8773-E0E68356E1EF}" presName="connTx" presStyleLbl="sibTrans2D1" presStyleIdx="1" presStyleCnt="6"/>
      <dgm:spPr/>
      <dgm:t>
        <a:bodyPr/>
        <a:lstStyle/>
        <a:p>
          <a:endParaRPr lang="en-US"/>
        </a:p>
      </dgm:t>
    </dgm:pt>
    <dgm:pt modelId="{7B2F6F38-3F24-4664-986F-E0928C04D9FD}" type="pres">
      <dgm:prSet presAssocID="{3A8BF2FB-7E5B-48E1-AE05-D0D8A7BC83E5}" presName="composite" presStyleCnt="0"/>
      <dgm:spPr/>
    </dgm:pt>
    <dgm:pt modelId="{C696BFDF-7062-47EE-92DC-7FCE09C4EA54}" type="pres">
      <dgm:prSet presAssocID="{3A8BF2FB-7E5B-48E1-AE05-D0D8A7BC83E5}" presName="parTx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9A6257-92AA-46AF-92EB-720AC8D538FA}" type="pres">
      <dgm:prSet presAssocID="{3A8BF2FB-7E5B-48E1-AE05-D0D8A7BC83E5}" presName="parSh" presStyleLbl="node1" presStyleIdx="2" presStyleCnt="7"/>
      <dgm:spPr/>
      <dgm:t>
        <a:bodyPr/>
        <a:lstStyle/>
        <a:p>
          <a:endParaRPr lang="en-US"/>
        </a:p>
      </dgm:t>
    </dgm:pt>
    <dgm:pt modelId="{D85E4D6A-3CE8-44A7-A26C-D500F355FECF}" type="pres">
      <dgm:prSet presAssocID="{3A8BF2FB-7E5B-48E1-AE05-D0D8A7BC83E5}" presName="desTx" presStyleLbl="fgAcc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CA515E-4A2E-460D-AF58-7EC4C820A10C}" type="pres">
      <dgm:prSet presAssocID="{B825AEE4-3666-49F5-9AC9-622082A79AB4}" presName="sibTrans" presStyleLbl="sibTrans2D1" presStyleIdx="2" presStyleCnt="6"/>
      <dgm:spPr/>
      <dgm:t>
        <a:bodyPr/>
        <a:lstStyle/>
        <a:p>
          <a:endParaRPr lang="en-US"/>
        </a:p>
      </dgm:t>
    </dgm:pt>
    <dgm:pt modelId="{630A6EAD-D0FB-448B-BE51-72551A0E24AB}" type="pres">
      <dgm:prSet presAssocID="{B825AEE4-3666-49F5-9AC9-622082A79AB4}" presName="connTx" presStyleLbl="sibTrans2D1" presStyleIdx="2" presStyleCnt="6"/>
      <dgm:spPr/>
      <dgm:t>
        <a:bodyPr/>
        <a:lstStyle/>
        <a:p>
          <a:endParaRPr lang="en-US"/>
        </a:p>
      </dgm:t>
    </dgm:pt>
    <dgm:pt modelId="{59AE2C4D-B57E-46C1-941B-FBD516804EBA}" type="pres">
      <dgm:prSet presAssocID="{E1C19C05-73FD-4E2A-A217-7F71EF81779F}" presName="composite" presStyleCnt="0"/>
      <dgm:spPr/>
    </dgm:pt>
    <dgm:pt modelId="{DFA34A90-9C1B-407B-A57A-7CC3E2FDAFEA}" type="pres">
      <dgm:prSet presAssocID="{E1C19C05-73FD-4E2A-A217-7F71EF81779F}" presName="parTx" presStyleLbl="node1" presStyleIdx="2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5E156B-8131-438F-9870-71B172259EFF}" type="pres">
      <dgm:prSet presAssocID="{E1C19C05-73FD-4E2A-A217-7F71EF81779F}" presName="parSh" presStyleLbl="node1" presStyleIdx="3" presStyleCnt="7"/>
      <dgm:spPr/>
      <dgm:t>
        <a:bodyPr/>
        <a:lstStyle/>
        <a:p>
          <a:endParaRPr lang="en-US"/>
        </a:p>
      </dgm:t>
    </dgm:pt>
    <dgm:pt modelId="{797320C2-580C-452A-8137-BA2B116BA435}" type="pres">
      <dgm:prSet presAssocID="{E1C19C05-73FD-4E2A-A217-7F71EF81779F}" presName="desTx" presStyleLbl="fgAcc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88E976-9E36-4362-87FF-074C13ECD968}" type="pres">
      <dgm:prSet presAssocID="{102E14BC-CCFF-4315-9191-C48DB37C5CE8}" presName="sibTrans" presStyleLbl="sibTrans2D1" presStyleIdx="3" presStyleCnt="6"/>
      <dgm:spPr/>
      <dgm:t>
        <a:bodyPr/>
        <a:lstStyle/>
        <a:p>
          <a:endParaRPr lang="en-US"/>
        </a:p>
      </dgm:t>
    </dgm:pt>
    <dgm:pt modelId="{93C731D5-7E96-494E-8584-39B369C935DC}" type="pres">
      <dgm:prSet presAssocID="{102E14BC-CCFF-4315-9191-C48DB37C5CE8}" presName="connTx" presStyleLbl="sibTrans2D1" presStyleIdx="3" presStyleCnt="6"/>
      <dgm:spPr/>
      <dgm:t>
        <a:bodyPr/>
        <a:lstStyle/>
        <a:p>
          <a:endParaRPr lang="en-US"/>
        </a:p>
      </dgm:t>
    </dgm:pt>
    <dgm:pt modelId="{6250C833-27B8-4877-8A79-A4B93025FEAB}" type="pres">
      <dgm:prSet presAssocID="{CE321552-5A4F-4BA6-A150-B9F0715F3878}" presName="composite" presStyleCnt="0"/>
      <dgm:spPr/>
    </dgm:pt>
    <dgm:pt modelId="{DCC53773-A2D5-41F4-9A5B-155FCDF2B3E6}" type="pres">
      <dgm:prSet presAssocID="{CE321552-5A4F-4BA6-A150-B9F0715F3878}" presName="parTx" presStyleLbl="node1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2416CC-66EC-478B-A65A-801AEAAABA11}" type="pres">
      <dgm:prSet presAssocID="{CE321552-5A4F-4BA6-A150-B9F0715F3878}" presName="parSh" presStyleLbl="node1" presStyleIdx="4" presStyleCnt="7"/>
      <dgm:spPr/>
      <dgm:t>
        <a:bodyPr/>
        <a:lstStyle/>
        <a:p>
          <a:endParaRPr lang="en-US"/>
        </a:p>
      </dgm:t>
    </dgm:pt>
    <dgm:pt modelId="{B907531D-2B8D-4E58-84F6-3B93AC7945E8}" type="pres">
      <dgm:prSet presAssocID="{CE321552-5A4F-4BA6-A150-B9F0715F3878}" presName="desTx" presStyleLbl="fgAcc1" presStyleIdx="4" presStyleCnt="7" custScaleX="1065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688F73-78D2-4E68-BC43-DEF31F06ED92}" type="pres">
      <dgm:prSet presAssocID="{AAC3E3E4-A7B3-4DA6-95FC-7CC4119D1DC7}" presName="sibTrans" presStyleLbl="sibTrans2D1" presStyleIdx="4" presStyleCnt="6"/>
      <dgm:spPr/>
      <dgm:t>
        <a:bodyPr/>
        <a:lstStyle/>
        <a:p>
          <a:endParaRPr lang="en-US"/>
        </a:p>
      </dgm:t>
    </dgm:pt>
    <dgm:pt modelId="{CBA34A2C-CEF8-4EB0-B8EE-189D95996844}" type="pres">
      <dgm:prSet presAssocID="{AAC3E3E4-A7B3-4DA6-95FC-7CC4119D1DC7}" presName="connTx" presStyleLbl="sibTrans2D1" presStyleIdx="4" presStyleCnt="6"/>
      <dgm:spPr/>
      <dgm:t>
        <a:bodyPr/>
        <a:lstStyle/>
        <a:p>
          <a:endParaRPr lang="en-US"/>
        </a:p>
      </dgm:t>
    </dgm:pt>
    <dgm:pt modelId="{FBD60EDA-24E3-4CDD-AB95-D237552A0B21}" type="pres">
      <dgm:prSet presAssocID="{20DBA244-9A87-4D8A-83D4-2774527C1DBE}" presName="composite" presStyleCnt="0"/>
      <dgm:spPr/>
    </dgm:pt>
    <dgm:pt modelId="{981E80F9-BB83-4A5E-A68F-C22895B8C125}" type="pres">
      <dgm:prSet presAssocID="{20DBA244-9A87-4D8A-83D4-2774527C1DBE}" presName="parTx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847798-F70F-4784-B798-C57E25DDF9D8}" type="pres">
      <dgm:prSet presAssocID="{20DBA244-9A87-4D8A-83D4-2774527C1DBE}" presName="parSh" presStyleLbl="node1" presStyleIdx="5" presStyleCnt="7"/>
      <dgm:spPr/>
      <dgm:t>
        <a:bodyPr/>
        <a:lstStyle/>
        <a:p>
          <a:endParaRPr lang="en-US"/>
        </a:p>
      </dgm:t>
    </dgm:pt>
    <dgm:pt modelId="{138799A9-F2F4-4CE6-B590-A0578F48A66F}" type="pres">
      <dgm:prSet presAssocID="{20DBA244-9A87-4D8A-83D4-2774527C1DBE}" presName="desTx" presStyleLbl="fgAcc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87C4D0-939D-408E-8BB9-511E89A9DF99}" type="pres">
      <dgm:prSet presAssocID="{1694FAAD-3C20-4C7C-9F99-A748D9B97E61}" presName="sibTrans" presStyleLbl="sibTrans2D1" presStyleIdx="5" presStyleCnt="6"/>
      <dgm:spPr/>
      <dgm:t>
        <a:bodyPr/>
        <a:lstStyle/>
        <a:p>
          <a:endParaRPr lang="en-US"/>
        </a:p>
      </dgm:t>
    </dgm:pt>
    <dgm:pt modelId="{6DE2706F-73D7-490B-BE0D-5149B1DACB95}" type="pres">
      <dgm:prSet presAssocID="{1694FAAD-3C20-4C7C-9F99-A748D9B97E61}" presName="connTx" presStyleLbl="sibTrans2D1" presStyleIdx="5" presStyleCnt="6"/>
      <dgm:spPr/>
      <dgm:t>
        <a:bodyPr/>
        <a:lstStyle/>
        <a:p>
          <a:endParaRPr lang="en-US"/>
        </a:p>
      </dgm:t>
    </dgm:pt>
    <dgm:pt modelId="{4B0EC42E-DEB9-4747-B3F5-EE1B7D2B312D}" type="pres">
      <dgm:prSet presAssocID="{04D41A55-F78E-4AC4-829D-78C14D9BBE9E}" presName="composite" presStyleCnt="0"/>
      <dgm:spPr/>
    </dgm:pt>
    <dgm:pt modelId="{FC30BBFC-9249-4C7A-9A95-FBDC75D7DD95}" type="pres">
      <dgm:prSet presAssocID="{04D41A55-F78E-4AC4-829D-78C14D9BBE9E}" presName="parTx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28171D-63A9-4FF1-B6DA-8D0D7F0F2FF7}" type="pres">
      <dgm:prSet presAssocID="{04D41A55-F78E-4AC4-829D-78C14D9BBE9E}" presName="parSh" presStyleLbl="node1" presStyleIdx="6" presStyleCnt="7"/>
      <dgm:spPr/>
      <dgm:t>
        <a:bodyPr/>
        <a:lstStyle/>
        <a:p>
          <a:endParaRPr lang="en-US"/>
        </a:p>
      </dgm:t>
    </dgm:pt>
    <dgm:pt modelId="{6939ACE3-4A6B-4426-BED8-0924ECC95E1C}" type="pres">
      <dgm:prSet presAssocID="{04D41A55-F78E-4AC4-829D-78C14D9BBE9E}" presName="desTx" presStyleLbl="fgAcc1" presStyleIdx="6" presStyleCnt="7" custScaleX="1170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78DE486-154D-44CC-98B7-7B733465DABB}" type="presOf" srcId="{E1C19C05-73FD-4E2A-A217-7F71EF81779F}" destId="{DFA34A90-9C1B-407B-A57A-7CC3E2FDAFEA}" srcOrd="0" destOrd="0" presId="urn:microsoft.com/office/officeart/2005/8/layout/process3"/>
    <dgm:cxn modelId="{C77CAE62-629D-4450-A78B-C6F59E9A07A5}" type="presOf" srcId="{B281CAC3-37B6-4AEE-9736-F2BF244944D7}" destId="{138799A9-F2F4-4CE6-B590-A0578F48A66F}" srcOrd="0" destOrd="4" presId="urn:microsoft.com/office/officeart/2005/8/layout/process3"/>
    <dgm:cxn modelId="{F4266044-184A-4FF4-8665-794F38614323}" type="presOf" srcId="{AAC3E3E4-A7B3-4DA6-95FC-7CC4119D1DC7}" destId="{B9688F73-78D2-4E68-BC43-DEF31F06ED92}" srcOrd="0" destOrd="0" presId="urn:microsoft.com/office/officeart/2005/8/layout/process3"/>
    <dgm:cxn modelId="{8BD97A06-5C87-4656-809E-A7DC2D8844A4}" srcId="{CE321552-5A4F-4BA6-A150-B9F0715F3878}" destId="{92D0FC0D-FA5A-45EA-B6AF-2755631EE38B}" srcOrd="0" destOrd="0" parTransId="{B6DBD97A-E2BD-433B-BA06-616089227BC2}" sibTransId="{039AFDBF-2A26-4E1D-8117-F5597424EC84}"/>
    <dgm:cxn modelId="{64CC2FF4-8AB9-4A76-A886-3AE723D8D5B3}" srcId="{E1C19C05-73FD-4E2A-A217-7F71EF81779F}" destId="{AEE562BF-8F79-4932-85FA-28ACFEC70673}" srcOrd="2" destOrd="0" parTransId="{F62A0841-35A8-434C-9810-74225AAF8DC0}" sibTransId="{354CFD4F-B96F-411F-9059-09F5A1C4BE74}"/>
    <dgm:cxn modelId="{8E62729D-AAB1-4952-8A4E-A9C6CD138885}" type="presOf" srcId="{0F864F98-50C8-4031-8F0C-1BFA8F4BB7D9}" destId="{8F885D34-324A-487E-8FD5-B7337740AE61}" srcOrd="0" destOrd="0" presId="urn:microsoft.com/office/officeart/2005/8/layout/process3"/>
    <dgm:cxn modelId="{8ED1095D-10F7-4B3D-8C5A-21579E9D68FD}" srcId="{3ACAF67B-C6EC-426C-A13B-F4C233189842}" destId="{967A8773-8EBE-4216-989F-22A4C35D73D5}" srcOrd="1" destOrd="0" parTransId="{29D65994-8898-489E-953E-D1A01084459F}" sibTransId="{F606797B-59B1-4646-B822-02D20D384AC6}"/>
    <dgm:cxn modelId="{E5BF7C87-85AD-48DD-8C2B-E45A9019D01B}" type="presOf" srcId="{AAC3E3E4-A7B3-4DA6-95FC-7CC4119D1DC7}" destId="{CBA34A2C-CEF8-4EB0-B8EE-189D95996844}" srcOrd="1" destOrd="0" presId="urn:microsoft.com/office/officeart/2005/8/layout/process3"/>
    <dgm:cxn modelId="{6280BD6E-EDA5-42C4-82CD-129420D6FD5E}" type="presOf" srcId="{C9E844D2-2DEE-4926-85E6-1F43CA581A24}" destId="{6939ACE3-4A6B-4426-BED8-0924ECC95E1C}" srcOrd="0" destOrd="0" presId="urn:microsoft.com/office/officeart/2005/8/layout/process3"/>
    <dgm:cxn modelId="{F120301A-54B9-4728-AEA1-144C4E26832E}" type="presOf" srcId="{912DC083-321D-4F48-B9EF-C4FDB577717F}" destId="{E8EC3962-51DA-413F-A0DF-DF39F8EC8ADC}" srcOrd="0" destOrd="0" presId="urn:microsoft.com/office/officeart/2005/8/layout/process3"/>
    <dgm:cxn modelId="{348C2653-0F5B-466B-B810-574A8E0430F5}" type="presOf" srcId="{384EF3D4-C433-435C-9FE3-F64869933AA2}" destId="{797320C2-580C-452A-8137-BA2B116BA435}" srcOrd="0" destOrd="0" presId="urn:microsoft.com/office/officeart/2005/8/layout/process3"/>
    <dgm:cxn modelId="{1FA3E4CB-67D3-4DC6-BD0B-F408AAF9F488}" srcId="{20DBA244-9A87-4D8A-83D4-2774527C1DBE}" destId="{24FF5605-43BF-42E4-AC08-A90A1A17D506}" srcOrd="0" destOrd="0" parTransId="{4414FEF1-C944-4E9B-8520-A220A5AF2EFB}" sibTransId="{1D008F92-5824-4E3F-8F53-F83A52728268}"/>
    <dgm:cxn modelId="{B093902F-67B7-4463-864E-723CEA911727}" type="presOf" srcId="{92D0FC0D-FA5A-45EA-B6AF-2755631EE38B}" destId="{B907531D-2B8D-4E58-84F6-3B93AC7945E8}" srcOrd="0" destOrd="0" presId="urn:microsoft.com/office/officeart/2005/8/layout/process3"/>
    <dgm:cxn modelId="{0ECAC3DA-23FA-487B-9A63-A28BA29A0FCE}" type="presOf" srcId="{CE321552-5A4F-4BA6-A150-B9F0715F3878}" destId="{DCC53773-A2D5-41F4-9A5B-155FCDF2B3E6}" srcOrd="0" destOrd="0" presId="urn:microsoft.com/office/officeart/2005/8/layout/process3"/>
    <dgm:cxn modelId="{9E6942B0-1A50-45D6-A263-CE2D5ECF11AF}" srcId="{0F864F98-50C8-4031-8F0C-1BFA8F4BB7D9}" destId="{5C2787CD-E95A-4FA8-B026-8D5491A135FF}" srcOrd="0" destOrd="0" parTransId="{EAA6CFD1-E24E-4F13-AB79-18EB9BC2C38F}" sibTransId="{0305799A-7734-4C95-B76C-F9FAB75F296F}"/>
    <dgm:cxn modelId="{DA4E4B7D-C029-4493-A1DB-6D9ECB91E53F}" type="presOf" srcId="{3ACAF67B-C6EC-426C-A13B-F4C233189842}" destId="{7414233D-24AE-4B18-B989-D0437E373364}" srcOrd="0" destOrd="0" presId="urn:microsoft.com/office/officeart/2005/8/layout/process3"/>
    <dgm:cxn modelId="{136FA71D-D406-4F94-9034-7DDB7E60386C}" type="presOf" srcId="{1694FAAD-3C20-4C7C-9F99-A748D9B97E61}" destId="{6DE2706F-73D7-490B-BE0D-5149B1DACB95}" srcOrd="1" destOrd="0" presId="urn:microsoft.com/office/officeart/2005/8/layout/process3"/>
    <dgm:cxn modelId="{A9177BCB-93D0-4B10-99F7-8536C1A5AFF9}" type="presOf" srcId="{0305799A-7734-4C95-B76C-F9FAB75F296F}" destId="{1138B66C-A1C2-419C-A4FC-E1AA0306D368}" srcOrd="1" destOrd="0" presId="urn:microsoft.com/office/officeart/2005/8/layout/process3"/>
    <dgm:cxn modelId="{8D6782D4-1A60-453B-9147-A53BD262388F}" type="presOf" srcId="{3ACAF67B-C6EC-426C-A13B-F4C233189842}" destId="{47F9CA35-0EAC-4429-99A5-A1C690E6AB6E}" srcOrd="1" destOrd="0" presId="urn:microsoft.com/office/officeart/2005/8/layout/process3"/>
    <dgm:cxn modelId="{EE51FF84-C8B7-45AD-B4E8-96F5B0BE1DE3}" srcId="{0F864F98-50C8-4031-8F0C-1BFA8F4BB7D9}" destId="{E1C19C05-73FD-4E2A-A217-7F71EF81779F}" srcOrd="3" destOrd="0" parTransId="{F3BB8A20-7912-44D1-9F37-4A4D69CE868F}" sibTransId="{102E14BC-CCFF-4315-9191-C48DB37C5CE8}"/>
    <dgm:cxn modelId="{97FDBC1B-FFD4-49F7-930C-21E5FD4BBA63}" type="presOf" srcId="{BAFAD1B8-EBA1-4593-9D0C-64CCAAF529E4}" destId="{797320C2-580C-452A-8137-BA2B116BA435}" srcOrd="0" destOrd="1" presId="urn:microsoft.com/office/officeart/2005/8/layout/process3"/>
    <dgm:cxn modelId="{45E56635-5960-491D-975F-43DCDBC02D4F}" type="presOf" srcId="{3AB0944C-C122-4C11-8BD2-684B0C6BE05E}" destId="{B907531D-2B8D-4E58-84F6-3B93AC7945E8}" srcOrd="0" destOrd="1" presId="urn:microsoft.com/office/officeart/2005/8/layout/process3"/>
    <dgm:cxn modelId="{A38DD00E-23E7-4117-AD4B-234B7DFCBD30}" type="presOf" srcId="{10876954-8657-4209-BF52-4AE3A341E560}" destId="{6939ACE3-4A6B-4426-BED8-0924ECC95E1C}" srcOrd="0" destOrd="5" presId="urn:microsoft.com/office/officeart/2005/8/layout/process3"/>
    <dgm:cxn modelId="{9B682D9F-5F35-4268-8385-63420885CB3C}" srcId="{24FF5605-43BF-42E4-AC08-A90A1A17D506}" destId="{56F2DC77-ADB9-4B08-B7E1-FCF6533F7CE2}" srcOrd="2" destOrd="0" parTransId="{0ACA7961-BA92-450E-8FD0-D76229E31A6F}" sibTransId="{4A7E2589-85A0-497F-A5EA-C8AA0BB63687}"/>
    <dgm:cxn modelId="{054F5FBD-A0EC-432D-BD38-DC63952BCD83}" type="presOf" srcId="{E7C58258-DC9C-4031-90C5-46D4B96A4806}" destId="{6939ACE3-4A6B-4426-BED8-0924ECC95E1C}" srcOrd="0" destOrd="3" presId="urn:microsoft.com/office/officeart/2005/8/layout/process3"/>
    <dgm:cxn modelId="{9210C639-8164-414B-8849-5F5A69C5A9DC}" type="presOf" srcId="{87B879E2-F78B-4D15-B2A4-96F3BD7D7957}" destId="{D85E4D6A-3CE8-44A7-A26C-D500F355FECF}" srcOrd="0" destOrd="0" presId="urn:microsoft.com/office/officeart/2005/8/layout/process3"/>
    <dgm:cxn modelId="{6D30A5CE-99C8-4362-8B95-959616C8D11E}" srcId="{04D41A55-F78E-4AC4-829D-78C14D9BBE9E}" destId="{C9E844D2-2DEE-4926-85E6-1F43CA581A24}" srcOrd="0" destOrd="0" parTransId="{D8E97E40-4CD1-4F47-9A90-6F5F8CB993CA}" sibTransId="{D641ACF6-F599-4E54-AB75-B4128D39862D}"/>
    <dgm:cxn modelId="{D0BE3DAA-550B-4206-9F0E-3D99415EEF45}" srcId="{0F864F98-50C8-4031-8F0C-1BFA8F4BB7D9}" destId="{04D41A55-F78E-4AC4-829D-78C14D9BBE9E}" srcOrd="6" destOrd="0" parTransId="{59420314-2377-45A1-AFC6-27F6BA961D7C}" sibTransId="{36C24A19-AE9F-4D3C-B251-2A41645837CC}"/>
    <dgm:cxn modelId="{22684BE6-A496-47DE-8A84-CB16C2944303}" srcId="{E1C19C05-73FD-4E2A-A217-7F71EF81779F}" destId="{BAFAD1B8-EBA1-4593-9D0C-64CCAAF529E4}" srcOrd="1" destOrd="0" parTransId="{14570B6E-2FC0-4237-8F16-D702C894CC74}" sibTransId="{D47B20C6-8A06-45E0-857E-B03D837F48CF}"/>
    <dgm:cxn modelId="{E3CEDF80-4CA6-4B1C-8595-707C2894145E}" type="presOf" srcId="{3A8BF2FB-7E5B-48E1-AE05-D0D8A7BC83E5}" destId="{539A6257-92AA-46AF-92EB-720AC8D538FA}" srcOrd="1" destOrd="0" presId="urn:microsoft.com/office/officeart/2005/8/layout/process3"/>
    <dgm:cxn modelId="{A85623BD-70CA-4509-BE88-17C8D962B274}" type="presOf" srcId="{6268760F-9E19-45BE-9310-5575B21C1484}" destId="{6939ACE3-4A6B-4426-BED8-0924ECC95E1C}" srcOrd="0" destOrd="1" presId="urn:microsoft.com/office/officeart/2005/8/layout/process3"/>
    <dgm:cxn modelId="{D5BC6EB1-0EFB-458A-8589-1B63CDBA5E7F}" type="presOf" srcId="{CE321552-5A4F-4BA6-A150-B9F0715F3878}" destId="{A82416CC-66EC-478B-A65A-801AEAAABA11}" srcOrd="1" destOrd="0" presId="urn:microsoft.com/office/officeart/2005/8/layout/process3"/>
    <dgm:cxn modelId="{744CD208-409F-4C15-945F-02C85F6F0E7A}" type="presOf" srcId="{102E14BC-CCFF-4315-9191-C48DB37C5CE8}" destId="{F188E976-9E36-4362-87FF-074C13ECD968}" srcOrd="0" destOrd="0" presId="urn:microsoft.com/office/officeart/2005/8/layout/process3"/>
    <dgm:cxn modelId="{23E94AB4-7186-46F4-84F6-D9136DCC469E}" type="presOf" srcId="{C2C8798B-C155-46A7-971F-B6B3BFC3D502}" destId="{138799A9-F2F4-4CE6-B590-A0578F48A66F}" srcOrd="0" destOrd="2" presId="urn:microsoft.com/office/officeart/2005/8/layout/process3"/>
    <dgm:cxn modelId="{F7083C0C-E435-4E32-AA07-0E01425B25D4}" type="presOf" srcId="{7CB1F65D-2106-4B63-8139-A35DE81AD6A8}" destId="{F040F15E-5964-430A-AFDF-BD6F4B7E1D40}" srcOrd="0" destOrd="0" presId="urn:microsoft.com/office/officeart/2005/8/layout/process3"/>
    <dgm:cxn modelId="{9D26DCF1-AFA4-4D51-9A26-ACD3EC2F47DA}" srcId="{24FF5605-43BF-42E4-AC08-A90A1A17D506}" destId="{C2C8798B-C155-46A7-971F-B6B3BFC3D502}" srcOrd="1" destOrd="0" parTransId="{DC257984-B1EE-45B0-BBA4-8A6957111E26}" sibTransId="{9DBDA50A-5532-43AA-B6B0-D31F10A64FB1}"/>
    <dgm:cxn modelId="{BC72820A-E551-42FB-8357-5059B5EB3603}" srcId="{3A8BF2FB-7E5B-48E1-AE05-D0D8A7BC83E5}" destId="{3DB6DA9F-1FD3-4BF7-9518-A75AF94CE140}" srcOrd="1" destOrd="0" parTransId="{EB3F8D3C-5B86-4CE2-9BB2-0F222CE136BB}" sibTransId="{5F686909-0F31-4497-8362-A0470A60E683}"/>
    <dgm:cxn modelId="{78EE3AA5-9858-4DE8-BCAF-4C0706D5F569}" type="presOf" srcId="{3DB6DA9F-1FD3-4BF7-9518-A75AF94CE140}" destId="{D85E4D6A-3CE8-44A7-A26C-D500F355FECF}" srcOrd="0" destOrd="1" presId="urn:microsoft.com/office/officeart/2005/8/layout/process3"/>
    <dgm:cxn modelId="{305D37BC-385C-4BB6-9596-134428105318}" type="presOf" srcId="{E1C19C05-73FD-4E2A-A217-7F71EF81779F}" destId="{335E156B-8131-438F-9870-71B172259EFF}" srcOrd="1" destOrd="0" presId="urn:microsoft.com/office/officeart/2005/8/layout/process3"/>
    <dgm:cxn modelId="{6BBA2D8B-BB08-4701-AAE6-89065F514F6D}" type="presOf" srcId="{1694FAAD-3C20-4C7C-9F99-A748D9B97E61}" destId="{5987C4D0-939D-408E-8BB9-511E89A9DF99}" srcOrd="0" destOrd="0" presId="urn:microsoft.com/office/officeart/2005/8/layout/process3"/>
    <dgm:cxn modelId="{88A7310A-A38D-4F83-885D-DFAECB24345F}" type="presOf" srcId="{DEB77C19-6EB8-47D7-A746-9B9932E8E531}" destId="{E8EC3962-51DA-413F-A0DF-DF39F8EC8ADC}" srcOrd="0" destOrd="2" presId="urn:microsoft.com/office/officeart/2005/8/layout/process3"/>
    <dgm:cxn modelId="{E75E39D1-DF8C-4360-B9BB-1BB5BB0DF048}" srcId="{04D41A55-F78E-4AC4-829D-78C14D9BBE9E}" destId="{E7C58258-DC9C-4031-90C5-46D4B96A4806}" srcOrd="3" destOrd="0" parTransId="{0B9F5DC9-9653-4FBF-817E-187A0ACAA545}" sibTransId="{50B17342-B32C-42E5-ADAD-4B4B91AF5D01}"/>
    <dgm:cxn modelId="{873B2070-E17F-42FD-B862-6411D884DE3D}" srcId="{0F864F98-50C8-4031-8F0C-1BFA8F4BB7D9}" destId="{CE321552-5A4F-4BA6-A150-B9F0715F3878}" srcOrd="4" destOrd="0" parTransId="{41B0ED57-F063-4152-9432-BA6CF739C584}" sibTransId="{AAC3E3E4-A7B3-4DA6-95FC-7CC4119D1DC7}"/>
    <dgm:cxn modelId="{DCE6BC78-3C0C-447B-9F8A-26B5AC5257ED}" type="presOf" srcId="{878BA514-BEE3-43BB-8773-E0E68356E1EF}" destId="{6FCA6CEB-64BB-4D1E-9983-4477ADB75CC2}" srcOrd="0" destOrd="0" presId="urn:microsoft.com/office/officeart/2005/8/layout/process3"/>
    <dgm:cxn modelId="{8BC63446-918E-4ABF-87DA-C8DE72376D65}" srcId="{3ACAF67B-C6EC-426C-A13B-F4C233189842}" destId="{912DC083-321D-4F48-B9EF-C4FDB577717F}" srcOrd="0" destOrd="0" parTransId="{E09A50DA-8A7D-4E91-B03D-DB419C7D1FE9}" sibTransId="{DC2F8DF5-830F-430F-8E2F-CD80A27AA200}"/>
    <dgm:cxn modelId="{41DA0999-1817-4363-89E5-A642D8AE12CF}" srcId="{5C2787CD-E95A-4FA8-B026-8D5491A135FF}" destId="{15CEFEA0-0AA7-4FA4-A33E-BF176E4191DC}" srcOrd="2" destOrd="0" parTransId="{47100042-A6C1-486A-8386-C5C3F664EA47}" sibTransId="{B87EEE2F-CA54-4E7B-8878-327205E48DD4}"/>
    <dgm:cxn modelId="{3F312D99-76A8-4981-BC0C-5A0545C6E97C}" type="presOf" srcId="{102E14BC-CCFF-4315-9191-C48DB37C5CE8}" destId="{93C731D5-7E96-494E-8584-39B369C935DC}" srcOrd="1" destOrd="0" presId="urn:microsoft.com/office/officeart/2005/8/layout/process3"/>
    <dgm:cxn modelId="{CEAF58EF-1820-4467-AD14-72CD4D577192}" srcId="{24FF5605-43BF-42E4-AC08-A90A1A17D506}" destId="{2CFD1D29-E794-4CD7-9063-424475279C11}" srcOrd="4" destOrd="0" parTransId="{052ABB75-54D4-47E3-AEB1-8FFDECB3F6DC}" sibTransId="{068851B7-1C2E-415E-AD32-BD4E171F3563}"/>
    <dgm:cxn modelId="{DB1DC0AA-774C-4339-8220-1C6EF001D39E}" type="presOf" srcId="{0305799A-7734-4C95-B76C-F9FAB75F296F}" destId="{766644F0-F186-43BA-89C1-C9F81A68FA9B}" srcOrd="0" destOrd="0" presId="urn:microsoft.com/office/officeart/2005/8/layout/process3"/>
    <dgm:cxn modelId="{7BCE8A83-BB71-4D24-A245-779D3487C2D2}" type="presOf" srcId="{20DBA244-9A87-4D8A-83D4-2774527C1DBE}" destId="{02847798-F70F-4784-B798-C57E25DDF9D8}" srcOrd="1" destOrd="0" presId="urn:microsoft.com/office/officeart/2005/8/layout/process3"/>
    <dgm:cxn modelId="{BB69BF36-2C7B-4A05-B824-1E5BDB27C7AC}" type="presOf" srcId="{B825AEE4-3666-49F5-9AC9-622082A79AB4}" destId="{630A6EAD-D0FB-448B-BE51-72551A0E24AB}" srcOrd="1" destOrd="0" presId="urn:microsoft.com/office/officeart/2005/8/layout/process3"/>
    <dgm:cxn modelId="{CA3AEA25-E5D1-46E7-89A5-12D208F83867}" srcId="{3ACAF67B-C6EC-426C-A13B-F4C233189842}" destId="{DEB77C19-6EB8-47D7-A746-9B9932E8E531}" srcOrd="2" destOrd="0" parTransId="{70B0DB48-F99F-4104-B915-293B5C7F26AA}" sibTransId="{26978179-9577-43A0-95D9-6EFF06C2B97D}"/>
    <dgm:cxn modelId="{3A10737B-B040-4119-90A8-DDFB8BA095CA}" srcId="{0F864F98-50C8-4031-8F0C-1BFA8F4BB7D9}" destId="{20DBA244-9A87-4D8A-83D4-2774527C1DBE}" srcOrd="5" destOrd="0" parTransId="{13B6A590-2D9D-496B-B79C-BE7EAFC21D38}" sibTransId="{1694FAAD-3C20-4C7C-9F99-A748D9B97E61}"/>
    <dgm:cxn modelId="{EFB28834-197A-4425-9F63-B100214BECBE}" type="presOf" srcId="{04D41A55-F78E-4AC4-829D-78C14D9BBE9E}" destId="{FC30BBFC-9249-4C7A-9A95-FBDC75D7DD95}" srcOrd="0" destOrd="0" presId="urn:microsoft.com/office/officeart/2005/8/layout/process3"/>
    <dgm:cxn modelId="{2A63BC1F-451F-4CED-9B63-8B4EC3F5A9E3}" type="presOf" srcId="{5C2787CD-E95A-4FA8-B026-8D5491A135FF}" destId="{3A6120C8-8DFE-4F21-8143-494179B2C16A}" srcOrd="1" destOrd="0" presId="urn:microsoft.com/office/officeart/2005/8/layout/process3"/>
    <dgm:cxn modelId="{66D4E281-C527-4C5C-800C-AB514D6E75FE}" type="presOf" srcId="{20DBA244-9A87-4D8A-83D4-2774527C1DBE}" destId="{981E80F9-BB83-4A5E-A68F-C22895B8C125}" srcOrd="0" destOrd="0" presId="urn:microsoft.com/office/officeart/2005/8/layout/process3"/>
    <dgm:cxn modelId="{08C60D87-206D-4B52-A4AE-69696E927439}" srcId="{04D41A55-F78E-4AC4-829D-78C14D9BBE9E}" destId="{10876954-8657-4209-BF52-4AE3A341E560}" srcOrd="5" destOrd="0" parTransId="{75D71DE1-2847-464F-BC81-E28353724005}" sibTransId="{533113BD-7D48-477A-8CD7-5BE8C34563E0}"/>
    <dgm:cxn modelId="{5A7BB0E4-9C18-441F-8A32-ADE92C241206}" srcId="{3A8BF2FB-7E5B-48E1-AE05-D0D8A7BC83E5}" destId="{45D725D8-E2D1-4DFD-B65A-CE6D04769153}" srcOrd="2" destOrd="0" parTransId="{BE7CC268-021D-47E6-BF78-A7E81E4B5616}" sibTransId="{214144D3-58E6-458E-B050-17046706883F}"/>
    <dgm:cxn modelId="{FE70C62A-F2D3-4773-94D7-4955D06DB631}" srcId="{CE321552-5A4F-4BA6-A150-B9F0715F3878}" destId="{3AB0944C-C122-4C11-8BD2-684B0C6BE05E}" srcOrd="1" destOrd="0" parTransId="{DA2E8FE9-C96B-48C9-86A9-9496AAD314DB}" sibTransId="{BFBD2A58-2D44-4347-A988-A7AEA31EABA6}"/>
    <dgm:cxn modelId="{C11DB88F-5F28-4132-A79F-9A11E74D5E2F}" srcId="{24FF5605-43BF-42E4-AC08-A90A1A17D506}" destId="{B281CAC3-37B6-4AEE-9736-F2BF244944D7}" srcOrd="3" destOrd="0" parTransId="{04D707C7-6CBD-465F-8802-99B495C67CDF}" sibTransId="{33A553C7-6FA8-48B4-BE12-3567FA73C572}"/>
    <dgm:cxn modelId="{BE66F735-A9BA-48DA-AA10-F9C5C24E69D4}" srcId="{0F864F98-50C8-4031-8F0C-1BFA8F4BB7D9}" destId="{3A8BF2FB-7E5B-48E1-AE05-D0D8A7BC83E5}" srcOrd="2" destOrd="0" parTransId="{8EE0221B-EFD8-49F6-8ABF-656599BD8275}" sibTransId="{B825AEE4-3666-49F5-9AC9-622082A79AB4}"/>
    <dgm:cxn modelId="{DE17AE64-A1F1-488C-8EE7-AE779006B2A8}" type="presOf" srcId="{967A8773-8EBE-4216-989F-22A4C35D73D5}" destId="{E8EC3962-51DA-413F-A0DF-DF39F8EC8ADC}" srcOrd="0" destOrd="1" presId="urn:microsoft.com/office/officeart/2005/8/layout/process3"/>
    <dgm:cxn modelId="{C590DEDC-7B78-4CAB-A4B8-CF463BE2E939}" srcId="{3A8BF2FB-7E5B-48E1-AE05-D0D8A7BC83E5}" destId="{87B879E2-F78B-4D15-B2A4-96F3BD7D7957}" srcOrd="0" destOrd="0" parTransId="{872AEBA6-F47F-46C2-A092-AB19CF21ABC7}" sibTransId="{FF4D5006-2339-4EAA-AD2A-DEFA16C103A2}"/>
    <dgm:cxn modelId="{00BB382D-FD01-469A-97D6-B315FEC665FA}" type="presOf" srcId="{B825AEE4-3666-49F5-9AC9-622082A79AB4}" destId="{85CA515E-4A2E-460D-AF58-7EC4C820A10C}" srcOrd="0" destOrd="0" presId="urn:microsoft.com/office/officeart/2005/8/layout/process3"/>
    <dgm:cxn modelId="{0CC832F4-12C1-4C0D-8B7F-E512AED5160A}" srcId="{5C2787CD-E95A-4FA8-B026-8D5491A135FF}" destId="{7CB1F65D-2106-4B63-8139-A35DE81AD6A8}" srcOrd="0" destOrd="0" parTransId="{F5D107EA-877A-454A-BA75-B7492E826392}" sibTransId="{87039E92-EBB1-456B-BE36-DC9D73AEB3F1}"/>
    <dgm:cxn modelId="{E0D573D7-1014-4E2B-9BFC-67D2ED2F8CF1}" srcId="{E1C19C05-73FD-4E2A-A217-7F71EF81779F}" destId="{384EF3D4-C433-435C-9FE3-F64869933AA2}" srcOrd="0" destOrd="0" parTransId="{A4B170C7-0003-4465-A90B-B60E47CD145D}" sibTransId="{9CF2F580-C2EB-4CA5-A24B-606E776CCBB5}"/>
    <dgm:cxn modelId="{CE41D52B-D5B4-4515-B308-D71F2FF22FB0}" srcId="{04D41A55-F78E-4AC4-829D-78C14D9BBE9E}" destId="{99027260-9D03-47DF-A1A6-23F3B4E37849}" srcOrd="2" destOrd="0" parTransId="{3CEB4636-425C-4A68-BDBE-A97376CDAE48}" sibTransId="{D937F76E-A559-468B-8ABF-846205A7FDF1}"/>
    <dgm:cxn modelId="{C888E006-50BD-4609-8AD2-773F7EB7DBE1}" srcId="{24FF5605-43BF-42E4-AC08-A90A1A17D506}" destId="{1FC9A0B9-DAB9-4B0C-A8D4-F6BCBB4227C7}" srcOrd="5" destOrd="0" parTransId="{71FEC006-230D-4053-B9F1-D99368ED7F6A}" sibTransId="{30C979B7-DC34-40E8-BED4-2BEA614A38A7}"/>
    <dgm:cxn modelId="{3228FD73-35CD-410A-A01E-CB5B9054E4D4}" srcId="{CE321552-5A4F-4BA6-A150-B9F0715F3878}" destId="{BE7B3A62-F9FC-4D17-BA0C-6E4944B8DBD6}" srcOrd="2" destOrd="0" parTransId="{5F1E87B9-48EA-4294-A60F-2D512F48F0FD}" sibTransId="{0B253FFD-AF44-4DE5-8563-F008E9881DFB}"/>
    <dgm:cxn modelId="{9D5734A6-FF13-4F5A-887C-57CD15276577}" type="presOf" srcId="{1FC9A0B9-DAB9-4B0C-A8D4-F6BCBB4227C7}" destId="{138799A9-F2F4-4CE6-B590-A0578F48A66F}" srcOrd="0" destOrd="6" presId="urn:microsoft.com/office/officeart/2005/8/layout/process3"/>
    <dgm:cxn modelId="{9F750F63-FC64-4050-9144-62FDA343399E}" type="presOf" srcId="{BE7B3A62-F9FC-4D17-BA0C-6E4944B8DBD6}" destId="{B907531D-2B8D-4E58-84F6-3B93AC7945E8}" srcOrd="0" destOrd="2" presId="urn:microsoft.com/office/officeart/2005/8/layout/process3"/>
    <dgm:cxn modelId="{4CA64297-D9AD-400F-A920-86070ED5AE5C}" type="presOf" srcId="{AEE562BF-8F79-4932-85FA-28ACFEC70673}" destId="{797320C2-580C-452A-8137-BA2B116BA435}" srcOrd="0" destOrd="2" presId="urn:microsoft.com/office/officeart/2005/8/layout/process3"/>
    <dgm:cxn modelId="{E25BCE9D-9A62-44E5-B833-D6632F11BB3C}" type="presOf" srcId="{250472CB-0C70-4650-B1AC-7FDE0B6CF2A1}" destId="{6939ACE3-4A6B-4426-BED8-0924ECC95E1C}" srcOrd="0" destOrd="4" presId="urn:microsoft.com/office/officeart/2005/8/layout/process3"/>
    <dgm:cxn modelId="{4E7ED1C9-82CA-458F-B7C1-D0B735D2DD72}" srcId="{04D41A55-F78E-4AC4-829D-78C14D9BBE9E}" destId="{6268760F-9E19-45BE-9310-5575B21C1484}" srcOrd="1" destOrd="0" parTransId="{41543AE1-0468-4493-8141-9C2F3B6787DB}" sibTransId="{FF3B43FF-E561-47B1-B846-E16815CD16A0}"/>
    <dgm:cxn modelId="{6F76D3AF-8FF0-4DEF-B7D5-F1E2C09D6D70}" type="presOf" srcId="{77972C7C-A67F-48CA-A18A-5D33952F545B}" destId="{F040F15E-5964-430A-AFDF-BD6F4B7E1D40}" srcOrd="0" destOrd="1" presId="urn:microsoft.com/office/officeart/2005/8/layout/process3"/>
    <dgm:cxn modelId="{CD9AF9E8-A13E-40A8-A6DE-04C7F78D8473}" type="presOf" srcId="{04D41A55-F78E-4AC4-829D-78C14D9BBE9E}" destId="{0A28171D-63A9-4FF1-B6DA-8D0D7F0F2FF7}" srcOrd="1" destOrd="0" presId="urn:microsoft.com/office/officeart/2005/8/layout/process3"/>
    <dgm:cxn modelId="{D46C55DE-18C7-48EA-8949-6092C36027E9}" type="presOf" srcId="{878BA514-BEE3-43BB-8773-E0E68356E1EF}" destId="{EFAC86E9-97A7-40E9-A5DC-41CB56AB46E6}" srcOrd="1" destOrd="0" presId="urn:microsoft.com/office/officeart/2005/8/layout/process3"/>
    <dgm:cxn modelId="{0DCEC508-D747-4274-B1F3-6D65C0C49458}" srcId="{5C2787CD-E95A-4FA8-B026-8D5491A135FF}" destId="{77972C7C-A67F-48CA-A18A-5D33952F545B}" srcOrd="1" destOrd="0" parTransId="{F454EBF5-955D-4047-B62F-03646A8664DA}" sibTransId="{D439521E-2FB6-4030-9888-16BB1EF92A71}"/>
    <dgm:cxn modelId="{98089023-A18A-4CD6-AA5D-B8CA8AB0D96B}" type="presOf" srcId="{2CFD1D29-E794-4CD7-9063-424475279C11}" destId="{138799A9-F2F4-4CE6-B590-A0578F48A66F}" srcOrd="0" destOrd="5" presId="urn:microsoft.com/office/officeart/2005/8/layout/process3"/>
    <dgm:cxn modelId="{DA3578E9-CD58-40D8-9B48-71888C75AED0}" type="presOf" srcId="{3A8BF2FB-7E5B-48E1-AE05-D0D8A7BC83E5}" destId="{C696BFDF-7062-47EE-92DC-7FCE09C4EA54}" srcOrd="0" destOrd="0" presId="urn:microsoft.com/office/officeart/2005/8/layout/process3"/>
    <dgm:cxn modelId="{40F48A67-9051-4468-87F5-2AD20CE024FA}" type="presOf" srcId="{99027260-9D03-47DF-A1A6-23F3B4E37849}" destId="{6939ACE3-4A6B-4426-BED8-0924ECC95E1C}" srcOrd="0" destOrd="2" presId="urn:microsoft.com/office/officeart/2005/8/layout/process3"/>
    <dgm:cxn modelId="{89ABF4D7-CA3D-458C-88F2-085E828B6FAF}" type="presOf" srcId="{45D725D8-E2D1-4DFD-B65A-CE6D04769153}" destId="{D85E4D6A-3CE8-44A7-A26C-D500F355FECF}" srcOrd="0" destOrd="2" presId="urn:microsoft.com/office/officeart/2005/8/layout/process3"/>
    <dgm:cxn modelId="{B6A20225-D6C0-4E9F-8428-B754EC059EF2}" srcId="{0F864F98-50C8-4031-8F0C-1BFA8F4BB7D9}" destId="{3ACAF67B-C6EC-426C-A13B-F4C233189842}" srcOrd="1" destOrd="0" parTransId="{6C61F046-7F09-4C4A-A352-585B035A1E02}" sibTransId="{878BA514-BEE3-43BB-8773-E0E68356E1EF}"/>
    <dgm:cxn modelId="{C01226B8-3E2D-4794-9474-D1AC93607B5B}" type="presOf" srcId="{56F2DC77-ADB9-4B08-B7E1-FCF6533F7CE2}" destId="{138799A9-F2F4-4CE6-B590-A0578F48A66F}" srcOrd="0" destOrd="3" presId="urn:microsoft.com/office/officeart/2005/8/layout/process3"/>
    <dgm:cxn modelId="{0E1B1127-B8B1-4489-86F6-F04BAFAC78BB}" srcId="{24FF5605-43BF-42E4-AC08-A90A1A17D506}" destId="{62CB42BA-E16E-44D8-964E-FA1A565002FC}" srcOrd="0" destOrd="0" parTransId="{62A9AB50-3B66-46A9-9094-969EC269AFEE}" sibTransId="{EE2FF124-2EF3-400C-AB51-FBA0619D00DE}"/>
    <dgm:cxn modelId="{594BFDBA-BF48-451D-9FF7-E8CBAB3569E3}" type="presOf" srcId="{5C2787CD-E95A-4FA8-B026-8D5491A135FF}" destId="{4E15FFF1-856C-4F5C-92DB-0D9F33DD32F8}" srcOrd="0" destOrd="0" presId="urn:microsoft.com/office/officeart/2005/8/layout/process3"/>
    <dgm:cxn modelId="{B37DDDFC-981F-42B4-92D9-065D78976DE6}" srcId="{04D41A55-F78E-4AC4-829D-78C14D9BBE9E}" destId="{250472CB-0C70-4650-B1AC-7FDE0B6CF2A1}" srcOrd="4" destOrd="0" parTransId="{E5B7E074-A11B-4C7A-BF07-BCC0A078EE73}" sibTransId="{494BAD59-18FD-4708-9101-93515A24E831}"/>
    <dgm:cxn modelId="{3D6A9186-D524-4C6C-8B62-1400C36C2B91}" type="presOf" srcId="{62CB42BA-E16E-44D8-964E-FA1A565002FC}" destId="{138799A9-F2F4-4CE6-B590-A0578F48A66F}" srcOrd="0" destOrd="1" presId="urn:microsoft.com/office/officeart/2005/8/layout/process3"/>
    <dgm:cxn modelId="{76E3148F-5BFD-4E9A-BEDD-605B54BC557A}" type="presOf" srcId="{24FF5605-43BF-42E4-AC08-A90A1A17D506}" destId="{138799A9-F2F4-4CE6-B590-A0578F48A66F}" srcOrd="0" destOrd="0" presId="urn:microsoft.com/office/officeart/2005/8/layout/process3"/>
    <dgm:cxn modelId="{0A879AB3-E460-4C7F-A265-39AF65BCED70}" type="presOf" srcId="{15CEFEA0-0AA7-4FA4-A33E-BF176E4191DC}" destId="{F040F15E-5964-430A-AFDF-BD6F4B7E1D40}" srcOrd="0" destOrd="2" presId="urn:microsoft.com/office/officeart/2005/8/layout/process3"/>
    <dgm:cxn modelId="{B70B4DFF-E4FB-42AB-9837-0165EAEC6D67}" type="presParOf" srcId="{8F885D34-324A-487E-8FD5-B7337740AE61}" destId="{33022F57-11A0-427D-B99C-89D13A62371B}" srcOrd="0" destOrd="0" presId="urn:microsoft.com/office/officeart/2005/8/layout/process3"/>
    <dgm:cxn modelId="{3F9D1F03-5052-4C8F-A0DF-E85E1ECFBF08}" type="presParOf" srcId="{33022F57-11A0-427D-B99C-89D13A62371B}" destId="{4E15FFF1-856C-4F5C-92DB-0D9F33DD32F8}" srcOrd="0" destOrd="0" presId="urn:microsoft.com/office/officeart/2005/8/layout/process3"/>
    <dgm:cxn modelId="{70AE7095-EF5F-4961-9CDF-67C6EAD7A2C8}" type="presParOf" srcId="{33022F57-11A0-427D-B99C-89D13A62371B}" destId="{3A6120C8-8DFE-4F21-8143-494179B2C16A}" srcOrd="1" destOrd="0" presId="urn:microsoft.com/office/officeart/2005/8/layout/process3"/>
    <dgm:cxn modelId="{E68FB79A-5D9B-4F20-B74F-84E80A99B985}" type="presParOf" srcId="{33022F57-11A0-427D-B99C-89D13A62371B}" destId="{F040F15E-5964-430A-AFDF-BD6F4B7E1D40}" srcOrd="2" destOrd="0" presId="urn:microsoft.com/office/officeart/2005/8/layout/process3"/>
    <dgm:cxn modelId="{35724872-617C-46F9-80DE-51BA06C8FC08}" type="presParOf" srcId="{8F885D34-324A-487E-8FD5-B7337740AE61}" destId="{766644F0-F186-43BA-89C1-C9F81A68FA9B}" srcOrd="1" destOrd="0" presId="urn:microsoft.com/office/officeart/2005/8/layout/process3"/>
    <dgm:cxn modelId="{B33B3A55-47C1-48BD-9502-E0C951284F44}" type="presParOf" srcId="{766644F0-F186-43BA-89C1-C9F81A68FA9B}" destId="{1138B66C-A1C2-419C-A4FC-E1AA0306D368}" srcOrd="0" destOrd="0" presId="urn:microsoft.com/office/officeart/2005/8/layout/process3"/>
    <dgm:cxn modelId="{1194664E-D70D-4EB4-88C1-8FCB5CEADC32}" type="presParOf" srcId="{8F885D34-324A-487E-8FD5-B7337740AE61}" destId="{240130CC-9EDA-48AD-8C27-DB9625F4A134}" srcOrd="2" destOrd="0" presId="urn:microsoft.com/office/officeart/2005/8/layout/process3"/>
    <dgm:cxn modelId="{1419267B-BE3E-475A-8187-302D2438E795}" type="presParOf" srcId="{240130CC-9EDA-48AD-8C27-DB9625F4A134}" destId="{7414233D-24AE-4B18-B989-D0437E373364}" srcOrd="0" destOrd="0" presId="urn:microsoft.com/office/officeart/2005/8/layout/process3"/>
    <dgm:cxn modelId="{79558FA3-6077-40AD-AEDC-932C0A159A50}" type="presParOf" srcId="{240130CC-9EDA-48AD-8C27-DB9625F4A134}" destId="{47F9CA35-0EAC-4429-99A5-A1C690E6AB6E}" srcOrd="1" destOrd="0" presId="urn:microsoft.com/office/officeart/2005/8/layout/process3"/>
    <dgm:cxn modelId="{AFF68E0D-773A-4D1F-B6C2-8EDC60D69676}" type="presParOf" srcId="{240130CC-9EDA-48AD-8C27-DB9625F4A134}" destId="{E8EC3962-51DA-413F-A0DF-DF39F8EC8ADC}" srcOrd="2" destOrd="0" presId="urn:microsoft.com/office/officeart/2005/8/layout/process3"/>
    <dgm:cxn modelId="{20A8C567-6F9C-480A-9B2F-EC1A61C1C8FE}" type="presParOf" srcId="{8F885D34-324A-487E-8FD5-B7337740AE61}" destId="{6FCA6CEB-64BB-4D1E-9983-4477ADB75CC2}" srcOrd="3" destOrd="0" presId="urn:microsoft.com/office/officeart/2005/8/layout/process3"/>
    <dgm:cxn modelId="{AE41FD50-A3C7-4790-9268-4F7020BAB667}" type="presParOf" srcId="{6FCA6CEB-64BB-4D1E-9983-4477ADB75CC2}" destId="{EFAC86E9-97A7-40E9-A5DC-41CB56AB46E6}" srcOrd="0" destOrd="0" presId="urn:microsoft.com/office/officeart/2005/8/layout/process3"/>
    <dgm:cxn modelId="{2EC663C7-522E-4D58-9AF3-84EBBF705883}" type="presParOf" srcId="{8F885D34-324A-487E-8FD5-B7337740AE61}" destId="{7B2F6F38-3F24-4664-986F-E0928C04D9FD}" srcOrd="4" destOrd="0" presId="urn:microsoft.com/office/officeart/2005/8/layout/process3"/>
    <dgm:cxn modelId="{18FC1AD2-02C5-47F7-B34E-5B2D37BF25F1}" type="presParOf" srcId="{7B2F6F38-3F24-4664-986F-E0928C04D9FD}" destId="{C696BFDF-7062-47EE-92DC-7FCE09C4EA54}" srcOrd="0" destOrd="0" presId="urn:microsoft.com/office/officeart/2005/8/layout/process3"/>
    <dgm:cxn modelId="{DBAF63E4-03B7-41CB-985B-1F0996F59844}" type="presParOf" srcId="{7B2F6F38-3F24-4664-986F-E0928C04D9FD}" destId="{539A6257-92AA-46AF-92EB-720AC8D538FA}" srcOrd="1" destOrd="0" presId="urn:microsoft.com/office/officeart/2005/8/layout/process3"/>
    <dgm:cxn modelId="{39F8CC7B-B1D2-4CE1-A80C-390F870415A6}" type="presParOf" srcId="{7B2F6F38-3F24-4664-986F-E0928C04D9FD}" destId="{D85E4D6A-3CE8-44A7-A26C-D500F355FECF}" srcOrd="2" destOrd="0" presId="urn:microsoft.com/office/officeart/2005/8/layout/process3"/>
    <dgm:cxn modelId="{003BC60C-CAFB-426B-9DBA-7C2604F91DB2}" type="presParOf" srcId="{8F885D34-324A-487E-8FD5-B7337740AE61}" destId="{85CA515E-4A2E-460D-AF58-7EC4C820A10C}" srcOrd="5" destOrd="0" presId="urn:microsoft.com/office/officeart/2005/8/layout/process3"/>
    <dgm:cxn modelId="{5C92E833-E872-4B4C-B4B9-5C1220B6CC41}" type="presParOf" srcId="{85CA515E-4A2E-460D-AF58-7EC4C820A10C}" destId="{630A6EAD-D0FB-448B-BE51-72551A0E24AB}" srcOrd="0" destOrd="0" presId="urn:microsoft.com/office/officeart/2005/8/layout/process3"/>
    <dgm:cxn modelId="{33894691-669D-426B-AC13-C81DFF00775B}" type="presParOf" srcId="{8F885D34-324A-487E-8FD5-B7337740AE61}" destId="{59AE2C4D-B57E-46C1-941B-FBD516804EBA}" srcOrd="6" destOrd="0" presId="urn:microsoft.com/office/officeart/2005/8/layout/process3"/>
    <dgm:cxn modelId="{4819E1A0-6AE1-4E01-83AD-4A15E8D58C80}" type="presParOf" srcId="{59AE2C4D-B57E-46C1-941B-FBD516804EBA}" destId="{DFA34A90-9C1B-407B-A57A-7CC3E2FDAFEA}" srcOrd="0" destOrd="0" presId="urn:microsoft.com/office/officeart/2005/8/layout/process3"/>
    <dgm:cxn modelId="{C53F48B6-397F-4D94-8076-D2B7D3EB0B8F}" type="presParOf" srcId="{59AE2C4D-B57E-46C1-941B-FBD516804EBA}" destId="{335E156B-8131-438F-9870-71B172259EFF}" srcOrd="1" destOrd="0" presId="urn:microsoft.com/office/officeart/2005/8/layout/process3"/>
    <dgm:cxn modelId="{D138D29F-3EDA-4B10-8FFC-1A5DFE5615E5}" type="presParOf" srcId="{59AE2C4D-B57E-46C1-941B-FBD516804EBA}" destId="{797320C2-580C-452A-8137-BA2B116BA435}" srcOrd="2" destOrd="0" presId="urn:microsoft.com/office/officeart/2005/8/layout/process3"/>
    <dgm:cxn modelId="{7AF517E6-6660-438E-9FB3-FC1FCB95A5CE}" type="presParOf" srcId="{8F885D34-324A-487E-8FD5-B7337740AE61}" destId="{F188E976-9E36-4362-87FF-074C13ECD968}" srcOrd="7" destOrd="0" presId="urn:microsoft.com/office/officeart/2005/8/layout/process3"/>
    <dgm:cxn modelId="{7CD65094-9FF1-4F48-BF99-4BA803400703}" type="presParOf" srcId="{F188E976-9E36-4362-87FF-074C13ECD968}" destId="{93C731D5-7E96-494E-8584-39B369C935DC}" srcOrd="0" destOrd="0" presId="urn:microsoft.com/office/officeart/2005/8/layout/process3"/>
    <dgm:cxn modelId="{3F3CED2B-C933-43B1-985A-DFA9A19EE17C}" type="presParOf" srcId="{8F885D34-324A-487E-8FD5-B7337740AE61}" destId="{6250C833-27B8-4877-8A79-A4B93025FEAB}" srcOrd="8" destOrd="0" presId="urn:microsoft.com/office/officeart/2005/8/layout/process3"/>
    <dgm:cxn modelId="{2F87D8BE-1C00-425D-B4DB-9A2F412153D4}" type="presParOf" srcId="{6250C833-27B8-4877-8A79-A4B93025FEAB}" destId="{DCC53773-A2D5-41F4-9A5B-155FCDF2B3E6}" srcOrd="0" destOrd="0" presId="urn:microsoft.com/office/officeart/2005/8/layout/process3"/>
    <dgm:cxn modelId="{F861D2BD-CF6C-4107-9CFD-150ADE099951}" type="presParOf" srcId="{6250C833-27B8-4877-8A79-A4B93025FEAB}" destId="{A82416CC-66EC-478B-A65A-801AEAAABA11}" srcOrd="1" destOrd="0" presId="urn:microsoft.com/office/officeart/2005/8/layout/process3"/>
    <dgm:cxn modelId="{6BF6D06B-DB66-439C-B6A4-CC241B1C1FC7}" type="presParOf" srcId="{6250C833-27B8-4877-8A79-A4B93025FEAB}" destId="{B907531D-2B8D-4E58-84F6-3B93AC7945E8}" srcOrd="2" destOrd="0" presId="urn:microsoft.com/office/officeart/2005/8/layout/process3"/>
    <dgm:cxn modelId="{E0BC5F83-2C86-4354-8F8A-C971923E1C3D}" type="presParOf" srcId="{8F885D34-324A-487E-8FD5-B7337740AE61}" destId="{B9688F73-78D2-4E68-BC43-DEF31F06ED92}" srcOrd="9" destOrd="0" presId="urn:microsoft.com/office/officeart/2005/8/layout/process3"/>
    <dgm:cxn modelId="{9E6D52E8-FC65-419F-AD20-B260632420E1}" type="presParOf" srcId="{B9688F73-78D2-4E68-BC43-DEF31F06ED92}" destId="{CBA34A2C-CEF8-4EB0-B8EE-189D95996844}" srcOrd="0" destOrd="0" presId="urn:microsoft.com/office/officeart/2005/8/layout/process3"/>
    <dgm:cxn modelId="{BEB7EE50-FDA7-4F24-8C1A-0A889F59E1CA}" type="presParOf" srcId="{8F885D34-324A-487E-8FD5-B7337740AE61}" destId="{FBD60EDA-24E3-4CDD-AB95-D237552A0B21}" srcOrd="10" destOrd="0" presId="urn:microsoft.com/office/officeart/2005/8/layout/process3"/>
    <dgm:cxn modelId="{1AD291B7-FD3F-43B1-9020-7CA2E95DDD83}" type="presParOf" srcId="{FBD60EDA-24E3-4CDD-AB95-D237552A0B21}" destId="{981E80F9-BB83-4A5E-A68F-C22895B8C125}" srcOrd="0" destOrd="0" presId="urn:microsoft.com/office/officeart/2005/8/layout/process3"/>
    <dgm:cxn modelId="{3F16E162-77CD-4D80-9C54-4F15A804EF42}" type="presParOf" srcId="{FBD60EDA-24E3-4CDD-AB95-D237552A0B21}" destId="{02847798-F70F-4784-B798-C57E25DDF9D8}" srcOrd="1" destOrd="0" presId="urn:microsoft.com/office/officeart/2005/8/layout/process3"/>
    <dgm:cxn modelId="{38A20C48-850B-4C98-A728-2188B77DACF5}" type="presParOf" srcId="{FBD60EDA-24E3-4CDD-AB95-D237552A0B21}" destId="{138799A9-F2F4-4CE6-B590-A0578F48A66F}" srcOrd="2" destOrd="0" presId="urn:microsoft.com/office/officeart/2005/8/layout/process3"/>
    <dgm:cxn modelId="{6E7B6418-2353-494F-9094-14D3496EC0A2}" type="presParOf" srcId="{8F885D34-324A-487E-8FD5-B7337740AE61}" destId="{5987C4D0-939D-408E-8BB9-511E89A9DF99}" srcOrd="11" destOrd="0" presId="urn:microsoft.com/office/officeart/2005/8/layout/process3"/>
    <dgm:cxn modelId="{E592207D-DB4E-4D16-86DC-D4CD9DAA7C42}" type="presParOf" srcId="{5987C4D0-939D-408E-8BB9-511E89A9DF99}" destId="{6DE2706F-73D7-490B-BE0D-5149B1DACB95}" srcOrd="0" destOrd="0" presId="urn:microsoft.com/office/officeart/2005/8/layout/process3"/>
    <dgm:cxn modelId="{121FBC68-421F-4EB5-BC95-5F2571CDB46F}" type="presParOf" srcId="{8F885D34-324A-487E-8FD5-B7337740AE61}" destId="{4B0EC42E-DEB9-4747-B3F5-EE1B7D2B312D}" srcOrd="12" destOrd="0" presId="urn:microsoft.com/office/officeart/2005/8/layout/process3"/>
    <dgm:cxn modelId="{72DC520F-0D08-40FF-8D41-5AE910FF89B7}" type="presParOf" srcId="{4B0EC42E-DEB9-4747-B3F5-EE1B7D2B312D}" destId="{FC30BBFC-9249-4C7A-9A95-FBDC75D7DD95}" srcOrd="0" destOrd="0" presId="urn:microsoft.com/office/officeart/2005/8/layout/process3"/>
    <dgm:cxn modelId="{F1923B69-402E-4ED8-84C3-C438AD4DEF4C}" type="presParOf" srcId="{4B0EC42E-DEB9-4747-B3F5-EE1B7D2B312D}" destId="{0A28171D-63A9-4FF1-B6DA-8D0D7F0F2FF7}" srcOrd="1" destOrd="0" presId="urn:microsoft.com/office/officeart/2005/8/layout/process3"/>
    <dgm:cxn modelId="{7D254910-3200-4122-9593-CB0C52BBF704}" type="presParOf" srcId="{4B0EC42E-DEB9-4747-B3F5-EE1B7D2B312D}" destId="{6939ACE3-4A6B-4426-BED8-0924ECC95E1C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6120C8-8DFE-4F21-8143-494179B2C16A}">
      <dsp:nvSpPr>
        <dsp:cNvPr id="0" name=""/>
        <dsp:cNvSpPr/>
      </dsp:nvSpPr>
      <dsp:spPr>
        <a:xfrm>
          <a:off x="2597" y="23052"/>
          <a:ext cx="908852" cy="1944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Select your report</a:t>
          </a:r>
        </a:p>
      </dsp:txBody>
      <dsp:txXfrm>
        <a:off x="2597" y="23052"/>
        <a:ext cx="908852" cy="363540"/>
      </dsp:txXfrm>
    </dsp:sp>
    <dsp:sp modelId="{F040F15E-5964-430A-AFDF-BD6F4B7E1D40}">
      <dsp:nvSpPr>
        <dsp:cNvPr id="0" name=""/>
        <dsp:cNvSpPr/>
      </dsp:nvSpPr>
      <dsp:spPr>
        <a:xfrm>
          <a:off x="188747" y="386592"/>
          <a:ext cx="908852" cy="2592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Select the relevant report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Refer to </a:t>
          </a:r>
          <a:r>
            <a:rPr lang="en-US" sz="900" i="0" kern="1200">
              <a:latin typeface="Arial" panose="020B0604020202020204" pitchFamily="34" charset="0"/>
              <a:cs typeface="Arial" panose="020B0604020202020204" pitchFamily="34" charset="0"/>
            </a:rPr>
            <a:t>task cards found under the Self-service reports page  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for more information</a:t>
          </a:r>
        </a:p>
      </dsp:txBody>
      <dsp:txXfrm>
        <a:off x="215366" y="413211"/>
        <a:ext cx="855614" cy="2538762"/>
      </dsp:txXfrm>
    </dsp:sp>
    <dsp:sp modelId="{766644F0-F186-43BA-89C1-C9F81A68FA9B}">
      <dsp:nvSpPr>
        <dsp:cNvPr id="0" name=""/>
        <dsp:cNvSpPr/>
      </dsp:nvSpPr>
      <dsp:spPr>
        <a:xfrm>
          <a:off x="1049228" y="91683"/>
          <a:ext cx="292090" cy="2262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1049228" y="136938"/>
        <a:ext cx="224207" cy="135767"/>
      </dsp:txXfrm>
    </dsp:sp>
    <dsp:sp modelId="{47F9CA35-0EAC-4429-99A5-A1C690E6AB6E}">
      <dsp:nvSpPr>
        <dsp:cNvPr id="0" name=""/>
        <dsp:cNvSpPr/>
      </dsp:nvSpPr>
      <dsp:spPr>
        <a:xfrm>
          <a:off x="1462564" y="23052"/>
          <a:ext cx="908852" cy="1944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Select your filters</a:t>
          </a:r>
        </a:p>
      </dsp:txBody>
      <dsp:txXfrm>
        <a:off x="1462564" y="23052"/>
        <a:ext cx="908852" cy="363540"/>
      </dsp:txXfrm>
    </dsp:sp>
    <dsp:sp modelId="{E8EC3962-51DA-413F-A0DF-DF39F8EC8ADC}">
      <dsp:nvSpPr>
        <dsp:cNvPr id="0" name=""/>
        <dsp:cNvSpPr/>
      </dsp:nvSpPr>
      <dsp:spPr>
        <a:xfrm>
          <a:off x="1648715" y="386592"/>
          <a:ext cx="908852" cy="2592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Open the Filter Page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Add filters to display the relevant data. Multiple filters can be added to the report</a:t>
          </a:r>
        </a:p>
      </dsp:txBody>
      <dsp:txXfrm>
        <a:off x="1675334" y="413211"/>
        <a:ext cx="855614" cy="2538762"/>
      </dsp:txXfrm>
    </dsp:sp>
    <dsp:sp modelId="{6FCA6CEB-64BB-4D1E-9983-4477ADB75CC2}">
      <dsp:nvSpPr>
        <dsp:cNvPr id="0" name=""/>
        <dsp:cNvSpPr/>
      </dsp:nvSpPr>
      <dsp:spPr>
        <a:xfrm>
          <a:off x="2509195" y="91683"/>
          <a:ext cx="292090" cy="2262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509195" y="136938"/>
        <a:ext cx="224207" cy="135767"/>
      </dsp:txXfrm>
    </dsp:sp>
    <dsp:sp modelId="{539A6257-92AA-46AF-92EB-720AC8D538FA}">
      <dsp:nvSpPr>
        <dsp:cNvPr id="0" name=""/>
        <dsp:cNvSpPr/>
      </dsp:nvSpPr>
      <dsp:spPr>
        <a:xfrm>
          <a:off x="2922531" y="23052"/>
          <a:ext cx="908852" cy="1944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Navigate the sheets</a:t>
          </a:r>
          <a:endParaRPr lang="en-US" sz="900" kern="1200"/>
        </a:p>
      </dsp:txBody>
      <dsp:txXfrm>
        <a:off x="2922531" y="23052"/>
        <a:ext cx="908852" cy="363540"/>
      </dsp:txXfrm>
    </dsp:sp>
    <dsp:sp modelId="{D85E4D6A-3CE8-44A7-A26C-D500F355FECF}">
      <dsp:nvSpPr>
        <dsp:cNvPr id="0" name=""/>
        <dsp:cNvSpPr/>
      </dsp:nvSpPr>
      <dsp:spPr>
        <a:xfrm>
          <a:off x="3108682" y="386592"/>
          <a:ext cx="908852" cy="2592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Navigate between the report sheets to find required information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Continue to add filters on the sheets your navigate through</a:t>
          </a:r>
        </a:p>
      </dsp:txBody>
      <dsp:txXfrm>
        <a:off x="3135301" y="413211"/>
        <a:ext cx="855614" cy="2538762"/>
      </dsp:txXfrm>
    </dsp:sp>
    <dsp:sp modelId="{85CA515E-4A2E-460D-AF58-7EC4C820A10C}">
      <dsp:nvSpPr>
        <dsp:cNvPr id="0" name=""/>
        <dsp:cNvSpPr/>
      </dsp:nvSpPr>
      <dsp:spPr>
        <a:xfrm>
          <a:off x="3969163" y="91683"/>
          <a:ext cx="292090" cy="2262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969163" y="136938"/>
        <a:ext cx="224207" cy="135767"/>
      </dsp:txXfrm>
    </dsp:sp>
    <dsp:sp modelId="{335E156B-8131-438F-9870-71B172259EFF}">
      <dsp:nvSpPr>
        <dsp:cNvPr id="0" name=""/>
        <dsp:cNvSpPr/>
      </dsp:nvSpPr>
      <dsp:spPr>
        <a:xfrm>
          <a:off x="4382499" y="23052"/>
          <a:ext cx="908852" cy="1944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Bookmark your filters</a:t>
          </a:r>
          <a:endParaRPr lang="en-US" sz="900" kern="1200"/>
        </a:p>
      </dsp:txBody>
      <dsp:txXfrm>
        <a:off x="4382499" y="23052"/>
        <a:ext cx="908852" cy="363540"/>
      </dsp:txXfrm>
    </dsp:sp>
    <dsp:sp modelId="{797320C2-580C-452A-8137-BA2B116BA435}">
      <dsp:nvSpPr>
        <dsp:cNvPr id="0" name=""/>
        <dsp:cNvSpPr/>
      </dsp:nvSpPr>
      <dsp:spPr>
        <a:xfrm>
          <a:off x="4568649" y="386592"/>
          <a:ext cx="908852" cy="2592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Bookmark the selected filters for future use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You can create as many bookmarks as you like</a:t>
          </a:r>
        </a:p>
      </dsp:txBody>
      <dsp:txXfrm>
        <a:off x="4595268" y="413211"/>
        <a:ext cx="855614" cy="2538762"/>
      </dsp:txXfrm>
    </dsp:sp>
    <dsp:sp modelId="{F188E976-9E36-4362-87FF-074C13ECD968}">
      <dsp:nvSpPr>
        <dsp:cNvPr id="0" name=""/>
        <dsp:cNvSpPr/>
      </dsp:nvSpPr>
      <dsp:spPr>
        <a:xfrm>
          <a:off x="5429130" y="91683"/>
          <a:ext cx="292090" cy="2262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5429130" y="136938"/>
        <a:ext cx="224207" cy="135767"/>
      </dsp:txXfrm>
    </dsp:sp>
    <dsp:sp modelId="{A82416CC-66EC-478B-A65A-801AEAAABA11}">
      <dsp:nvSpPr>
        <dsp:cNvPr id="0" name=""/>
        <dsp:cNvSpPr/>
      </dsp:nvSpPr>
      <dsp:spPr>
        <a:xfrm>
          <a:off x="5842466" y="23052"/>
          <a:ext cx="908852" cy="1944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Take snapshots</a:t>
          </a:r>
          <a:endParaRPr lang="en-US" sz="900" kern="1200"/>
        </a:p>
      </dsp:txBody>
      <dsp:txXfrm>
        <a:off x="5842466" y="23052"/>
        <a:ext cx="908852" cy="363540"/>
      </dsp:txXfrm>
    </dsp:sp>
    <dsp:sp modelId="{B907531D-2B8D-4E58-84F6-3B93AC7945E8}">
      <dsp:nvSpPr>
        <dsp:cNvPr id="0" name=""/>
        <dsp:cNvSpPr/>
      </dsp:nvSpPr>
      <dsp:spPr>
        <a:xfrm>
          <a:off x="5999025" y="386592"/>
          <a:ext cx="968036" cy="2592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Take snapshots of the required charts, images or diagrams to build your story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latin typeface="Arial" panose="020B0604020202020204" pitchFamily="34" charset="0"/>
              <a:cs typeface="Arial" panose="020B0604020202020204" pitchFamily="34" charset="0"/>
            </a:rPr>
            <a:t>Note: 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Graphs and pie charts can be exported to an excel spreadsheet</a:t>
          </a:r>
        </a:p>
      </dsp:txBody>
      <dsp:txXfrm>
        <a:off x="6027378" y="414945"/>
        <a:ext cx="911330" cy="2535294"/>
      </dsp:txXfrm>
    </dsp:sp>
    <dsp:sp modelId="{B9688F73-78D2-4E68-BC43-DEF31F06ED92}">
      <dsp:nvSpPr>
        <dsp:cNvPr id="0" name=""/>
        <dsp:cNvSpPr/>
      </dsp:nvSpPr>
      <dsp:spPr>
        <a:xfrm>
          <a:off x="6896496" y="91683"/>
          <a:ext cx="307774" cy="2262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6896496" y="136938"/>
        <a:ext cx="239891" cy="135767"/>
      </dsp:txXfrm>
    </dsp:sp>
    <dsp:sp modelId="{02847798-F70F-4784-B798-C57E25DDF9D8}">
      <dsp:nvSpPr>
        <dsp:cNvPr id="0" name=""/>
        <dsp:cNvSpPr/>
      </dsp:nvSpPr>
      <dsp:spPr>
        <a:xfrm>
          <a:off x="7332026" y="23052"/>
          <a:ext cx="908852" cy="1944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Build your story</a:t>
          </a:r>
          <a:endParaRPr lang="en-US" sz="900" kern="1200"/>
        </a:p>
      </dsp:txBody>
      <dsp:txXfrm>
        <a:off x="7332026" y="23052"/>
        <a:ext cx="908852" cy="363540"/>
      </dsp:txXfrm>
    </dsp:sp>
    <dsp:sp modelId="{138799A9-F2F4-4CE6-B590-A0578F48A66F}">
      <dsp:nvSpPr>
        <dsp:cNvPr id="0" name=""/>
        <dsp:cNvSpPr/>
      </dsp:nvSpPr>
      <dsp:spPr>
        <a:xfrm>
          <a:off x="7518176" y="386592"/>
          <a:ext cx="908852" cy="2592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Build your story by adding: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Text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Snapshots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Shapes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Select the </a:t>
          </a:r>
          <a:r>
            <a:rPr lang="en-US" sz="900" kern="1200" dirty="0" smtClean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play button </a:t>
          </a: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to view your story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</dsp:txBody>
      <dsp:txXfrm>
        <a:off x="7544795" y="413211"/>
        <a:ext cx="855614" cy="2538762"/>
      </dsp:txXfrm>
    </dsp:sp>
    <dsp:sp modelId="{5987C4D0-939D-408E-8BB9-511E89A9DF99}">
      <dsp:nvSpPr>
        <dsp:cNvPr id="0" name=""/>
        <dsp:cNvSpPr/>
      </dsp:nvSpPr>
      <dsp:spPr>
        <a:xfrm>
          <a:off x="8378657" y="91683"/>
          <a:ext cx="292090" cy="2262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8378657" y="136938"/>
        <a:ext cx="224207" cy="135767"/>
      </dsp:txXfrm>
    </dsp:sp>
    <dsp:sp modelId="{0A28171D-63A9-4FF1-B6DA-8D0D7F0F2FF7}">
      <dsp:nvSpPr>
        <dsp:cNvPr id="0" name=""/>
        <dsp:cNvSpPr/>
      </dsp:nvSpPr>
      <dsp:spPr>
        <a:xfrm>
          <a:off x="8791993" y="23052"/>
          <a:ext cx="908852" cy="1944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Export your story</a:t>
          </a:r>
          <a:endParaRPr lang="en-US" sz="900" kern="1200"/>
        </a:p>
      </dsp:txBody>
      <dsp:txXfrm>
        <a:off x="8791993" y="23052"/>
        <a:ext cx="908852" cy="363540"/>
      </dsp:txXfrm>
    </dsp:sp>
    <dsp:sp modelId="{6939ACE3-4A6B-4426-BED8-0924ECC95E1C}">
      <dsp:nvSpPr>
        <dsp:cNvPr id="0" name=""/>
        <dsp:cNvSpPr/>
      </dsp:nvSpPr>
      <dsp:spPr>
        <a:xfrm>
          <a:off x="8900778" y="386592"/>
          <a:ext cx="1063584" cy="2592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Export your story to PDF or power point 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Add other items to your story from other sources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Share your story within your organisation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/>
        </a:p>
      </dsp:txBody>
      <dsp:txXfrm>
        <a:off x="8931929" y="417743"/>
        <a:ext cx="1001282" cy="25296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4617B"/>
      </a:accent1>
      <a:accent2>
        <a:srgbClr val="04617B"/>
      </a:accent2>
      <a:accent3>
        <a:srgbClr val="04617B"/>
      </a:accent3>
      <a:accent4>
        <a:srgbClr val="04617B"/>
      </a:accent4>
      <a:accent5>
        <a:srgbClr val="04617B"/>
      </a:accent5>
      <a:accent6>
        <a:srgbClr val="04617B"/>
      </a:accent6>
      <a:hlink>
        <a:srgbClr val="04617B"/>
      </a:hlink>
      <a:folHlink>
        <a:srgbClr val="0461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F7A36-5E28-4BFD-8450-738630DF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191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 card 1 – Log in to the Data Exchange web-based portal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PEARSON, Rose</dc:creator>
  <cp:keywords>[SEC=OFFICIAL]</cp:keywords>
  <cp:lastModifiedBy>MOSEY, Sebastian</cp:lastModifiedBy>
  <cp:revision>4</cp:revision>
  <cp:lastPrinted>2018-11-15T04:29:00Z</cp:lastPrinted>
  <dcterms:created xsi:type="dcterms:W3CDTF">2022-09-20T00:07:00Z</dcterms:created>
  <dcterms:modified xsi:type="dcterms:W3CDTF">2022-09-26T06:06:00Z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51D34BD4D2F14876861BEE7D1196F9AF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13D90CD75047C6DFF742A7C811C9AF211CB56528</vt:lpwstr>
  </property>
  <property fmtid="{D5CDD505-2E9C-101B-9397-08002B2CF9AE}" pid="11" name="PM_OriginationTimeStamp">
    <vt:lpwstr>2022-09-26T06:06:44Z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8712CB266983FC39D6F6D30534D875E6</vt:lpwstr>
  </property>
  <property fmtid="{D5CDD505-2E9C-101B-9397-08002B2CF9AE}" pid="21" name="PM_Hash_Salt">
    <vt:lpwstr>06EC465725591D5DFB77CEC3E5BBBE51</vt:lpwstr>
  </property>
  <property fmtid="{D5CDD505-2E9C-101B-9397-08002B2CF9AE}" pid="22" name="PM_Hash_SHA1">
    <vt:lpwstr>1DD61C2FA39F52D069E80C619254CDFB625DC8F9</vt:lpwstr>
  </property>
  <property fmtid="{D5CDD505-2E9C-101B-9397-08002B2CF9AE}" pid="23" name="PM_OriginatorUserAccountName_SHA256">
    <vt:lpwstr>CB0D8379D48BB1B6CCD0DF20837B57CA96F9E9F926A460D73D10688B808E7AA4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