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3A80" w14:textId="77777777" w:rsidR="009E007E" w:rsidRPr="00CE2C3C" w:rsidRDefault="00604EEE" w:rsidP="003A6E5A">
      <w:pPr>
        <w:spacing w:before="502"/>
        <w:rPr>
          <w:rFonts w:ascii="Georgia" w:hAnsi="Georgia"/>
          <w:b/>
          <w:color w:val="005568"/>
          <w:spacing w:val="-4"/>
          <w:sz w:val="52"/>
          <w:szCs w:val="52"/>
          <w:lang w:val="en-AU"/>
        </w:rPr>
      </w:pPr>
      <w:r w:rsidRPr="00CE2C3C">
        <w:rPr>
          <w:rFonts w:ascii="Georgia" w:hAnsi="Georgia"/>
          <w:b/>
          <w:color w:val="005568"/>
          <w:spacing w:val="-4"/>
          <w:sz w:val="52"/>
          <w:szCs w:val="52"/>
          <w:lang w:val="en-AU"/>
        </w:rPr>
        <w:t>How</w:t>
      </w:r>
      <w:r w:rsidR="009E007E" w:rsidRPr="00CE2C3C">
        <w:rPr>
          <w:rFonts w:ascii="Georgia" w:hAnsi="Georgia"/>
          <w:b/>
          <w:color w:val="005568"/>
          <w:spacing w:val="-4"/>
          <w:sz w:val="52"/>
          <w:szCs w:val="52"/>
          <w:lang w:val="en-AU"/>
        </w:rPr>
        <w:t xml:space="preserve"> </w:t>
      </w:r>
      <w:r w:rsidRPr="00CE2C3C">
        <w:rPr>
          <w:rFonts w:ascii="Georgia" w:hAnsi="Georgia"/>
          <w:b/>
          <w:color w:val="005568"/>
          <w:spacing w:val="-4"/>
          <w:sz w:val="52"/>
          <w:szCs w:val="52"/>
          <w:lang w:val="en-AU"/>
        </w:rPr>
        <w:t>to use</w:t>
      </w:r>
      <w:r w:rsidR="009E007E" w:rsidRPr="00CE2C3C">
        <w:rPr>
          <w:rFonts w:ascii="Georgia" w:hAnsi="Georgia"/>
          <w:b/>
          <w:color w:val="005568"/>
          <w:spacing w:val="-4"/>
          <w:sz w:val="52"/>
          <w:szCs w:val="52"/>
          <w:lang w:val="en-AU"/>
        </w:rPr>
        <w:t xml:space="preserve"> SCORE with clients</w:t>
      </w:r>
    </w:p>
    <w:p w14:paraId="03CA0D15" w14:textId="77777777" w:rsidR="009E007E" w:rsidRPr="00CE2C3C" w:rsidRDefault="005F415C" w:rsidP="003A6E5A">
      <w:pPr>
        <w:spacing w:before="502"/>
        <w:rPr>
          <w:rFonts w:ascii="Arial" w:hAnsi="Arial" w:cs="Arial"/>
          <w:b/>
          <w:bCs/>
          <w:sz w:val="28"/>
          <w:szCs w:val="28"/>
          <w:lang w:val="en-AU"/>
        </w:rPr>
      </w:pPr>
      <w:r w:rsidRPr="00CE2C3C">
        <w:rPr>
          <w:rFonts w:ascii="Arial" w:hAnsi="Arial" w:cs="Arial"/>
          <w:b/>
          <w:bCs/>
          <w:sz w:val="28"/>
          <w:szCs w:val="28"/>
          <w:lang w:val="en-AU"/>
        </w:rPr>
        <w:t>Standard C</w:t>
      </w:r>
      <w:r w:rsidR="009E007E" w:rsidRPr="00CE2C3C">
        <w:rPr>
          <w:rFonts w:ascii="Arial" w:hAnsi="Arial" w:cs="Arial"/>
          <w:b/>
          <w:bCs/>
          <w:sz w:val="28"/>
          <w:szCs w:val="28"/>
          <w:lang w:val="en-AU"/>
        </w:rPr>
        <w:t xml:space="preserve">lient/Community Outcomes </w:t>
      </w:r>
      <w:r w:rsidRPr="00CE2C3C">
        <w:rPr>
          <w:rFonts w:ascii="Arial" w:hAnsi="Arial" w:cs="Arial"/>
          <w:b/>
          <w:bCs/>
          <w:sz w:val="28"/>
          <w:szCs w:val="28"/>
          <w:lang w:val="en-AU"/>
        </w:rPr>
        <w:t>R</w:t>
      </w:r>
      <w:r w:rsidR="009E007E" w:rsidRPr="00CE2C3C">
        <w:rPr>
          <w:rFonts w:ascii="Arial" w:hAnsi="Arial" w:cs="Arial"/>
          <w:b/>
          <w:bCs/>
          <w:sz w:val="28"/>
          <w:szCs w:val="28"/>
          <w:lang w:val="en-AU"/>
        </w:rPr>
        <w:t>eporting</w:t>
      </w:r>
      <w:r w:rsidR="00BD4745" w:rsidRPr="00CE2C3C">
        <w:rPr>
          <w:rFonts w:ascii="Arial" w:hAnsi="Arial" w:cs="Arial"/>
          <w:b/>
          <w:bCs/>
          <w:sz w:val="28"/>
          <w:szCs w:val="28"/>
          <w:lang w:val="en-AU"/>
        </w:rPr>
        <w:t xml:space="preserve"> (SCORE)</w:t>
      </w:r>
    </w:p>
    <w:p w14:paraId="7964842A" w14:textId="3C4EB5E4" w:rsidR="00E51BBD" w:rsidRPr="00CE2C3C" w:rsidRDefault="005F415C" w:rsidP="00E51BBD">
      <w:pPr>
        <w:spacing w:before="240" w:after="240" w:line="276" w:lineRule="auto"/>
        <w:rPr>
          <w:rFonts w:ascii="Arial" w:hAnsi="Arial" w:cs="Arial"/>
          <w:lang w:val="en-AU"/>
        </w:rPr>
      </w:pPr>
      <w:r w:rsidRPr="00CE2C3C">
        <w:rPr>
          <w:rFonts w:ascii="Arial" w:hAnsi="Arial" w:cs="Arial"/>
          <w:b/>
          <w:sz w:val="26"/>
          <w:szCs w:val="26"/>
          <w:lang w:val="en-AU"/>
        </w:rPr>
        <w:t>Introduction</w:t>
      </w:r>
      <w:r w:rsidRPr="00CE2C3C">
        <w:rPr>
          <w:color w:val="002060"/>
          <w:sz w:val="24"/>
          <w:szCs w:val="24"/>
          <w:lang w:val="en-AU"/>
        </w:rPr>
        <w:br/>
      </w:r>
      <w:r w:rsidRPr="00CE2C3C">
        <w:rPr>
          <w:color w:val="002060"/>
          <w:sz w:val="24"/>
          <w:szCs w:val="24"/>
          <w:lang w:val="en-AU"/>
        </w:rPr>
        <w:br/>
      </w:r>
      <w:r w:rsidR="00C217F6" w:rsidRPr="00CE2C3C">
        <w:rPr>
          <w:rFonts w:ascii="Arial" w:hAnsi="Arial" w:cs="Arial"/>
          <w:lang w:val="en-AU"/>
        </w:rPr>
        <w:t>SCORE is designed to measure the result of a client’s interaction with a funded service. This data helps funders and organisations understand the impact the servi</w:t>
      </w:r>
      <w:r w:rsidR="00707B12" w:rsidRPr="00CE2C3C">
        <w:rPr>
          <w:rFonts w:ascii="Arial" w:hAnsi="Arial" w:cs="Arial"/>
          <w:lang w:val="en-AU"/>
        </w:rPr>
        <w:t>ce is making on a client’s life</w:t>
      </w:r>
      <w:r w:rsidR="009E29E0" w:rsidRPr="00CE2C3C">
        <w:rPr>
          <w:rFonts w:ascii="Arial" w:hAnsi="Arial" w:cs="Arial"/>
          <w:lang w:val="en-AU"/>
        </w:rPr>
        <w:t xml:space="preserve">. </w:t>
      </w:r>
      <w:r w:rsidR="003E0F0E" w:rsidRPr="00CE2C3C">
        <w:rPr>
          <w:rFonts w:ascii="Arial" w:hAnsi="Arial" w:cs="Arial"/>
          <w:lang w:val="en-AU"/>
        </w:rPr>
        <w:t xml:space="preserve">SCORE </w:t>
      </w:r>
      <w:r w:rsidR="009E29E0" w:rsidRPr="00CE2C3C">
        <w:rPr>
          <w:rFonts w:ascii="Arial" w:hAnsi="Arial" w:cs="Arial"/>
          <w:lang w:val="en-AU"/>
        </w:rPr>
        <w:t xml:space="preserve">captures a point in time in the client’s service journey and should be done </w:t>
      </w:r>
      <w:r w:rsidR="005B739D" w:rsidRPr="00CE2C3C">
        <w:rPr>
          <w:rFonts w:ascii="Arial" w:hAnsi="Arial" w:cs="Arial"/>
          <w:lang w:val="en-AU"/>
        </w:rPr>
        <w:t>when the practitioner notes changes</w:t>
      </w:r>
      <w:r w:rsidR="009E29E0" w:rsidRPr="00CE2C3C">
        <w:rPr>
          <w:rFonts w:ascii="Arial" w:hAnsi="Arial" w:cs="Arial"/>
          <w:lang w:val="en-AU"/>
        </w:rPr>
        <w:t xml:space="preserve"> during delivery of the service</w:t>
      </w:r>
      <w:r w:rsidR="00874298" w:rsidRPr="00CE2C3C">
        <w:rPr>
          <w:rFonts w:ascii="Arial" w:hAnsi="Arial" w:cs="Arial"/>
          <w:lang w:val="en-AU"/>
        </w:rPr>
        <w:t xml:space="preserve">, </w:t>
      </w:r>
      <w:r w:rsidR="00E828CC">
        <w:rPr>
          <w:rFonts w:ascii="Arial" w:hAnsi="Arial" w:cs="Arial"/>
          <w:lang w:val="en-AU"/>
        </w:rPr>
        <w:t>or at logical review points</w:t>
      </w:r>
      <w:r w:rsidR="009E29E0" w:rsidRPr="00CE2C3C">
        <w:rPr>
          <w:rFonts w:ascii="Arial" w:hAnsi="Arial" w:cs="Arial"/>
          <w:lang w:val="en-AU"/>
        </w:rPr>
        <w:t>.</w:t>
      </w:r>
    </w:p>
    <w:p w14:paraId="202F3F8A" w14:textId="77777777" w:rsidR="00E51BBD" w:rsidRPr="00CE2C3C" w:rsidRDefault="00E51BBD" w:rsidP="00307CAE">
      <w:pPr>
        <w:spacing w:before="240" w:after="240" w:line="276" w:lineRule="auto"/>
        <w:rPr>
          <w:rFonts w:ascii="Arial" w:hAnsi="Arial" w:cs="Arial"/>
          <w:lang w:val="en-AU"/>
        </w:rPr>
      </w:pPr>
      <w:r w:rsidRPr="00CE2C3C">
        <w:rPr>
          <w:rFonts w:ascii="Arial" w:hAnsi="Arial" w:cs="Arial"/>
          <w:lang w:val="en-AU"/>
        </w:rPr>
        <w:t xml:space="preserve">Organisations are advised to report against the domain in each SCORE component that they think is most relevant for the session. While this is the minimum requirement, organisations have the option of also reporting additional domains if they consider these to be important or were raised in the session. </w:t>
      </w:r>
    </w:p>
    <w:p w14:paraId="4FA54369" w14:textId="0D8ED96F" w:rsidR="00FE12A9" w:rsidRPr="00CE2C3C" w:rsidRDefault="005B739D" w:rsidP="00CE2C3C">
      <w:pPr>
        <w:widowControl/>
        <w:spacing w:before="240" w:after="240" w:line="276" w:lineRule="auto"/>
        <w:rPr>
          <w:rFonts w:ascii="Arial" w:hAnsi="Arial" w:cs="Arial"/>
          <w:lang w:val="en-AU"/>
        </w:rPr>
      </w:pPr>
      <w:r w:rsidRPr="00CE2C3C">
        <w:rPr>
          <w:rFonts w:ascii="Arial" w:hAnsi="Arial" w:cs="Arial"/>
          <w:lang w:val="en-AU"/>
        </w:rPr>
        <w:t>SCORE allows organisations to measure client outcomes using their own tools and methods</w:t>
      </w:r>
      <w:r w:rsidR="00966363">
        <w:rPr>
          <w:rFonts w:ascii="Arial" w:hAnsi="Arial" w:cs="Arial"/>
          <w:lang w:val="en-AU"/>
        </w:rPr>
        <w:t xml:space="preserve"> </w:t>
      </w:r>
      <w:r w:rsidRPr="00CE2C3C">
        <w:rPr>
          <w:rFonts w:ascii="Arial" w:hAnsi="Arial" w:cs="Arial"/>
          <w:lang w:val="en-AU"/>
        </w:rPr>
        <w:t>—</w:t>
      </w:r>
      <w:r w:rsidR="00966363">
        <w:rPr>
          <w:rFonts w:ascii="Arial" w:hAnsi="Arial" w:cs="Arial"/>
          <w:lang w:val="en-AU"/>
        </w:rPr>
        <w:t xml:space="preserve"> </w:t>
      </w:r>
      <w:r w:rsidRPr="00CE2C3C">
        <w:rPr>
          <w:rFonts w:ascii="Arial" w:hAnsi="Arial" w:cs="Arial"/>
          <w:lang w:val="en-AU"/>
        </w:rPr>
        <w:t xml:space="preserve">but to report these outcomes to the Data Exchange in a way that is consistent and comparable. </w:t>
      </w:r>
      <w:r w:rsidR="008B3990" w:rsidRPr="00CE2C3C">
        <w:rPr>
          <w:rFonts w:ascii="Arial" w:hAnsi="Arial" w:cs="Arial"/>
          <w:lang w:val="en-AU"/>
        </w:rPr>
        <w:t xml:space="preserve">SCORE may be reported </w:t>
      </w:r>
      <w:r w:rsidRPr="00CE2C3C">
        <w:rPr>
          <w:rFonts w:ascii="Arial" w:hAnsi="Arial" w:cs="Arial"/>
          <w:lang w:val="en-AU"/>
        </w:rPr>
        <w:t>through a practitioner assessment, a client self-assessment, support person assessment, or a joint assessment.</w:t>
      </w:r>
    </w:p>
    <w:p w14:paraId="1217E86B" w14:textId="77777777" w:rsidR="00FE12A9" w:rsidRPr="00CE2C3C" w:rsidRDefault="00B0392F" w:rsidP="0087095E">
      <w:pPr>
        <w:spacing w:before="240" w:after="240" w:line="276" w:lineRule="auto"/>
        <w:rPr>
          <w:rFonts w:ascii="Arial" w:hAnsi="Arial" w:cs="Arial"/>
          <w:lang w:val="en-AU"/>
        </w:rPr>
      </w:pPr>
      <w:r w:rsidRPr="00CE2C3C">
        <w:rPr>
          <w:rFonts w:ascii="Arial" w:hAnsi="Arial" w:cs="Arial"/>
          <w:b/>
          <w:sz w:val="26"/>
          <w:szCs w:val="26"/>
          <w:lang w:val="en-AU"/>
        </w:rPr>
        <w:t>How to use this document:</w:t>
      </w:r>
    </w:p>
    <w:p w14:paraId="3A3BF91C" w14:textId="3D948CB0" w:rsidR="004D3F47" w:rsidRPr="00CE2C3C" w:rsidRDefault="004D3F47" w:rsidP="004D3F47">
      <w:pPr>
        <w:spacing w:before="240" w:after="240" w:line="276" w:lineRule="auto"/>
        <w:rPr>
          <w:color w:val="002060"/>
          <w:sz w:val="24"/>
          <w:szCs w:val="24"/>
          <w:lang w:val="en-AU"/>
        </w:rPr>
      </w:pPr>
      <w:r w:rsidRPr="00CE2C3C">
        <w:rPr>
          <w:rFonts w:ascii="Arial" w:hAnsi="Arial" w:cs="Arial"/>
          <w:lang w:val="en-AU"/>
        </w:rPr>
        <w:t>Th</w:t>
      </w:r>
      <w:r w:rsidR="008B3990" w:rsidRPr="00CE2C3C">
        <w:rPr>
          <w:rFonts w:ascii="Arial" w:hAnsi="Arial" w:cs="Arial"/>
          <w:lang w:val="en-AU"/>
        </w:rPr>
        <w:t>is document is</w:t>
      </w:r>
      <w:r w:rsidRPr="00CE2C3C">
        <w:rPr>
          <w:rFonts w:ascii="Arial" w:hAnsi="Arial" w:cs="Arial"/>
          <w:lang w:val="en-AU"/>
        </w:rPr>
        <w:t xml:space="preserve"> designed as a client friendly, plain English version of SCORE.</w:t>
      </w:r>
      <w:r w:rsidR="003F1196" w:rsidRPr="00943290">
        <w:rPr>
          <w:rStyle w:val="Hyperlink"/>
          <w:rFonts w:ascii="Arial" w:hAnsi="Arial" w:cs="Arial"/>
          <w:u w:val="none"/>
          <w:lang w:val="en-AU"/>
        </w:rPr>
        <w:t xml:space="preserve"> </w:t>
      </w:r>
      <w:r w:rsidRPr="00CE2C3C">
        <w:rPr>
          <w:rFonts w:ascii="Arial" w:hAnsi="Arial" w:cs="Arial"/>
          <w:lang w:val="en-AU"/>
        </w:rPr>
        <w:t>It is intended to help organisations moving towards outcomes measurement</w:t>
      </w:r>
      <w:r w:rsidR="00E51BBD" w:rsidRPr="00CE2C3C">
        <w:rPr>
          <w:rFonts w:ascii="Arial" w:hAnsi="Arial" w:cs="Arial"/>
          <w:lang w:val="en-AU"/>
        </w:rPr>
        <w:t xml:space="preserve"> by presenting the SCORE domains for your client to undertake a self-assessment or support person assessment.</w:t>
      </w:r>
    </w:p>
    <w:p w14:paraId="29D06F68" w14:textId="77777777" w:rsidR="008B3990" w:rsidRPr="00CE2C3C" w:rsidRDefault="004D3F47" w:rsidP="008B3990">
      <w:pPr>
        <w:spacing w:before="240" w:after="240" w:line="276" w:lineRule="auto"/>
        <w:rPr>
          <w:rFonts w:ascii="Arial" w:hAnsi="Arial" w:cs="Arial"/>
          <w:lang w:val="en-AU"/>
        </w:rPr>
      </w:pPr>
      <w:r w:rsidRPr="00CE2C3C">
        <w:rPr>
          <w:rFonts w:ascii="Arial" w:hAnsi="Arial" w:cs="Arial"/>
          <w:lang w:val="en-AU"/>
        </w:rPr>
        <w:t>The tables below list the possible client responses to the SCORE domains in CIRCUMSTANCE, GOAL and SATISFACTION. Clients only need to select the domain(s) relevant to the service they access</w:t>
      </w:r>
      <w:r w:rsidR="008B3990" w:rsidRPr="00CE2C3C">
        <w:rPr>
          <w:rFonts w:ascii="Arial" w:hAnsi="Arial" w:cs="Arial"/>
          <w:lang w:val="en-AU"/>
        </w:rPr>
        <w:t xml:space="preserve">. </w:t>
      </w:r>
    </w:p>
    <w:p w14:paraId="3C4EA027" w14:textId="4E2010D4" w:rsidR="00E51BBD" w:rsidRPr="00CE2C3C" w:rsidRDefault="008B3990">
      <w:pPr>
        <w:spacing w:before="240" w:after="240" w:line="276" w:lineRule="auto"/>
        <w:rPr>
          <w:rFonts w:ascii="Arial" w:hAnsi="Arial" w:cs="Arial"/>
          <w:lang w:val="en-AU"/>
        </w:rPr>
      </w:pPr>
      <w:r w:rsidRPr="00CE2C3C">
        <w:rPr>
          <w:rFonts w:ascii="Arial" w:hAnsi="Arial" w:cs="Arial"/>
          <w:lang w:val="en-AU"/>
        </w:rPr>
        <w:t xml:space="preserve">Your organisation can </w:t>
      </w:r>
      <w:r w:rsidR="00E51BBD" w:rsidRPr="00CE2C3C">
        <w:rPr>
          <w:rFonts w:ascii="Arial" w:hAnsi="Arial" w:cs="Arial"/>
          <w:lang w:val="en-AU"/>
        </w:rPr>
        <w:t>select the relevant SCORE domain(s) for clients</w:t>
      </w:r>
      <w:r w:rsidR="004D3F47" w:rsidRPr="00CE2C3C">
        <w:rPr>
          <w:rFonts w:ascii="Arial" w:hAnsi="Arial" w:cs="Arial"/>
          <w:lang w:val="en-AU"/>
        </w:rPr>
        <w:t xml:space="preserve"> as outlined in the </w:t>
      </w:r>
      <w:hyperlink r:id="rId9" w:history="1">
        <w:r w:rsidR="004D3F47" w:rsidRPr="00664E0F">
          <w:rPr>
            <w:rStyle w:val="Hyperlink"/>
            <w:rFonts w:ascii="Arial" w:hAnsi="Arial" w:cs="Arial"/>
            <w:lang w:val="en-AU"/>
          </w:rPr>
          <w:t>Program Specific Guidance</w:t>
        </w:r>
      </w:hyperlink>
      <w:r w:rsidR="004D3F47" w:rsidRPr="00CE2C3C">
        <w:rPr>
          <w:rFonts w:ascii="Arial" w:hAnsi="Arial" w:cs="Arial"/>
          <w:lang w:val="en-AU"/>
        </w:rPr>
        <w:t xml:space="preserve"> on the Data Exchange website</w:t>
      </w:r>
      <w:r w:rsidR="00E51BBD" w:rsidRPr="00CE2C3C">
        <w:rPr>
          <w:rFonts w:ascii="Arial" w:hAnsi="Arial" w:cs="Arial"/>
          <w:lang w:val="en-AU"/>
        </w:rPr>
        <w:t xml:space="preserve"> and </w:t>
      </w:r>
      <w:r w:rsidRPr="00CE2C3C">
        <w:rPr>
          <w:rFonts w:ascii="Arial" w:hAnsi="Arial" w:cs="Arial"/>
          <w:lang w:val="en-AU"/>
        </w:rPr>
        <w:t xml:space="preserve">the </w:t>
      </w:r>
      <w:r w:rsidR="00E51BBD" w:rsidRPr="00CE2C3C">
        <w:rPr>
          <w:rFonts w:ascii="Arial" w:hAnsi="Arial" w:cs="Arial"/>
          <w:lang w:val="en-AU"/>
        </w:rPr>
        <w:t xml:space="preserve">topics raised </w:t>
      </w:r>
      <w:r w:rsidRPr="00CE2C3C">
        <w:rPr>
          <w:rFonts w:ascii="Arial" w:hAnsi="Arial" w:cs="Arial"/>
          <w:lang w:val="en-AU"/>
        </w:rPr>
        <w:t xml:space="preserve">in the session with the client. </w:t>
      </w:r>
    </w:p>
    <w:p w14:paraId="2F62DAED" w14:textId="77777777" w:rsidR="004D3F47" w:rsidRPr="00CE2C3C" w:rsidRDefault="004D3F47" w:rsidP="004D3F47">
      <w:pPr>
        <w:spacing w:before="240" w:after="240" w:line="276" w:lineRule="auto"/>
        <w:rPr>
          <w:rFonts w:ascii="Arial" w:hAnsi="Arial" w:cs="Arial"/>
          <w:lang w:val="en-AU"/>
        </w:rPr>
      </w:pPr>
      <w:r w:rsidRPr="00CE2C3C">
        <w:rPr>
          <w:rFonts w:ascii="Arial" w:hAnsi="Arial" w:cs="Arial"/>
          <w:lang w:val="en-AU"/>
        </w:rPr>
        <w:t>You can print this document for your clients to use or copy the content into your organisation</w:t>
      </w:r>
      <w:r w:rsidR="00307CAE" w:rsidRPr="00CE2C3C">
        <w:rPr>
          <w:rFonts w:ascii="Arial" w:hAnsi="Arial" w:cs="Arial"/>
          <w:lang w:val="en-AU"/>
        </w:rPr>
        <w:t>’</w:t>
      </w:r>
      <w:r w:rsidRPr="00CE2C3C">
        <w:rPr>
          <w:rFonts w:ascii="Arial" w:hAnsi="Arial" w:cs="Arial"/>
          <w:lang w:val="en-AU"/>
        </w:rPr>
        <w:t xml:space="preserve">s template. You may remove </w:t>
      </w:r>
      <w:r w:rsidR="00E51BBD" w:rsidRPr="00CE2C3C">
        <w:rPr>
          <w:rFonts w:ascii="Arial" w:hAnsi="Arial" w:cs="Arial"/>
          <w:lang w:val="en-AU"/>
        </w:rPr>
        <w:t>any</w:t>
      </w:r>
      <w:r w:rsidRPr="00CE2C3C">
        <w:rPr>
          <w:rFonts w:ascii="Arial" w:hAnsi="Arial" w:cs="Arial"/>
          <w:lang w:val="en-AU"/>
        </w:rPr>
        <w:t xml:space="preserve"> domains </w:t>
      </w:r>
      <w:r w:rsidR="00E51BBD" w:rsidRPr="00CE2C3C">
        <w:rPr>
          <w:rFonts w:ascii="Arial" w:hAnsi="Arial" w:cs="Arial"/>
          <w:lang w:val="en-AU"/>
        </w:rPr>
        <w:t xml:space="preserve">that are </w:t>
      </w:r>
      <w:r w:rsidRPr="00CE2C3C">
        <w:rPr>
          <w:rFonts w:ascii="Arial" w:hAnsi="Arial" w:cs="Arial"/>
          <w:lang w:val="en-AU"/>
        </w:rPr>
        <w:t xml:space="preserve">not relevant to the service the client has accessed. It is important that the rating scale is not changed when editing this document. </w:t>
      </w:r>
    </w:p>
    <w:p w14:paraId="7E757901" w14:textId="0EFD3E9B" w:rsidR="004D3F47" w:rsidRPr="00CE2C3C" w:rsidRDefault="00E51BBD" w:rsidP="004D3F47">
      <w:pPr>
        <w:spacing w:before="240" w:after="240" w:line="276" w:lineRule="auto"/>
        <w:rPr>
          <w:rFonts w:ascii="Arial" w:hAnsi="Arial" w:cs="Arial"/>
          <w:lang w:val="en-AU"/>
        </w:rPr>
      </w:pPr>
      <w:r w:rsidRPr="00CE2C3C">
        <w:rPr>
          <w:rFonts w:ascii="Arial" w:hAnsi="Arial" w:cs="Arial"/>
          <w:lang w:val="en-AU"/>
        </w:rPr>
        <w:t xml:space="preserve">Go to the </w:t>
      </w:r>
      <w:hyperlink r:id="rId10" w:anchor="policy" w:history="1">
        <w:r w:rsidRPr="00CE2C3C">
          <w:rPr>
            <w:rStyle w:val="Hyperlink"/>
            <w:rFonts w:ascii="Arial" w:hAnsi="Arial" w:cs="Arial"/>
            <w:lang w:val="en-AU"/>
          </w:rPr>
          <w:t>Data Exchange</w:t>
        </w:r>
      </w:hyperlink>
      <w:r w:rsidRPr="00CE2C3C">
        <w:rPr>
          <w:rFonts w:ascii="Arial" w:hAnsi="Arial" w:cs="Arial"/>
          <w:lang w:val="en-AU"/>
        </w:rPr>
        <w:t xml:space="preserve"> website for more information on SCORE and reporting outcomes. For technical assistance y</w:t>
      </w:r>
      <w:r w:rsidR="004D3F47" w:rsidRPr="00CE2C3C">
        <w:rPr>
          <w:rFonts w:ascii="Arial" w:hAnsi="Arial" w:cs="Arial"/>
          <w:lang w:val="en-AU"/>
        </w:rPr>
        <w:t xml:space="preserve">our organisation can </w:t>
      </w:r>
      <w:r w:rsidRPr="00CE2C3C">
        <w:rPr>
          <w:rFonts w:ascii="Arial" w:hAnsi="Arial" w:cs="Arial"/>
          <w:lang w:val="en-AU"/>
        </w:rPr>
        <w:t>email</w:t>
      </w:r>
      <w:r w:rsidR="004D3F47" w:rsidRPr="00CE2C3C">
        <w:rPr>
          <w:rFonts w:ascii="Arial" w:hAnsi="Arial" w:cs="Arial"/>
          <w:lang w:val="en-AU"/>
        </w:rPr>
        <w:t xml:space="preserve"> the </w:t>
      </w:r>
      <w:hyperlink r:id="rId11" w:history="1">
        <w:r w:rsidR="004D3F47" w:rsidRPr="00CE2C3C">
          <w:rPr>
            <w:rStyle w:val="Hyperlink"/>
            <w:rFonts w:ascii="Arial" w:hAnsi="Arial" w:cs="Arial"/>
            <w:lang w:val="en-AU"/>
          </w:rPr>
          <w:t>Data Exchange Helpdesk</w:t>
        </w:r>
      </w:hyperlink>
      <w:r w:rsidR="004D3F47" w:rsidRPr="00CE2C3C">
        <w:rPr>
          <w:rFonts w:ascii="Arial" w:hAnsi="Arial" w:cs="Arial"/>
          <w:lang w:val="en-AU"/>
        </w:rPr>
        <w:t xml:space="preserve"> or phone 1800 020 283 between 8.30am – 5.30pm Monday to Friday</w:t>
      </w:r>
      <w:r w:rsidRPr="00CE2C3C">
        <w:rPr>
          <w:rFonts w:ascii="Arial" w:hAnsi="Arial" w:cs="Arial"/>
          <w:lang w:val="en-AU"/>
        </w:rPr>
        <w:t>.</w:t>
      </w:r>
    </w:p>
    <w:p w14:paraId="7BB0236E" w14:textId="77777777" w:rsidR="009E007E" w:rsidRPr="00CE2C3C" w:rsidRDefault="009E007E" w:rsidP="003A6E5A">
      <w:pPr>
        <w:widowControl/>
        <w:spacing w:after="200" w:line="276" w:lineRule="auto"/>
        <w:rPr>
          <w:lang w:val="en-AU"/>
        </w:rPr>
      </w:pPr>
      <w:r w:rsidRPr="00CE2C3C">
        <w:rPr>
          <w:lang w:val="en-AU"/>
        </w:rPr>
        <w:br w:type="page"/>
      </w:r>
      <w:bookmarkStart w:id="0" w:name="_GoBack"/>
      <w:bookmarkEnd w:id="0"/>
    </w:p>
    <w:p w14:paraId="2F4C2DC5" w14:textId="77777777" w:rsidR="003A6E5A" w:rsidRPr="00CE2C3C" w:rsidRDefault="005253C8" w:rsidP="003A6E5A">
      <w:pPr>
        <w:rPr>
          <w:lang w:val="en-AU"/>
        </w:rPr>
      </w:pPr>
      <w:r w:rsidRPr="00CE2C3C">
        <w:rPr>
          <w:rFonts w:asciiTheme="majorHAnsi" w:hAnsiTheme="majorHAnsi" w:cs="Arial"/>
          <w:bCs/>
          <w:color w:val="005A70"/>
          <w:kern w:val="32"/>
          <w:sz w:val="32"/>
          <w:szCs w:val="32"/>
          <w:lang w:val="en-AU"/>
        </w:rPr>
        <w:lastRenderedPageBreak/>
        <w:t>Client Circumstance SCORE</w:t>
      </w:r>
    </w:p>
    <w:p w14:paraId="1884AD52" w14:textId="77777777" w:rsidR="00084D80" w:rsidRPr="00CE2C3C" w:rsidRDefault="00155B58" w:rsidP="003A6E5A">
      <w:pPr>
        <w:widowControl/>
        <w:spacing w:line="276" w:lineRule="auto"/>
        <w:rPr>
          <w:b/>
          <w:sz w:val="18"/>
          <w:szCs w:val="18"/>
          <w:lang w:val="en-AU"/>
        </w:rPr>
      </w:pPr>
      <w:r w:rsidRPr="00CE2C3C">
        <w:rPr>
          <w:b/>
          <w:sz w:val="18"/>
          <w:szCs w:val="18"/>
          <w:lang w:val="en-AU"/>
        </w:rPr>
        <w:t>Ta</w:t>
      </w:r>
      <w:r w:rsidR="00564BCC" w:rsidRPr="00CE2C3C">
        <w:rPr>
          <w:b/>
          <w:sz w:val="18"/>
          <w:szCs w:val="18"/>
          <w:lang w:val="en-AU"/>
        </w:rPr>
        <w:t>ble 1. Client Circumstance SCORE</w:t>
      </w:r>
      <w:r w:rsidR="00C217F6" w:rsidRPr="00CE2C3C">
        <w:rPr>
          <w:b/>
          <w:sz w:val="18"/>
          <w:szCs w:val="18"/>
          <w:lang w:val="en-AU"/>
        </w:rPr>
        <w:t xml:space="preserve"> </w:t>
      </w:r>
      <w:r w:rsidR="00C217F6" w:rsidRPr="00CE2C3C">
        <w:rPr>
          <w:b/>
          <w:sz w:val="18"/>
          <w:szCs w:val="18"/>
          <w:lang w:val="en-AU"/>
        </w:rPr>
        <w:br/>
      </w:r>
      <w:proofErr w:type="gramStart"/>
      <w:r w:rsidR="00C217F6" w:rsidRPr="00CE2C3C">
        <w:rPr>
          <w:b/>
          <w:sz w:val="18"/>
          <w:szCs w:val="18"/>
          <w:lang w:val="en-AU"/>
        </w:rPr>
        <w:t>Please</w:t>
      </w:r>
      <w:proofErr w:type="gramEnd"/>
      <w:r w:rsidR="00C217F6" w:rsidRPr="00CE2C3C">
        <w:rPr>
          <w:b/>
          <w:sz w:val="18"/>
          <w:szCs w:val="18"/>
          <w:lang w:val="en-AU"/>
        </w:rPr>
        <w:t xml:space="preserve"> tick the box under the statement that best describes your circumstance</w:t>
      </w:r>
    </w:p>
    <w:tbl>
      <w:tblPr>
        <w:tblStyle w:val="TableGrid"/>
        <w:tblW w:w="10303" w:type="dxa"/>
        <w:tblInd w:w="-10" w:type="dxa"/>
        <w:tblLook w:val="06A0" w:firstRow="1" w:lastRow="0" w:firstColumn="1" w:lastColumn="0" w:noHBand="1" w:noVBand="1"/>
        <w:tblCaption w:val="Client Circumstances SCORE"/>
        <w:tblDescription w:val="Client Circumstances SCORE table"/>
      </w:tblPr>
      <w:tblGrid>
        <w:gridCol w:w="11"/>
        <w:gridCol w:w="1785"/>
        <w:gridCol w:w="1762"/>
        <w:gridCol w:w="1619"/>
        <w:gridCol w:w="1783"/>
        <w:gridCol w:w="1625"/>
        <w:gridCol w:w="1702"/>
        <w:gridCol w:w="16"/>
      </w:tblGrid>
      <w:tr w:rsidR="0087095E" w:rsidRPr="00494E74" w14:paraId="6BB4C06D" w14:textId="77777777" w:rsidTr="0087095E">
        <w:trPr>
          <w:gridBefore w:val="1"/>
          <w:gridAfter w:val="1"/>
          <w:wBefore w:w="11" w:type="dxa"/>
          <w:wAfter w:w="16" w:type="dxa"/>
          <w:trHeight w:val="662"/>
          <w:tblHeader/>
        </w:trPr>
        <w:tc>
          <w:tcPr>
            <w:tcW w:w="1785"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34F9D298" w14:textId="77777777" w:rsidR="0087095E" w:rsidRPr="00CE2C3C" w:rsidRDefault="0087095E" w:rsidP="0087095E">
            <w:pPr>
              <w:jc w:val="center"/>
              <w:rPr>
                <w:sz w:val="18"/>
                <w:szCs w:val="18"/>
                <w:lang w:val="en-AU"/>
              </w:rPr>
            </w:pPr>
            <w:r w:rsidRPr="00CE2C3C">
              <w:rPr>
                <w:sz w:val="18"/>
                <w:szCs w:val="18"/>
                <w:lang w:val="en-AU"/>
              </w:rPr>
              <w:t>SCORE</w:t>
            </w:r>
          </w:p>
          <w:p w14:paraId="6F10E6B6" w14:textId="77777777" w:rsidR="0087095E" w:rsidRPr="00CE2C3C" w:rsidRDefault="0087095E" w:rsidP="0087095E">
            <w:pPr>
              <w:jc w:val="center"/>
              <w:rPr>
                <w:sz w:val="18"/>
                <w:szCs w:val="18"/>
                <w:lang w:val="en-AU"/>
              </w:rPr>
            </w:pPr>
            <w:r w:rsidRPr="00CE2C3C">
              <w:rPr>
                <w:sz w:val="18"/>
                <w:szCs w:val="18"/>
                <w:lang w:val="en-AU"/>
              </w:rPr>
              <w:t>Circumstance domain</w:t>
            </w:r>
          </w:p>
        </w:tc>
        <w:tc>
          <w:tcPr>
            <w:tcW w:w="1762"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766FB79E" w14:textId="77777777" w:rsidR="0087095E" w:rsidRPr="00CE2C3C" w:rsidRDefault="0087095E" w:rsidP="0087095E">
            <w:pPr>
              <w:ind w:right="-113"/>
              <w:jc w:val="center"/>
              <w:rPr>
                <w:sz w:val="18"/>
                <w:szCs w:val="18"/>
                <w:lang w:val="en-AU"/>
              </w:rPr>
            </w:pPr>
            <w:r w:rsidRPr="00CE2C3C">
              <w:rPr>
                <w:sz w:val="18"/>
                <w:szCs w:val="18"/>
                <w:lang w:val="en-AU"/>
              </w:rPr>
              <w:t>1</w:t>
            </w:r>
          </w:p>
          <w:p w14:paraId="36E430FE" w14:textId="77777777" w:rsidR="0087095E" w:rsidRPr="00CE2C3C" w:rsidRDefault="0087095E" w:rsidP="0087095E">
            <w:pPr>
              <w:tabs>
                <w:tab w:val="left" w:pos="265"/>
                <w:tab w:val="center" w:pos="719"/>
              </w:tabs>
              <w:ind w:right="-113"/>
              <w:rPr>
                <w:sz w:val="18"/>
                <w:szCs w:val="18"/>
                <w:lang w:val="en-AU"/>
              </w:rPr>
            </w:pPr>
            <w:r w:rsidRPr="00CE2C3C">
              <w:rPr>
                <w:sz w:val="18"/>
                <w:szCs w:val="18"/>
                <w:lang w:val="en-AU"/>
              </w:rPr>
              <w:tab/>
            </w:r>
            <w:r w:rsidRPr="00CE2C3C">
              <w:rPr>
                <w:sz w:val="18"/>
                <w:szCs w:val="18"/>
                <w:lang w:val="en-AU"/>
              </w:rPr>
              <w:tab/>
              <w:t>Very Poor</w:t>
            </w:r>
          </w:p>
        </w:tc>
        <w:tc>
          <w:tcPr>
            <w:tcW w:w="1619"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6B385F35" w14:textId="77777777" w:rsidR="0087095E" w:rsidRPr="00CE2C3C" w:rsidRDefault="0087095E" w:rsidP="0087095E">
            <w:pPr>
              <w:jc w:val="center"/>
              <w:rPr>
                <w:sz w:val="18"/>
                <w:szCs w:val="18"/>
                <w:lang w:val="en-AU"/>
              </w:rPr>
            </w:pPr>
            <w:r w:rsidRPr="00CE2C3C">
              <w:rPr>
                <w:sz w:val="18"/>
                <w:szCs w:val="18"/>
                <w:lang w:val="en-AU"/>
              </w:rPr>
              <w:t>2</w:t>
            </w:r>
          </w:p>
          <w:p w14:paraId="6CA95369" w14:textId="77777777" w:rsidR="0087095E" w:rsidRPr="00CE2C3C" w:rsidRDefault="0087095E" w:rsidP="0087095E">
            <w:pPr>
              <w:jc w:val="center"/>
              <w:rPr>
                <w:sz w:val="18"/>
                <w:szCs w:val="18"/>
                <w:lang w:val="en-AU"/>
              </w:rPr>
            </w:pPr>
            <w:r w:rsidRPr="00CE2C3C">
              <w:rPr>
                <w:sz w:val="18"/>
                <w:szCs w:val="18"/>
                <w:lang w:val="en-AU"/>
              </w:rPr>
              <w:t>Poor</w:t>
            </w:r>
          </w:p>
        </w:tc>
        <w:tc>
          <w:tcPr>
            <w:tcW w:w="178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36F1D75C" w14:textId="77777777" w:rsidR="0087095E" w:rsidRPr="00CE2C3C" w:rsidRDefault="0087095E" w:rsidP="0087095E">
            <w:pPr>
              <w:jc w:val="center"/>
              <w:rPr>
                <w:sz w:val="18"/>
                <w:szCs w:val="18"/>
                <w:lang w:val="en-AU"/>
              </w:rPr>
            </w:pPr>
            <w:r w:rsidRPr="00CE2C3C">
              <w:rPr>
                <w:sz w:val="18"/>
                <w:szCs w:val="18"/>
                <w:lang w:val="en-AU"/>
              </w:rPr>
              <w:t>3</w:t>
            </w:r>
          </w:p>
          <w:p w14:paraId="76DFB3C5" w14:textId="77777777" w:rsidR="0087095E" w:rsidRPr="00CE2C3C" w:rsidRDefault="0087095E" w:rsidP="0087095E">
            <w:pPr>
              <w:jc w:val="center"/>
              <w:rPr>
                <w:sz w:val="18"/>
                <w:szCs w:val="18"/>
                <w:lang w:val="en-AU"/>
              </w:rPr>
            </w:pPr>
            <w:r w:rsidRPr="00CE2C3C">
              <w:rPr>
                <w:sz w:val="18"/>
                <w:szCs w:val="18"/>
                <w:lang w:val="en-AU"/>
              </w:rPr>
              <w:t>Moderate</w:t>
            </w:r>
          </w:p>
        </w:tc>
        <w:tc>
          <w:tcPr>
            <w:tcW w:w="1625"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7F00741D" w14:textId="77777777" w:rsidR="0087095E" w:rsidRPr="00CE2C3C" w:rsidRDefault="0087095E" w:rsidP="0087095E">
            <w:pPr>
              <w:jc w:val="center"/>
              <w:rPr>
                <w:sz w:val="18"/>
                <w:szCs w:val="18"/>
                <w:lang w:val="en-AU"/>
              </w:rPr>
            </w:pPr>
            <w:r w:rsidRPr="00CE2C3C">
              <w:rPr>
                <w:sz w:val="18"/>
                <w:szCs w:val="18"/>
                <w:lang w:val="en-AU"/>
              </w:rPr>
              <w:t>4</w:t>
            </w:r>
          </w:p>
          <w:p w14:paraId="4F737DF0" w14:textId="77777777" w:rsidR="0087095E" w:rsidRPr="00CE2C3C" w:rsidRDefault="0087095E" w:rsidP="0087095E">
            <w:pPr>
              <w:jc w:val="center"/>
              <w:rPr>
                <w:sz w:val="18"/>
                <w:szCs w:val="18"/>
                <w:lang w:val="en-AU"/>
              </w:rPr>
            </w:pPr>
            <w:r w:rsidRPr="00CE2C3C">
              <w:rPr>
                <w:sz w:val="18"/>
                <w:szCs w:val="18"/>
                <w:lang w:val="en-AU"/>
              </w:rPr>
              <w:t>Good</w:t>
            </w:r>
          </w:p>
        </w:tc>
        <w:tc>
          <w:tcPr>
            <w:tcW w:w="1702"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1CB32E57" w14:textId="77777777" w:rsidR="0087095E" w:rsidRPr="00CE2C3C" w:rsidRDefault="0087095E" w:rsidP="0087095E">
            <w:pPr>
              <w:jc w:val="center"/>
              <w:rPr>
                <w:sz w:val="18"/>
                <w:szCs w:val="18"/>
                <w:lang w:val="en-AU"/>
              </w:rPr>
            </w:pPr>
            <w:r w:rsidRPr="00CE2C3C">
              <w:rPr>
                <w:sz w:val="18"/>
                <w:szCs w:val="18"/>
                <w:lang w:val="en-AU"/>
              </w:rPr>
              <w:t>5</w:t>
            </w:r>
          </w:p>
          <w:p w14:paraId="21058464" w14:textId="77777777" w:rsidR="0087095E" w:rsidRPr="00CE2C3C" w:rsidRDefault="0087095E" w:rsidP="0087095E">
            <w:pPr>
              <w:jc w:val="center"/>
              <w:rPr>
                <w:sz w:val="18"/>
                <w:szCs w:val="18"/>
                <w:lang w:val="en-AU"/>
              </w:rPr>
            </w:pPr>
            <w:r w:rsidRPr="00CE2C3C">
              <w:rPr>
                <w:sz w:val="18"/>
                <w:szCs w:val="18"/>
                <w:lang w:val="en-AU"/>
              </w:rPr>
              <w:t>Very Good</w:t>
            </w:r>
          </w:p>
        </w:tc>
      </w:tr>
      <w:tr w:rsidR="0087095E" w:rsidRPr="00196B28" w14:paraId="54B237EE" w14:textId="77777777" w:rsidTr="00CE2C3C">
        <w:trPr>
          <w:trHeight w:val="1232"/>
        </w:trPr>
        <w:tc>
          <w:tcPr>
            <w:tcW w:w="1796" w:type="dxa"/>
            <w:gridSpan w:val="2"/>
            <w:tcBorders>
              <w:bottom w:val="single" w:sz="4" w:space="0" w:color="FFFFFF" w:themeColor="background1"/>
            </w:tcBorders>
            <w:shd w:val="clear" w:color="auto" w:fill="D9D9D9" w:themeFill="background1" w:themeFillShade="D9"/>
          </w:tcPr>
          <w:p w14:paraId="1046F61C"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Physical Health</w:t>
            </w:r>
          </w:p>
        </w:tc>
        <w:tc>
          <w:tcPr>
            <w:tcW w:w="1762" w:type="dxa"/>
            <w:tcBorders>
              <w:bottom w:val="single" w:sz="4" w:space="0" w:color="FFFFFF" w:themeColor="background1"/>
            </w:tcBorders>
            <w:shd w:val="clear" w:color="auto" w:fill="D9D9D9" w:themeFill="background1" w:themeFillShade="D9"/>
          </w:tcPr>
          <w:p w14:paraId="0D5C41DA" w14:textId="7545EE0B" w:rsidR="0087095E" w:rsidRPr="00CE2C3C" w:rsidRDefault="0087095E">
            <w:pPr>
              <w:rPr>
                <w:sz w:val="18"/>
                <w:szCs w:val="18"/>
                <w:lang w:val="en-AU"/>
              </w:rPr>
            </w:pPr>
            <w:r w:rsidRPr="00CE2C3C">
              <w:rPr>
                <w:rFonts w:eastAsia="Calibri" w:cs="Arial"/>
                <w:sz w:val="18"/>
                <w:szCs w:val="18"/>
                <w:lang w:val="en-AU"/>
              </w:rPr>
              <w:t xml:space="preserve">My physical health is very poor and this has a </w:t>
            </w:r>
            <w:r w:rsidR="00493D94">
              <w:rPr>
                <w:rFonts w:eastAsia="Calibri" w:cs="Arial"/>
                <w:sz w:val="18"/>
                <w:szCs w:val="18"/>
                <w:lang w:val="en-AU"/>
              </w:rPr>
              <w:t>profound negative</w:t>
            </w:r>
            <w:r w:rsidRPr="00CE2C3C">
              <w:rPr>
                <w:rFonts w:eastAsia="Calibri" w:cs="Arial"/>
                <w:sz w:val="18"/>
                <w:szCs w:val="18"/>
                <w:lang w:val="en-AU"/>
              </w:rPr>
              <w:t xml:space="preserve"> impact on my daily life.</w:t>
            </w:r>
          </w:p>
        </w:tc>
        <w:tc>
          <w:tcPr>
            <w:tcW w:w="1619" w:type="dxa"/>
            <w:tcBorders>
              <w:bottom w:val="single" w:sz="4" w:space="0" w:color="FFFFFF" w:themeColor="background1"/>
            </w:tcBorders>
            <w:shd w:val="clear" w:color="auto" w:fill="D9D9D9" w:themeFill="background1" w:themeFillShade="D9"/>
          </w:tcPr>
          <w:p w14:paraId="27570C15" w14:textId="77777777" w:rsidR="0087095E" w:rsidRPr="00CE2C3C" w:rsidRDefault="0087095E" w:rsidP="0087095E">
            <w:pPr>
              <w:rPr>
                <w:sz w:val="18"/>
                <w:szCs w:val="18"/>
                <w:lang w:val="en-AU"/>
              </w:rPr>
            </w:pPr>
            <w:r w:rsidRPr="00CE2C3C">
              <w:rPr>
                <w:rFonts w:eastAsia="Calibri" w:cs="Arial"/>
                <w:sz w:val="18"/>
                <w:szCs w:val="18"/>
                <w:lang w:val="en-AU"/>
              </w:rPr>
              <w:t>My physical health is poor and this has a negative impact on my daily life.</w:t>
            </w:r>
          </w:p>
        </w:tc>
        <w:tc>
          <w:tcPr>
            <w:tcW w:w="1783" w:type="dxa"/>
            <w:tcBorders>
              <w:bottom w:val="single" w:sz="4" w:space="0" w:color="FFFFFF" w:themeColor="background1"/>
            </w:tcBorders>
            <w:shd w:val="clear" w:color="auto" w:fill="D9D9D9" w:themeFill="background1" w:themeFillShade="D9"/>
          </w:tcPr>
          <w:p w14:paraId="51774AD5" w14:textId="16CA02A7" w:rsidR="0087095E" w:rsidRPr="00CE2C3C" w:rsidRDefault="0087095E">
            <w:pPr>
              <w:rPr>
                <w:sz w:val="18"/>
                <w:szCs w:val="18"/>
                <w:lang w:val="en-AU"/>
              </w:rPr>
            </w:pPr>
            <w:r w:rsidRPr="00CE2C3C">
              <w:rPr>
                <w:rFonts w:eastAsia="Calibri" w:cs="Arial"/>
                <w:sz w:val="18"/>
                <w:szCs w:val="18"/>
                <w:lang w:val="en-AU"/>
              </w:rPr>
              <w:t>My physical health is okay and only sometimes negatively impacts my daily life.</w:t>
            </w:r>
          </w:p>
        </w:tc>
        <w:tc>
          <w:tcPr>
            <w:tcW w:w="1625" w:type="dxa"/>
            <w:tcBorders>
              <w:bottom w:val="single" w:sz="4" w:space="0" w:color="FFFFFF" w:themeColor="background1"/>
            </w:tcBorders>
            <w:shd w:val="clear" w:color="auto" w:fill="D9D9D9" w:themeFill="background1" w:themeFillShade="D9"/>
          </w:tcPr>
          <w:p w14:paraId="687EB8F9" w14:textId="5ED46E73" w:rsidR="0087095E" w:rsidRPr="00CE2C3C" w:rsidRDefault="0087095E">
            <w:pPr>
              <w:rPr>
                <w:sz w:val="18"/>
                <w:szCs w:val="18"/>
                <w:lang w:val="en-AU"/>
              </w:rPr>
            </w:pPr>
            <w:r w:rsidRPr="00CE2C3C">
              <w:rPr>
                <w:rFonts w:eastAsia="Calibri" w:cs="Arial"/>
                <w:sz w:val="18"/>
                <w:szCs w:val="18"/>
                <w:lang w:val="en-AU"/>
              </w:rPr>
              <w:t>My physical health is quite good and only occasionally negatively impacts my daily life.</w:t>
            </w:r>
          </w:p>
        </w:tc>
        <w:tc>
          <w:tcPr>
            <w:tcW w:w="1718" w:type="dxa"/>
            <w:gridSpan w:val="2"/>
            <w:tcBorders>
              <w:bottom w:val="single" w:sz="4" w:space="0" w:color="FFFFFF" w:themeColor="background1"/>
            </w:tcBorders>
            <w:shd w:val="clear" w:color="auto" w:fill="D9D9D9" w:themeFill="background1" w:themeFillShade="D9"/>
          </w:tcPr>
          <w:p w14:paraId="608B225D" w14:textId="77777777" w:rsidR="0087095E" w:rsidRPr="00CE2C3C" w:rsidRDefault="0087095E" w:rsidP="0087095E">
            <w:pPr>
              <w:rPr>
                <w:sz w:val="18"/>
                <w:szCs w:val="18"/>
                <w:lang w:val="en-AU"/>
              </w:rPr>
            </w:pPr>
            <w:r w:rsidRPr="00CE2C3C">
              <w:rPr>
                <w:rFonts w:eastAsia="Calibri" w:cs="Arial"/>
                <w:sz w:val="18"/>
                <w:szCs w:val="18"/>
                <w:lang w:val="en-AU"/>
              </w:rPr>
              <w:t>My physical health is very good and rarely if ever negatively impacts my daily life.</w:t>
            </w:r>
          </w:p>
        </w:tc>
      </w:tr>
      <w:tr w:rsidR="0087095E" w:rsidRPr="00196B28" w14:paraId="2B2387B2" w14:textId="77777777" w:rsidTr="0087095E">
        <w:trPr>
          <w:trHeight w:val="197"/>
        </w:trPr>
        <w:tc>
          <w:tcPr>
            <w:tcW w:w="1796" w:type="dxa"/>
            <w:gridSpan w:val="2"/>
            <w:tcBorders>
              <w:top w:val="single" w:sz="4" w:space="0" w:color="FFFFFF" w:themeColor="background1"/>
            </w:tcBorders>
            <w:shd w:val="clear" w:color="auto" w:fill="D9D9D9" w:themeFill="background1" w:themeFillShade="D9"/>
          </w:tcPr>
          <w:p w14:paraId="54187FC0"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SCORE</w:t>
            </w:r>
          </w:p>
        </w:tc>
        <w:tc>
          <w:tcPr>
            <w:tcW w:w="1762" w:type="dxa"/>
            <w:tcBorders>
              <w:top w:val="single" w:sz="4" w:space="0" w:color="FFFFFF" w:themeColor="background1"/>
            </w:tcBorders>
            <w:shd w:val="clear" w:color="auto" w:fill="D9D9D9" w:themeFill="background1" w:themeFillShade="D9"/>
          </w:tcPr>
          <w:p w14:paraId="4AE9BDDE"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Check1"/>
                  <w:enabled/>
                  <w:calcOnExit w:val="0"/>
                  <w:statusText w:type="text" w:val="Very 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19" w:type="dxa"/>
            <w:tcBorders>
              <w:top w:val="single" w:sz="4" w:space="0" w:color="FFFFFF" w:themeColor="background1"/>
            </w:tcBorders>
            <w:shd w:val="clear" w:color="auto" w:fill="D9D9D9" w:themeFill="background1" w:themeFillShade="D9"/>
          </w:tcPr>
          <w:p w14:paraId="0425D4AE"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83" w:type="dxa"/>
            <w:tcBorders>
              <w:top w:val="single" w:sz="4" w:space="0" w:color="FFFFFF" w:themeColor="background1"/>
            </w:tcBorders>
            <w:shd w:val="clear" w:color="auto" w:fill="D9D9D9" w:themeFill="background1" w:themeFillShade="D9"/>
          </w:tcPr>
          <w:p w14:paraId="3A5CC152"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Moderate"/>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25" w:type="dxa"/>
            <w:tcBorders>
              <w:top w:val="single" w:sz="4" w:space="0" w:color="FFFFFF" w:themeColor="background1"/>
            </w:tcBorders>
            <w:shd w:val="clear" w:color="auto" w:fill="D9D9D9" w:themeFill="background1" w:themeFillShade="D9"/>
          </w:tcPr>
          <w:p w14:paraId="137143C7"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D9D9D9" w:themeFill="background1" w:themeFillShade="D9"/>
          </w:tcPr>
          <w:p w14:paraId="7B41ECBA"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Very 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r>
      <w:tr w:rsidR="0087095E" w:rsidRPr="00196B28" w14:paraId="6099C769" w14:textId="77777777" w:rsidTr="00CE2C3C">
        <w:trPr>
          <w:trHeight w:val="1265"/>
        </w:trPr>
        <w:tc>
          <w:tcPr>
            <w:tcW w:w="1796" w:type="dxa"/>
            <w:gridSpan w:val="2"/>
            <w:tcBorders>
              <w:bottom w:val="single" w:sz="4" w:space="0" w:color="FFFFFF" w:themeColor="background1"/>
            </w:tcBorders>
          </w:tcPr>
          <w:p w14:paraId="0D196F57"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Mental health, wellbeing &amp; self-care</w:t>
            </w:r>
            <w:r w:rsidRPr="00CE2C3C">
              <w:rPr>
                <w:rFonts w:eastAsia="Calibri" w:cs="Arial"/>
                <w:sz w:val="18"/>
                <w:szCs w:val="18"/>
                <w:lang w:val="en-AU"/>
              </w:rPr>
              <w:br/>
            </w:r>
          </w:p>
        </w:tc>
        <w:tc>
          <w:tcPr>
            <w:tcW w:w="1762" w:type="dxa"/>
            <w:tcBorders>
              <w:bottom w:val="single" w:sz="4" w:space="0" w:color="FFFFFF" w:themeColor="background1"/>
            </w:tcBorders>
          </w:tcPr>
          <w:p w14:paraId="23D10E82" w14:textId="169E0AF2" w:rsidR="0087095E" w:rsidRPr="00CE2C3C" w:rsidRDefault="0087095E">
            <w:pPr>
              <w:rPr>
                <w:sz w:val="18"/>
                <w:szCs w:val="18"/>
                <w:lang w:val="en-AU"/>
              </w:rPr>
            </w:pPr>
            <w:r w:rsidRPr="00CE2C3C">
              <w:rPr>
                <w:rFonts w:eastAsia="Calibri" w:cs="Arial"/>
                <w:sz w:val="18"/>
                <w:szCs w:val="18"/>
                <w:lang w:val="en-AU"/>
              </w:rPr>
              <w:t xml:space="preserve">My mental health is very poor and this has a </w:t>
            </w:r>
            <w:r w:rsidR="00493D94">
              <w:rPr>
                <w:rFonts w:eastAsia="Calibri" w:cs="Arial"/>
                <w:sz w:val="18"/>
                <w:szCs w:val="18"/>
                <w:lang w:val="en-AU"/>
              </w:rPr>
              <w:t>profound negative</w:t>
            </w:r>
            <w:r w:rsidRPr="00CE2C3C">
              <w:rPr>
                <w:rFonts w:eastAsia="Calibri" w:cs="Arial"/>
                <w:sz w:val="18"/>
                <w:szCs w:val="18"/>
                <w:lang w:val="en-AU"/>
              </w:rPr>
              <w:t xml:space="preserve"> impact on my daily life.</w:t>
            </w:r>
          </w:p>
        </w:tc>
        <w:tc>
          <w:tcPr>
            <w:tcW w:w="1619" w:type="dxa"/>
            <w:tcBorders>
              <w:bottom w:val="single" w:sz="4" w:space="0" w:color="FFFFFF" w:themeColor="background1"/>
            </w:tcBorders>
          </w:tcPr>
          <w:p w14:paraId="26266A05" w14:textId="77777777" w:rsidR="0087095E" w:rsidRPr="00CE2C3C" w:rsidRDefault="0087095E" w:rsidP="0087095E">
            <w:pPr>
              <w:rPr>
                <w:sz w:val="18"/>
                <w:szCs w:val="18"/>
                <w:lang w:val="en-AU"/>
              </w:rPr>
            </w:pPr>
            <w:r w:rsidRPr="00CE2C3C">
              <w:rPr>
                <w:rFonts w:eastAsia="Calibri" w:cs="Arial"/>
                <w:sz w:val="18"/>
                <w:szCs w:val="18"/>
                <w:lang w:val="en-AU"/>
              </w:rPr>
              <w:t>My mental health is quite poor and this has a negative impact on my daily life.</w:t>
            </w:r>
          </w:p>
        </w:tc>
        <w:tc>
          <w:tcPr>
            <w:tcW w:w="1783" w:type="dxa"/>
            <w:tcBorders>
              <w:bottom w:val="single" w:sz="4" w:space="0" w:color="FFFFFF" w:themeColor="background1"/>
            </w:tcBorders>
          </w:tcPr>
          <w:p w14:paraId="2ABDFEA9" w14:textId="48169F3C" w:rsidR="0087095E" w:rsidRPr="00CE2C3C" w:rsidRDefault="0087095E">
            <w:pPr>
              <w:rPr>
                <w:sz w:val="18"/>
                <w:szCs w:val="18"/>
                <w:lang w:val="en-AU"/>
              </w:rPr>
            </w:pPr>
            <w:r w:rsidRPr="00CE2C3C">
              <w:rPr>
                <w:rFonts w:eastAsia="Calibri" w:cs="Arial"/>
                <w:sz w:val="18"/>
                <w:szCs w:val="18"/>
                <w:lang w:val="en-AU"/>
              </w:rPr>
              <w:t>My mental health is okay and only sometimes negatively impacts my daily life.</w:t>
            </w:r>
          </w:p>
        </w:tc>
        <w:tc>
          <w:tcPr>
            <w:tcW w:w="1625" w:type="dxa"/>
            <w:tcBorders>
              <w:bottom w:val="single" w:sz="4" w:space="0" w:color="FFFFFF" w:themeColor="background1"/>
            </w:tcBorders>
          </w:tcPr>
          <w:p w14:paraId="55DF5FC0" w14:textId="26E798EA" w:rsidR="0087095E" w:rsidRPr="00CE2C3C" w:rsidRDefault="0087095E">
            <w:pPr>
              <w:rPr>
                <w:sz w:val="18"/>
                <w:szCs w:val="18"/>
                <w:lang w:val="en-AU"/>
              </w:rPr>
            </w:pPr>
            <w:r w:rsidRPr="00CE2C3C">
              <w:rPr>
                <w:rFonts w:eastAsia="Calibri" w:cs="Arial"/>
                <w:sz w:val="18"/>
                <w:szCs w:val="18"/>
                <w:lang w:val="en-AU"/>
              </w:rPr>
              <w:t>My mental health is quite good and only occasionally negatively impacts my daily life.</w:t>
            </w:r>
          </w:p>
        </w:tc>
        <w:tc>
          <w:tcPr>
            <w:tcW w:w="1718" w:type="dxa"/>
            <w:gridSpan w:val="2"/>
            <w:tcBorders>
              <w:bottom w:val="single" w:sz="4" w:space="0" w:color="FFFFFF" w:themeColor="background1"/>
            </w:tcBorders>
          </w:tcPr>
          <w:p w14:paraId="75693817" w14:textId="77777777" w:rsidR="0087095E" w:rsidRPr="00CE2C3C" w:rsidRDefault="0087095E" w:rsidP="0087095E">
            <w:pPr>
              <w:rPr>
                <w:sz w:val="18"/>
                <w:szCs w:val="18"/>
                <w:lang w:val="en-AU"/>
              </w:rPr>
            </w:pPr>
            <w:r w:rsidRPr="00CE2C3C">
              <w:rPr>
                <w:rFonts w:eastAsia="Calibri" w:cs="Arial"/>
                <w:sz w:val="18"/>
                <w:szCs w:val="18"/>
                <w:lang w:val="en-AU"/>
              </w:rPr>
              <w:t>My mental health is very good and rarely if ever negatively impacts my daily life.</w:t>
            </w:r>
          </w:p>
        </w:tc>
      </w:tr>
      <w:tr w:rsidR="0087095E" w:rsidRPr="00196B28" w14:paraId="719F214D" w14:textId="77777777" w:rsidTr="0087095E">
        <w:trPr>
          <w:trHeight w:val="197"/>
        </w:trPr>
        <w:tc>
          <w:tcPr>
            <w:tcW w:w="1796" w:type="dxa"/>
            <w:gridSpan w:val="2"/>
            <w:tcBorders>
              <w:top w:val="single" w:sz="4" w:space="0" w:color="FFFFFF" w:themeColor="background1"/>
            </w:tcBorders>
            <w:shd w:val="clear" w:color="auto" w:fill="FFFFFF" w:themeFill="background1"/>
          </w:tcPr>
          <w:p w14:paraId="0683E722"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SCORE</w:t>
            </w:r>
          </w:p>
        </w:tc>
        <w:tc>
          <w:tcPr>
            <w:tcW w:w="1762" w:type="dxa"/>
            <w:tcBorders>
              <w:top w:val="single" w:sz="4" w:space="0" w:color="FFFFFF" w:themeColor="background1"/>
            </w:tcBorders>
            <w:shd w:val="clear" w:color="auto" w:fill="FFFFFF" w:themeFill="background1"/>
          </w:tcPr>
          <w:p w14:paraId="0D46AA9E"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Check1"/>
                  <w:enabled/>
                  <w:calcOnExit w:val="0"/>
                  <w:statusText w:type="text" w:val="Very 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19" w:type="dxa"/>
            <w:tcBorders>
              <w:top w:val="single" w:sz="4" w:space="0" w:color="FFFFFF" w:themeColor="background1"/>
            </w:tcBorders>
            <w:shd w:val="clear" w:color="auto" w:fill="FFFFFF" w:themeFill="background1"/>
          </w:tcPr>
          <w:p w14:paraId="6B0C29C4"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83" w:type="dxa"/>
            <w:tcBorders>
              <w:top w:val="single" w:sz="4" w:space="0" w:color="FFFFFF" w:themeColor="background1"/>
            </w:tcBorders>
            <w:shd w:val="clear" w:color="auto" w:fill="FFFFFF" w:themeFill="background1"/>
          </w:tcPr>
          <w:p w14:paraId="4CAB3126"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Moderate"/>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25" w:type="dxa"/>
            <w:tcBorders>
              <w:top w:val="single" w:sz="4" w:space="0" w:color="FFFFFF" w:themeColor="background1"/>
            </w:tcBorders>
            <w:shd w:val="clear" w:color="auto" w:fill="FFFFFF" w:themeFill="background1"/>
          </w:tcPr>
          <w:p w14:paraId="5E895CD7"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FFFFFF" w:themeFill="background1"/>
          </w:tcPr>
          <w:p w14:paraId="56BB7C5F"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Very 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r>
      <w:tr w:rsidR="0087095E" w:rsidRPr="00196B28" w14:paraId="3C5B1EC2" w14:textId="77777777" w:rsidTr="0087095E">
        <w:trPr>
          <w:trHeight w:val="1370"/>
        </w:trPr>
        <w:tc>
          <w:tcPr>
            <w:tcW w:w="1796" w:type="dxa"/>
            <w:gridSpan w:val="2"/>
            <w:tcBorders>
              <w:bottom w:val="single" w:sz="4" w:space="0" w:color="FFFFFF" w:themeColor="background1"/>
            </w:tcBorders>
            <w:shd w:val="clear" w:color="auto" w:fill="D9D9D9" w:themeFill="background1" w:themeFillShade="D9"/>
          </w:tcPr>
          <w:p w14:paraId="00CD6A2F"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Personal &amp; family safety</w:t>
            </w:r>
            <w:r w:rsidRPr="00CE2C3C">
              <w:rPr>
                <w:rFonts w:eastAsia="Calibri" w:cs="Arial"/>
                <w:b/>
                <w:sz w:val="18"/>
                <w:szCs w:val="18"/>
                <w:lang w:val="en-AU"/>
              </w:rPr>
              <w:br/>
            </w:r>
          </w:p>
        </w:tc>
        <w:tc>
          <w:tcPr>
            <w:tcW w:w="1762" w:type="dxa"/>
            <w:tcBorders>
              <w:bottom w:val="single" w:sz="4" w:space="0" w:color="FFFFFF" w:themeColor="background1"/>
            </w:tcBorders>
            <w:shd w:val="clear" w:color="auto" w:fill="D9D9D9" w:themeFill="background1" w:themeFillShade="D9"/>
          </w:tcPr>
          <w:p w14:paraId="636F2D11"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t>I do not feel that my family and I are safe. This has a significant impact on my life.</w:t>
            </w:r>
          </w:p>
        </w:tc>
        <w:tc>
          <w:tcPr>
            <w:tcW w:w="1619" w:type="dxa"/>
            <w:tcBorders>
              <w:bottom w:val="single" w:sz="4" w:space="0" w:color="FFFFFF" w:themeColor="background1"/>
            </w:tcBorders>
            <w:shd w:val="clear" w:color="auto" w:fill="D9D9D9" w:themeFill="background1" w:themeFillShade="D9"/>
          </w:tcPr>
          <w:p w14:paraId="3B20D485" w14:textId="39699D9E" w:rsidR="0087095E" w:rsidRPr="00CE2C3C" w:rsidRDefault="0087095E" w:rsidP="0087095E">
            <w:pPr>
              <w:rPr>
                <w:rFonts w:eastAsia="Calibri" w:cs="Arial"/>
                <w:sz w:val="18"/>
                <w:szCs w:val="18"/>
                <w:lang w:val="en-AU"/>
              </w:rPr>
            </w:pPr>
            <w:r w:rsidRPr="00CE2C3C">
              <w:rPr>
                <w:rFonts w:eastAsia="Calibri" w:cs="Arial"/>
                <w:sz w:val="18"/>
                <w:szCs w:val="18"/>
                <w:lang w:val="en-AU"/>
              </w:rPr>
              <w:t>I do not feel that my family and I are completely safe. My personal and family safety is at risk</w:t>
            </w:r>
            <w:r w:rsidR="00684507">
              <w:rPr>
                <w:rFonts w:eastAsia="Calibri" w:cs="Arial"/>
                <w:sz w:val="18"/>
                <w:szCs w:val="18"/>
                <w:lang w:val="en-AU"/>
              </w:rPr>
              <w:t>,</w:t>
            </w:r>
            <w:r w:rsidRPr="00CE2C3C">
              <w:rPr>
                <w:rFonts w:eastAsia="Calibri" w:cs="Arial"/>
                <w:sz w:val="18"/>
                <w:szCs w:val="18"/>
                <w:lang w:val="en-AU"/>
              </w:rPr>
              <w:t xml:space="preserve"> and </w:t>
            </w:r>
            <w:r w:rsidR="00684507">
              <w:rPr>
                <w:rFonts w:eastAsia="Calibri" w:cs="Arial"/>
                <w:sz w:val="18"/>
                <w:szCs w:val="18"/>
                <w:lang w:val="en-AU"/>
              </w:rPr>
              <w:t xml:space="preserve">this </w:t>
            </w:r>
            <w:r w:rsidRPr="00CE2C3C">
              <w:rPr>
                <w:rFonts w:eastAsia="Calibri" w:cs="Arial"/>
                <w:sz w:val="18"/>
                <w:szCs w:val="18"/>
                <w:lang w:val="en-AU"/>
              </w:rPr>
              <w:t>has a negative impact on my life.</w:t>
            </w:r>
          </w:p>
        </w:tc>
        <w:tc>
          <w:tcPr>
            <w:tcW w:w="1783" w:type="dxa"/>
            <w:tcBorders>
              <w:bottom w:val="single" w:sz="4" w:space="0" w:color="FFFFFF" w:themeColor="background1"/>
            </w:tcBorders>
            <w:shd w:val="clear" w:color="auto" w:fill="D9D9D9" w:themeFill="background1" w:themeFillShade="D9"/>
          </w:tcPr>
          <w:p w14:paraId="7585D478" w14:textId="1CF3E0BF" w:rsidR="0087095E" w:rsidRPr="00CE2C3C" w:rsidRDefault="0087095E" w:rsidP="0087095E">
            <w:pPr>
              <w:rPr>
                <w:rFonts w:eastAsia="Calibri" w:cs="Arial"/>
                <w:sz w:val="18"/>
                <w:szCs w:val="18"/>
                <w:lang w:val="en-AU"/>
              </w:rPr>
            </w:pPr>
            <w:r w:rsidRPr="00CE2C3C">
              <w:rPr>
                <w:rFonts w:eastAsia="Calibri" w:cs="Arial"/>
                <w:sz w:val="18"/>
                <w:szCs w:val="18"/>
                <w:lang w:val="en-AU"/>
              </w:rPr>
              <w:t>I feel progress towards improving my personal &amp; family safety</w:t>
            </w:r>
            <w:r w:rsidR="00684507">
              <w:rPr>
                <w:rFonts w:eastAsia="Calibri" w:cs="Arial"/>
                <w:sz w:val="18"/>
                <w:szCs w:val="18"/>
                <w:lang w:val="en-AU"/>
              </w:rPr>
              <w:t>,</w:t>
            </w:r>
            <w:r w:rsidRPr="00CE2C3C">
              <w:rPr>
                <w:rFonts w:eastAsia="Calibri" w:cs="Arial"/>
                <w:sz w:val="18"/>
                <w:szCs w:val="18"/>
                <w:lang w:val="en-AU"/>
              </w:rPr>
              <w:t xml:space="preserve"> but do not always feel that my family and I are safe. </w:t>
            </w:r>
          </w:p>
        </w:tc>
        <w:tc>
          <w:tcPr>
            <w:tcW w:w="1625" w:type="dxa"/>
            <w:tcBorders>
              <w:bottom w:val="single" w:sz="4" w:space="0" w:color="FFFFFF" w:themeColor="background1"/>
            </w:tcBorders>
            <w:shd w:val="clear" w:color="auto" w:fill="D9D9D9" w:themeFill="background1" w:themeFillShade="D9"/>
          </w:tcPr>
          <w:p w14:paraId="2A34FDD9" w14:textId="1DE213DD" w:rsidR="0087095E" w:rsidRPr="00CE2C3C" w:rsidRDefault="0087095E">
            <w:pPr>
              <w:rPr>
                <w:rFonts w:eastAsia="Calibri" w:cs="Arial"/>
                <w:sz w:val="18"/>
                <w:szCs w:val="18"/>
                <w:lang w:val="en-AU"/>
              </w:rPr>
            </w:pPr>
            <w:r w:rsidRPr="00CE2C3C">
              <w:rPr>
                <w:rFonts w:eastAsia="Calibri" w:cs="Arial"/>
                <w:sz w:val="18"/>
                <w:szCs w:val="18"/>
                <w:lang w:val="en-AU"/>
              </w:rPr>
              <w:t>I feel my family and I are safer in the short term</w:t>
            </w:r>
          </w:p>
        </w:tc>
        <w:tc>
          <w:tcPr>
            <w:tcW w:w="1718" w:type="dxa"/>
            <w:gridSpan w:val="2"/>
            <w:tcBorders>
              <w:bottom w:val="single" w:sz="4" w:space="0" w:color="FFFFFF" w:themeColor="background1"/>
            </w:tcBorders>
            <w:shd w:val="clear" w:color="auto" w:fill="D9D9D9" w:themeFill="background1" w:themeFillShade="D9"/>
          </w:tcPr>
          <w:p w14:paraId="4DFB4A38" w14:textId="0520CA5F" w:rsidR="0087095E" w:rsidRPr="00CE2C3C" w:rsidRDefault="0087095E">
            <w:pPr>
              <w:rPr>
                <w:rFonts w:eastAsia="Calibri" w:cs="Arial"/>
                <w:sz w:val="18"/>
                <w:szCs w:val="18"/>
                <w:lang w:val="en-AU"/>
              </w:rPr>
            </w:pPr>
            <w:r w:rsidRPr="00CE2C3C">
              <w:rPr>
                <w:rFonts w:eastAsia="Calibri" w:cs="Arial"/>
                <w:sz w:val="18"/>
                <w:szCs w:val="18"/>
                <w:lang w:val="en-AU"/>
              </w:rPr>
              <w:t>I feel that my family and I are safer and we have ongoing personal and family safety.</w:t>
            </w:r>
          </w:p>
        </w:tc>
      </w:tr>
      <w:tr w:rsidR="0087095E" w:rsidRPr="00196B28" w14:paraId="78AE7CB8" w14:textId="77777777" w:rsidTr="0087095E">
        <w:trPr>
          <w:trHeight w:val="197"/>
        </w:trPr>
        <w:tc>
          <w:tcPr>
            <w:tcW w:w="1796" w:type="dxa"/>
            <w:gridSpan w:val="2"/>
            <w:tcBorders>
              <w:top w:val="single" w:sz="4" w:space="0" w:color="FFFFFF" w:themeColor="background1"/>
            </w:tcBorders>
            <w:shd w:val="clear" w:color="auto" w:fill="D9D9D9" w:themeFill="background1" w:themeFillShade="D9"/>
          </w:tcPr>
          <w:p w14:paraId="0EB7DF35"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SCORE</w:t>
            </w:r>
          </w:p>
        </w:tc>
        <w:tc>
          <w:tcPr>
            <w:tcW w:w="1762" w:type="dxa"/>
            <w:tcBorders>
              <w:top w:val="single" w:sz="4" w:space="0" w:color="FFFFFF" w:themeColor="background1"/>
            </w:tcBorders>
            <w:shd w:val="clear" w:color="auto" w:fill="D9D9D9" w:themeFill="background1" w:themeFillShade="D9"/>
          </w:tcPr>
          <w:p w14:paraId="3EFAA8DB"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Check1"/>
                  <w:enabled/>
                  <w:calcOnExit w:val="0"/>
                  <w:statusText w:type="text" w:val="Very 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19" w:type="dxa"/>
            <w:tcBorders>
              <w:top w:val="single" w:sz="4" w:space="0" w:color="FFFFFF" w:themeColor="background1"/>
            </w:tcBorders>
            <w:shd w:val="clear" w:color="auto" w:fill="D9D9D9" w:themeFill="background1" w:themeFillShade="D9"/>
          </w:tcPr>
          <w:p w14:paraId="312CA0AB"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83" w:type="dxa"/>
            <w:tcBorders>
              <w:top w:val="single" w:sz="4" w:space="0" w:color="FFFFFF" w:themeColor="background1"/>
            </w:tcBorders>
            <w:shd w:val="clear" w:color="auto" w:fill="D9D9D9" w:themeFill="background1" w:themeFillShade="D9"/>
          </w:tcPr>
          <w:p w14:paraId="181C8210"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Moderate"/>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25" w:type="dxa"/>
            <w:tcBorders>
              <w:top w:val="single" w:sz="4" w:space="0" w:color="FFFFFF" w:themeColor="background1"/>
            </w:tcBorders>
            <w:shd w:val="clear" w:color="auto" w:fill="D9D9D9" w:themeFill="background1" w:themeFillShade="D9"/>
          </w:tcPr>
          <w:p w14:paraId="18B64D4C"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D9D9D9" w:themeFill="background1" w:themeFillShade="D9"/>
          </w:tcPr>
          <w:p w14:paraId="24C019E7" w14:textId="77777777" w:rsidR="0087095E" w:rsidRPr="00CE2C3C" w:rsidRDefault="0087095E" w:rsidP="0087095E">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Very 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r>
      <w:tr w:rsidR="0087095E" w:rsidRPr="00196B28" w14:paraId="2C86C8DE" w14:textId="77777777" w:rsidTr="0087095E">
        <w:trPr>
          <w:trHeight w:val="2172"/>
        </w:trPr>
        <w:tc>
          <w:tcPr>
            <w:tcW w:w="1796" w:type="dxa"/>
            <w:gridSpan w:val="2"/>
            <w:tcBorders>
              <w:bottom w:val="single" w:sz="4" w:space="0" w:color="FFFFFF" w:themeColor="background1"/>
            </w:tcBorders>
          </w:tcPr>
          <w:p w14:paraId="58F39BD3" w14:textId="77777777" w:rsidR="0087095E" w:rsidRPr="00CE2C3C" w:rsidRDefault="0087095E" w:rsidP="0087095E">
            <w:pPr>
              <w:rPr>
                <w:rFonts w:eastAsia="Calibri" w:cs="Arial"/>
                <w:b/>
                <w:sz w:val="18"/>
                <w:szCs w:val="18"/>
                <w:lang w:val="en-AU"/>
              </w:rPr>
            </w:pPr>
            <w:r w:rsidRPr="00CE2C3C">
              <w:rPr>
                <w:rFonts w:eastAsia="Calibri" w:cs="Arial"/>
                <w:b/>
                <w:sz w:val="18"/>
                <w:szCs w:val="18"/>
                <w:lang w:val="en-AU"/>
              </w:rPr>
              <w:t>Age-appropriate development</w:t>
            </w:r>
          </w:p>
          <w:p w14:paraId="14ADC698" w14:textId="77777777" w:rsidR="0087095E" w:rsidRPr="00CE2C3C" w:rsidRDefault="0087095E" w:rsidP="0087095E">
            <w:pPr>
              <w:rPr>
                <w:rFonts w:eastAsia="Calibri" w:cs="Arial"/>
                <w:b/>
                <w:sz w:val="18"/>
                <w:szCs w:val="18"/>
                <w:lang w:val="en-AU"/>
              </w:rPr>
            </w:pPr>
          </w:p>
        </w:tc>
        <w:tc>
          <w:tcPr>
            <w:tcW w:w="1762" w:type="dxa"/>
            <w:tcBorders>
              <w:bottom w:val="single" w:sz="4" w:space="0" w:color="FFFFFF" w:themeColor="background1"/>
            </w:tcBorders>
          </w:tcPr>
          <w:p w14:paraId="69A87FFF" w14:textId="651FFB3F" w:rsidR="0087095E" w:rsidRPr="00210A25" w:rsidRDefault="0087095E">
            <w:pPr>
              <w:rPr>
                <w:rFonts w:eastAsia="Calibri" w:cs="Arial"/>
                <w:sz w:val="18"/>
                <w:szCs w:val="18"/>
                <w:lang w:val="en-AU"/>
              </w:rPr>
            </w:pPr>
            <w:r w:rsidRPr="00CE2C3C">
              <w:rPr>
                <w:rFonts w:eastAsia="Calibri" w:cs="Arial"/>
                <w:sz w:val="18"/>
                <w:szCs w:val="18"/>
                <w:lang w:val="en-AU"/>
              </w:rPr>
              <w:t xml:space="preserve">Compared to other </w:t>
            </w:r>
            <w:r w:rsidR="00F77B07">
              <w:rPr>
                <w:rFonts w:eastAsia="Calibri" w:cs="Arial"/>
                <w:sz w:val="18"/>
                <w:szCs w:val="18"/>
                <w:lang w:val="en-AU"/>
              </w:rPr>
              <w:t>people</w:t>
            </w:r>
            <w:r w:rsidR="00F77B07" w:rsidRPr="00CE2C3C">
              <w:rPr>
                <w:rFonts w:eastAsia="Calibri" w:cs="Arial"/>
                <w:sz w:val="18"/>
                <w:szCs w:val="18"/>
                <w:lang w:val="en-AU"/>
              </w:rPr>
              <w:t xml:space="preserve"> </w:t>
            </w:r>
            <w:r w:rsidRPr="00CE2C3C">
              <w:rPr>
                <w:rFonts w:eastAsia="Calibri" w:cs="Arial"/>
                <w:sz w:val="18"/>
                <w:szCs w:val="18"/>
                <w:lang w:val="en-AU"/>
              </w:rPr>
              <w:t xml:space="preserve">the same age, </w:t>
            </w:r>
            <w:r w:rsidR="00702565">
              <w:rPr>
                <w:rFonts w:eastAsia="Calibri" w:cs="Arial"/>
                <w:sz w:val="18"/>
                <w:szCs w:val="18"/>
                <w:lang w:val="en-AU"/>
              </w:rPr>
              <w:t>I struggle to master the skills or knowledge they seem to know</w:t>
            </w:r>
            <w:r w:rsidR="00F727BF">
              <w:rPr>
                <w:rFonts w:eastAsia="Calibri" w:cs="Arial"/>
                <w:sz w:val="18"/>
                <w:szCs w:val="18"/>
                <w:lang w:val="en-AU"/>
              </w:rPr>
              <w:t>,</w:t>
            </w:r>
            <w:r w:rsidR="00702565">
              <w:rPr>
                <w:rFonts w:eastAsia="Calibri" w:cs="Arial"/>
                <w:sz w:val="18"/>
                <w:szCs w:val="18"/>
                <w:lang w:val="en-AU"/>
              </w:rPr>
              <w:t xml:space="preserve"> and I’m not learning more. </w:t>
            </w:r>
          </w:p>
        </w:tc>
        <w:tc>
          <w:tcPr>
            <w:tcW w:w="1619" w:type="dxa"/>
            <w:tcBorders>
              <w:bottom w:val="single" w:sz="4" w:space="0" w:color="FFFFFF" w:themeColor="background1"/>
            </w:tcBorders>
          </w:tcPr>
          <w:p w14:paraId="00433E1F" w14:textId="73EFCF0E" w:rsidR="0087095E" w:rsidRPr="00210A25" w:rsidRDefault="0087095E">
            <w:pPr>
              <w:rPr>
                <w:rFonts w:eastAsia="Calibri" w:cs="Arial"/>
                <w:sz w:val="18"/>
                <w:szCs w:val="18"/>
                <w:lang w:val="en-AU"/>
              </w:rPr>
            </w:pPr>
            <w:r w:rsidRPr="00210A25">
              <w:rPr>
                <w:rFonts w:eastAsia="Calibri" w:cs="Arial"/>
                <w:sz w:val="18"/>
                <w:szCs w:val="18"/>
                <w:lang w:val="en-AU"/>
              </w:rPr>
              <w:t xml:space="preserve">Compared to other </w:t>
            </w:r>
            <w:r w:rsidR="00702565">
              <w:rPr>
                <w:rFonts w:eastAsia="Calibri" w:cs="Arial"/>
                <w:sz w:val="18"/>
                <w:szCs w:val="18"/>
                <w:lang w:val="en-AU"/>
              </w:rPr>
              <w:t>people</w:t>
            </w:r>
            <w:r w:rsidR="00702565" w:rsidRPr="00210A25">
              <w:rPr>
                <w:rFonts w:eastAsia="Calibri" w:cs="Arial"/>
                <w:sz w:val="18"/>
                <w:szCs w:val="18"/>
                <w:lang w:val="en-AU"/>
              </w:rPr>
              <w:t xml:space="preserve"> </w:t>
            </w:r>
            <w:r w:rsidRPr="00210A25">
              <w:rPr>
                <w:rFonts w:eastAsia="Calibri" w:cs="Arial"/>
                <w:sz w:val="18"/>
                <w:szCs w:val="18"/>
                <w:lang w:val="en-AU"/>
              </w:rPr>
              <w:t xml:space="preserve">the same age, </w:t>
            </w:r>
            <w:r w:rsidR="00702565">
              <w:rPr>
                <w:rFonts w:eastAsia="Calibri" w:cs="Arial"/>
                <w:sz w:val="18"/>
                <w:szCs w:val="18"/>
                <w:lang w:val="en-AU"/>
              </w:rPr>
              <w:t xml:space="preserve">I can master some skills or knowledge. I plan to learn more </w:t>
            </w:r>
            <w:r w:rsidR="00CF1B88">
              <w:rPr>
                <w:rFonts w:eastAsia="Calibri" w:cs="Arial"/>
                <w:sz w:val="18"/>
                <w:szCs w:val="18"/>
                <w:lang w:val="en-AU"/>
              </w:rPr>
              <w:t>soon</w:t>
            </w:r>
            <w:r w:rsidR="00702565">
              <w:rPr>
                <w:rFonts w:eastAsia="Calibri" w:cs="Arial"/>
                <w:sz w:val="18"/>
                <w:szCs w:val="18"/>
                <w:lang w:val="en-AU"/>
              </w:rPr>
              <w:t xml:space="preserve">.  </w:t>
            </w:r>
          </w:p>
        </w:tc>
        <w:tc>
          <w:tcPr>
            <w:tcW w:w="1783" w:type="dxa"/>
            <w:tcBorders>
              <w:bottom w:val="single" w:sz="4" w:space="0" w:color="FFFFFF" w:themeColor="background1"/>
            </w:tcBorders>
          </w:tcPr>
          <w:p w14:paraId="2EB2CEA1" w14:textId="2C276614" w:rsidR="0087095E" w:rsidRPr="00210A25" w:rsidRDefault="0087095E">
            <w:pPr>
              <w:rPr>
                <w:rFonts w:eastAsia="Calibri" w:cs="Arial"/>
                <w:sz w:val="18"/>
                <w:szCs w:val="18"/>
                <w:lang w:val="en-AU"/>
              </w:rPr>
            </w:pPr>
            <w:r w:rsidRPr="00210A25">
              <w:rPr>
                <w:rFonts w:eastAsia="Calibri" w:cs="Arial"/>
                <w:sz w:val="18"/>
                <w:szCs w:val="18"/>
                <w:lang w:val="en-AU"/>
              </w:rPr>
              <w:t xml:space="preserve">Compared to other </w:t>
            </w:r>
            <w:r w:rsidR="00702565" w:rsidRPr="00210A25">
              <w:rPr>
                <w:rFonts w:eastAsia="Calibri" w:cs="Arial"/>
                <w:sz w:val="18"/>
                <w:szCs w:val="18"/>
                <w:lang w:val="en-AU"/>
              </w:rPr>
              <w:t xml:space="preserve">people </w:t>
            </w:r>
            <w:r w:rsidRPr="00210A25">
              <w:rPr>
                <w:rFonts w:eastAsia="Calibri" w:cs="Arial"/>
                <w:sz w:val="18"/>
                <w:szCs w:val="18"/>
                <w:lang w:val="en-AU"/>
              </w:rPr>
              <w:t xml:space="preserve">the same age, </w:t>
            </w:r>
            <w:r w:rsidR="00702565" w:rsidRPr="00210A25">
              <w:rPr>
                <w:rFonts w:eastAsia="Calibri" w:cs="Arial"/>
                <w:sz w:val="18"/>
                <w:szCs w:val="18"/>
                <w:lang w:val="en-AU"/>
              </w:rPr>
              <w:t xml:space="preserve">I know many of the same skills and knowledge. This is  </w:t>
            </w:r>
            <w:r w:rsidRPr="00210A25">
              <w:rPr>
                <w:rFonts w:eastAsia="Calibri" w:cs="Arial"/>
                <w:sz w:val="18"/>
                <w:szCs w:val="18"/>
                <w:lang w:val="en-AU"/>
              </w:rPr>
              <w:t xml:space="preserve"> </w:t>
            </w:r>
            <w:r w:rsidR="00196B28" w:rsidRPr="00210A25">
              <w:rPr>
                <w:rFonts w:eastAsia="Calibri" w:cs="Arial"/>
                <w:sz w:val="18"/>
                <w:szCs w:val="18"/>
                <w:lang w:val="en-AU"/>
              </w:rPr>
              <w:t>improving</w:t>
            </w:r>
            <w:r w:rsidRPr="00210A25">
              <w:rPr>
                <w:rFonts w:eastAsia="Calibri" w:cs="Arial"/>
                <w:sz w:val="18"/>
                <w:szCs w:val="18"/>
                <w:lang w:val="en-AU"/>
              </w:rPr>
              <w:t xml:space="preserve"> </w:t>
            </w:r>
            <w:r w:rsidR="00702565" w:rsidRPr="00210A25">
              <w:rPr>
                <w:rFonts w:eastAsia="Calibri" w:cs="Arial"/>
                <w:sz w:val="18"/>
                <w:szCs w:val="18"/>
                <w:lang w:val="en-AU"/>
              </w:rPr>
              <w:t>and I am starting to learn more</w:t>
            </w:r>
            <w:r w:rsidR="00CF1B88" w:rsidRPr="00210A25">
              <w:rPr>
                <w:rFonts w:eastAsia="Calibri" w:cs="Arial"/>
                <w:sz w:val="18"/>
                <w:szCs w:val="18"/>
                <w:lang w:val="en-AU"/>
              </w:rPr>
              <w:t xml:space="preserve"> to improve my independence and well-being</w:t>
            </w:r>
            <w:r w:rsidRPr="00210A25">
              <w:rPr>
                <w:rFonts w:eastAsia="Calibri" w:cs="Arial"/>
                <w:sz w:val="18"/>
                <w:szCs w:val="18"/>
                <w:lang w:val="en-AU"/>
              </w:rPr>
              <w:t>.</w:t>
            </w:r>
          </w:p>
        </w:tc>
        <w:tc>
          <w:tcPr>
            <w:tcW w:w="1625" w:type="dxa"/>
            <w:tcBorders>
              <w:bottom w:val="single" w:sz="4" w:space="0" w:color="FFFFFF" w:themeColor="background1"/>
            </w:tcBorders>
          </w:tcPr>
          <w:p w14:paraId="1CADC624" w14:textId="32F710F9" w:rsidR="0087095E" w:rsidRPr="00210A25" w:rsidRDefault="0087095E">
            <w:pPr>
              <w:rPr>
                <w:rFonts w:eastAsia="Calibri" w:cs="Arial"/>
                <w:sz w:val="18"/>
                <w:szCs w:val="18"/>
                <w:lang w:val="en-AU"/>
              </w:rPr>
            </w:pPr>
            <w:r w:rsidRPr="00210A25">
              <w:rPr>
                <w:rFonts w:eastAsia="Calibri" w:cs="Arial"/>
                <w:sz w:val="18"/>
                <w:szCs w:val="18"/>
                <w:lang w:val="en-AU"/>
              </w:rPr>
              <w:t xml:space="preserve">Compared to other </w:t>
            </w:r>
            <w:r w:rsidR="00702565">
              <w:rPr>
                <w:rFonts w:eastAsia="Calibri" w:cs="Arial"/>
                <w:sz w:val="18"/>
                <w:szCs w:val="18"/>
                <w:lang w:val="en-AU"/>
              </w:rPr>
              <w:t>people</w:t>
            </w:r>
            <w:r w:rsidR="00702565" w:rsidRPr="00210A25">
              <w:rPr>
                <w:rFonts w:eastAsia="Calibri" w:cs="Arial"/>
                <w:sz w:val="18"/>
                <w:szCs w:val="18"/>
                <w:lang w:val="en-AU"/>
              </w:rPr>
              <w:t xml:space="preserve"> </w:t>
            </w:r>
            <w:r w:rsidRPr="00210A25">
              <w:rPr>
                <w:rFonts w:eastAsia="Calibri" w:cs="Arial"/>
                <w:sz w:val="18"/>
                <w:szCs w:val="18"/>
                <w:lang w:val="en-AU"/>
              </w:rPr>
              <w:t xml:space="preserve">the same age, </w:t>
            </w:r>
            <w:r w:rsidR="00702565">
              <w:rPr>
                <w:rFonts w:eastAsia="Calibri" w:cs="Arial"/>
                <w:sz w:val="18"/>
                <w:szCs w:val="18"/>
                <w:lang w:val="en-AU"/>
              </w:rPr>
              <w:t xml:space="preserve">I have mastered most </w:t>
            </w:r>
            <w:r w:rsidR="00CF1B88">
              <w:rPr>
                <w:rFonts w:eastAsia="Calibri" w:cs="Arial"/>
                <w:sz w:val="18"/>
                <w:szCs w:val="18"/>
                <w:lang w:val="en-AU"/>
              </w:rPr>
              <w:t xml:space="preserve">of the </w:t>
            </w:r>
            <w:r w:rsidR="00702565">
              <w:rPr>
                <w:rFonts w:eastAsia="Calibri" w:cs="Arial"/>
                <w:sz w:val="18"/>
                <w:szCs w:val="18"/>
                <w:lang w:val="en-AU"/>
              </w:rPr>
              <w:t>skills and knowledge others know, and am learning more</w:t>
            </w:r>
            <w:r w:rsidR="00CF1B88">
              <w:rPr>
                <w:rFonts w:eastAsia="Calibri" w:cs="Arial"/>
                <w:sz w:val="18"/>
                <w:szCs w:val="18"/>
                <w:lang w:val="en-AU"/>
              </w:rPr>
              <w:t xml:space="preserve"> to support my independence and well-being</w:t>
            </w:r>
            <w:r w:rsidR="00702565">
              <w:rPr>
                <w:rFonts w:eastAsia="Calibri" w:cs="Arial"/>
                <w:sz w:val="18"/>
                <w:szCs w:val="18"/>
                <w:lang w:val="en-AU"/>
              </w:rPr>
              <w:t xml:space="preserve">.  </w:t>
            </w:r>
          </w:p>
        </w:tc>
        <w:tc>
          <w:tcPr>
            <w:tcW w:w="1718" w:type="dxa"/>
            <w:gridSpan w:val="2"/>
            <w:tcBorders>
              <w:bottom w:val="single" w:sz="4" w:space="0" w:color="FFFFFF" w:themeColor="background1"/>
            </w:tcBorders>
          </w:tcPr>
          <w:p w14:paraId="51971829" w14:textId="1EBA22E5" w:rsidR="0087095E" w:rsidRPr="00210A25" w:rsidRDefault="0087095E">
            <w:pPr>
              <w:rPr>
                <w:rFonts w:eastAsia="Calibri" w:cs="Arial"/>
                <w:sz w:val="18"/>
                <w:szCs w:val="18"/>
                <w:lang w:val="en-AU"/>
              </w:rPr>
            </w:pPr>
            <w:r w:rsidRPr="00210A25">
              <w:rPr>
                <w:rFonts w:eastAsia="Calibri" w:cs="Arial"/>
                <w:sz w:val="18"/>
                <w:szCs w:val="18"/>
                <w:lang w:val="en-AU"/>
              </w:rPr>
              <w:t xml:space="preserve">Compared to other </w:t>
            </w:r>
            <w:r w:rsidR="00702565">
              <w:rPr>
                <w:rFonts w:eastAsia="Calibri" w:cs="Arial"/>
                <w:sz w:val="18"/>
                <w:szCs w:val="18"/>
                <w:lang w:val="en-AU"/>
              </w:rPr>
              <w:t>people</w:t>
            </w:r>
            <w:r w:rsidR="00702565" w:rsidRPr="00210A25">
              <w:rPr>
                <w:rFonts w:eastAsia="Calibri" w:cs="Arial"/>
                <w:sz w:val="18"/>
                <w:szCs w:val="18"/>
                <w:lang w:val="en-AU"/>
              </w:rPr>
              <w:t xml:space="preserve"> </w:t>
            </w:r>
            <w:r w:rsidRPr="00210A25">
              <w:rPr>
                <w:rFonts w:eastAsia="Calibri" w:cs="Arial"/>
                <w:sz w:val="18"/>
                <w:szCs w:val="18"/>
                <w:lang w:val="en-AU"/>
              </w:rPr>
              <w:t xml:space="preserve">the same age, </w:t>
            </w:r>
            <w:r w:rsidR="00702565">
              <w:rPr>
                <w:rFonts w:eastAsia="Calibri" w:cs="Arial"/>
                <w:sz w:val="18"/>
                <w:szCs w:val="18"/>
                <w:lang w:val="en-AU"/>
              </w:rPr>
              <w:t xml:space="preserve">my skills and knowledge </w:t>
            </w:r>
            <w:r w:rsidR="00CE2C3C">
              <w:rPr>
                <w:rFonts w:eastAsia="Calibri" w:cs="Arial"/>
                <w:sz w:val="18"/>
                <w:szCs w:val="18"/>
                <w:lang w:val="en-AU"/>
              </w:rPr>
              <w:t xml:space="preserve">are well developed and </w:t>
            </w:r>
            <w:r w:rsidR="00CF1B88">
              <w:rPr>
                <w:rFonts w:eastAsia="Calibri" w:cs="Arial"/>
                <w:sz w:val="18"/>
                <w:szCs w:val="18"/>
                <w:lang w:val="en-AU"/>
              </w:rPr>
              <w:t xml:space="preserve">help me to be independent and </w:t>
            </w:r>
            <w:r w:rsidR="00DB3449">
              <w:rPr>
                <w:rFonts w:eastAsia="Calibri" w:cs="Arial"/>
                <w:sz w:val="18"/>
                <w:szCs w:val="18"/>
                <w:lang w:val="en-AU"/>
              </w:rPr>
              <w:t xml:space="preserve">have good </w:t>
            </w:r>
            <w:r w:rsidR="00CF1B88">
              <w:rPr>
                <w:rFonts w:eastAsia="Calibri" w:cs="Arial"/>
                <w:sz w:val="18"/>
                <w:szCs w:val="18"/>
                <w:lang w:val="en-AU"/>
              </w:rPr>
              <w:t>well-being</w:t>
            </w:r>
            <w:r w:rsidR="00702565">
              <w:rPr>
                <w:rFonts w:eastAsia="Calibri" w:cs="Arial"/>
                <w:sz w:val="18"/>
                <w:szCs w:val="18"/>
                <w:lang w:val="en-AU"/>
              </w:rPr>
              <w:t xml:space="preserve">. </w:t>
            </w:r>
          </w:p>
        </w:tc>
      </w:tr>
      <w:tr w:rsidR="00CE2C3C" w:rsidRPr="00196B28" w14:paraId="07CF3E9F" w14:textId="77777777" w:rsidTr="0087095E">
        <w:trPr>
          <w:trHeight w:val="2172"/>
        </w:trPr>
        <w:tc>
          <w:tcPr>
            <w:tcW w:w="1796" w:type="dxa"/>
            <w:gridSpan w:val="2"/>
            <w:tcBorders>
              <w:bottom w:val="single" w:sz="4" w:space="0" w:color="FFFFFF" w:themeColor="background1"/>
            </w:tcBorders>
          </w:tcPr>
          <w:p w14:paraId="03E1B8C8" w14:textId="5E47C0AE" w:rsidR="00CE2C3C" w:rsidRPr="00CE2C3C" w:rsidRDefault="00CE2C3C" w:rsidP="00CE2C3C">
            <w:pPr>
              <w:rPr>
                <w:rFonts w:eastAsia="Calibri" w:cs="Arial"/>
                <w:b/>
                <w:sz w:val="18"/>
                <w:szCs w:val="18"/>
                <w:lang w:val="en-AU"/>
              </w:rPr>
            </w:pPr>
            <w:r>
              <w:rPr>
                <w:rFonts w:eastAsia="Calibri" w:cs="Arial"/>
                <w:b/>
                <w:sz w:val="18"/>
                <w:szCs w:val="18"/>
                <w:lang w:val="en-AU"/>
              </w:rPr>
              <w:t>Age-appropriate development (for parents of children)</w:t>
            </w:r>
          </w:p>
        </w:tc>
        <w:tc>
          <w:tcPr>
            <w:tcW w:w="1762" w:type="dxa"/>
            <w:tcBorders>
              <w:bottom w:val="single" w:sz="4" w:space="0" w:color="FFFFFF" w:themeColor="background1"/>
            </w:tcBorders>
          </w:tcPr>
          <w:p w14:paraId="057A8153" w14:textId="2BBEABA7" w:rsidR="00CE2C3C" w:rsidRPr="00CE2C3C" w:rsidRDefault="00CE2C3C" w:rsidP="00CE2C3C">
            <w:pPr>
              <w:rPr>
                <w:rFonts w:eastAsia="Calibri" w:cs="Arial"/>
                <w:sz w:val="18"/>
                <w:szCs w:val="18"/>
                <w:lang w:val="en-AU"/>
              </w:rPr>
            </w:pPr>
            <w:r w:rsidRPr="005373F0">
              <w:rPr>
                <w:rFonts w:eastAsia="Calibri" w:cs="Arial"/>
                <w:sz w:val="18"/>
                <w:szCs w:val="18"/>
                <w:lang w:val="en-AU"/>
              </w:rPr>
              <w:t xml:space="preserve">Compared to other </w:t>
            </w:r>
            <w:r>
              <w:rPr>
                <w:rFonts w:eastAsia="Calibri" w:cs="Arial"/>
                <w:sz w:val="18"/>
                <w:szCs w:val="18"/>
                <w:lang w:val="en-AU"/>
              </w:rPr>
              <w:t>children</w:t>
            </w:r>
            <w:r w:rsidRPr="005373F0">
              <w:rPr>
                <w:rFonts w:eastAsia="Calibri" w:cs="Arial"/>
                <w:sz w:val="18"/>
                <w:szCs w:val="18"/>
                <w:lang w:val="en-AU"/>
              </w:rPr>
              <w:t xml:space="preserve"> the same age, </w:t>
            </w:r>
            <w:r>
              <w:rPr>
                <w:rFonts w:eastAsia="Calibri" w:cs="Arial"/>
                <w:sz w:val="18"/>
                <w:szCs w:val="18"/>
                <w:lang w:val="en-AU"/>
              </w:rPr>
              <w:t xml:space="preserve">my child struggles to master skills or knowledge other children know.  </w:t>
            </w:r>
          </w:p>
        </w:tc>
        <w:tc>
          <w:tcPr>
            <w:tcW w:w="1619" w:type="dxa"/>
            <w:tcBorders>
              <w:bottom w:val="single" w:sz="4" w:space="0" w:color="FFFFFF" w:themeColor="background1"/>
            </w:tcBorders>
          </w:tcPr>
          <w:p w14:paraId="47C012DF" w14:textId="6493D760" w:rsidR="00CE2C3C" w:rsidRPr="00CE2C3C" w:rsidRDefault="00CE2C3C" w:rsidP="00CE2C3C">
            <w:pPr>
              <w:rPr>
                <w:rFonts w:eastAsia="Calibri" w:cs="Arial"/>
                <w:sz w:val="18"/>
                <w:szCs w:val="18"/>
                <w:lang w:val="en-AU"/>
              </w:rPr>
            </w:pPr>
            <w:r w:rsidRPr="005373F0">
              <w:rPr>
                <w:rFonts w:eastAsia="Calibri" w:cs="Arial"/>
                <w:sz w:val="18"/>
                <w:szCs w:val="18"/>
                <w:lang w:val="en-AU"/>
              </w:rPr>
              <w:t xml:space="preserve">Compared to other </w:t>
            </w:r>
            <w:r>
              <w:rPr>
                <w:rFonts w:eastAsia="Calibri" w:cs="Arial"/>
                <w:sz w:val="18"/>
                <w:szCs w:val="18"/>
                <w:lang w:val="en-AU"/>
              </w:rPr>
              <w:t>children</w:t>
            </w:r>
            <w:r w:rsidRPr="005373F0">
              <w:rPr>
                <w:rFonts w:eastAsia="Calibri" w:cs="Arial"/>
                <w:sz w:val="18"/>
                <w:szCs w:val="18"/>
                <w:lang w:val="en-AU"/>
              </w:rPr>
              <w:t xml:space="preserve"> the same age, </w:t>
            </w:r>
            <w:r>
              <w:rPr>
                <w:rFonts w:eastAsia="Calibri" w:cs="Arial"/>
                <w:sz w:val="18"/>
                <w:szCs w:val="18"/>
                <w:lang w:val="en-AU"/>
              </w:rPr>
              <w:t xml:space="preserve">my child can master some skills or knowledge. They are showing signs of learning more.  </w:t>
            </w:r>
          </w:p>
        </w:tc>
        <w:tc>
          <w:tcPr>
            <w:tcW w:w="1783" w:type="dxa"/>
            <w:tcBorders>
              <w:bottom w:val="single" w:sz="4" w:space="0" w:color="FFFFFF" w:themeColor="background1"/>
            </w:tcBorders>
          </w:tcPr>
          <w:p w14:paraId="2EA0E2AC" w14:textId="68E9E0CA" w:rsidR="00CE2C3C" w:rsidRPr="00210A25" w:rsidRDefault="00CE2C3C" w:rsidP="00CE2C3C">
            <w:pPr>
              <w:rPr>
                <w:rFonts w:eastAsia="Calibri" w:cs="Arial"/>
                <w:sz w:val="18"/>
                <w:szCs w:val="18"/>
                <w:lang w:val="en-AU"/>
              </w:rPr>
            </w:pPr>
            <w:r w:rsidRPr="00210A25">
              <w:rPr>
                <w:rFonts w:eastAsia="Calibri" w:cs="Arial"/>
                <w:sz w:val="18"/>
                <w:szCs w:val="18"/>
                <w:lang w:val="en-AU"/>
              </w:rPr>
              <w:t>Compared to other children the same age, my child knows many of the same skills and knowledge. My child has learnt some things and their independence and well-being is improving.</w:t>
            </w:r>
          </w:p>
        </w:tc>
        <w:tc>
          <w:tcPr>
            <w:tcW w:w="1625" w:type="dxa"/>
            <w:tcBorders>
              <w:bottom w:val="single" w:sz="4" w:space="0" w:color="FFFFFF" w:themeColor="background1"/>
            </w:tcBorders>
          </w:tcPr>
          <w:p w14:paraId="6D24A09F" w14:textId="0E6DC4A0" w:rsidR="00CE2C3C" w:rsidRPr="00CE2C3C" w:rsidRDefault="00CE2C3C" w:rsidP="00CE2C3C">
            <w:pPr>
              <w:rPr>
                <w:rFonts w:eastAsia="Calibri" w:cs="Arial"/>
                <w:sz w:val="18"/>
                <w:szCs w:val="18"/>
                <w:lang w:val="en-AU"/>
              </w:rPr>
            </w:pPr>
            <w:r w:rsidRPr="005373F0">
              <w:rPr>
                <w:rFonts w:eastAsia="Calibri" w:cs="Arial"/>
                <w:sz w:val="18"/>
                <w:szCs w:val="18"/>
                <w:lang w:val="en-AU"/>
              </w:rPr>
              <w:t xml:space="preserve">Compared to other </w:t>
            </w:r>
            <w:r>
              <w:rPr>
                <w:rFonts w:eastAsia="Calibri" w:cs="Arial"/>
                <w:sz w:val="18"/>
                <w:szCs w:val="18"/>
                <w:lang w:val="en-AU"/>
              </w:rPr>
              <w:t>children</w:t>
            </w:r>
            <w:r w:rsidRPr="005373F0">
              <w:rPr>
                <w:rFonts w:eastAsia="Calibri" w:cs="Arial"/>
                <w:sz w:val="18"/>
                <w:szCs w:val="18"/>
                <w:lang w:val="en-AU"/>
              </w:rPr>
              <w:t xml:space="preserve"> the same age, </w:t>
            </w:r>
            <w:r>
              <w:rPr>
                <w:rFonts w:eastAsia="Calibri" w:cs="Arial"/>
                <w:sz w:val="18"/>
                <w:szCs w:val="18"/>
                <w:lang w:val="en-AU"/>
              </w:rPr>
              <w:t xml:space="preserve">my child has mastered most of the skills and knowledge others know, and is improving their independence and well-being.  </w:t>
            </w:r>
          </w:p>
        </w:tc>
        <w:tc>
          <w:tcPr>
            <w:tcW w:w="1718" w:type="dxa"/>
            <w:gridSpan w:val="2"/>
            <w:tcBorders>
              <w:bottom w:val="single" w:sz="4" w:space="0" w:color="FFFFFF" w:themeColor="background1"/>
            </w:tcBorders>
          </w:tcPr>
          <w:p w14:paraId="3132E02F" w14:textId="55E03040" w:rsidR="00CE2C3C" w:rsidRPr="00CE2C3C" w:rsidRDefault="00CE2C3C" w:rsidP="00CE2C3C">
            <w:pPr>
              <w:rPr>
                <w:rFonts w:eastAsia="Calibri" w:cs="Arial"/>
                <w:sz w:val="18"/>
                <w:szCs w:val="18"/>
                <w:lang w:val="en-AU"/>
              </w:rPr>
            </w:pPr>
            <w:r w:rsidRPr="005373F0">
              <w:rPr>
                <w:rFonts w:eastAsia="Calibri" w:cs="Arial"/>
                <w:sz w:val="18"/>
                <w:szCs w:val="18"/>
                <w:lang w:val="en-AU"/>
              </w:rPr>
              <w:t xml:space="preserve">Compared to other </w:t>
            </w:r>
            <w:r>
              <w:rPr>
                <w:rFonts w:eastAsia="Calibri" w:cs="Arial"/>
                <w:sz w:val="18"/>
                <w:szCs w:val="18"/>
                <w:lang w:val="en-AU"/>
              </w:rPr>
              <w:t>children</w:t>
            </w:r>
            <w:r w:rsidRPr="005373F0">
              <w:rPr>
                <w:rFonts w:eastAsia="Calibri" w:cs="Arial"/>
                <w:sz w:val="18"/>
                <w:szCs w:val="18"/>
                <w:lang w:val="en-AU"/>
              </w:rPr>
              <w:t xml:space="preserve"> the same age, </w:t>
            </w:r>
            <w:r>
              <w:rPr>
                <w:rFonts w:eastAsia="Calibri" w:cs="Arial"/>
                <w:sz w:val="18"/>
                <w:szCs w:val="18"/>
                <w:lang w:val="en-AU"/>
              </w:rPr>
              <w:t xml:space="preserve">my child’s skills and knowledge is well developed and helps them to be independent and have good well-being. </w:t>
            </w:r>
          </w:p>
        </w:tc>
      </w:tr>
      <w:tr w:rsidR="00CE2C3C" w:rsidRPr="00196B28" w14:paraId="46D4C345" w14:textId="77777777" w:rsidTr="0087095E">
        <w:trPr>
          <w:trHeight w:val="185"/>
        </w:trPr>
        <w:tc>
          <w:tcPr>
            <w:tcW w:w="1796" w:type="dxa"/>
            <w:gridSpan w:val="2"/>
            <w:tcBorders>
              <w:top w:val="single" w:sz="4" w:space="0" w:color="FFFFFF" w:themeColor="background1"/>
            </w:tcBorders>
            <w:shd w:val="clear" w:color="auto" w:fill="FFFFFF" w:themeFill="background1"/>
          </w:tcPr>
          <w:p w14:paraId="49D4BCAC"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SCORE</w:t>
            </w:r>
          </w:p>
        </w:tc>
        <w:tc>
          <w:tcPr>
            <w:tcW w:w="1762" w:type="dxa"/>
            <w:tcBorders>
              <w:top w:val="single" w:sz="4" w:space="0" w:color="FFFFFF" w:themeColor="background1"/>
            </w:tcBorders>
            <w:shd w:val="clear" w:color="auto" w:fill="FFFFFF" w:themeFill="background1"/>
          </w:tcPr>
          <w:p w14:paraId="0156EC07"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19" w:type="dxa"/>
            <w:tcBorders>
              <w:top w:val="single" w:sz="4" w:space="0" w:color="FFFFFF" w:themeColor="background1"/>
            </w:tcBorders>
            <w:shd w:val="clear" w:color="auto" w:fill="FFFFFF" w:themeFill="background1"/>
          </w:tcPr>
          <w:p w14:paraId="7EA97E57"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83" w:type="dxa"/>
            <w:tcBorders>
              <w:top w:val="single" w:sz="4" w:space="0" w:color="FFFFFF" w:themeColor="background1"/>
            </w:tcBorders>
            <w:shd w:val="clear" w:color="auto" w:fill="FFFFFF" w:themeFill="background1"/>
          </w:tcPr>
          <w:p w14:paraId="4760B97B"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5" w:type="dxa"/>
            <w:tcBorders>
              <w:top w:val="single" w:sz="4" w:space="0" w:color="FFFFFF" w:themeColor="background1"/>
            </w:tcBorders>
            <w:shd w:val="clear" w:color="auto" w:fill="FFFFFF" w:themeFill="background1"/>
          </w:tcPr>
          <w:p w14:paraId="64B87C06"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FFFFFF" w:themeFill="background1"/>
          </w:tcPr>
          <w:p w14:paraId="147AD1F1"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E2C3C" w:rsidRPr="00196B28" w14:paraId="7F720CF6" w14:textId="77777777" w:rsidTr="00210A25">
        <w:trPr>
          <w:trHeight w:val="2254"/>
        </w:trPr>
        <w:tc>
          <w:tcPr>
            <w:tcW w:w="1796" w:type="dxa"/>
            <w:gridSpan w:val="2"/>
            <w:tcBorders>
              <w:bottom w:val="single" w:sz="4" w:space="0" w:color="FFFFFF" w:themeColor="background1"/>
            </w:tcBorders>
            <w:shd w:val="clear" w:color="auto" w:fill="D9D9D9" w:themeFill="background1" w:themeFillShade="D9"/>
          </w:tcPr>
          <w:p w14:paraId="6B541B29" w14:textId="77777777" w:rsidR="00CE2C3C" w:rsidRPr="00CE2C3C" w:rsidRDefault="00CE2C3C" w:rsidP="00CE2C3C">
            <w:pPr>
              <w:rPr>
                <w:sz w:val="18"/>
                <w:szCs w:val="18"/>
                <w:lang w:val="en-AU"/>
              </w:rPr>
            </w:pPr>
            <w:r w:rsidRPr="00CE2C3C">
              <w:rPr>
                <w:rFonts w:eastAsia="Calibri" w:cs="Arial"/>
                <w:b/>
                <w:sz w:val="18"/>
                <w:szCs w:val="18"/>
                <w:lang w:val="en-AU"/>
              </w:rPr>
              <w:t>Community participation &amp; networks</w:t>
            </w:r>
            <w:r w:rsidRPr="00CE2C3C">
              <w:rPr>
                <w:rFonts w:eastAsia="Calibri" w:cs="Arial"/>
                <w:sz w:val="18"/>
                <w:szCs w:val="18"/>
                <w:lang w:val="en-AU"/>
              </w:rPr>
              <w:t xml:space="preserve"> </w:t>
            </w:r>
            <w:r w:rsidRPr="00CE2C3C">
              <w:rPr>
                <w:rFonts w:eastAsia="Calibri" w:cs="Arial"/>
                <w:sz w:val="18"/>
                <w:szCs w:val="18"/>
                <w:lang w:val="en-AU"/>
              </w:rPr>
              <w:br/>
            </w:r>
          </w:p>
        </w:tc>
        <w:tc>
          <w:tcPr>
            <w:tcW w:w="1762" w:type="dxa"/>
            <w:tcBorders>
              <w:bottom w:val="single" w:sz="4" w:space="0" w:color="FFFFFF" w:themeColor="background1"/>
            </w:tcBorders>
            <w:shd w:val="clear" w:color="auto" w:fill="D9D9D9" w:themeFill="background1" w:themeFillShade="D9"/>
          </w:tcPr>
          <w:p w14:paraId="14A2DFB8" w14:textId="71C92714" w:rsidR="00CE2C3C" w:rsidRPr="00CE2C3C" w:rsidRDefault="00CE2C3C">
            <w:pPr>
              <w:widowControl/>
              <w:spacing w:after="200" w:line="276" w:lineRule="auto"/>
              <w:ind w:right="-113"/>
              <w:rPr>
                <w:sz w:val="18"/>
                <w:szCs w:val="18"/>
                <w:lang w:val="en-AU"/>
              </w:rPr>
            </w:pPr>
            <w:r w:rsidRPr="00CE2C3C">
              <w:rPr>
                <w:rFonts w:eastAsia="Calibri" w:cs="Arial"/>
                <w:sz w:val="18"/>
                <w:szCs w:val="18"/>
                <w:lang w:val="en-AU"/>
              </w:rPr>
              <w:t>I feel very isolated. I have very little contact with friends, family or people in the community</w:t>
            </w:r>
            <w:r w:rsidR="00D3213A">
              <w:rPr>
                <w:rFonts w:eastAsia="Calibri" w:cs="Arial"/>
                <w:sz w:val="18"/>
                <w:szCs w:val="18"/>
                <w:lang w:val="en-AU"/>
              </w:rPr>
              <w:t>. I have</w:t>
            </w:r>
            <w:r w:rsidRPr="00CE2C3C">
              <w:rPr>
                <w:rFonts w:eastAsia="Calibri" w:cs="Arial"/>
                <w:sz w:val="18"/>
                <w:szCs w:val="18"/>
                <w:lang w:val="en-AU"/>
              </w:rPr>
              <w:t xml:space="preserve"> </w:t>
            </w:r>
            <w:r>
              <w:rPr>
                <w:rFonts w:eastAsia="Calibri" w:cs="Arial"/>
                <w:sz w:val="18"/>
                <w:szCs w:val="18"/>
                <w:lang w:val="en-AU"/>
              </w:rPr>
              <w:t>no</w:t>
            </w:r>
            <w:r w:rsidRPr="00CE2C3C">
              <w:rPr>
                <w:rFonts w:eastAsia="Calibri" w:cs="Arial"/>
                <w:sz w:val="18"/>
                <w:szCs w:val="18"/>
                <w:lang w:val="en-AU"/>
              </w:rPr>
              <w:t xml:space="preserve"> support.</w:t>
            </w:r>
          </w:p>
        </w:tc>
        <w:tc>
          <w:tcPr>
            <w:tcW w:w="1619" w:type="dxa"/>
            <w:tcBorders>
              <w:bottom w:val="single" w:sz="4" w:space="0" w:color="FFFFFF" w:themeColor="background1"/>
            </w:tcBorders>
            <w:shd w:val="clear" w:color="auto" w:fill="D9D9D9" w:themeFill="background1" w:themeFillShade="D9"/>
          </w:tcPr>
          <w:p w14:paraId="476D5801" w14:textId="4CED13B0" w:rsidR="00CE2C3C" w:rsidRPr="00CE2C3C" w:rsidRDefault="00CE2C3C">
            <w:pPr>
              <w:widowControl/>
              <w:spacing w:after="200" w:line="276" w:lineRule="auto"/>
              <w:rPr>
                <w:sz w:val="18"/>
                <w:szCs w:val="18"/>
                <w:lang w:val="en-AU"/>
              </w:rPr>
            </w:pPr>
            <w:r w:rsidRPr="00CE2C3C">
              <w:rPr>
                <w:rFonts w:eastAsia="Calibri" w:cs="Arial"/>
                <w:sz w:val="18"/>
                <w:szCs w:val="18"/>
                <w:lang w:val="en-AU"/>
              </w:rPr>
              <w:t>I feel fairly isolated. I have little contact with friends, family, or people in the community</w:t>
            </w:r>
            <w:r w:rsidR="00D3213A">
              <w:rPr>
                <w:rFonts w:eastAsia="Calibri" w:cs="Arial"/>
                <w:sz w:val="18"/>
                <w:szCs w:val="18"/>
                <w:lang w:val="en-AU"/>
              </w:rPr>
              <w:t>. I</w:t>
            </w:r>
            <w:r w:rsidRPr="00CE2C3C">
              <w:rPr>
                <w:rFonts w:eastAsia="Calibri" w:cs="Arial"/>
                <w:sz w:val="18"/>
                <w:szCs w:val="18"/>
                <w:lang w:val="en-AU"/>
              </w:rPr>
              <w:t xml:space="preserve"> have little support.</w:t>
            </w:r>
          </w:p>
        </w:tc>
        <w:tc>
          <w:tcPr>
            <w:tcW w:w="1783" w:type="dxa"/>
            <w:tcBorders>
              <w:bottom w:val="single" w:sz="4" w:space="0" w:color="FFFFFF" w:themeColor="background1"/>
            </w:tcBorders>
            <w:shd w:val="clear" w:color="auto" w:fill="D9D9D9" w:themeFill="background1" w:themeFillShade="D9"/>
          </w:tcPr>
          <w:p w14:paraId="48D6071D" w14:textId="3E1936A8" w:rsidR="00CE2C3C" w:rsidRPr="00CE2C3C" w:rsidRDefault="00CE2C3C">
            <w:pPr>
              <w:widowControl/>
              <w:spacing w:after="200" w:line="276" w:lineRule="auto"/>
              <w:rPr>
                <w:sz w:val="18"/>
                <w:szCs w:val="18"/>
                <w:lang w:val="en-AU"/>
              </w:rPr>
            </w:pPr>
            <w:r w:rsidRPr="00CE2C3C">
              <w:rPr>
                <w:rFonts w:eastAsia="Calibri" w:cs="Arial"/>
                <w:sz w:val="18"/>
                <w:szCs w:val="18"/>
                <w:lang w:val="en-AU"/>
              </w:rPr>
              <w:t>I feel somewhat connected. I have some contact with friends, family, or people in the community</w:t>
            </w:r>
            <w:r w:rsidR="00F727BF">
              <w:rPr>
                <w:rFonts w:eastAsia="Calibri" w:cs="Arial"/>
                <w:sz w:val="18"/>
                <w:szCs w:val="18"/>
                <w:lang w:val="en-AU"/>
              </w:rPr>
              <w:t>.</w:t>
            </w:r>
            <w:r w:rsidRPr="00CE2C3C">
              <w:rPr>
                <w:rFonts w:eastAsia="Calibri" w:cs="Arial"/>
                <w:sz w:val="18"/>
                <w:szCs w:val="18"/>
                <w:lang w:val="en-AU"/>
              </w:rPr>
              <w:t xml:space="preserve"> I have some support.</w:t>
            </w:r>
          </w:p>
        </w:tc>
        <w:tc>
          <w:tcPr>
            <w:tcW w:w="1625" w:type="dxa"/>
            <w:tcBorders>
              <w:bottom w:val="single" w:sz="4" w:space="0" w:color="FFFFFF" w:themeColor="background1"/>
            </w:tcBorders>
            <w:shd w:val="clear" w:color="auto" w:fill="D9D9D9" w:themeFill="background1" w:themeFillShade="D9"/>
          </w:tcPr>
          <w:p w14:paraId="55DBBAD3" w14:textId="68529E33" w:rsidR="00CE2C3C" w:rsidRPr="00CE2C3C" w:rsidRDefault="00CE2C3C">
            <w:pPr>
              <w:widowControl/>
              <w:spacing w:after="200" w:line="276" w:lineRule="auto"/>
              <w:rPr>
                <w:sz w:val="18"/>
                <w:szCs w:val="18"/>
                <w:lang w:val="en-AU"/>
              </w:rPr>
            </w:pPr>
            <w:r w:rsidRPr="00CE2C3C">
              <w:rPr>
                <w:rFonts w:eastAsia="Calibri" w:cs="Arial"/>
                <w:sz w:val="18"/>
                <w:szCs w:val="18"/>
                <w:lang w:val="en-AU"/>
              </w:rPr>
              <w:t>I feel fairly connected. I have a reasonable amount of contact with friends, family, or people in the community</w:t>
            </w:r>
            <w:r w:rsidR="00D3213A">
              <w:rPr>
                <w:rFonts w:eastAsia="Calibri" w:cs="Arial"/>
                <w:sz w:val="18"/>
                <w:szCs w:val="18"/>
                <w:lang w:val="en-AU"/>
              </w:rPr>
              <w:t>. I have</w:t>
            </w:r>
            <w:r w:rsidRPr="00CE2C3C">
              <w:rPr>
                <w:rFonts w:eastAsia="Calibri" w:cs="Arial"/>
                <w:sz w:val="18"/>
                <w:szCs w:val="18"/>
                <w:lang w:val="en-AU"/>
              </w:rPr>
              <w:t xml:space="preserve"> pretty good support.</w:t>
            </w:r>
          </w:p>
        </w:tc>
        <w:tc>
          <w:tcPr>
            <w:tcW w:w="1718" w:type="dxa"/>
            <w:gridSpan w:val="2"/>
            <w:tcBorders>
              <w:bottom w:val="single" w:sz="4" w:space="0" w:color="FFFFFF" w:themeColor="background1"/>
            </w:tcBorders>
            <w:shd w:val="clear" w:color="auto" w:fill="D9D9D9" w:themeFill="background1" w:themeFillShade="D9"/>
          </w:tcPr>
          <w:p w14:paraId="699B21F1" w14:textId="448BFC32" w:rsidR="00CE2C3C" w:rsidRPr="00CE2C3C" w:rsidRDefault="00CE2C3C">
            <w:pPr>
              <w:widowControl/>
              <w:spacing w:after="200" w:line="276" w:lineRule="auto"/>
              <w:rPr>
                <w:sz w:val="18"/>
                <w:szCs w:val="18"/>
                <w:lang w:val="en-AU"/>
              </w:rPr>
            </w:pPr>
            <w:r w:rsidRPr="00CE2C3C">
              <w:rPr>
                <w:rFonts w:eastAsia="Calibri" w:cs="Arial"/>
                <w:sz w:val="18"/>
                <w:szCs w:val="18"/>
                <w:lang w:val="en-AU"/>
              </w:rPr>
              <w:t>I feel very connected. I have a lot of contact with friends or family, or people in the community</w:t>
            </w:r>
            <w:r w:rsidR="00D3213A">
              <w:rPr>
                <w:rFonts w:eastAsia="Calibri" w:cs="Arial"/>
                <w:sz w:val="18"/>
                <w:szCs w:val="18"/>
                <w:lang w:val="en-AU"/>
              </w:rPr>
              <w:t>.</w:t>
            </w:r>
            <w:r w:rsidRPr="00CE2C3C">
              <w:rPr>
                <w:rFonts w:eastAsia="Calibri" w:cs="Arial"/>
                <w:sz w:val="18"/>
                <w:szCs w:val="18"/>
                <w:lang w:val="en-AU"/>
              </w:rPr>
              <w:t xml:space="preserve"> I have great support.</w:t>
            </w:r>
          </w:p>
        </w:tc>
      </w:tr>
      <w:tr w:rsidR="00CE2C3C" w:rsidRPr="00196B28" w14:paraId="6B962A33" w14:textId="77777777" w:rsidTr="0087095E">
        <w:trPr>
          <w:trHeight w:val="197"/>
        </w:trPr>
        <w:tc>
          <w:tcPr>
            <w:tcW w:w="1796" w:type="dxa"/>
            <w:gridSpan w:val="2"/>
            <w:tcBorders>
              <w:top w:val="single" w:sz="4" w:space="0" w:color="FFFFFF" w:themeColor="background1"/>
            </w:tcBorders>
            <w:shd w:val="clear" w:color="auto" w:fill="D9D9D9" w:themeFill="background1" w:themeFillShade="D9"/>
          </w:tcPr>
          <w:p w14:paraId="55684795" w14:textId="77777777" w:rsidR="00CE2C3C" w:rsidRPr="00CE2C3C" w:rsidRDefault="00CE2C3C" w:rsidP="00CE2C3C">
            <w:pPr>
              <w:rPr>
                <w:rFonts w:eastAsia="Calibri" w:cs="Arial"/>
                <w:b/>
                <w:sz w:val="18"/>
                <w:szCs w:val="18"/>
                <w:lang w:val="en-AU"/>
              </w:rPr>
            </w:pPr>
            <w:r w:rsidRPr="00CE2C3C">
              <w:rPr>
                <w:rFonts w:eastAsia="Calibri" w:cs="Arial"/>
                <w:b/>
                <w:sz w:val="18"/>
                <w:szCs w:val="18"/>
                <w:lang w:val="en-AU"/>
              </w:rPr>
              <w:t>SCORE</w:t>
            </w:r>
          </w:p>
        </w:tc>
        <w:tc>
          <w:tcPr>
            <w:tcW w:w="1762" w:type="dxa"/>
            <w:tcBorders>
              <w:top w:val="single" w:sz="4" w:space="0" w:color="FFFFFF" w:themeColor="background1"/>
            </w:tcBorders>
            <w:shd w:val="clear" w:color="auto" w:fill="D9D9D9" w:themeFill="background1" w:themeFillShade="D9"/>
          </w:tcPr>
          <w:p w14:paraId="1C8EEFAE" w14:textId="77777777" w:rsidR="00CE2C3C" w:rsidRPr="00CE2C3C" w:rsidRDefault="00CE2C3C" w:rsidP="00CE2C3C">
            <w:pPr>
              <w:rPr>
                <w:rFonts w:eastAsia="Calibri" w:cs="Arial"/>
                <w:sz w:val="18"/>
                <w:szCs w:val="18"/>
                <w:lang w:val="en-AU"/>
              </w:rPr>
            </w:pPr>
            <w:r w:rsidRPr="00CE2C3C">
              <w:rPr>
                <w:rFonts w:eastAsia="Calibri" w:cs="Arial"/>
                <w:sz w:val="18"/>
                <w:szCs w:val="18"/>
                <w:lang w:val="en-AU"/>
              </w:rPr>
              <w:fldChar w:fldCharType="begin">
                <w:ffData>
                  <w:name w:val="Check1"/>
                  <w:enabled/>
                  <w:calcOnExit w:val="0"/>
                  <w:statusText w:type="text" w:val="Very 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19" w:type="dxa"/>
            <w:tcBorders>
              <w:top w:val="single" w:sz="4" w:space="0" w:color="FFFFFF" w:themeColor="background1"/>
            </w:tcBorders>
            <w:shd w:val="clear" w:color="auto" w:fill="D9D9D9" w:themeFill="background1" w:themeFillShade="D9"/>
          </w:tcPr>
          <w:p w14:paraId="328DA3CE" w14:textId="77777777" w:rsidR="00CE2C3C" w:rsidRPr="00CE2C3C" w:rsidRDefault="00CE2C3C" w:rsidP="00CE2C3C">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Poor"/>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83" w:type="dxa"/>
            <w:tcBorders>
              <w:top w:val="single" w:sz="4" w:space="0" w:color="FFFFFF" w:themeColor="background1"/>
            </w:tcBorders>
            <w:shd w:val="clear" w:color="auto" w:fill="D9D9D9" w:themeFill="background1" w:themeFillShade="D9"/>
          </w:tcPr>
          <w:p w14:paraId="7ED1D526" w14:textId="77777777" w:rsidR="00CE2C3C" w:rsidRPr="00CE2C3C" w:rsidRDefault="00CE2C3C" w:rsidP="00CE2C3C">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Moderate"/>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625" w:type="dxa"/>
            <w:tcBorders>
              <w:top w:val="single" w:sz="4" w:space="0" w:color="FFFFFF" w:themeColor="background1"/>
            </w:tcBorders>
            <w:shd w:val="clear" w:color="auto" w:fill="D9D9D9" w:themeFill="background1" w:themeFillShade="D9"/>
          </w:tcPr>
          <w:p w14:paraId="52EAFF4D" w14:textId="77777777" w:rsidR="00CE2C3C" w:rsidRPr="00CE2C3C" w:rsidRDefault="00CE2C3C" w:rsidP="00CE2C3C">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D9D9D9" w:themeFill="background1" w:themeFillShade="D9"/>
          </w:tcPr>
          <w:p w14:paraId="1C51076A" w14:textId="77777777" w:rsidR="00CE2C3C" w:rsidRPr="00CE2C3C" w:rsidRDefault="00CE2C3C" w:rsidP="00CE2C3C">
            <w:pPr>
              <w:rPr>
                <w:rFonts w:eastAsia="Calibri" w:cs="Arial"/>
                <w:sz w:val="18"/>
                <w:szCs w:val="18"/>
                <w:lang w:val="en-AU"/>
              </w:rPr>
            </w:pPr>
            <w:r w:rsidRPr="00CE2C3C">
              <w:rPr>
                <w:rFonts w:eastAsia="Calibri" w:cs="Arial"/>
                <w:sz w:val="18"/>
                <w:szCs w:val="18"/>
                <w:lang w:val="en-AU"/>
              </w:rPr>
              <w:fldChar w:fldCharType="begin">
                <w:ffData>
                  <w:name w:val=""/>
                  <w:enabled/>
                  <w:calcOnExit w:val="0"/>
                  <w:statusText w:type="text" w:val="Very Good"/>
                  <w:checkBox>
                    <w:sizeAuto/>
                    <w:default w:val="0"/>
                  </w:checkBox>
                </w:ffData>
              </w:fldChar>
            </w:r>
            <w:r w:rsidRPr="00CE2C3C">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CE2C3C">
              <w:rPr>
                <w:rFonts w:eastAsia="Calibri" w:cs="Arial"/>
                <w:sz w:val="18"/>
                <w:szCs w:val="18"/>
                <w:lang w:val="en-AU"/>
              </w:rPr>
              <w:fldChar w:fldCharType="end"/>
            </w:r>
          </w:p>
        </w:tc>
      </w:tr>
      <w:tr w:rsidR="00CE2C3C" w:rsidRPr="00196B28" w14:paraId="3AFDD5E5" w14:textId="77777777" w:rsidTr="0087095E">
        <w:trPr>
          <w:trHeight w:val="1283"/>
        </w:trPr>
        <w:tc>
          <w:tcPr>
            <w:tcW w:w="1796" w:type="dxa"/>
            <w:gridSpan w:val="2"/>
            <w:tcBorders>
              <w:bottom w:val="single" w:sz="4" w:space="0" w:color="FFFFFF" w:themeColor="background1"/>
            </w:tcBorders>
          </w:tcPr>
          <w:p w14:paraId="7ADDC54F" w14:textId="77777777" w:rsidR="00CE2C3C" w:rsidRPr="00CE2C3C" w:rsidRDefault="00CE2C3C" w:rsidP="00CE2C3C">
            <w:pPr>
              <w:widowControl/>
              <w:spacing w:line="276" w:lineRule="auto"/>
              <w:rPr>
                <w:rFonts w:eastAsia="Calibri" w:cs="Arial"/>
                <w:b/>
                <w:sz w:val="18"/>
                <w:szCs w:val="18"/>
                <w:lang w:val="en-AU"/>
              </w:rPr>
            </w:pPr>
            <w:r w:rsidRPr="00CE2C3C">
              <w:rPr>
                <w:rFonts w:eastAsia="Calibri" w:cs="Arial"/>
                <w:b/>
                <w:sz w:val="18"/>
                <w:szCs w:val="18"/>
                <w:lang w:val="en-AU"/>
              </w:rPr>
              <w:lastRenderedPageBreak/>
              <w:t>Family Functioning</w:t>
            </w:r>
            <w:r w:rsidRPr="00CE2C3C">
              <w:rPr>
                <w:rFonts w:eastAsia="Calibri" w:cs="Arial"/>
                <w:b/>
                <w:sz w:val="18"/>
                <w:szCs w:val="18"/>
                <w:lang w:val="en-AU"/>
              </w:rPr>
              <w:br/>
            </w:r>
          </w:p>
        </w:tc>
        <w:tc>
          <w:tcPr>
            <w:tcW w:w="1762" w:type="dxa"/>
            <w:tcBorders>
              <w:bottom w:val="single" w:sz="4" w:space="0" w:color="FFFFFF" w:themeColor="background1"/>
            </w:tcBorders>
          </w:tcPr>
          <w:p w14:paraId="28E75F5D" w14:textId="77777777" w:rsidR="00CE2C3C" w:rsidRPr="00CE2C3C" w:rsidRDefault="00CE2C3C" w:rsidP="00CE2C3C">
            <w:pPr>
              <w:widowControl/>
              <w:spacing w:after="200" w:line="276" w:lineRule="auto"/>
              <w:ind w:right="-113"/>
              <w:rPr>
                <w:sz w:val="18"/>
                <w:szCs w:val="18"/>
                <w:lang w:val="en-AU"/>
              </w:rPr>
            </w:pPr>
            <w:r w:rsidRPr="00CE2C3C">
              <w:rPr>
                <w:rFonts w:eastAsia="Calibri" w:cs="Arial"/>
                <w:sz w:val="18"/>
                <w:szCs w:val="18"/>
                <w:lang w:val="en-AU"/>
              </w:rPr>
              <w:t>I don’t get along with my family and have a lot of conflict. This has a profound negative impact on my daily life.</w:t>
            </w:r>
          </w:p>
        </w:tc>
        <w:tc>
          <w:tcPr>
            <w:tcW w:w="1619" w:type="dxa"/>
            <w:tcBorders>
              <w:bottom w:val="single" w:sz="4" w:space="0" w:color="FFFFFF" w:themeColor="background1"/>
            </w:tcBorders>
          </w:tcPr>
          <w:p w14:paraId="4F422968" w14:textId="77A5668A" w:rsidR="00CE2C3C" w:rsidRPr="00210A25" w:rsidRDefault="00CE2C3C" w:rsidP="00CE2C3C">
            <w:pPr>
              <w:rPr>
                <w:sz w:val="18"/>
                <w:szCs w:val="18"/>
                <w:lang w:val="en-AU"/>
              </w:rPr>
            </w:pPr>
            <w:r w:rsidRPr="00CE2C3C">
              <w:rPr>
                <w:rFonts w:eastAsia="Calibri" w:cs="Arial"/>
                <w:sz w:val="18"/>
                <w:szCs w:val="18"/>
                <w:lang w:val="en-AU"/>
              </w:rPr>
              <w:t>I have some difficulty getting along with my family</w:t>
            </w:r>
            <w:r>
              <w:rPr>
                <w:rFonts w:eastAsia="Calibri" w:cs="Arial"/>
                <w:sz w:val="18"/>
                <w:szCs w:val="18"/>
                <w:lang w:val="en-AU"/>
              </w:rPr>
              <w:t>.</w:t>
            </w:r>
            <w:r w:rsidRPr="00210A25">
              <w:rPr>
                <w:rFonts w:eastAsia="Calibri" w:cs="Arial"/>
                <w:sz w:val="18"/>
                <w:szCs w:val="18"/>
                <w:lang w:val="en-AU"/>
              </w:rPr>
              <w:t xml:space="preserve"> </w:t>
            </w:r>
            <w:r>
              <w:rPr>
                <w:rFonts w:eastAsia="Calibri" w:cs="Arial"/>
                <w:sz w:val="18"/>
                <w:szCs w:val="18"/>
                <w:lang w:val="en-AU"/>
              </w:rPr>
              <w:t>T</w:t>
            </w:r>
            <w:r w:rsidRPr="00210A25">
              <w:rPr>
                <w:rFonts w:eastAsia="Calibri" w:cs="Arial"/>
                <w:sz w:val="18"/>
                <w:szCs w:val="18"/>
                <w:lang w:val="en-AU"/>
              </w:rPr>
              <w:t>his has a negative impact on my daily life.</w:t>
            </w:r>
          </w:p>
        </w:tc>
        <w:tc>
          <w:tcPr>
            <w:tcW w:w="1783" w:type="dxa"/>
            <w:tcBorders>
              <w:bottom w:val="single" w:sz="4" w:space="0" w:color="FFFFFF" w:themeColor="background1"/>
            </w:tcBorders>
          </w:tcPr>
          <w:p w14:paraId="383B6495" w14:textId="1BEE9321" w:rsidR="00CE2C3C" w:rsidRPr="00210A25" w:rsidRDefault="00CE2C3C" w:rsidP="00CE2C3C">
            <w:pPr>
              <w:rPr>
                <w:sz w:val="18"/>
                <w:szCs w:val="18"/>
                <w:lang w:val="en-AU"/>
              </w:rPr>
            </w:pPr>
            <w:r w:rsidRPr="00210A25">
              <w:rPr>
                <w:rFonts w:eastAsia="Calibri" w:cs="Arial"/>
                <w:sz w:val="18"/>
                <w:szCs w:val="18"/>
                <w:lang w:val="en-AU"/>
              </w:rPr>
              <w:t>Sometimes I don</w:t>
            </w:r>
            <w:r>
              <w:rPr>
                <w:rFonts w:eastAsia="Calibri" w:cs="Arial"/>
                <w:sz w:val="18"/>
                <w:szCs w:val="18"/>
                <w:lang w:val="en-AU"/>
              </w:rPr>
              <w:t>’</w:t>
            </w:r>
            <w:r w:rsidRPr="00210A25">
              <w:rPr>
                <w:rFonts w:eastAsia="Calibri" w:cs="Arial"/>
                <w:sz w:val="18"/>
                <w:szCs w:val="18"/>
                <w:lang w:val="en-AU"/>
              </w:rPr>
              <w:t>t get along with or communicate well with my family</w:t>
            </w:r>
            <w:r>
              <w:rPr>
                <w:rFonts w:eastAsia="Calibri" w:cs="Arial"/>
                <w:sz w:val="18"/>
                <w:szCs w:val="18"/>
                <w:lang w:val="en-AU"/>
              </w:rPr>
              <w:t>,</w:t>
            </w:r>
            <w:r w:rsidRPr="00210A25">
              <w:rPr>
                <w:rFonts w:eastAsia="Calibri" w:cs="Arial"/>
                <w:sz w:val="18"/>
                <w:szCs w:val="18"/>
                <w:lang w:val="en-AU"/>
              </w:rPr>
              <w:t xml:space="preserve"> </w:t>
            </w:r>
            <w:r>
              <w:rPr>
                <w:rFonts w:eastAsia="Calibri" w:cs="Arial"/>
                <w:sz w:val="18"/>
                <w:szCs w:val="18"/>
                <w:lang w:val="en-AU"/>
              </w:rPr>
              <w:t>but this is improving</w:t>
            </w:r>
            <w:r w:rsidRPr="00210A25">
              <w:rPr>
                <w:rFonts w:eastAsia="Calibri" w:cs="Arial"/>
                <w:sz w:val="18"/>
                <w:szCs w:val="18"/>
                <w:lang w:val="en-AU"/>
              </w:rPr>
              <w:t>.</w:t>
            </w:r>
          </w:p>
        </w:tc>
        <w:tc>
          <w:tcPr>
            <w:tcW w:w="1625" w:type="dxa"/>
            <w:tcBorders>
              <w:bottom w:val="single" w:sz="4" w:space="0" w:color="FFFFFF" w:themeColor="background1"/>
            </w:tcBorders>
          </w:tcPr>
          <w:p w14:paraId="598E6DE3" w14:textId="2A8F123C" w:rsidR="00CE2C3C" w:rsidRPr="00210A25" w:rsidRDefault="00CE2C3C" w:rsidP="00CE2C3C">
            <w:pPr>
              <w:rPr>
                <w:sz w:val="18"/>
                <w:szCs w:val="18"/>
                <w:lang w:val="en-AU"/>
              </w:rPr>
            </w:pPr>
            <w:r w:rsidRPr="00210A25">
              <w:rPr>
                <w:rFonts w:eastAsia="Calibri" w:cs="Arial"/>
                <w:sz w:val="18"/>
                <w:szCs w:val="18"/>
                <w:lang w:val="en-AU"/>
              </w:rPr>
              <w:t>I get along with and communicate well with my family</w:t>
            </w:r>
            <w:r>
              <w:rPr>
                <w:rFonts w:eastAsia="Calibri" w:cs="Arial"/>
                <w:sz w:val="18"/>
                <w:szCs w:val="18"/>
                <w:lang w:val="en-AU"/>
              </w:rPr>
              <w:t xml:space="preserve">. I have difficulties only occasionally. </w:t>
            </w:r>
          </w:p>
        </w:tc>
        <w:tc>
          <w:tcPr>
            <w:tcW w:w="1718" w:type="dxa"/>
            <w:gridSpan w:val="2"/>
            <w:tcBorders>
              <w:bottom w:val="single" w:sz="4" w:space="0" w:color="FFFFFF" w:themeColor="background1"/>
            </w:tcBorders>
          </w:tcPr>
          <w:p w14:paraId="481A7B6D" w14:textId="49FE2544" w:rsidR="00CE2C3C" w:rsidRPr="00210A25" w:rsidRDefault="00CE2C3C" w:rsidP="00CE2C3C">
            <w:pPr>
              <w:rPr>
                <w:sz w:val="18"/>
                <w:szCs w:val="18"/>
                <w:lang w:val="en-AU"/>
              </w:rPr>
            </w:pPr>
            <w:r w:rsidRPr="00210A25">
              <w:rPr>
                <w:rFonts w:eastAsia="Calibri" w:cs="Arial"/>
                <w:sz w:val="18"/>
                <w:szCs w:val="18"/>
                <w:lang w:val="en-AU"/>
              </w:rPr>
              <w:t>I get along and communicate very well with my family</w:t>
            </w:r>
            <w:r w:rsidR="00D3213A">
              <w:rPr>
                <w:rFonts w:eastAsia="Calibri" w:cs="Arial"/>
                <w:sz w:val="18"/>
                <w:szCs w:val="18"/>
                <w:lang w:val="en-AU"/>
              </w:rPr>
              <w:t>,</w:t>
            </w:r>
            <w:r w:rsidRPr="00210A25">
              <w:rPr>
                <w:rFonts w:eastAsia="Calibri" w:cs="Arial"/>
                <w:sz w:val="18"/>
                <w:szCs w:val="18"/>
                <w:lang w:val="en-AU"/>
              </w:rPr>
              <w:t xml:space="preserve"> and this has positive impacts on my daily life.</w:t>
            </w:r>
          </w:p>
        </w:tc>
      </w:tr>
      <w:tr w:rsidR="00CE2C3C" w:rsidRPr="00196B28" w14:paraId="31B370B7" w14:textId="77777777" w:rsidTr="00210A25">
        <w:trPr>
          <w:trHeight w:val="60"/>
        </w:trPr>
        <w:tc>
          <w:tcPr>
            <w:tcW w:w="1796" w:type="dxa"/>
            <w:gridSpan w:val="2"/>
            <w:tcBorders>
              <w:top w:val="single" w:sz="4" w:space="0" w:color="FFFFFF" w:themeColor="background1"/>
            </w:tcBorders>
            <w:shd w:val="clear" w:color="auto" w:fill="FFFFFF" w:themeFill="background1"/>
          </w:tcPr>
          <w:p w14:paraId="37038F1A" w14:textId="77777777" w:rsidR="00CE2C3C" w:rsidRPr="00210A25" w:rsidRDefault="00CE2C3C" w:rsidP="00CE2C3C">
            <w:pPr>
              <w:rPr>
                <w:rFonts w:eastAsia="Calibri" w:cs="Arial"/>
                <w:b/>
                <w:sz w:val="18"/>
                <w:szCs w:val="18"/>
                <w:lang w:val="en-AU"/>
              </w:rPr>
            </w:pPr>
          </w:p>
        </w:tc>
        <w:tc>
          <w:tcPr>
            <w:tcW w:w="1762" w:type="dxa"/>
            <w:tcBorders>
              <w:top w:val="single" w:sz="4" w:space="0" w:color="FFFFFF" w:themeColor="background1"/>
            </w:tcBorders>
            <w:shd w:val="clear" w:color="auto" w:fill="FFFFFF" w:themeFill="background1"/>
          </w:tcPr>
          <w:p w14:paraId="1E95BB47" w14:textId="77777777" w:rsidR="00CE2C3C" w:rsidRPr="00210A25" w:rsidRDefault="00CE2C3C" w:rsidP="00CE2C3C">
            <w:pPr>
              <w:rPr>
                <w:rFonts w:eastAsia="Calibri" w:cs="Arial"/>
                <w:sz w:val="18"/>
                <w:szCs w:val="18"/>
                <w:lang w:val="en-AU"/>
              </w:rPr>
            </w:pPr>
          </w:p>
        </w:tc>
        <w:tc>
          <w:tcPr>
            <w:tcW w:w="1619" w:type="dxa"/>
            <w:tcBorders>
              <w:top w:val="single" w:sz="4" w:space="0" w:color="FFFFFF" w:themeColor="background1"/>
            </w:tcBorders>
            <w:shd w:val="clear" w:color="auto" w:fill="FFFFFF" w:themeFill="background1"/>
          </w:tcPr>
          <w:p w14:paraId="713E5CAB" w14:textId="77777777" w:rsidR="00CE2C3C" w:rsidRPr="00210A25" w:rsidRDefault="00CE2C3C" w:rsidP="00CE2C3C">
            <w:pPr>
              <w:rPr>
                <w:rFonts w:eastAsia="Calibri" w:cs="Arial"/>
                <w:sz w:val="18"/>
                <w:szCs w:val="18"/>
                <w:lang w:val="en-AU"/>
              </w:rPr>
            </w:pPr>
          </w:p>
        </w:tc>
        <w:tc>
          <w:tcPr>
            <w:tcW w:w="1783" w:type="dxa"/>
            <w:tcBorders>
              <w:top w:val="single" w:sz="4" w:space="0" w:color="FFFFFF" w:themeColor="background1"/>
            </w:tcBorders>
            <w:shd w:val="clear" w:color="auto" w:fill="FFFFFF" w:themeFill="background1"/>
          </w:tcPr>
          <w:p w14:paraId="00761013" w14:textId="77777777" w:rsidR="00CE2C3C" w:rsidRPr="00210A25" w:rsidRDefault="00CE2C3C" w:rsidP="00CE2C3C">
            <w:pPr>
              <w:rPr>
                <w:rFonts w:eastAsia="Calibri" w:cs="Arial"/>
                <w:sz w:val="18"/>
                <w:szCs w:val="18"/>
                <w:lang w:val="en-AU"/>
              </w:rPr>
            </w:pPr>
          </w:p>
        </w:tc>
        <w:tc>
          <w:tcPr>
            <w:tcW w:w="1625" w:type="dxa"/>
            <w:tcBorders>
              <w:top w:val="single" w:sz="4" w:space="0" w:color="FFFFFF" w:themeColor="background1"/>
            </w:tcBorders>
            <w:shd w:val="clear" w:color="auto" w:fill="FFFFFF" w:themeFill="background1"/>
          </w:tcPr>
          <w:p w14:paraId="4C53576F" w14:textId="77777777" w:rsidR="00CE2C3C" w:rsidRPr="00210A25" w:rsidRDefault="00CE2C3C" w:rsidP="00CE2C3C">
            <w:pPr>
              <w:rPr>
                <w:rFonts w:eastAsia="Calibri" w:cs="Arial"/>
                <w:sz w:val="18"/>
                <w:szCs w:val="18"/>
                <w:lang w:val="en-AU"/>
              </w:rPr>
            </w:pPr>
          </w:p>
        </w:tc>
        <w:tc>
          <w:tcPr>
            <w:tcW w:w="1718" w:type="dxa"/>
            <w:gridSpan w:val="2"/>
            <w:tcBorders>
              <w:top w:val="single" w:sz="4" w:space="0" w:color="FFFFFF" w:themeColor="background1"/>
            </w:tcBorders>
            <w:shd w:val="clear" w:color="auto" w:fill="FFFFFF" w:themeFill="background1"/>
          </w:tcPr>
          <w:p w14:paraId="344E0F73" w14:textId="77777777" w:rsidR="00CE2C3C" w:rsidRPr="00210A25" w:rsidRDefault="00CE2C3C" w:rsidP="00CE2C3C">
            <w:pPr>
              <w:rPr>
                <w:rFonts w:eastAsia="Calibri" w:cs="Arial"/>
                <w:sz w:val="18"/>
                <w:szCs w:val="18"/>
                <w:lang w:val="en-AU"/>
              </w:rPr>
            </w:pPr>
          </w:p>
        </w:tc>
      </w:tr>
      <w:tr w:rsidR="00CE2C3C" w:rsidRPr="00196B28" w14:paraId="16021060" w14:textId="77777777" w:rsidTr="0087095E">
        <w:trPr>
          <w:trHeight w:val="1425"/>
        </w:trPr>
        <w:tc>
          <w:tcPr>
            <w:tcW w:w="1796" w:type="dxa"/>
            <w:gridSpan w:val="2"/>
            <w:tcBorders>
              <w:bottom w:val="single" w:sz="4" w:space="0" w:color="FFFFFF" w:themeColor="background1"/>
            </w:tcBorders>
            <w:shd w:val="clear" w:color="auto" w:fill="D9D9D9" w:themeFill="background1" w:themeFillShade="D9"/>
          </w:tcPr>
          <w:p w14:paraId="4BF7F053"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Financial Resilience</w:t>
            </w:r>
            <w:r w:rsidRPr="00210A25">
              <w:rPr>
                <w:rFonts w:eastAsia="Calibri" w:cs="Arial"/>
                <w:b/>
                <w:sz w:val="18"/>
                <w:szCs w:val="18"/>
                <w:lang w:val="en-AU"/>
              </w:rPr>
              <w:br/>
            </w:r>
          </w:p>
        </w:tc>
        <w:tc>
          <w:tcPr>
            <w:tcW w:w="1762" w:type="dxa"/>
            <w:tcBorders>
              <w:bottom w:val="single" w:sz="4" w:space="0" w:color="FFFFFF" w:themeColor="background1"/>
            </w:tcBorders>
            <w:shd w:val="clear" w:color="auto" w:fill="D9D9D9" w:themeFill="background1" w:themeFillShade="D9"/>
          </w:tcPr>
          <w:p w14:paraId="01CB83D0" w14:textId="76D621B2" w:rsidR="00CE2C3C" w:rsidRPr="00210A25" w:rsidRDefault="00CE2C3C" w:rsidP="00CE2C3C">
            <w:pPr>
              <w:rPr>
                <w:sz w:val="18"/>
                <w:szCs w:val="18"/>
                <w:lang w:val="en-AU"/>
              </w:rPr>
            </w:pPr>
            <w:r w:rsidRPr="00210A25">
              <w:rPr>
                <w:rFonts w:eastAsia="Calibri" w:cs="Arial"/>
                <w:sz w:val="18"/>
                <w:szCs w:val="18"/>
                <w:lang w:val="en-AU"/>
              </w:rPr>
              <w:t xml:space="preserve">I have a lot of difficulty </w:t>
            </w:r>
            <w:r>
              <w:rPr>
                <w:rFonts w:eastAsia="Calibri" w:cs="Arial"/>
                <w:sz w:val="18"/>
                <w:szCs w:val="18"/>
                <w:lang w:val="en-AU"/>
              </w:rPr>
              <w:t xml:space="preserve">finding money for emergencies </w:t>
            </w:r>
            <w:r w:rsidRPr="00D462FB">
              <w:rPr>
                <w:rFonts w:eastAsia="Calibri" w:cs="Arial"/>
                <w:sz w:val="18"/>
                <w:szCs w:val="18"/>
                <w:lang w:val="en-AU"/>
              </w:rPr>
              <w:t xml:space="preserve">and </w:t>
            </w:r>
            <w:r>
              <w:rPr>
                <w:rFonts w:eastAsia="Calibri" w:cs="Arial"/>
                <w:sz w:val="18"/>
                <w:szCs w:val="18"/>
                <w:lang w:val="en-AU"/>
              </w:rPr>
              <w:t>can’t seem to get ahead.</w:t>
            </w:r>
          </w:p>
        </w:tc>
        <w:tc>
          <w:tcPr>
            <w:tcW w:w="1619" w:type="dxa"/>
            <w:tcBorders>
              <w:bottom w:val="single" w:sz="4" w:space="0" w:color="FFFFFF" w:themeColor="background1"/>
            </w:tcBorders>
            <w:shd w:val="clear" w:color="auto" w:fill="D9D9D9" w:themeFill="background1" w:themeFillShade="D9"/>
          </w:tcPr>
          <w:p w14:paraId="778C6600" w14:textId="1CEB6A00" w:rsidR="00CE2C3C" w:rsidRPr="00210A25" w:rsidRDefault="00CE2C3C">
            <w:pPr>
              <w:rPr>
                <w:sz w:val="18"/>
                <w:szCs w:val="18"/>
                <w:lang w:val="en-AU"/>
              </w:rPr>
            </w:pPr>
            <w:r w:rsidRPr="00210A25">
              <w:rPr>
                <w:rFonts w:eastAsia="Calibri" w:cs="Arial"/>
                <w:sz w:val="18"/>
                <w:szCs w:val="18"/>
                <w:lang w:val="en-AU"/>
              </w:rPr>
              <w:t xml:space="preserve">I have some difficulty </w:t>
            </w:r>
            <w:r>
              <w:rPr>
                <w:rFonts w:eastAsia="Calibri" w:cs="Arial"/>
                <w:sz w:val="18"/>
                <w:szCs w:val="18"/>
                <w:lang w:val="en-AU"/>
              </w:rPr>
              <w:t>finding money for emergencies.</w:t>
            </w:r>
          </w:p>
        </w:tc>
        <w:tc>
          <w:tcPr>
            <w:tcW w:w="1783" w:type="dxa"/>
            <w:tcBorders>
              <w:bottom w:val="single" w:sz="4" w:space="0" w:color="FFFFFF" w:themeColor="background1"/>
            </w:tcBorders>
            <w:shd w:val="clear" w:color="auto" w:fill="D9D9D9" w:themeFill="background1" w:themeFillShade="D9"/>
          </w:tcPr>
          <w:p w14:paraId="60320AFB" w14:textId="6A71AEF6" w:rsidR="00CE2C3C" w:rsidRPr="00210A25" w:rsidRDefault="00CE2C3C" w:rsidP="00CE2C3C">
            <w:pPr>
              <w:rPr>
                <w:sz w:val="18"/>
                <w:szCs w:val="18"/>
                <w:lang w:val="en-AU"/>
              </w:rPr>
            </w:pPr>
            <w:r w:rsidRPr="00210A25">
              <w:rPr>
                <w:rFonts w:eastAsia="Calibri" w:cs="Arial"/>
                <w:sz w:val="18"/>
                <w:szCs w:val="18"/>
                <w:lang w:val="en-AU"/>
              </w:rPr>
              <w:t xml:space="preserve">I </w:t>
            </w:r>
            <w:r>
              <w:rPr>
                <w:rFonts w:eastAsia="Calibri" w:cs="Arial"/>
                <w:sz w:val="18"/>
                <w:szCs w:val="18"/>
                <w:lang w:val="en-AU"/>
              </w:rPr>
              <w:t>have money for some situations</w:t>
            </w:r>
            <w:r w:rsidR="00534299">
              <w:rPr>
                <w:rFonts w:eastAsia="Calibri" w:cs="Arial"/>
                <w:sz w:val="18"/>
                <w:szCs w:val="18"/>
                <w:lang w:val="en-AU"/>
              </w:rPr>
              <w:t xml:space="preserve">, but </w:t>
            </w:r>
            <w:r w:rsidRPr="00210A25">
              <w:rPr>
                <w:rFonts w:eastAsia="Calibri" w:cs="Arial"/>
                <w:sz w:val="18"/>
                <w:szCs w:val="18"/>
                <w:lang w:val="en-AU"/>
              </w:rPr>
              <w:t>occasionally have difficulty ma</w:t>
            </w:r>
            <w:r>
              <w:rPr>
                <w:rFonts w:eastAsia="Calibri" w:cs="Arial"/>
                <w:sz w:val="18"/>
                <w:szCs w:val="18"/>
                <w:lang w:val="en-AU"/>
              </w:rPr>
              <w:t>king ends meet</w:t>
            </w:r>
            <w:r w:rsidRPr="00210A25">
              <w:rPr>
                <w:rFonts w:eastAsia="Calibri" w:cs="Arial"/>
                <w:sz w:val="18"/>
                <w:szCs w:val="18"/>
                <w:lang w:val="en-AU"/>
              </w:rPr>
              <w:t>.</w:t>
            </w:r>
          </w:p>
        </w:tc>
        <w:tc>
          <w:tcPr>
            <w:tcW w:w="1625" w:type="dxa"/>
            <w:tcBorders>
              <w:bottom w:val="single" w:sz="4" w:space="0" w:color="FFFFFF" w:themeColor="background1"/>
            </w:tcBorders>
            <w:shd w:val="clear" w:color="auto" w:fill="D9D9D9" w:themeFill="background1" w:themeFillShade="D9"/>
          </w:tcPr>
          <w:p w14:paraId="7ADC2F33" w14:textId="35C2B9D7" w:rsidR="00CE2C3C" w:rsidRPr="00210A25" w:rsidRDefault="00CE2C3C" w:rsidP="00CE2C3C">
            <w:pPr>
              <w:rPr>
                <w:sz w:val="18"/>
                <w:szCs w:val="18"/>
                <w:lang w:val="en-AU"/>
              </w:rPr>
            </w:pPr>
            <w:r w:rsidRPr="00210A25">
              <w:rPr>
                <w:rFonts w:eastAsia="Calibri" w:cs="Arial"/>
                <w:sz w:val="18"/>
                <w:szCs w:val="18"/>
                <w:lang w:val="en-AU"/>
              </w:rPr>
              <w:t xml:space="preserve">I </w:t>
            </w:r>
            <w:r>
              <w:rPr>
                <w:rFonts w:eastAsia="Calibri" w:cs="Arial"/>
                <w:sz w:val="18"/>
                <w:szCs w:val="18"/>
                <w:lang w:val="en-AU"/>
              </w:rPr>
              <w:t xml:space="preserve">have money for most situations and spend less than I earn. </w:t>
            </w:r>
          </w:p>
        </w:tc>
        <w:tc>
          <w:tcPr>
            <w:tcW w:w="1718" w:type="dxa"/>
            <w:gridSpan w:val="2"/>
            <w:tcBorders>
              <w:bottom w:val="single" w:sz="4" w:space="0" w:color="FFFFFF" w:themeColor="background1"/>
            </w:tcBorders>
            <w:shd w:val="clear" w:color="auto" w:fill="D9D9D9" w:themeFill="background1" w:themeFillShade="D9"/>
          </w:tcPr>
          <w:p w14:paraId="6C0BA692" w14:textId="32A62976" w:rsidR="00CE2C3C" w:rsidRPr="00210A25" w:rsidRDefault="00CE2C3C" w:rsidP="00CE2C3C">
            <w:pPr>
              <w:rPr>
                <w:sz w:val="18"/>
                <w:szCs w:val="18"/>
                <w:lang w:val="en-AU"/>
              </w:rPr>
            </w:pPr>
            <w:r w:rsidRPr="00210A25">
              <w:rPr>
                <w:rFonts w:eastAsia="Calibri" w:cs="Arial"/>
                <w:sz w:val="18"/>
                <w:szCs w:val="18"/>
                <w:lang w:val="en-AU"/>
              </w:rPr>
              <w:t xml:space="preserve">I </w:t>
            </w:r>
            <w:r>
              <w:rPr>
                <w:rFonts w:eastAsia="Calibri" w:cs="Arial"/>
                <w:sz w:val="18"/>
                <w:szCs w:val="18"/>
                <w:lang w:val="en-AU"/>
              </w:rPr>
              <w:t>have enough money for any situation and can set aside money for future needs</w:t>
            </w:r>
            <w:r w:rsidRPr="00210A25">
              <w:rPr>
                <w:rFonts w:eastAsia="Calibri" w:cs="Arial"/>
                <w:sz w:val="18"/>
                <w:szCs w:val="18"/>
                <w:lang w:val="en-AU"/>
              </w:rPr>
              <w:t>.</w:t>
            </w:r>
          </w:p>
        </w:tc>
      </w:tr>
      <w:tr w:rsidR="00CE2C3C" w:rsidRPr="00196B28" w14:paraId="0F8CA355" w14:textId="77777777" w:rsidTr="0087095E">
        <w:trPr>
          <w:trHeight w:val="197"/>
        </w:trPr>
        <w:tc>
          <w:tcPr>
            <w:tcW w:w="1796" w:type="dxa"/>
            <w:gridSpan w:val="2"/>
            <w:tcBorders>
              <w:top w:val="single" w:sz="4" w:space="0" w:color="FFFFFF" w:themeColor="background1"/>
            </w:tcBorders>
            <w:shd w:val="clear" w:color="auto" w:fill="D9D9D9" w:themeFill="background1" w:themeFillShade="D9"/>
          </w:tcPr>
          <w:p w14:paraId="683AE48D"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SCORE</w:t>
            </w:r>
          </w:p>
        </w:tc>
        <w:tc>
          <w:tcPr>
            <w:tcW w:w="1762" w:type="dxa"/>
            <w:tcBorders>
              <w:top w:val="single" w:sz="4" w:space="0" w:color="FFFFFF" w:themeColor="background1"/>
            </w:tcBorders>
            <w:shd w:val="clear" w:color="auto" w:fill="D9D9D9" w:themeFill="background1" w:themeFillShade="D9"/>
          </w:tcPr>
          <w:p w14:paraId="365EDF79"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19" w:type="dxa"/>
            <w:tcBorders>
              <w:top w:val="single" w:sz="4" w:space="0" w:color="FFFFFF" w:themeColor="background1"/>
            </w:tcBorders>
            <w:shd w:val="clear" w:color="auto" w:fill="D9D9D9" w:themeFill="background1" w:themeFillShade="D9"/>
          </w:tcPr>
          <w:p w14:paraId="70AFEE29"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83" w:type="dxa"/>
            <w:tcBorders>
              <w:top w:val="single" w:sz="4" w:space="0" w:color="FFFFFF" w:themeColor="background1"/>
            </w:tcBorders>
            <w:shd w:val="clear" w:color="auto" w:fill="D9D9D9" w:themeFill="background1" w:themeFillShade="D9"/>
          </w:tcPr>
          <w:p w14:paraId="2850867E"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5" w:type="dxa"/>
            <w:tcBorders>
              <w:top w:val="single" w:sz="4" w:space="0" w:color="FFFFFF" w:themeColor="background1"/>
            </w:tcBorders>
            <w:shd w:val="clear" w:color="auto" w:fill="D9D9D9" w:themeFill="background1" w:themeFillShade="D9"/>
          </w:tcPr>
          <w:p w14:paraId="34446352"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D9D9D9" w:themeFill="background1" w:themeFillShade="D9"/>
          </w:tcPr>
          <w:p w14:paraId="3EA30892"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E2C3C" w:rsidRPr="00196B28" w14:paraId="50516EB7" w14:textId="77777777" w:rsidTr="00210A25">
        <w:trPr>
          <w:trHeight w:val="1887"/>
        </w:trPr>
        <w:tc>
          <w:tcPr>
            <w:tcW w:w="1796" w:type="dxa"/>
            <w:gridSpan w:val="2"/>
            <w:tcBorders>
              <w:bottom w:val="single" w:sz="4" w:space="0" w:color="FFFFFF" w:themeColor="background1"/>
            </w:tcBorders>
          </w:tcPr>
          <w:p w14:paraId="2162A2A3"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Material well-being</w:t>
            </w:r>
          </w:p>
          <w:p w14:paraId="600607E0" w14:textId="77777777" w:rsidR="00CE2C3C" w:rsidRPr="00210A25" w:rsidRDefault="00CE2C3C" w:rsidP="00CE2C3C">
            <w:pPr>
              <w:rPr>
                <w:rFonts w:eastAsia="Calibri" w:cs="Arial"/>
                <w:b/>
                <w:sz w:val="18"/>
                <w:szCs w:val="18"/>
                <w:lang w:val="en-AU"/>
              </w:rPr>
            </w:pPr>
          </w:p>
        </w:tc>
        <w:tc>
          <w:tcPr>
            <w:tcW w:w="1762" w:type="dxa"/>
            <w:tcBorders>
              <w:bottom w:val="single" w:sz="4" w:space="0" w:color="FFFFFF" w:themeColor="background1"/>
            </w:tcBorders>
          </w:tcPr>
          <w:p w14:paraId="62691336" w14:textId="1FE568F3" w:rsidR="00CE2C3C" w:rsidRPr="00210A25" w:rsidRDefault="00CE2C3C" w:rsidP="00CE2C3C">
            <w:pPr>
              <w:rPr>
                <w:sz w:val="18"/>
                <w:szCs w:val="18"/>
                <w:lang w:val="en-AU"/>
              </w:rPr>
            </w:pPr>
            <w:r w:rsidRPr="00210A25">
              <w:rPr>
                <w:rFonts w:eastAsia="Calibri" w:cs="Arial"/>
                <w:sz w:val="18"/>
                <w:szCs w:val="18"/>
                <w:lang w:val="en-AU"/>
              </w:rPr>
              <w:t xml:space="preserve">I </w:t>
            </w:r>
            <w:r>
              <w:rPr>
                <w:rFonts w:eastAsia="Calibri" w:cs="Arial"/>
                <w:sz w:val="18"/>
                <w:szCs w:val="18"/>
                <w:lang w:val="en-AU"/>
              </w:rPr>
              <w:t xml:space="preserve">have no </w:t>
            </w:r>
            <w:r w:rsidRPr="00210A25">
              <w:rPr>
                <w:rFonts w:eastAsia="Calibri" w:cs="Arial"/>
                <w:sz w:val="18"/>
                <w:szCs w:val="18"/>
                <w:lang w:val="en-AU"/>
              </w:rPr>
              <w:t xml:space="preserve">access to the basic material resources I need </w:t>
            </w:r>
            <w:r>
              <w:rPr>
                <w:rFonts w:eastAsia="Calibri" w:cs="Arial"/>
                <w:sz w:val="18"/>
                <w:szCs w:val="18"/>
                <w:lang w:val="en-AU"/>
              </w:rPr>
              <w:t xml:space="preserve">like food, clothes, transport or keeping warm. </w:t>
            </w:r>
          </w:p>
        </w:tc>
        <w:tc>
          <w:tcPr>
            <w:tcW w:w="1619" w:type="dxa"/>
            <w:tcBorders>
              <w:bottom w:val="single" w:sz="4" w:space="0" w:color="FFFFFF" w:themeColor="background1"/>
            </w:tcBorders>
          </w:tcPr>
          <w:p w14:paraId="7412DB9A" w14:textId="6A01F779" w:rsidR="00CE2C3C" w:rsidRPr="00210A25" w:rsidRDefault="00CE2C3C" w:rsidP="00CE2C3C">
            <w:pPr>
              <w:rPr>
                <w:rFonts w:eastAsia="Calibri" w:cs="Arial"/>
                <w:sz w:val="18"/>
                <w:szCs w:val="18"/>
                <w:lang w:val="en-AU"/>
              </w:rPr>
            </w:pPr>
            <w:r w:rsidRPr="00210A25">
              <w:rPr>
                <w:rFonts w:eastAsia="Calibri" w:cs="Arial"/>
                <w:sz w:val="18"/>
                <w:szCs w:val="18"/>
                <w:lang w:val="en-AU"/>
              </w:rPr>
              <w:t xml:space="preserve">I </w:t>
            </w:r>
            <w:r>
              <w:rPr>
                <w:rFonts w:eastAsia="Calibri" w:cs="Arial"/>
                <w:sz w:val="18"/>
                <w:szCs w:val="18"/>
                <w:lang w:val="en-AU"/>
              </w:rPr>
              <w:t xml:space="preserve">have access to some of </w:t>
            </w:r>
            <w:r w:rsidRPr="00210A25">
              <w:rPr>
                <w:rFonts w:eastAsia="Calibri" w:cs="Arial"/>
                <w:sz w:val="18"/>
                <w:szCs w:val="18"/>
                <w:lang w:val="en-AU"/>
              </w:rPr>
              <w:t>the basic material resources I need</w:t>
            </w:r>
            <w:r w:rsidR="00100A62">
              <w:rPr>
                <w:rFonts w:eastAsia="Calibri" w:cs="Arial"/>
                <w:sz w:val="18"/>
                <w:szCs w:val="18"/>
                <w:lang w:val="en-AU"/>
              </w:rPr>
              <w:t>,</w:t>
            </w:r>
            <w:r w:rsidRPr="00210A25">
              <w:rPr>
                <w:rFonts w:eastAsia="Calibri" w:cs="Arial"/>
                <w:sz w:val="18"/>
                <w:szCs w:val="18"/>
                <w:lang w:val="en-AU"/>
              </w:rPr>
              <w:t xml:space="preserve"> </w:t>
            </w:r>
            <w:r>
              <w:rPr>
                <w:rFonts w:eastAsia="Calibri" w:cs="Arial"/>
                <w:sz w:val="18"/>
                <w:szCs w:val="18"/>
                <w:lang w:val="en-AU"/>
              </w:rPr>
              <w:t>but sometimes I need to decide which resources to go without.</w:t>
            </w:r>
          </w:p>
        </w:tc>
        <w:tc>
          <w:tcPr>
            <w:tcW w:w="1783" w:type="dxa"/>
            <w:tcBorders>
              <w:bottom w:val="single" w:sz="4" w:space="0" w:color="FFFFFF" w:themeColor="background1"/>
            </w:tcBorders>
          </w:tcPr>
          <w:p w14:paraId="127F8CBF" w14:textId="4EF750EF" w:rsidR="00CE2C3C" w:rsidRPr="00210A25" w:rsidRDefault="00CE2C3C">
            <w:pPr>
              <w:rPr>
                <w:sz w:val="18"/>
                <w:szCs w:val="18"/>
                <w:lang w:val="en-AU"/>
              </w:rPr>
            </w:pPr>
            <w:r w:rsidRPr="00210A25">
              <w:rPr>
                <w:rFonts w:eastAsia="Calibri" w:cs="Arial"/>
                <w:sz w:val="18"/>
                <w:szCs w:val="18"/>
                <w:lang w:val="en-AU"/>
              </w:rPr>
              <w:t xml:space="preserve">I think I am ‘getting along’ and generally I have access to </w:t>
            </w:r>
            <w:r>
              <w:rPr>
                <w:rFonts w:eastAsia="Calibri" w:cs="Arial"/>
                <w:sz w:val="18"/>
                <w:szCs w:val="18"/>
                <w:lang w:val="en-AU"/>
              </w:rPr>
              <w:t xml:space="preserve">most of </w:t>
            </w:r>
            <w:r w:rsidRPr="00210A25">
              <w:rPr>
                <w:rFonts w:eastAsia="Calibri" w:cs="Arial"/>
                <w:sz w:val="18"/>
                <w:szCs w:val="18"/>
                <w:lang w:val="en-AU"/>
              </w:rPr>
              <w:t xml:space="preserve">the basic material resources I need. </w:t>
            </w:r>
          </w:p>
        </w:tc>
        <w:tc>
          <w:tcPr>
            <w:tcW w:w="1625" w:type="dxa"/>
            <w:tcBorders>
              <w:bottom w:val="single" w:sz="4" w:space="0" w:color="FFFFFF" w:themeColor="background1"/>
            </w:tcBorders>
          </w:tcPr>
          <w:p w14:paraId="42474125" w14:textId="44C0E641" w:rsidR="00CE2C3C" w:rsidRPr="00210A25" w:rsidRDefault="00CE2C3C" w:rsidP="00CE2C3C">
            <w:pPr>
              <w:rPr>
                <w:sz w:val="18"/>
                <w:szCs w:val="18"/>
                <w:lang w:val="en-AU"/>
              </w:rPr>
            </w:pPr>
            <w:r w:rsidRPr="00210A25">
              <w:rPr>
                <w:rFonts w:eastAsia="Calibri" w:cs="Arial"/>
                <w:sz w:val="18"/>
                <w:szCs w:val="18"/>
                <w:lang w:val="en-AU"/>
              </w:rPr>
              <w:t>I think I am ‘reasonably comfortable’ and have access to the material resources I need</w:t>
            </w:r>
            <w:r>
              <w:rPr>
                <w:rFonts w:eastAsia="Calibri" w:cs="Arial"/>
                <w:sz w:val="18"/>
                <w:szCs w:val="18"/>
                <w:lang w:val="en-AU"/>
              </w:rPr>
              <w:t xml:space="preserve">. I don’t go without resources such as food, clothes, transport or keeping warm. </w:t>
            </w:r>
          </w:p>
        </w:tc>
        <w:tc>
          <w:tcPr>
            <w:tcW w:w="1718" w:type="dxa"/>
            <w:gridSpan w:val="2"/>
            <w:tcBorders>
              <w:bottom w:val="single" w:sz="4" w:space="0" w:color="FFFFFF" w:themeColor="background1"/>
            </w:tcBorders>
          </w:tcPr>
          <w:p w14:paraId="429B0667" w14:textId="4B86EA3E" w:rsidR="00CE2C3C" w:rsidRPr="00210A25" w:rsidRDefault="00CE2C3C">
            <w:pPr>
              <w:rPr>
                <w:sz w:val="18"/>
                <w:szCs w:val="18"/>
                <w:lang w:val="en-AU"/>
              </w:rPr>
            </w:pPr>
            <w:r w:rsidRPr="00210A25">
              <w:rPr>
                <w:rFonts w:eastAsia="Calibri" w:cs="Arial"/>
                <w:sz w:val="18"/>
                <w:szCs w:val="18"/>
                <w:lang w:val="en-AU"/>
              </w:rPr>
              <w:t xml:space="preserve">I think I am ‘very comfortable’ and that I have access to all the material resources I need. </w:t>
            </w:r>
          </w:p>
        </w:tc>
      </w:tr>
      <w:tr w:rsidR="00CE2C3C" w:rsidRPr="00196B28" w14:paraId="48B7BC7A" w14:textId="77777777" w:rsidTr="0087095E">
        <w:trPr>
          <w:trHeight w:val="388"/>
        </w:trPr>
        <w:tc>
          <w:tcPr>
            <w:tcW w:w="1796" w:type="dxa"/>
            <w:gridSpan w:val="2"/>
            <w:tcBorders>
              <w:top w:val="single" w:sz="4" w:space="0" w:color="FFFFFF" w:themeColor="background1"/>
            </w:tcBorders>
            <w:shd w:val="clear" w:color="auto" w:fill="FFFFFF" w:themeFill="background1"/>
          </w:tcPr>
          <w:p w14:paraId="5F113F64"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SCORE</w:t>
            </w:r>
          </w:p>
        </w:tc>
        <w:tc>
          <w:tcPr>
            <w:tcW w:w="1762" w:type="dxa"/>
            <w:tcBorders>
              <w:top w:val="single" w:sz="4" w:space="0" w:color="FFFFFF" w:themeColor="background1"/>
            </w:tcBorders>
            <w:shd w:val="clear" w:color="auto" w:fill="FFFFFF" w:themeFill="background1"/>
          </w:tcPr>
          <w:p w14:paraId="33B9C229"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19" w:type="dxa"/>
            <w:tcBorders>
              <w:top w:val="single" w:sz="4" w:space="0" w:color="FFFFFF" w:themeColor="background1"/>
            </w:tcBorders>
            <w:shd w:val="clear" w:color="auto" w:fill="FFFFFF" w:themeFill="background1"/>
          </w:tcPr>
          <w:p w14:paraId="785A68C5"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83" w:type="dxa"/>
            <w:tcBorders>
              <w:top w:val="single" w:sz="4" w:space="0" w:color="FFFFFF" w:themeColor="background1"/>
            </w:tcBorders>
            <w:shd w:val="clear" w:color="auto" w:fill="FFFFFF" w:themeFill="background1"/>
          </w:tcPr>
          <w:p w14:paraId="3F725184"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5" w:type="dxa"/>
            <w:tcBorders>
              <w:top w:val="single" w:sz="4" w:space="0" w:color="FFFFFF" w:themeColor="background1"/>
            </w:tcBorders>
            <w:shd w:val="clear" w:color="auto" w:fill="FFFFFF" w:themeFill="background1"/>
          </w:tcPr>
          <w:p w14:paraId="1FAE09D9"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18" w:type="dxa"/>
            <w:gridSpan w:val="2"/>
            <w:tcBorders>
              <w:top w:val="single" w:sz="4" w:space="0" w:color="FFFFFF" w:themeColor="background1"/>
            </w:tcBorders>
            <w:shd w:val="clear" w:color="auto" w:fill="FFFFFF" w:themeFill="background1"/>
          </w:tcPr>
          <w:p w14:paraId="72BC9BF3"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E2C3C" w:rsidRPr="00196B28" w14:paraId="16B331A9" w14:textId="77777777" w:rsidTr="0087095E">
        <w:trPr>
          <w:trHeight w:val="1568"/>
        </w:trPr>
        <w:tc>
          <w:tcPr>
            <w:tcW w:w="1796" w:type="dxa"/>
            <w:gridSpan w:val="2"/>
            <w:tcBorders>
              <w:bottom w:val="single" w:sz="4" w:space="0" w:color="FFFFFF" w:themeColor="background1"/>
            </w:tcBorders>
            <w:shd w:val="clear" w:color="auto" w:fill="D9D9D9" w:themeFill="background1" w:themeFillShade="D9"/>
          </w:tcPr>
          <w:p w14:paraId="4BC67042"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 xml:space="preserve">Employment </w:t>
            </w:r>
          </w:p>
          <w:p w14:paraId="16CD68F3" w14:textId="77777777" w:rsidR="00CE2C3C" w:rsidRPr="00210A25" w:rsidRDefault="00CE2C3C" w:rsidP="00CE2C3C">
            <w:pPr>
              <w:rPr>
                <w:rFonts w:eastAsia="Calibri" w:cs="Arial"/>
                <w:b/>
                <w:sz w:val="18"/>
                <w:szCs w:val="18"/>
                <w:lang w:val="en-AU"/>
              </w:rPr>
            </w:pPr>
            <w:r w:rsidRPr="00210A25">
              <w:rPr>
                <w:rFonts w:eastAsia="Calibri" w:cs="Arial"/>
                <w:sz w:val="18"/>
                <w:szCs w:val="18"/>
                <w:lang w:val="en-AU"/>
              </w:rPr>
              <w:br/>
            </w:r>
          </w:p>
        </w:tc>
        <w:tc>
          <w:tcPr>
            <w:tcW w:w="1762" w:type="dxa"/>
            <w:tcBorders>
              <w:bottom w:val="single" w:sz="4" w:space="0" w:color="FFFFFF" w:themeColor="background1"/>
            </w:tcBorders>
            <w:shd w:val="clear" w:color="auto" w:fill="D9D9D9" w:themeFill="background1" w:themeFillShade="D9"/>
          </w:tcPr>
          <w:p w14:paraId="613FE501" w14:textId="450A32F1" w:rsidR="00CE2C3C" w:rsidRPr="00210A25" w:rsidRDefault="00CE2C3C" w:rsidP="00CE2C3C">
            <w:pPr>
              <w:rPr>
                <w:rFonts w:eastAsia="Calibri" w:cs="Arial"/>
                <w:sz w:val="18"/>
                <w:szCs w:val="18"/>
                <w:lang w:val="en-AU"/>
              </w:rPr>
            </w:pPr>
            <w:r>
              <w:rPr>
                <w:rFonts w:eastAsia="Calibri" w:cs="Arial"/>
                <w:sz w:val="18"/>
                <w:szCs w:val="18"/>
                <w:lang w:val="en-AU"/>
              </w:rPr>
              <w:t>I have no work and this</w:t>
            </w:r>
            <w:r w:rsidRPr="00210A25">
              <w:rPr>
                <w:rFonts w:eastAsia="Calibri" w:cs="Arial"/>
                <w:sz w:val="18"/>
                <w:szCs w:val="18"/>
                <w:lang w:val="en-AU"/>
              </w:rPr>
              <w:t xml:space="preserve"> has a profound negative impact on my daily life.</w:t>
            </w:r>
          </w:p>
        </w:tc>
        <w:tc>
          <w:tcPr>
            <w:tcW w:w="1619" w:type="dxa"/>
            <w:tcBorders>
              <w:bottom w:val="single" w:sz="4" w:space="0" w:color="FFFFFF" w:themeColor="background1"/>
            </w:tcBorders>
            <w:shd w:val="clear" w:color="auto" w:fill="D9D9D9" w:themeFill="background1" w:themeFillShade="D9"/>
          </w:tcPr>
          <w:p w14:paraId="6B413013" w14:textId="48BD3F0C" w:rsidR="00CE2C3C" w:rsidRPr="00210A25" w:rsidRDefault="00CE2C3C" w:rsidP="00CE2C3C">
            <w:pPr>
              <w:rPr>
                <w:rFonts w:eastAsia="Calibri" w:cs="Arial"/>
                <w:sz w:val="18"/>
                <w:szCs w:val="18"/>
                <w:lang w:val="en-AU"/>
              </w:rPr>
            </w:pPr>
            <w:r>
              <w:rPr>
                <w:rFonts w:eastAsia="Calibri" w:cs="Arial"/>
                <w:sz w:val="18"/>
                <w:szCs w:val="18"/>
                <w:lang w:val="en-AU"/>
              </w:rPr>
              <w:t xml:space="preserve">I have some short-term work but I’d like to work more. </w:t>
            </w:r>
            <w:r w:rsidRPr="00210A25">
              <w:rPr>
                <w:rFonts w:eastAsia="Calibri" w:cs="Arial"/>
                <w:sz w:val="18"/>
                <w:szCs w:val="18"/>
                <w:lang w:val="en-AU"/>
              </w:rPr>
              <w:t xml:space="preserve"> </w:t>
            </w:r>
          </w:p>
        </w:tc>
        <w:tc>
          <w:tcPr>
            <w:tcW w:w="1783" w:type="dxa"/>
            <w:tcBorders>
              <w:bottom w:val="single" w:sz="4" w:space="0" w:color="FFFFFF" w:themeColor="background1"/>
            </w:tcBorders>
            <w:shd w:val="clear" w:color="auto" w:fill="D9D9D9" w:themeFill="background1" w:themeFillShade="D9"/>
          </w:tcPr>
          <w:p w14:paraId="3EDE4B81" w14:textId="651D6724" w:rsidR="00CE2C3C" w:rsidRPr="00210A25" w:rsidRDefault="00CE2C3C" w:rsidP="00CE2C3C">
            <w:pPr>
              <w:rPr>
                <w:rFonts w:eastAsia="Calibri" w:cs="Arial"/>
                <w:sz w:val="18"/>
                <w:szCs w:val="18"/>
                <w:lang w:val="en-AU"/>
              </w:rPr>
            </w:pPr>
            <w:r w:rsidRPr="00210A25">
              <w:rPr>
                <w:rFonts w:eastAsia="Calibri" w:cs="Arial"/>
                <w:sz w:val="18"/>
                <w:szCs w:val="18"/>
                <w:lang w:val="en-AU"/>
              </w:rPr>
              <w:t xml:space="preserve">I </w:t>
            </w:r>
            <w:r>
              <w:rPr>
                <w:rFonts w:eastAsia="Calibri" w:cs="Arial"/>
                <w:sz w:val="18"/>
                <w:szCs w:val="18"/>
                <w:lang w:val="en-AU"/>
              </w:rPr>
              <w:t>sometimes</w:t>
            </w:r>
            <w:r w:rsidRPr="00210A25">
              <w:rPr>
                <w:rFonts w:eastAsia="Calibri" w:cs="Arial"/>
                <w:sz w:val="18"/>
                <w:szCs w:val="18"/>
                <w:lang w:val="en-AU"/>
              </w:rPr>
              <w:t xml:space="preserve"> have work</w:t>
            </w:r>
            <w:r>
              <w:rPr>
                <w:rFonts w:eastAsia="Calibri" w:cs="Arial"/>
                <w:sz w:val="18"/>
                <w:szCs w:val="18"/>
                <w:lang w:val="en-AU"/>
              </w:rPr>
              <w:t xml:space="preserve"> and my ability to find work is improving</w:t>
            </w:r>
            <w:r w:rsidRPr="00210A25">
              <w:rPr>
                <w:rFonts w:eastAsia="Calibri" w:cs="Arial"/>
                <w:sz w:val="18"/>
                <w:szCs w:val="18"/>
                <w:lang w:val="en-AU"/>
              </w:rPr>
              <w:t>. This sometimes has a negative impact on my daily life.</w:t>
            </w:r>
          </w:p>
        </w:tc>
        <w:tc>
          <w:tcPr>
            <w:tcW w:w="1625" w:type="dxa"/>
            <w:tcBorders>
              <w:bottom w:val="single" w:sz="4" w:space="0" w:color="FFFFFF" w:themeColor="background1"/>
            </w:tcBorders>
            <w:shd w:val="clear" w:color="auto" w:fill="D9D9D9" w:themeFill="background1" w:themeFillShade="D9"/>
          </w:tcPr>
          <w:p w14:paraId="71035E6A"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t>I am in work that is suitable in most ways and rarely has a negative impact on my daily life.</w:t>
            </w:r>
          </w:p>
        </w:tc>
        <w:tc>
          <w:tcPr>
            <w:tcW w:w="1718" w:type="dxa"/>
            <w:gridSpan w:val="2"/>
            <w:tcBorders>
              <w:bottom w:val="single" w:sz="4" w:space="0" w:color="FFFFFF" w:themeColor="background1"/>
            </w:tcBorders>
            <w:shd w:val="clear" w:color="auto" w:fill="D9D9D9" w:themeFill="background1" w:themeFillShade="D9"/>
          </w:tcPr>
          <w:p w14:paraId="2949FE72"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t>I am in work that is very suitable in all ways and this has a positive impact on my daily life.</w:t>
            </w:r>
          </w:p>
        </w:tc>
      </w:tr>
      <w:tr w:rsidR="00CE2C3C" w:rsidRPr="00196B28" w14:paraId="014305CD" w14:textId="77777777" w:rsidTr="0087095E">
        <w:trPr>
          <w:trHeight w:val="197"/>
        </w:trPr>
        <w:tc>
          <w:tcPr>
            <w:tcW w:w="1796" w:type="dxa"/>
            <w:gridSpan w:val="2"/>
            <w:tcBorders>
              <w:top w:val="single" w:sz="4" w:space="0" w:color="FFFFFF" w:themeColor="background1"/>
              <w:bottom w:val="single" w:sz="4" w:space="0" w:color="auto"/>
            </w:tcBorders>
            <w:shd w:val="clear" w:color="auto" w:fill="D9D9D9" w:themeFill="background1" w:themeFillShade="D9"/>
          </w:tcPr>
          <w:p w14:paraId="7384D67D"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SCORE</w:t>
            </w:r>
          </w:p>
        </w:tc>
        <w:tc>
          <w:tcPr>
            <w:tcW w:w="1762" w:type="dxa"/>
            <w:tcBorders>
              <w:top w:val="single" w:sz="4" w:space="0" w:color="FFFFFF" w:themeColor="background1"/>
              <w:bottom w:val="single" w:sz="4" w:space="0" w:color="auto"/>
            </w:tcBorders>
            <w:shd w:val="clear" w:color="auto" w:fill="D9D9D9" w:themeFill="background1" w:themeFillShade="D9"/>
          </w:tcPr>
          <w:p w14:paraId="4A257F28"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19" w:type="dxa"/>
            <w:tcBorders>
              <w:top w:val="single" w:sz="4" w:space="0" w:color="FFFFFF" w:themeColor="background1"/>
              <w:bottom w:val="single" w:sz="4" w:space="0" w:color="auto"/>
            </w:tcBorders>
            <w:shd w:val="clear" w:color="auto" w:fill="D9D9D9" w:themeFill="background1" w:themeFillShade="D9"/>
          </w:tcPr>
          <w:p w14:paraId="1B8C0437"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83" w:type="dxa"/>
            <w:tcBorders>
              <w:top w:val="single" w:sz="4" w:space="0" w:color="FFFFFF" w:themeColor="background1"/>
              <w:bottom w:val="single" w:sz="4" w:space="0" w:color="auto"/>
            </w:tcBorders>
            <w:shd w:val="clear" w:color="auto" w:fill="D9D9D9" w:themeFill="background1" w:themeFillShade="D9"/>
          </w:tcPr>
          <w:p w14:paraId="658A6DEC"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5" w:type="dxa"/>
            <w:tcBorders>
              <w:top w:val="single" w:sz="4" w:space="0" w:color="FFFFFF" w:themeColor="background1"/>
              <w:bottom w:val="single" w:sz="4" w:space="0" w:color="auto"/>
            </w:tcBorders>
            <w:shd w:val="clear" w:color="auto" w:fill="D9D9D9" w:themeFill="background1" w:themeFillShade="D9"/>
          </w:tcPr>
          <w:p w14:paraId="0AA7DC91"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18" w:type="dxa"/>
            <w:gridSpan w:val="2"/>
            <w:tcBorders>
              <w:top w:val="single" w:sz="4" w:space="0" w:color="FFFFFF" w:themeColor="background1"/>
              <w:bottom w:val="single" w:sz="4" w:space="0" w:color="auto"/>
            </w:tcBorders>
            <w:shd w:val="clear" w:color="auto" w:fill="D9D9D9" w:themeFill="background1" w:themeFillShade="D9"/>
          </w:tcPr>
          <w:p w14:paraId="64C55461"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E2C3C" w:rsidRPr="00196B28" w14:paraId="042884A7" w14:textId="77777777" w:rsidTr="0087095E">
        <w:trPr>
          <w:trHeight w:val="197"/>
        </w:trPr>
        <w:tc>
          <w:tcPr>
            <w:tcW w:w="1796" w:type="dxa"/>
            <w:gridSpan w:val="2"/>
            <w:tcBorders>
              <w:top w:val="single" w:sz="4" w:space="0" w:color="auto"/>
              <w:bottom w:val="single" w:sz="4" w:space="0" w:color="FFFFFF" w:themeColor="background1"/>
            </w:tcBorders>
            <w:shd w:val="clear" w:color="auto" w:fill="FFFFFF" w:themeFill="background1"/>
          </w:tcPr>
          <w:p w14:paraId="034246EB"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Education &amp; training</w:t>
            </w:r>
          </w:p>
          <w:p w14:paraId="20A756C1" w14:textId="77777777" w:rsidR="00CE2C3C" w:rsidRPr="00210A25" w:rsidRDefault="00CE2C3C" w:rsidP="00CE2C3C">
            <w:pPr>
              <w:rPr>
                <w:rFonts w:eastAsia="Calibri" w:cs="Arial"/>
                <w:b/>
                <w:sz w:val="18"/>
                <w:szCs w:val="18"/>
                <w:lang w:val="en-AU"/>
              </w:rPr>
            </w:pPr>
          </w:p>
        </w:tc>
        <w:tc>
          <w:tcPr>
            <w:tcW w:w="1762" w:type="dxa"/>
            <w:tcBorders>
              <w:top w:val="single" w:sz="4" w:space="0" w:color="auto"/>
              <w:bottom w:val="single" w:sz="4" w:space="0" w:color="FFFFFF" w:themeColor="background1"/>
            </w:tcBorders>
            <w:shd w:val="clear" w:color="auto" w:fill="FFFFFF" w:themeFill="background1"/>
          </w:tcPr>
          <w:p w14:paraId="4EB7DDA0" w14:textId="3744BF5E" w:rsidR="00CE2C3C" w:rsidRPr="00210A25" w:rsidRDefault="00CE2C3C" w:rsidP="00CE2C3C">
            <w:pPr>
              <w:rPr>
                <w:rFonts w:eastAsia="Calibri" w:cs="Arial"/>
                <w:sz w:val="18"/>
                <w:szCs w:val="18"/>
                <w:lang w:val="en-AU"/>
              </w:rPr>
            </w:pPr>
            <w:r w:rsidRPr="00210A25">
              <w:rPr>
                <w:rFonts w:eastAsia="Calibri" w:cs="Arial"/>
                <w:sz w:val="18"/>
                <w:szCs w:val="18"/>
                <w:lang w:val="en-AU"/>
              </w:rPr>
              <w:t xml:space="preserve">I have a lot of difficulty finding or remaining in education or training &amp; this has a profound </w:t>
            </w:r>
            <w:r w:rsidR="00100A62">
              <w:rPr>
                <w:rFonts w:eastAsia="Calibri" w:cs="Arial"/>
                <w:sz w:val="18"/>
                <w:szCs w:val="18"/>
                <w:lang w:val="en-AU"/>
              </w:rPr>
              <w:t xml:space="preserve">negative </w:t>
            </w:r>
            <w:r w:rsidRPr="00210A25">
              <w:rPr>
                <w:rFonts w:eastAsia="Calibri" w:cs="Arial"/>
                <w:sz w:val="18"/>
                <w:szCs w:val="18"/>
                <w:lang w:val="en-AU"/>
              </w:rPr>
              <w:t>impact on my daily life.</w:t>
            </w:r>
          </w:p>
        </w:tc>
        <w:tc>
          <w:tcPr>
            <w:tcW w:w="1619" w:type="dxa"/>
            <w:tcBorders>
              <w:top w:val="single" w:sz="4" w:space="0" w:color="auto"/>
              <w:bottom w:val="single" w:sz="4" w:space="0" w:color="FFFFFF" w:themeColor="background1"/>
            </w:tcBorders>
            <w:shd w:val="clear" w:color="auto" w:fill="FFFFFF" w:themeFill="background1"/>
          </w:tcPr>
          <w:p w14:paraId="7EBE1475" w14:textId="5C27C16C" w:rsidR="00CE2C3C" w:rsidRPr="00210A25" w:rsidRDefault="00CE2C3C" w:rsidP="00CE2C3C">
            <w:pPr>
              <w:rPr>
                <w:rFonts w:eastAsia="Calibri" w:cs="Arial"/>
                <w:sz w:val="18"/>
                <w:szCs w:val="18"/>
                <w:lang w:val="en-AU"/>
              </w:rPr>
            </w:pPr>
            <w:r w:rsidRPr="00210A25">
              <w:rPr>
                <w:rFonts w:eastAsia="Calibri" w:cs="Arial"/>
                <w:sz w:val="18"/>
                <w:szCs w:val="18"/>
                <w:lang w:val="en-AU"/>
              </w:rPr>
              <w:t>I have some difficulty finding and remaining in education or training</w:t>
            </w:r>
            <w:r w:rsidR="007B7E76">
              <w:rPr>
                <w:rFonts w:eastAsia="Calibri" w:cs="Arial"/>
                <w:sz w:val="18"/>
                <w:szCs w:val="18"/>
                <w:lang w:val="en-AU"/>
              </w:rPr>
              <w:t>,</w:t>
            </w:r>
            <w:r w:rsidRPr="00210A25">
              <w:rPr>
                <w:rFonts w:eastAsia="Calibri" w:cs="Arial"/>
                <w:sz w:val="18"/>
                <w:szCs w:val="18"/>
                <w:lang w:val="en-AU"/>
              </w:rPr>
              <w:t xml:space="preserve"> and this has a negative impact on my daily life.</w:t>
            </w:r>
          </w:p>
        </w:tc>
        <w:tc>
          <w:tcPr>
            <w:tcW w:w="1783" w:type="dxa"/>
            <w:tcBorders>
              <w:top w:val="single" w:sz="4" w:space="0" w:color="auto"/>
              <w:bottom w:val="single" w:sz="4" w:space="0" w:color="FFFFFF" w:themeColor="background1"/>
            </w:tcBorders>
            <w:shd w:val="clear" w:color="auto" w:fill="FFFFFF" w:themeFill="background1"/>
          </w:tcPr>
          <w:p w14:paraId="5D23C00B" w14:textId="32F9D6C7" w:rsidR="00CE2C3C" w:rsidRPr="00210A25" w:rsidRDefault="00CE2C3C" w:rsidP="00CE2C3C">
            <w:pPr>
              <w:rPr>
                <w:rFonts w:eastAsia="Calibri" w:cs="Arial"/>
                <w:sz w:val="18"/>
                <w:szCs w:val="18"/>
                <w:lang w:val="en-AU"/>
              </w:rPr>
            </w:pPr>
            <w:r w:rsidRPr="00210A25">
              <w:rPr>
                <w:rFonts w:eastAsia="Calibri" w:cs="Arial"/>
                <w:sz w:val="18"/>
                <w:szCs w:val="18"/>
                <w:lang w:val="en-AU"/>
              </w:rPr>
              <w:t>I occasionally have difficulty finding and remaining in education and this sometimes has a negative impact on my daily life.</w:t>
            </w:r>
          </w:p>
        </w:tc>
        <w:tc>
          <w:tcPr>
            <w:tcW w:w="1625" w:type="dxa"/>
            <w:tcBorders>
              <w:top w:val="single" w:sz="4" w:space="0" w:color="auto"/>
              <w:bottom w:val="single" w:sz="4" w:space="0" w:color="FFFFFF" w:themeColor="background1"/>
            </w:tcBorders>
            <w:shd w:val="clear" w:color="auto" w:fill="FFFFFF" w:themeFill="background1"/>
          </w:tcPr>
          <w:p w14:paraId="3F8B436F" w14:textId="356F5A40" w:rsidR="00CE2C3C" w:rsidRPr="00210A25" w:rsidRDefault="00CE2C3C" w:rsidP="00CE2C3C">
            <w:pPr>
              <w:rPr>
                <w:rFonts w:eastAsia="Calibri" w:cs="Arial"/>
                <w:sz w:val="18"/>
                <w:szCs w:val="18"/>
                <w:lang w:val="en-AU"/>
              </w:rPr>
            </w:pPr>
            <w:r w:rsidRPr="00210A25">
              <w:rPr>
                <w:rFonts w:eastAsia="Calibri" w:cs="Arial"/>
                <w:sz w:val="18"/>
                <w:szCs w:val="18"/>
                <w:lang w:val="en-AU"/>
              </w:rPr>
              <w:t>I am in education or training that is suitable in most ways</w:t>
            </w:r>
            <w:r w:rsidR="007B7E76">
              <w:rPr>
                <w:rFonts w:eastAsia="Calibri" w:cs="Arial"/>
                <w:sz w:val="18"/>
                <w:szCs w:val="18"/>
                <w:lang w:val="en-AU"/>
              </w:rPr>
              <w:t>,</w:t>
            </w:r>
            <w:r w:rsidRPr="00210A25">
              <w:rPr>
                <w:rFonts w:eastAsia="Calibri" w:cs="Arial"/>
                <w:sz w:val="18"/>
                <w:szCs w:val="18"/>
                <w:lang w:val="en-AU"/>
              </w:rPr>
              <w:t xml:space="preserve"> and rarely has a negative impact on my daily life.</w:t>
            </w:r>
          </w:p>
        </w:tc>
        <w:tc>
          <w:tcPr>
            <w:tcW w:w="1718" w:type="dxa"/>
            <w:gridSpan w:val="2"/>
            <w:tcBorders>
              <w:top w:val="single" w:sz="4" w:space="0" w:color="auto"/>
              <w:bottom w:val="single" w:sz="4" w:space="0" w:color="FFFFFF" w:themeColor="background1"/>
            </w:tcBorders>
            <w:shd w:val="clear" w:color="auto" w:fill="FFFFFF" w:themeFill="background1"/>
          </w:tcPr>
          <w:p w14:paraId="5CA6C034"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t>I am in education or training that is very suitable in all ways and this has a positive impact on my daily life.</w:t>
            </w:r>
          </w:p>
        </w:tc>
      </w:tr>
      <w:tr w:rsidR="00CE2C3C" w:rsidRPr="00196B28" w14:paraId="60EBE6FC" w14:textId="77777777" w:rsidTr="0087095E">
        <w:trPr>
          <w:trHeight w:val="197"/>
        </w:trPr>
        <w:tc>
          <w:tcPr>
            <w:tcW w:w="1796" w:type="dxa"/>
            <w:gridSpan w:val="2"/>
            <w:tcBorders>
              <w:top w:val="single" w:sz="4" w:space="0" w:color="FFFFFF" w:themeColor="background1"/>
              <w:bottom w:val="single" w:sz="4" w:space="0" w:color="auto"/>
            </w:tcBorders>
            <w:shd w:val="clear" w:color="auto" w:fill="FFFFFF" w:themeFill="background1"/>
          </w:tcPr>
          <w:p w14:paraId="2175B484" w14:textId="77777777" w:rsidR="00CE2C3C" w:rsidRPr="00210A25" w:rsidRDefault="00CE2C3C" w:rsidP="00CE2C3C">
            <w:pPr>
              <w:rPr>
                <w:rFonts w:eastAsia="Calibri" w:cs="Arial"/>
                <w:b/>
                <w:sz w:val="18"/>
                <w:szCs w:val="18"/>
                <w:lang w:val="en-AU"/>
              </w:rPr>
            </w:pPr>
            <w:r w:rsidRPr="00210A25">
              <w:rPr>
                <w:rFonts w:eastAsia="Calibri" w:cs="Arial"/>
                <w:b/>
                <w:sz w:val="18"/>
                <w:szCs w:val="18"/>
                <w:lang w:val="en-AU"/>
              </w:rPr>
              <w:t>SCORE</w:t>
            </w:r>
          </w:p>
        </w:tc>
        <w:tc>
          <w:tcPr>
            <w:tcW w:w="1762" w:type="dxa"/>
            <w:tcBorders>
              <w:top w:val="single" w:sz="4" w:space="0" w:color="FFFFFF" w:themeColor="background1"/>
              <w:bottom w:val="single" w:sz="4" w:space="0" w:color="auto"/>
            </w:tcBorders>
            <w:shd w:val="clear" w:color="auto" w:fill="FFFFFF" w:themeFill="background1"/>
          </w:tcPr>
          <w:p w14:paraId="3B9AE81F"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19" w:type="dxa"/>
            <w:tcBorders>
              <w:top w:val="single" w:sz="4" w:space="0" w:color="FFFFFF" w:themeColor="background1"/>
              <w:bottom w:val="single" w:sz="4" w:space="0" w:color="auto"/>
            </w:tcBorders>
            <w:shd w:val="clear" w:color="auto" w:fill="FFFFFF" w:themeFill="background1"/>
          </w:tcPr>
          <w:p w14:paraId="40C7C1A2"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83" w:type="dxa"/>
            <w:tcBorders>
              <w:top w:val="single" w:sz="4" w:space="0" w:color="FFFFFF" w:themeColor="background1"/>
              <w:bottom w:val="single" w:sz="4" w:space="0" w:color="auto"/>
            </w:tcBorders>
            <w:shd w:val="clear" w:color="auto" w:fill="FFFFFF" w:themeFill="background1"/>
          </w:tcPr>
          <w:p w14:paraId="4A5C2B8F"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5" w:type="dxa"/>
            <w:tcBorders>
              <w:top w:val="single" w:sz="4" w:space="0" w:color="FFFFFF" w:themeColor="background1"/>
              <w:bottom w:val="single" w:sz="4" w:space="0" w:color="auto"/>
            </w:tcBorders>
            <w:shd w:val="clear" w:color="auto" w:fill="FFFFFF" w:themeFill="background1"/>
          </w:tcPr>
          <w:p w14:paraId="4CFFE045"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18" w:type="dxa"/>
            <w:gridSpan w:val="2"/>
            <w:tcBorders>
              <w:top w:val="single" w:sz="4" w:space="0" w:color="FFFFFF" w:themeColor="background1"/>
              <w:bottom w:val="single" w:sz="4" w:space="0" w:color="auto"/>
            </w:tcBorders>
            <w:shd w:val="clear" w:color="auto" w:fill="FFFFFF" w:themeFill="background1"/>
          </w:tcPr>
          <w:p w14:paraId="0F4B904F" w14:textId="77777777" w:rsidR="00CE2C3C" w:rsidRPr="00210A25" w:rsidRDefault="00CE2C3C" w:rsidP="00CE2C3C">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E2C3C" w:rsidRPr="00196B28" w14:paraId="75277227" w14:textId="77777777" w:rsidTr="00210A25">
        <w:trPr>
          <w:trHeight w:val="1438"/>
        </w:trPr>
        <w:tc>
          <w:tcPr>
            <w:tcW w:w="1796" w:type="dxa"/>
            <w:gridSpan w:val="2"/>
            <w:tcBorders>
              <w:bottom w:val="single" w:sz="4" w:space="0" w:color="FFFFFF" w:themeColor="background1"/>
            </w:tcBorders>
            <w:shd w:val="clear" w:color="auto" w:fill="D9D9D9" w:themeFill="background1" w:themeFillShade="D9"/>
          </w:tcPr>
          <w:p w14:paraId="55094BE7" w14:textId="77777777" w:rsidR="00CE2C3C" w:rsidRPr="00210A25" w:rsidRDefault="00CE2C3C" w:rsidP="00CE2C3C">
            <w:pPr>
              <w:rPr>
                <w:rFonts w:eastAsia="Calibri" w:cs="Arial"/>
                <w:sz w:val="18"/>
                <w:szCs w:val="18"/>
                <w:lang w:val="en-AU"/>
              </w:rPr>
            </w:pPr>
            <w:r w:rsidRPr="00210A25">
              <w:rPr>
                <w:rFonts w:eastAsia="Calibri" w:cs="Arial"/>
                <w:b/>
                <w:sz w:val="18"/>
                <w:szCs w:val="18"/>
                <w:lang w:val="en-AU"/>
              </w:rPr>
              <w:t>Housing</w:t>
            </w:r>
          </w:p>
          <w:p w14:paraId="60B1CE82" w14:textId="77777777" w:rsidR="00CE2C3C" w:rsidRPr="00210A25" w:rsidRDefault="00CE2C3C" w:rsidP="00CE2C3C">
            <w:pPr>
              <w:rPr>
                <w:rFonts w:eastAsia="Calibri" w:cs="Arial"/>
                <w:sz w:val="18"/>
                <w:szCs w:val="18"/>
                <w:lang w:val="en-AU"/>
              </w:rPr>
            </w:pPr>
          </w:p>
        </w:tc>
        <w:tc>
          <w:tcPr>
            <w:tcW w:w="1762" w:type="dxa"/>
            <w:tcBorders>
              <w:bottom w:val="single" w:sz="4" w:space="0" w:color="FFFFFF" w:themeColor="background1"/>
            </w:tcBorders>
            <w:shd w:val="clear" w:color="auto" w:fill="D9D9D9" w:themeFill="background1" w:themeFillShade="D9"/>
          </w:tcPr>
          <w:p w14:paraId="204C3928" w14:textId="65135157" w:rsidR="00CE2C3C" w:rsidRPr="00210A25" w:rsidRDefault="00CE2C3C" w:rsidP="00CE2C3C">
            <w:pPr>
              <w:rPr>
                <w:sz w:val="18"/>
                <w:szCs w:val="18"/>
                <w:lang w:val="en-AU"/>
              </w:rPr>
            </w:pPr>
            <w:r w:rsidRPr="00210A25">
              <w:rPr>
                <w:rFonts w:eastAsia="Calibri" w:cs="Arial"/>
                <w:sz w:val="18"/>
                <w:szCs w:val="18"/>
                <w:lang w:val="en-AU"/>
              </w:rPr>
              <w:t>I have no housing today</w:t>
            </w:r>
            <w:r w:rsidR="007B7E76">
              <w:rPr>
                <w:rFonts w:eastAsia="Calibri" w:cs="Arial"/>
                <w:sz w:val="18"/>
                <w:szCs w:val="18"/>
                <w:lang w:val="en-AU"/>
              </w:rPr>
              <w:t>,</w:t>
            </w:r>
            <w:r w:rsidRPr="00210A25">
              <w:rPr>
                <w:rFonts w:eastAsia="Calibri" w:cs="Arial"/>
                <w:sz w:val="18"/>
                <w:szCs w:val="18"/>
                <w:lang w:val="en-AU"/>
              </w:rPr>
              <w:t xml:space="preserve"> or am living in housing that is overcrowded or has structural problems. </w:t>
            </w:r>
          </w:p>
        </w:tc>
        <w:tc>
          <w:tcPr>
            <w:tcW w:w="1619" w:type="dxa"/>
            <w:tcBorders>
              <w:bottom w:val="single" w:sz="4" w:space="0" w:color="FFFFFF" w:themeColor="background1"/>
            </w:tcBorders>
            <w:shd w:val="clear" w:color="auto" w:fill="D9D9D9" w:themeFill="background1" w:themeFillShade="D9"/>
          </w:tcPr>
          <w:p w14:paraId="27396489" w14:textId="77777777" w:rsidR="00CE2C3C" w:rsidRPr="00210A25" w:rsidRDefault="00CE2C3C" w:rsidP="00CE2C3C">
            <w:pPr>
              <w:rPr>
                <w:sz w:val="18"/>
                <w:szCs w:val="18"/>
                <w:lang w:val="en-AU"/>
              </w:rPr>
            </w:pPr>
            <w:r w:rsidRPr="00210A25">
              <w:rPr>
                <w:rFonts w:eastAsia="Calibri" w:cs="Arial"/>
                <w:sz w:val="18"/>
                <w:szCs w:val="18"/>
                <w:lang w:val="en-AU"/>
              </w:rPr>
              <w:t xml:space="preserve">I am living in housing that is unsuitable or short term. </w:t>
            </w:r>
          </w:p>
        </w:tc>
        <w:tc>
          <w:tcPr>
            <w:tcW w:w="1783" w:type="dxa"/>
            <w:tcBorders>
              <w:bottom w:val="single" w:sz="4" w:space="0" w:color="FFFFFF" w:themeColor="background1"/>
            </w:tcBorders>
            <w:shd w:val="clear" w:color="auto" w:fill="D9D9D9" w:themeFill="background1" w:themeFillShade="D9"/>
          </w:tcPr>
          <w:p w14:paraId="5FD2ADAA" w14:textId="77777777" w:rsidR="00CE2C3C" w:rsidRPr="00210A25" w:rsidRDefault="00CE2C3C" w:rsidP="00CE2C3C">
            <w:pPr>
              <w:rPr>
                <w:sz w:val="18"/>
                <w:szCs w:val="18"/>
                <w:lang w:val="en-AU"/>
              </w:rPr>
            </w:pPr>
            <w:r w:rsidRPr="00210A25">
              <w:rPr>
                <w:rFonts w:eastAsia="Calibri" w:cs="Arial"/>
                <w:sz w:val="18"/>
                <w:szCs w:val="18"/>
                <w:lang w:val="en-AU"/>
              </w:rPr>
              <w:t>I am living in housing that is adequate. This occasionally has a negative impact on my daily life.</w:t>
            </w:r>
          </w:p>
        </w:tc>
        <w:tc>
          <w:tcPr>
            <w:tcW w:w="1625" w:type="dxa"/>
            <w:tcBorders>
              <w:bottom w:val="single" w:sz="4" w:space="0" w:color="FFFFFF" w:themeColor="background1"/>
            </w:tcBorders>
            <w:shd w:val="clear" w:color="auto" w:fill="D9D9D9" w:themeFill="background1" w:themeFillShade="D9"/>
          </w:tcPr>
          <w:p w14:paraId="305D410E" w14:textId="006D504A" w:rsidR="00CE2C3C" w:rsidRPr="00210A25" w:rsidRDefault="00CE2C3C" w:rsidP="00CE2C3C">
            <w:pPr>
              <w:rPr>
                <w:sz w:val="18"/>
                <w:szCs w:val="18"/>
                <w:lang w:val="en-AU"/>
              </w:rPr>
            </w:pPr>
            <w:r w:rsidRPr="00210A25">
              <w:rPr>
                <w:rFonts w:eastAsia="Calibri" w:cs="Arial"/>
                <w:sz w:val="18"/>
                <w:szCs w:val="18"/>
                <w:lang w:val="en-AU"/>
              </w:rPr>
              <w:t>I am living in housing that is suitable and rarely has a negative impact on my daily life.</w:t>
            </w:r>
          </w:p>
        </w:tc>
        <w:tc>
          <w:tcPr>
            <w:tcW w:w="1718" w:type="dxa"/>
            <w:gridSpan w:val="2"/>
            <w:tcBorders>
              <w:bottom w:val="single" w:sz="4" w:space="0" w:color="FFFFFF" w:themeColor="background1"/>
            </w:tcBorders>
            <w:shd w:val="clear" w:color="auto" w:fill="D9D9D9" w:themeFill="background1" w:themeFillShade="D9"/>
          </w:tcPr>
          <w:p w14:paraId="049577F4" w14:textId="77777777" w:rsidR="00CE2C3C" w:rsidRPr="00210A25" w:rsidRDefault="00CE2C3C" w:rsidP="00CE2C3C">
            <w:pPr>
              <w:rPr>
                <w:sz w:val="18"/>
                <w:szCs w:val="18"/>
                <w:lang w:val="en-AU"/>
              </w:rPr>
            </w:pPr>
            <w:r w:rsidRPr="00210A25">
              <w:rPr>
                <w:rFonts w:eastAsia="Calibri" w:cs="Arial"/>
                <w:sz w:val="18"/>
                <w:szCs w:val="18"/>
                <w:lang w:val="en-AU"/>
              </w:rPr>
              <w:t>I am living in housing that is very suitable in all ways and never has a negative impact on my daily life.</w:t>
            </w:r>
          </w:p>
        </w:tc>
      </w:tr>
      <w:tr w:rsidR="00CE2C3C" w:rsidRPr="00196B28" w14:paraId="007CAE1F" w14:textId="77777777" w:rsidTr="0087095E">
        <w:trPr>
          <w:trHeight w:val="70"/>
        </w:trPr>
        <w:tc>
          <w:tcPr>
            <w:tcW w:w="1796" w:type="dxa"/>
            <w:gridSpan w:val="2"/>
            <w:tcBorders>
              <w:top w:val="single" w:sz="4" w:space="0" w:color="FFFFFF" w:themeColor="background1"/>
            </w:tcBorders>
            <w:shd w:val="clear" w:color="auto" w:fill="D9D9D9" w:themeFill="background1" w:themeFillShade="D9"/>
          </w:tcPr>
          <w:p w14:paraId="055329F3" w14:textId="77777777" w:rsidR="00CE2C3C" w:rsidRPr="00210A25" w:rsidRDefault="00CE2C3C" w:rsidP="00CE2C3C">
            <w:pPr>
              <w:rPr>
                <w:rFonts w:eastAsia="Calibri" w:cs="Arial"/>
                <w:b/>
                <w:sz w:val="16"/>
                <w:szCs w:val="16"/>
                <w:lang w:val="en-AU"/>
              </w:rPr>
            </w:pPr>
            <w:r w:rsidRPr="00210A25">
              <w:rPr>
                <w:rFonts w:eastAsia="Calibri" w:cs="Arial"/>
                <w:b/>
                <w:sz w:val="16"/>
                <w:szCs w:val="16"/>
                <w:lang w:val="en-AU"/>
              </w:rPr>
              <w:t>SCORE</w:t>
            </w:r>
          </w:p>
        </w:tc>
        <w:tc>
          <w:tcPr>
            <w:tcW w:w="1762" w:type="dxa"/>
            <w:tcBorders>
              <w:top w:val="single" w:sz="4" w:space="0" w:color="FFFFFF" w:themeColor="background1"/>
            </w:tcBorders>
            <w:shd w:val="clear" w:color="auto" w:fill="D9D9D9" w:themeFill="background1" w:themeFillShade="D9"/>
          </w:tcPr>
          <w:p w14:paraId="627CF26B" w14:textId="77777777" w:rsidR="00CE2C3C" w:rsidRPr="00210A25" w:rsidRDefault="00CE2C3C" w:rsidP="00CE2C3C">
            <w:pPr>
              <w:rPr>
                <w:rFonts w:eastAsia="Calibri" w:cs="Arial"/>
                <w:sz w:val="16"/>
                <w:szCs w:val="16"/>
                <w:lang w:val="en-AU"/>
              </w:rPr>
            </w:pPr>
            <w:r w:rsidRPr="00210A25">
              <w:rPr>
                <w:rFonts w:eastAsia="Calibri" w:cs="Arial"/>
                <w:sz w:val="16"/>
                <w:szCs w:val="16"/>
                <w:lang w:val="en-AU"/>
              </w:rPr>
              <w:fldChar w:fldCharType="begin">
                <w:ffData>
                  <w:name w:val="Check1"/>
                  <w:enabled/>
                  <w:calcOnExit w:val="0"/>
                  <w:statusText w:type="text" w:val="Very Poor"/>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619" w:type="dxa"/>
            <w:tcBorders>
              <w:top w:val="single" w:sz="4" w:space="0" w:color="FFFFFF" w:themeColor="background1"/>
            </w:tcBorders>
            <w:shd w:val="clear" w:color="auto" w:fill="D9D9D9" w:themeFill="background1" w:themeFillShade="D9"/>
          </w:tcPr>
          <w:p w14:paraId="6E6CD3FA" w14:textId="77777777" w:rsidR="00CE2C3C" w:rsidRPr="00210A25" w:rsidRDefault="00CE2C3C" w:rsidP="00CE2C3C">
            <w:pPr>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Poor"/>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783" w:type="dxa"/>
            <w:tcBorders>
              <w:top w:val="single" w:sz="4" w:space="0" w:color="FFFFFF" w:themeColor="background1"/>
            </w:tcBorders>
            <w:shd w:val="clear" w:color="auto" w:fill="D9D9D9" w:themeFill="background1" w:themeFillShade="D9"/>
          </w:tcPr>
          <w:p w14:paraId="600D073E" w14:textId="77777777" w:rsidR="00CE2C3C" w:rsidRPr="00210A25" w:rsidRDefault="00CE2C3C" w:rsidP="00CE2C3C">
            <w:pPr>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Moderat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625" w:type="dxa"/>
            <w:tcBorders>
              <w:top w:val="single" w:sz="4" w:space="0" w:color="FFFFFF" w:themeColor="background1"/>
            </w:tcBorders>
            <w:shd w:val="clear" w:color="auto" w:fill="D9D9D9" w:themeFill="background1" w:themeFillShade="D9"/>
          </w:tcPr>
          <w:p w14:paraId="6EDBC53D" w14:textId="77777777" w:rsidR="00CE2C3C" w:rsidRPr="00210A25" w:rsidRDefault="00CE2C3C" w:rsidP="00CE2C3C">
            <w:pPr>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Good"/>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718" w:type="dxa"/>
            <w:gridSpan w:val="2"/>
            <w:tcBorders>
              <w:top w:val="single" w:sz="4" w:space="0" w:color="FFFFFF" w:themeColor="background1"/>
            </w:tcBorders>
            <w:shd w:val="clear" w:color="auto" w:fill="D9D9D9" w:themeFill="background1" w:themeFillShade="D9"/>
          </w:tcPr>
          <w:p w14:paraId="002AAEB3" w14:textId="77777777" w:rsidR="00CE2C3C" w:rsidRPr="00210A25" w:rsidRDefault="00CE2C3C" w:rsidP="00CE2C3C">
            <w:pPr>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Very Good"/>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r>
    </w:tbl>
    <w:p w14:paraId="4A308B5E" w14:textId="77777777" w:rsidR="0087095E" w:rsidRPr="00210A25" w:rsidRDefault="0087095E" w:rsidP="0087095E">
      <w:pPr>
        <w:rPr>
          <w:lang w:val="en-AU"/>
        </w:rPr>
      </w:pPr>
    </w:p>
    <w:p w14:paraId="435F6E86" w14:textId="77777777" w:rsidR="00054410" w:rsidRPr="00210A25" w:rsidRDefault="00054410" w:rsidP="007933C8">
      <w:pPr>
        <w:rPr>
          <w:rFonts w:asciiTheme="majorHAnsi" w:hAnsiTheme="majorHAnsi" w:cs="Arial"/>
          <w:bCs/>
          <w:color w:val="005A70"/>
          <w:kern w:val="32"/>
          <w:sz w:val="32"/>
          <w:szCs w:val="32"/>
          <w:lang w:val="en-AU"/>
        </w:rPr>
      </w:pPr>
    </w:p>
    <w:p w14:paraId="3F1FF3E1" w14:textId="77777777" w:rsidR="00E51BBD" w:rsidRPr="00210A25" w:rsidRDefault="00E51BBD">
      <w:pPr>
        <w:widowControl/>
        <w:spacing w:after="200" w:line="276" w:lineRule="auto"/>
        <w:rPr>
          <w:rFonts w:asciiTheme="majorHAnsi" w:hAnsiTheme="majorHAnsi" w:cs="Arial"/>
          <w:bCs/>
          <w:color w:val="005A70"/>
          <w:kern w:val="32"/>
          <w:sz w:val="32"/>
          <w:szCs w:val="32"/>
          <w:lang w:val="en-AU"/>
        </w:rPr>
      </w:pPr>
      <w:r w:rsidRPr="00210A25">
        <w:rPr>
          <w:rFonts w:asciiTheme="majorHAnsi" w:hAnsiTheme="majorHAnsi" w:cs="Arial"/>
          <w:bCs/>
          <w:color w:val="005A70"/>
          <w:kern w:val="32"/>
          <w:sz w:val="32"/>
          <w:szCs w:val="32"/>
          <w:lang w:val="en-AU"/>
        </w:rPr>
        <w:br w:type="page"/>
      </w:r>
    </w:p>
    <w:p w14:paraId="7BDA603F" w14:textId="77777777" w:rsidR="00C65D02" w:rsidRDefault="00694567" w:rsidP="007933C8">
      <w:pPr>
        <w:rPr>
          <w:rFonts w:asciiTheme="majorHAnsi" w:hAnsiTheme="majorHAnsi" w:cs="Arial"/>
          <w:bCs/>
          <w:color w:val="005A70"/>
          <w:kern w:val="32"/>
          <w:sz w:val="32"/>
          <w:szCs w:val="32"/>
          <w:lang w:val="en-AU"/>
        </w:rPr>
      </w:pPr>
      <w:r w:rsidRPr="00210A25">
        <w:rPr>
          <w:rFonts w:asciiTheme="majorHAnsi" w:hAnsiTheme="majorHAnsi" w:cs="Arial"/>
          <w:bCs/>
          <w:color w:val="005A70"/>
          <w:kern w:val="32"/>
          <w:sz w:val="32"/>
          <w:szCs w:val="32"/>
          <w:lang w:val="en-AU"/>
        </w:rPr>
        <w:lastRenderedPageBreak/>
        <w:t>Client G</w:t>
      </w:r>
      <w:r w:rsidR="00A45E17" w:rsidRPr="00210A25">
        <w:rPr>
          <w:rFonts w:asciiTheme="majorHAnsi" w:hAnsiTheme="majorHAnsi" w:cs="Arial"/>
          <w:bCs/>
          <w:color w:val="005A70"/>
          <w:kern w:val="32"/>
          <w:sz w:val="32"/>
          <w:szCs w:val="32"/>
          <w:lang w:val="en-AU"/>
        </w:rPr>
        <w:t>oal</w:t>
      </w:r>
      <w:r w:rsidRPr="00210A25">
        <w:rPr>
          <w:rFonts w:asciiTheme="majorHAnsi" w:hAnsiTheme="majorHAnsi" w:cs="Arial"/>
          <w:bCs/>
          <w:color w:val="005A70"/>
          <w:kern w:val="32"/>
          <w:sz w:val="32"/>
          <w:szCs w:val="32"/>
          <w:lang w:val="en-AU"/>
        </w:rPr>
        <w:t xml:space="preserve"> SCORE</w:t>
      </w:r>
      <w:r w:rsidR="007933C8" w:rsidRPr="00210A25">
        <w:rPr>
          <w:rFonts w:asciiTheme="majorHAnsi" w:hAnsiTheme="majorHAnsi" w:cs="Arial"/>
          <w:bCs/>
          <w:color w:val="005A70"/>
          <w:kern w:val="32"/>
          <w:sz w:val="32"/>
          <w:szCs w:val="32"/>
          <w:lang w:val="en-AU"/>
        </w:rPr>
        <w:t xml:space="preserve">  </w:t>
      </w:r>
    </w:p>
    <w:p w14:paraId="47DBD97A" w14:textId="67284B86" w:rsidR="00694567" w:rsidRPr="00210A25" w:rsidRDefault="007933C8" w:rsidP="007933C8">
      <w:pPr>
        <w:rPr>
          <w:lang w:val="en-AU"/>
        </w:rPr>
      </w:pPr>
      <w:r w:rsidRPr="00210A25">
        <w:rPr>
          <w:b/>
          <w:sz w:val="18"/>
          <w:szCs w:val="18"/>
          <w:lang w:val="en-AU"/>
        </w:rPr>
        <w:t xml:space="preserve">Please tick the box under the statement that best describes your </w:t>
      </w:r>
      <w:r w:rsidR="00C65D02">
        <w:rPr>
          <w:b/>
          <w:sz w:val="18"/>
          <w:szCs w:val="18"/>
          <w:lang w:val="en-AU"/>
        </w:rPr>
        <w:t>situation</w:t>
      </w:r>
    </w:p>
    <w:p w14:paraId="5832F5E2" w14:textId="77777777" w:rsidR="00410A80" w:rsidRPr="00210A25" w:rsidRDefault="00155B58" w:rsidP="003A3171">
      <w:pPr>
        <w:widowControl/>
        <w:spacing w:line="276" w:lineRule="auto"/>
        <w:rPr>
          <w:b/>
          <w:sz w:val="18"/>
          <w:szCs w:val="18"/>
          <w:lang w:val="en-AU"/>
        </w:rPr>
      </w:pPr>
      <w:r w:rsidRPr="00210A25">
        <w:rPr>
          <w:b/>
          <w:sz w:val="18"/>
          <w:szCs w:val="18"/>
          <w:lang w:val="en-AU"/>
        </w:rPr>
        <w:t>Table 2. Client Goal Score</w:t>
      </w:r>
      <w:r w:rsidR="007933C8" w:rsidRPr="00210A25">
        <w:rPr>
          <w:b/>
          <w:sz w:val="18"/>
          <w:szCs w:val="18"/>
          <w:lang w:val="en-AU"/>
        </w:rPr>
        <w:t xml:space="preserve"> </w:t>
      </w:r>
    </w:p>
    <w:p w14:paraId="360FD3C4" w14:textId="77777777" w:rsidR="00A45E17" w:rsidRPr="00210A25" w:rsidRDefault="00A45E17" w:rsidP="003A3171">
      <w:pPr>
        <w:widowControl/>
        <w:spacing w:line="276" w:lineRule="auto"/>
        <w:rPr>
          <w:b/>
          <w:sz w:val="18"/>
          <w:szCs w:val="18"/>
          <w:lang w:val="en-AU"/>
        </w:rPr>
      </w:pPr>
    </w:p>
    <w:tbl>
      <w:tblPr>
        <w:tblStyle w:val="TableGrid"/>
        <w:tblW w:w="0" w:type="auto"/>
        <w:tblInd w:w="-10" w:type="dxa"/>
        <w:tblLook w:val="06A0" w:firstRow="1" w:lastRow="0" w:firstColumn="1" w:lastColumn="0" w:noHBand="1" w:noVBand="1"/>
        <w:tblCaption w:val="Client Goal SCORE Table"/>
        <w:tblDescription w:val="Client Goal SCORE Table"/>
      </w:tblPr>
      <w:tblGrid>
        <w:gridCol w:w="1676"/>
        <w:gridCol w:w="1647"/>
        <w:gridCol w:w="1766"/>
        <w:gridCol w:w="2075"/>
        <w:gridCol w:w="1620"/>
        <w:gridCol w:w="1662"/>
      </w:tblGrid>
      <w:tr w:rsidR="00C65D02" w:rsidRPr="00494E74" w14:paraId="74711789" w14:textId="77777777" w:rsidTr="00C65D02">
        <w:trPr>
          <w:tblHeader/>
        </w:trPr>
        <w:tc>
          <w:tcPr>
            <w:tcW w:w="1676"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183BD8ED" w14:textId="77777777" w:rsidR="00694567" w:rsidRPr="00210A25" w:rsidRDefault="00694567" w:rsidP="003A6E5A">
            <w:pPr>
              <w:rPr>
                <w:sz w:val="20"/>
                <w:szCs w:val="20"/>
                <w:lang w:val="en-AU"/>
              </w:rPr>
            </w:pPr>
            <w:r w:rsidRPr="00210A25">
              <w:rPr>
                <w:sz w:val="20"/>
                <w:szCs w:val="20"/>
                <w:lang w:val="en-AU"/>
              </w:rPr>
              <w:t>SCORE</w:t>
            </w:r>
          </w:p>
          <w:p w14:paraId="4AFDC3F4" w14:textId="77777777" w:rsidR="00694567" w:rsidRPr="00210A25" w:rsidRDefault="0085740F" w:rsidP="003A6E5A">
            <w:pPr>
              <w:rPr>
                <w:sz w:val="20"/>
                <w:szCs w:val="20"/>
                <w:lang w:val="en-AU"/>
              </w:rPr>
            </w:pPr>
            <w:r w:rsidRPr="00210A25">
              <w:rPr>
                <w:sz w:val="20"/>
                <w:szCs w:val="20"/>
                <w:lang w:val="en-AU"/>
              </w:rPr>
              <w:t>Goal</w:t>
            </w:r>
            <w:r w:rsidR="00694567" w:rsidRPr="00210A25">
              <w:rPr>
                <w:sz w:val="20"/>
                <w:szCs w:val="20"/>
                <w:lang w:val="en-AU"/>
              </w:rPr>
              <w:t xml:space="preserve"> domain</w:t>
            </w:r>
          </w:p>
        </w:tc>
        <w:tc>
          <w:tcPr>
            <w:tcW w:w="1647"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045348E7" w14:textId="77777777" w:rsidR="00694567" w:rsidRPr="00210A25" w:rsidRDefault="00694567" w:rsidP="003A3171">
            <w:pPr>
              <w:ind w:right="-113"/>
              <w:rPr>
                <w:sz w:val="20"/>
                <w:szCs w:val="20"/>
                <w:lang w:val="en-AU"/>
              </w:rPr>
            </w:pPr>
            <w:r w:rsidRPr="00210A25">
              <w:rPr>
                <w:sz w:val="20"/>
                <w:szCs w:val="20"/>
                <w:lang w:val="en-AU"/>
              </w:rPr>
              <w:t>1</w:t>
            </w:r>
            <w:r w:rsidR="003A3171" w:rsidRPr="00210A25">
              <w:rPr>
                <w:sz w:val="20"/>
                <w:szCs w:val="20"/>
                <w:lang w:val="en-AU"/>
              </w:rPr>
              <w:br/>
            </w:r>
            <w:r w:rsidRPr="00210A25">
              <w:rPr>
                <w:sz w:val="20"/>
                <w:szCs w:val="20"/>
                <w:lang w:val="en-AU"/>
              </w:rPr>
              <w:t>Very Poor</w:t>
            </w:r>
          </w:p>
        </w:tc>
        <w:tc>
          <w:tcPr>
            <w:tcW w:w="1766"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0A20708E" w14:textId="77777777" w:rsidR="00694567" w:rsidRPr="00210A25" w:rsidRDefault="00694567" w:rsidP="003A6E5A">
            <w:pPr>
              <w:rPr>
                <w:sz w:val="20"/>
                <w:szCs w:val="20"/>
                <w:lang w:val="en-AU"/>
              </w:rPr>
            </w:pPr>
            <w:r w:rsidRPr="00210A25">
              <w:rPr>
                <w:sz w:val="20"/>
                <w:szCs w:val="20"/>
                <w:lang w:val="en-AU"/>
              </w:rPr>
              <w:t>2</w:t>
            </w:r>
          </w:p>
          <w:p w14:paraId="198AB8A0" w14:textId="77777777" w:rsidR="00694567" w:rsidRPr="00210A25" w:rsidRDefault="00694567" w:rsidP="003A6E5A">
            <w:pPr>
              <w:rPr>
                <w:sz w:val="20"/>
                <w:szCs w:val="20"/>
                <w:lang w:val="en-AU"/>
              </w:rPr>
            </w:pPr>
            <w:r w:rsidRPr="00210A25">
              <w:rPr>
                <w:sz w:val="20"/>
                <w:szCs w:val="20"/>
                <w:lang w:val="en-AU"/>
              </w:rPr>
              <w:t>Poor</w:t>
            </w:r>
          </w:p>
        </w:tc>
        <w:tc>
          <w:tcPr>
            <w:tcW w:w="2075"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79D99F13" w14:textId="77777777" w:rsidR="00694567" w:rsidRPr="00210A25" w:rsidRDefault="00694567" w:rsidP="003A6E5A">
            <w:pPr>
              <w:rPr>
                <w:sz w:val="20"/>
                <w:szCs w:val="20"/>
                <w:lang w:val="en-AU"/>
              </w:rPr>
            </w:pPr>
            <w:r w:rsidRPr="00210A25">
              <w:rPr>
                <w:sz w:val="20"/>
                <w:szCs w:val="20"/>
                <w:lang w:val="en-AU"/>
              </w:rPr>
              <w:t>3</w:t>
            </w:r>
          </w:p>
          <w:p w14:paraId="2CB88AA6" w14:textId="77777777" w:rsidR="00694567" w:rsidRPr="00210A25" w:rsidRDefault="00694567" w:rsidP="003A6E5A">
            <w:pPr>
              <w:rPr>
                <w:sz w:val="20"/>
                <w:szCs w:val="20"/>
                <w:lang w:val="en-AU"/>
              </w:rPr>
            </w:pPr>
            <w:r w:rsidRPr="00210A25">
              <w:rPr>
                <w:sz w:val="20"/>
                <w:szCs w:val="20"/>
                <w:lang w:val="en-AU"/>
              </w:rPr>
              <w:t>Moderate</w:t>
            </w:r>
          </w:p>
        </w:tc>
        <w:tc>
          <w:tcPr>
            <w:tcW w:w="1620"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3EABC7C3" w14:textId="77777777" w:rsidR="00694567" w:rsidRPr="00210A25" w:rsidRDefault="00694567" w:rsidP="003A6E5A">
            <w:pPr>
              <w:rPr>
                <w:sz w:val="20"/>
                <w:szCs w:val="20"/>
                <w:lang w:val="en-AU"/>
              </w:rPr>
            </w:pPr>
            <w:r w:rsidRPr="00210A25">
              <w:rPr>
                <w:sz w:val="20"/>
                <w:szCs w:val="20"/>
                <w:lang w:val="en-AU"/>
              </w:rPr>
              <w:t>4</w:t>
            </w:r>
          </w:p>
          <w:p w14:paraId="5F1B6C4A" w14:textId="77777777" w:rsidR="00694567" w:rsidRPr="00210A25" w:rsidRDefault="00694567" w:rsidP="003A6E5A">
            <w:pPr>
              <w:rPr>
                <w:sz w:val="20"/>
                <w:szCs w:val="20"/>
                <w:lang w:val="en-AU"/>
              </w:rPr>
            </w:pPr>
            <w:r w:rsidRPr="00210A25">
              <w:rPr>
                <w:sz w:val="20"/>
                <w:szCs w:val="20"/>
                <w:lang w:val="en-AU"/>
              </w:rPr>
              <w:t>Good</w:t>
            </w:r>
          </w:p>
        </w:tc>
        <w:tc>
          <w:tcPr>
            <w:tcW w:w="1662"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3A1634AA" w14:textId="77777777" w:rsidR="00694567" w:rsidRPr="00210A25" w:rsidRDefault="00694567" w:rsidP="003A6E5A">
            <w:pPr>
              <w:rPr>
                <w:sz w:val="20"/>
                <w:szCs w:val="20"/>
                <w:lang w:val="en-AU"/>
              </w:rPr>
            </w:pPr>
            <w:r w:rsidRPr="00210A25">
              <w:rPr>
                <w:sz w:val="20"/>
                <w:szCs w:val="20"/>
                <w:lang w:val="en-AU"/>
              </w:rPr>
              <w:t>5</w:t>
            </w:r>
          </w:p>
          <w:p w14:paraId="00EF392D" w14:textId="77777777" w:rsidR="00694567" w:rsidRPr="00210A25" w:rsidRDefault="00694567" w:rsidP="003A6E5A">
            <w:pPr>
              <w:rPr>
                <w:sz w:val="20"/>
                <w:szCs w:val="20"/>
                <w:lang w:val="en-AU"/>
              </w:rPr>
            </w:pPr>
            <w:r w:rsidRPr="00210A25">
              <w:rPr>
                <w:sz w:val="20"/>
                <w:szCs w:val="20"/>
                <w:lang w:val="en-AU"/>
              </w:rPr>
              <w:t>Very Good</w:t>
            </w:r>
          </w:p>
        </w:tc>
      </w:tr>
      <w:tr w:rsidR="00C65D02" w:rsidRPr="00494E74" w14:paraId="4349DE67" w14:textId="77777777" w:rsidTr="00C65D02">
        <w:tblPrEx>
          <w:tblLook w:val="04A0" w:firstRow="1" w:lastRow="0" w:firstColumn="1" w:lastColumn="0" w:noHBand="0" w:noVBand="1"/>
        </w:tblPrEx>
        <w:tc>
          <w:tcPr>
            <w:tcW w:w="1676" w:type="dxa"/>
            <w:tcBorders>
              <w:bottom w:val="single" w:sz="4" w:space="0" w:color="FFFFFF" w:themeColor="background1"/>
            </w:tcBorders>
            <w:shd w:val="clear" w:color="auto" w:fill="FFFFFF" w:themeFill="background1"/>
          </w:tcPr>
          <w:p w14:paraId="31A0D8B6" w14:textId="77777777" w:rsidR="00483643" w:rsidRPr="00210A25" w:rsidRDefault="008B471D" w:rsidP="003A3171">
            <w:pPr>
              <w:rPr>
                <w:rFonts w:eastAsia="Calibri" w:cs="Arial"/>
                <w:b/>
                <w:sz w:val="18"/>
                <w:szCs w:val="18"/>
                <w:lang w:val="en-AU"/>
              </w:rPr>
            </w:pPr>
            <w:r w:rsidRPr="00210A25">
              <w:rPr>
                <w:rFonts w:eastAsia="Calibri" w:cs="Arial"/>
                <w:b/>
                <w:sz w:val="18"/>
                <w:szCs w:val="18"/>
                <w:lang w:val="en-AU"/>
              </w:rPr>
              <w:t>Knowledge</w:t>
            </w:r>
          </w:p>
          <w:p w14:paraId="02A67964" w14:textId="77777777" w:rsidR="00483643" w:rsidRPr="00210A25" w:rsidRDefault="00483643" w:rsidP="009B007A">
            <w:pPr>
              <w:rPr>
                <w:sz w:val="18"/>
                <w:szCs w:val="18"/>
                <w:lang w:val="en-AU"/>
              </w:rPr>
            </w:pPr>
          </w:p>
        </w:tc>
        <w:tc>
          <w:tcPr>
            <w:tcW w:w="1647" w:type="dxa"/>
            <w:tcBorders>
              <w:bottom w:val="single" w:sz="4" w:space="0" w:color="FFFFFF" w:themeColor="background1"/>
            </w:tcBorders>
            <w:shd w:val="clear" w:color="auto" w:fill="FFFFFF" w:themeFill="background1"/>
          </w:tcPr>
          <w:p w14:paraId="478B9871" w14:textId="3EB18DCC" w:rsidR="00483643" w:rsidRPr="00210A25" w:rsidRDefault="00483643">
            <w:pPr>
              <w:rPr>
                <w:sz w:val="18"/>
                <w:szCs w:val="18"/>
                <w:lang w:val="en-AU"/>
              </w:rPr>
            </w:pPr>
            <w:r w:rsidRPr="00210A25">
              <w:rPr>
                <w:rFonts w:eastAsia="Calibri" w:cs="Arial"/>
                <w:sz w:val="18"/>
                <w:szCs w:val="18"/>
                <w:lang w:val="en-AU"/>
              </w:rPr>
              <w:t xml:space="preserve">I </w:t>
            </w:r>
            <w:r w:rsidR="00894D5F" w:rsidRPr="00210A25">
              <w:rPr>
                <w:rFonts w:eastAsia="Calibri" w:cs="Arial"/>
                <w:sz w:val="18"/>
                <w:szCs w:val="18"/>
                <w:lang w:val="en-AU"/>
              </w:rPr>
              <w:t xml:space="preserve">know </w:t>
            </w:r>
            <w:r w:rsidR="009B007A" w:rsidRPr="00210A25">
              <w:rPr>
                <w:rFonts w:eastAsia="Calibri" w:cs="Arial"/>
                <w:sz w:val="18"/>
                <w:szCs w:val="18"/>
                <w:lang w:val="en-AU"/>
              </w:rPr>
              <w:t>nothing about</w:t>
            </w:r>
            <w:r w:rsidRPr="00210A25">
              <w:rPr>
                <w:rFonts w:eastAsia="Calibri" w:cs="Arial"/>
                <w:sz w:val="18"/>
                <w:szCs w:val="18"/>
                <w:lang w:val="en-AU"/>
              </w:rPr>
              <w:t xml:space="preserve"> the </w:t>
            </w:r>
            <w:r w:rsidR="00894D5F" w:rsidRPr="00210A25">
              <w:rPr>
                <w:rFonts w:eastAsia="Calibri" w:cs="Arial"/>
                <w:sz w:val="18"/>
                <w:szCs w:val="18"/>
                <w:lang w:val="en-AU"/>
              </w:rPr>
              <w:t xml:space="preserve">issues I sought help with or how to </w:t>
            </w:r>
            <w:r w:rsidRPr="00210A25">
              <w:rPr>
                <w:rFonts w:eastAsia="Calibri" w:cs="Arial"/>
                <w:sz w:val="18"/>
                <w:szCs w:val="18"/>
                <w:lang w:val="en-AU"/>
              </w:rPr>
              <w:t>improv</w:t>
            </w:r>
            <w:r w:rsidR="00894D5F" w:rsidRPr="00210A25">
              <w:rPr>
                <w:rFonts w:eastAsia="Calibri" w:cs="Arial"/>
                <w:sz w:val="18"/>
                <w:szCs w:val="18"/>
                <w:lang w:val="en-AU"/>
              </w:rPr>
              <w:t>e</w:t>
            </w:r>
            <w:r w:rsidRPr="00210A25">
              <w:rPr>
                <w:rFonts w:eastAsia="Calibri" w:cs="Arial"/>
                <w:sz w:val="18"/>
                <w:szCs w:val="18"/>
                <w:lang w:val="en-AU"/>
              </w:rPr>
              <w:t xml:space="preserve"> my current circumstances.</w:t>
            </w:r>
          </w:p>
        </w:tc>
        <w:tc>
          <w:tcPr>
            <w:tcW w:w="1766" w:type="dxa"/>
            <w:tcBorders>
              <w:bottom w:val="single" w:sz="4" w:space="0" w:color="FFFFFF" w:themeColor="background1"/>
            </w:tcBorders>
            <w:shd w:val="clear" w:color="auto" w:fill="FFFFFF" w:themeFill="background1"/>
          </w:tcPr>
          <w:p w14:paraId="5163F9D9" w14:textId="77777777" w:rsidR="00483643" w:rsidRPr="00210A25" w:rsidRDefault="00483643" w:rsidP="00894D5F">
            <w:pPr>
              <w:rPr>
                <w:sz w:val="18"/>
                <w:szCs w:val="18"/>
                <w:lang w:val="en-AU"/>
              </w:rPr>
            </w:pPr>
            <w:r w:rsidRPr="00210A25">
              <w:rPr>
                <w:rFonts w:eastAsia="Calibri" w:cs="Arial"/>
                <w:sz w:val="18"/>
                <w:szCs w:val="18"/>
                <w:lang w:val="en-AU"/>
              </w:rPr>
              <w:t xml:space="preserve">I </w:t>
            </w:r>
            <w:r w:rsidR="00894D5F" w:rsidRPr="00210A25">
              <w:rPr>
                <w:rFonts w:eastAsia="Calibri" w:cs="Arial"/>
                <w:sz w:val="18"/>
                <w:szCs w:val="18"/>
                <w:lang w:val="en-AU"/>
              </w:rPr>
              <w:t xml:space="preserve">know a little about </w:t>
            </w:r>
            <w:r w:rsidRPr="00210A25">
              <w:rPr>
                <w:rFonts w:eastAsia="Calibri" w:cs="Arial"/>
                <w:sz w:val="18"/>
                <w:szCs w:val="18"/>
                <w:lang w:val="en-AU"/>
              </w:rPr>
              <w:t>the areas relevant to meeting my needs and improving my current circumstances.</w:t>
            </w:r>
          </w:p>
        </w:tc>
        <w:tc>
          <w:tcPr>
            <w:tcW w:w="2075" w:type="dxa"/>
            <w:tcBorders>
              <w:bottom w:val="single" w:sz="4" w:space="0" w:color="FFFFFF" w:themeColor="background1"/>
            </w:tcBorders>
            <w:shd w:val="clear" w:color="auto" w:fill="FFFFFF" w:themeFill="background1"/>
          </w:tcPr>
          <w:p w14:paraId="0374DFAA" w14:textId="77777777" w:rsidR="00483643" w:rsidRPr="00210A25" w:rsidRDefault="00483643" w:rsidP="003A3171">
            <w:pPr>
              <w:rPr>
                <w:sz w:val="18"/>
                <w:szCs w:val="18"/>
                <w:lang w:val="en-AU"/>
              </w:rPr>
            </w:pPr>
            <w:r w:rsidRPr="00210A25">
              <w:rPr>
                <w:rFonts w:eastAsia="Calibri" w:cs="Arial"/>
                <w:sz w:val="18"/>
                <w:szCs w:val="18"/>
                <w:lang w:val="en-AU"/>
              </w:rPr>
              <w:t>I have reasonable knowledge in the areas relevant to meeting my needs and improving my current circumstances.</w:t>
            </w:r>
          </w:p>
        </w:tc>
        <w:tc>
          <w:tcPr>
            <w:tcW w:w="1620" w:type="dxa"/>
            <w:tcBorders>
              <w:bottom w:val="single" w:sz="4" w:space="0" w:color="FFFFFF" w:themeColor="background1"/>
            </w:tcBorders>
            <w:shd w:val="clear" w:color="auto" w:fill="FFFFFF" w:themeFill="background1"/>
          </w:tcPr>
          <w:p w14:paraId="35B52A77" w14:textId="77777777" w:rsidR="00483643" w:rsidRPr="00210A25" w:rsidRDefault="00483643" w:rsidP="003A3171">
            <w:pPr>
              <w:rPr>
                <w:sz w:val="18"/>
                <w:szCs w:val="18"/>
                <w:lang w:val="en-AU"/>
              </w:rPr>
            </w:pPr>
            <w:r w:rsidRPr="00210A25">
              <w:rPr>
                <w:rFonts w:eastAsia="Calibri" w:cs="Arial"/>
                <w:sz w:val="18"/>
                <w:szCs w:val="18"/>
                <w:lang w:val="en-AU"/>
              </w:rPr>
              <w:t>I have good knowledge in the areas relevant to meeting my needs and improving my current circumstances.</w:t>
            </w:r>
          </w:p>
        </w:tc>
        <w:tc>
          <w:tcPr>
            <w:tcW w:w="1662" w:type="dxa"/>
            <w:tcBorders>
              <w:bottom w:val="single" w:sz="4" w:space="0" w:color="FFFFFF" w:themeColor="background1"/>
            </w:tcBorders>
            <w:shd w:val="clear" w:color="auto" w:fill="FFFFFF" w:themeFill="background1"/>
          </w:tcPr>
          <w:p w14:paraId="022AE96E" w14:textId="77777777" w:rsidR="00483643" w:rsidRPr="00210A25" w:rsidRDefault="00483643" w:rsidP="003A3171">
            <w:pPr>
              <w:rPr>
                <w:sz w:val="18"/>
                <w:szCs w:val="18"/>
                <w:lang w:val="en-AU"/>
              </w:rPr>
            </w:pPr>
            <w:r w:rsidRPr="00210A25">
              <w:rPr>
                <w:rFonts w:eastAsia="Calibri" w:cs="Arial"/>
                <w:sz w:val="18"/>
                <w:szCs w:val="18"/>
                <w:lang w:val="en-AU"/>
              </w:rPr>
              <w:t>I have very good knowledge in the areas relevant to meeting my needs and improving my current circumstances.</w:t>
            </w:r>
          </w:p>
        </w:tc>
      </w:tr>
      <w:tr w:rsidR="00C65D02" w:rsidRPr="00494E74" w14:paraId="21543DA5" w14:textId="77777777" w:rsidTr="00C65D02">
        <w:tblPrEx>
          <w:tblLook w:val="04A0" w:firstRow="1" w:lastRow="0" w:firstColumn="1" w:lastColumn="0" w:noHBand="0" w:noVBand="1"/>
        </w:tblPrEx>
        <w:tc>
          <w:tcPr>
            <w:tcW w:w="1676" w:type="dxa"/>
            <w:tcBorders>
              <w:top w:val="single" w:sz="4" w:space="0" w:color="FFFFFF" w:themeColor="background1"/>
            </w:tcBorders>
            <w:shd w:val="clear" w:color="auto" w:fill="FFFFFF" w:themeFill="background1"/>
          </w:tcPr>
          <w:p w14:paraId="03E5ED2A" w14:textId="77777777" w:rsidR="00AF4E17" w:rsidRPr="00210A25" w:rsidRDefault="00AF4E17" w:rsidP="003A3171">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tcBorders>
            <w:shd w:val="clear" w:color="auto" w:fill="FFFFFF" w:themeFill="background1"/>
          </w:tcPr>
          <w:p w14:paraId="26C82346"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tcBorders>
            <w:shd w:val="clear" w:color="auto" w:fill="FFFFFF" w:themeFill="background1"/>
          </w:tcPr>
          <w:p w14:paraId="66FE050D"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tcBorders>
            <w:shd w:val="clear" w:color="auto" w:fill="FFFFFF" w:themeFill="background1"/>
          </w:tcPr>
          <w:p w14:paraId="3A14AEA5"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tcBorders>
            <w:shd w:val="clear" w:color="auto" w:fill="FFFFFF" w:themeFill="background1"/>
          </w:tcPr>
          <w:p w14:paraId="467CD17F"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tcBorders>
            <w:shd w:val="clear" w:color="auto" w:fill="FFFFFF" w:themeFill="background1"/>
          </w:tcPr>
          <w:p w14:paraId="3D7DE202"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65D02" w:rsidRPr="00494E74" w14:paraId="27E2E04D" w14:textId="77777777" w:rsidTr="00C65D02">
        <w:tblPrEx>
          <w:tblLook w:val="04A0" w:firstRow="1" w:lastRow="0" w:firstColumn="1" w:lastColumn="0" w:noHBand="0" w:noVBand="1"/>
        </w:tblPrEx>
        <w:tc>
          <w:tcPr>
            <w:tcW w:w="1676" w:type="dxa"/>
            <w:tcBorders>
              <w:bottom w:val="single" w:sz="4" w:space="0" w:color="FFFFFF" w:themeColor="background1"/>
            </w:tcBorders>
            <w:shd w:val="clear" w:color="auto" w:fill="D9D9D9" w:themeFill="background1" w:themeFillShade="D9"/>
          </w:tcPr>
          <w:p w14:paraId="37CDB164" w14:textId="77777777" w:rsidR="00EE0032" w:rsidRPr="00210A25" w:rsidRDefault="00EE0032" w:rsidP="00894D5F">
            <w:pPr>
              <w:widowControl/>
              <w:rPr>
                <w:b/>
                <w:sz w:val="18"/>
                <w:szCs w:val="18"/>
                <w:lang w:val="en-AU"/>
              </w:rPr>
            </w:pPr>
            <w:r w:rsidRPr="00210A25">
              <w:rPr>
                <w:b/>
                <w:sz w:val="18"/>
                <w:szCs w:val="18"/>
                <w:lang w:val="en-AU"/>
              </w:rPr>
              <w:t>Skills</w:t>
            </w:r>
            <w:r w:rsidRPr="00210A25">
              <w:rPr>
                <w:b/>
                <w:sz w:val="18"/>
                <w:szCs w:val="18"/>
                <w:lang w:val="en-AU"/>
              </w:rPr>
              <w:br/>
            </w:r>
          </w:p>
        </w:tc>
        <w:tc>
          <w:tcPr>
            <w:tcW w:w="1647" w:type="dxa"/>
            <w:tcBorders>
              <w:bottom w:val="single" w:sz="4" w:space="0" w:color="FFFFFF" w:themeColor="background1"/>
            </w:tcBorders>
            <w:shd w:val="clear" w:color="auto" w:fill="D9D9D9" w:themeFill="background1" w:themeFillShade="D9"/>
          </w:tcPr>
          <w:p w14:paraId="691B29FC" w14:textId="77777777" w:rsidR="00EE0032" w:rsidRPr="00210A25" w:rsidRDefault="00EE0032" w:rsidP="003A3171">
            <w:pPr>
              <w:rPr>
                <w:sz w:val="18"/>
                <w:szCs w:val="18"/>
                <w:lang w:val="en-AU"/>
              </w:rPr>
            </w:pPr>
            <w:r w:rsidRPr="00210A25">
              <w:rPr>
                <w:rFonts w:eastAsia="Calibri" w:cs="Arial"/>
                <w:sz w:val="18"/>
                <w:szCs w:val="18"/>
                <w:lang w:val="en-AU"/>
              </w:rPr>
              <w:t>I have very poor skills in the areas relevant to meeting my needs and improving my current circumstances.</w:t>
            </w:r>
          </w:p>
        </w:tc>
        <w:tc>
          <w:tcPr>
            <w:tcW w:w="1766" w:type="dxa"/>
            <w:tcBorders>
              <w:bottom w:val="single" w:sz="4" w:space="0" w:color="FFFFFF" w:themeColor="background1"/>
            </w:tcBorders>
            <w:shd w:val="clear" w:color="auto" w:fill="D9D9D9" w:themeFill="background1" w:themeFillShade="D9"/>
          </w:tcPr>
          <w:p w14:paraId="52268E86" w14:textId="77777777" w:rsidR="00EE0032" w:rsidRPr="00210A25" w:rsidRDefault="00EE0032" w:rsidP="003A3171">
            <w:pPr>
              <w:rPr>
                <w:sz w:val="18"/>
                <w:szCs w:val="18"/>
                <w:lang w:val="en-AU"/>
              </w:rPr>
            </w:pPr>
            <w:r w:rsidRPr="00210A25">
              <w:rPr>
                <w:rFonts w:eastAsia="Calibri" w:cs="Arial"/>
                <w:sz w:val="18"/>
                <w:szCs w:val="18"/>
                <w:lang w:val="en-AU"/>
              </w:rPr>
              <w:t>I have poor skills in the areas relevant to meeting my needs and improving my current circumstances.</w:t>
            </w:r>
          </w:p>
        </w:tc>
        <w:tc>
          <w:tcPr>
            <w:tcW w:w="2075" w:type="dxa"/>
            <w:tcBorders>
              <w:bottom w:val="single" w:sz="4" w:space="0" w:color="FFFFFF" w:themeColor="background1"/>
            </w:tcBorders>
            <w:shd w:val="clear" w:color="auto" w:fill="D9D9D9" w:themeFill="background1" w:themeFillShade="D9"/>
          </w:tcPr>
          <w:p w14:paraId="2C368CB0" w14:textId="77777777" w:rsidR="00EE0032" w:rsidRPr="00210A25" w:rsidRDefault="00EE0032" w:rsidP="003A3171">
            <w:pPr>
              <w:rPr>
                <w:sz w:val="18"/>
                <w:szCs w:val="18"/>
                <w:lang w:val="en-AU"/>
              </w:rPr>
            </w:pPr>
            <w:r w:rsidRPr="00210A25">
              <w:rPr>
                <w:rFonts w:eastAsia="Calibri" w:cs="Arial"/>
                <w:sz w:val="18"/>
                <w:szCs w:val="18"/>
                <w:lang w:val="en-AU"/>
              </w:rPr>
              <w:t>I have reasonable skills in the areas relevant to meeting my needs and improving my current circumstances.</w:t>
            </w:r>
          </w:p>
        </w:tc>
        <w:tc>
          <w:tcPr>
            <w:tcW w:w="1620" w:type="dxa"/>
            <w:tcBorders>
              <w:bottom w:val="single" w:sz="4" w:space="0" w:color="FFFFFF" w:themeColor="background1"/>
            </w:tcBorders>
            <w:shd w:val="clear" w:color="auto" w:fill="D9D9D9" w:themeFill="background1" w:themeFillShade="D9"/>
          </w:tcPr>
          <w:p w14:paraId="43C005E4" w14:textId="77777777" w:rsidR="00EE0032" w:rsidRPr="00210A25" w:rsidRDefault="00EE0032" w:rsidP="003A3171">
            <w:pPr>
              <w:rPr>
                <w:sz w:val="18"/>
                <w:szCs w:val="18"/>
                <w:lang w:val="en-AU"/>
              </w:rPr>
            </w:pPr>
            <w:r w:rsidRPr="00210A25">
              <w:rPr>
                <w:rFonts w:eastAsia="Calibri" w:cs="Arial"/>
                <w:sz w:val="18"/>
                <w:szCs w:val="18"/>
                <w:lang w:val="en-AU"/>
              </w:rPr>
              <w:t>I have good skills in the areas relevant to meeting my needs and improving my current circumstances.</w:t>
            </w:r>
          </w:p>
        </w:tc>
        <w:tc>
          <w:tcPr>
            <w:tcW w:w="1662" w:type="dxa"/>
            <w:tcBorders>
              <w:bottom w:val="single" w:sz="4" w:space="0" w:color="FFFFFF" w:themeColor="background1"/>
            </w:tcBorders>
            <w:shd w:val="clear" w:color="auto" w:fill="D9D9D9" w:themeFill="background1" w:themeFillShade="D9"/>
          </w:tcPr>
          <w:p w14:paraId="38AEE062" w14:textId="77777777" w:rsidR="00EE0032" w:rsidRPr="00210A25" w:rsidRDefault="00EE0032" w:rsidP="003A3171">
            <w:pPr>
              <w:rPr>
                <w:sz w:val="18"/>
                <w:szCs w:val="18"/>
                <w:lang w:val="en-AU"/>
              </w:rPr>
            </w:pPr>
            <w:r w:rsidRPr="00210A25">
              <w:rPr>
                <w:rFonts w:eastAsia="Calibri" w:cs="Arial"/>
                <w:sz w:val="18"/>
                <w:szCs w:val="18"/>
                <w:lang w:val="en-AU"/>
              </w:rPr>
              <w:t>I have very good skills in the areas relevant to meeting my needs and improving my current circumstances.</w:t>
            </w:r>
          </w:p>
        </w:tc>
      </w:tr>
      <w:tr w:rsidR="00C65D02" w:rsidRPr="00494E74" w14:paraId="333EF4AA" w14:textId="77777777" w:rsidTr="00C65D02">
        <w:tblPrEx>
          <w:tblLook w:val="04A0" w:firstRow="1" w:lastRow="0" w:firstColumn="1" w:lastColumn="0" w:noHBand="0" w:noVBand="1"/>
        </w:tblPrEx>
        <w:tc>
          <w:tcPr>
            <w:tcW w:w="1676" w:type="dxa"/>
            <w:tcBorders>
              <w:top w:val="single" w:sz="4" w:space="0" w:color="FFFFFF" w:themeColor="background1"/>
            </w:tcBorders>
            <w:shd w:val="clear" w:color="auto" w:fill="D9D9D9" w:themeFill="background1" w:themeFillShade="D9"/>
          </w:tcPr>
          <w:p w14:paraId="45C3B580" w14:textId="77777777" w:rsidR="00AF4E17" w:rsidRPr="00210A25" w:rsidRDefault="00AF4E17" w:rsidP="003A3171">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tcBorders>
            <w:shd w:val="clear" w:color="auto" w:fill="D9D9D9" w:themeFill="background1" w:themeFillShade="D9"/>
          </w:tcPr>
          <w:p w14:paraId="0016CCF1"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tcBorders>
            <w:shd w:val="clear" w:color="auto" w:fill="D9D9D9" w:themeFill="background1" w:themeFillShade="D9"/>
          </w:tcPr>
          <w:p w14:paraId="05C0DA13"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tcBorders>
            <w:shd w:val="clear" w:color="auto" w:fill="D9D9D9" w:themeFill="background1" w:themeFillShade="D9"/>
          </w:tcPr>
          <w:p w14:paraId="527AB7EF"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tcBorders>
            <w:shd w:val="clear" w:color="auto" w:fill="D9D9D9" w:themeFill="background1" w:themeFillShade="D9"/>
          </w:tcPr>
          <w:p w14:paraId="48EF39B0"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tcBorders>
            <w:shd w:val="clear" w:color="auto" w:fill="D9D9D9" w:themeFill="background1" w:themeFillShade="D9"/>
          </w:tcPr>
          <w:p w14:paraId="1C84F1DA" w14:textId="77777777" w:rsidR="00AF4E17" w:rsidRPr="00210A25" w:rsidRDefault="00AF4E17"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65D02" w:rsidRPr="00494E74" w14:paraId="0C3160B7" w14:textId="77777777" w:rsidTr="00C65D02">
        <w:tblPrEx>
          <w:tblLook w:val="04A0" w:firstRow="1" w:lastRow="0" w:firstColumn="1" w:lastColumn="0" w:noHBand="0" w:noVBand="1"/>
        </w:tblPrEx>
        <w:tc>
          <w:tcPr>
            <w:tcW w:w="1676" w:type="dxa"/>
            <w:tcBorders>
              <w:bottom w:val="single" w:sz="4" w:space="0" w:color="FFFFFF" w:themeColor="background1"/>
            </w:tcBorders>
          </w:tcPr>
          <w:p w14:paraId="113CE7A4" w14:textId="77777777" w:rsidR="00EE0032" w:rsidRPr="00210A25" w:rsidRDefault="00EE0032" w:rsidP="00894D5F">
            <w:pPr>
              <w:widowControl/>
              <w:rPr>
                <w:b/>
                <w:sz w:val="18"/>
                <w:szCs w:val="18"/>
                <w:lang w:val="en-AU"/>
              </w:rPr>
            </w:pPr>
            <w:r w:rsidRPr="00210A25">
              <w:rPr>
                <w:rFonts w:eastAsia="Calibri" w:cs="Arial"/>
                <w:b/>
                <w:sz w:val="18"/>
                <w:szCs w:val="18"/>
                <w:lang w:val="en-AU"/>
              </w:rPr>
              <w:t>Behaviours</w:t>
            </w:r>
            <w:r w:rsidRPr="00210A25">
              <w:rPr>
                <w:rFonts w:eastAsia="Calibri" w:cs="Arial"/>
                <w:b/>
                <w:sz w:val="18"/>
                <w:szCs w:val="18"/>
                <w:lang w:val="en-AU"/>
              </w:rPr>
              <w:br/>
            </w:r>
          </w:p>
        </w:tc>
        <w:tc>
          <w:tcPr>
            <w:tcW w:w="1647" w:type="dxa"/>
            <w:tcBorders>
              <w:bottom w:val="single" w:sz="4" w:space="0" w:color="FFFFFF" w:themeColor="background1"/>
            </w:tcBorders>
            <w:shd w:val="clear" w:color="auto" w:fill="FFFFFF" w:themeFill="background1"/>
          </w:tcPr>
          <w:p w14:paraId="688F35CC" w14:textId="69972896" w:rsidR="00EE0032" w:rsidRPr="00210A25" w:rsidRDefault="00B06ABD">
            <w:pPr>
              <w:rPr>
                <w:sz w:val="18"/>
                <w:szCs w:val="18"/>
                <w:lang w:val="en-AU"/>
              </w:rPr>
            </w:pPr>
            <w:r>
              <w:rPr>
                <w:rFonts w:eastAsia="Calibri" w:cs="Arial"/>
                <w:sz w:val="18"/>
                <w:szCs w:val="18"/>
                <w:lang w:val="en-AU"/>
              </w:rPr>
              <w:t>My behaviour has a profound negative impact on my ability to improve my circumstances.</w:t>
            </w:r>
            <w:r w:rsidR="000B47EB">
              <w:rPr>
                <w:rFonts w:eastAsia="Calibri" w:cs="Arial"/>
                <w:sz w:val="18"/>
                <w:szCs w:val="18"/>
                <w:lang w:val="en-AU"/>
              </w:rPr>
              <w:t xml:space="preserve"> </w:t>
            </w:r>
          </w:p>
        </w:tc>
        <w:tc>
          <w:tcPr>
            <w:tcW w:w="1766" w:type="dxa"/>
            <w:tcBorders>
              <w:bottom w:val="single" w:sz="4" w:space="0" w:color="FFFFFF" w:themeColor="background1"/>
            </w:tcBorders>
          </w:tcPr>
          <w:p w14:paraId="590FCE4A" w14:textId="2E47A18A" w:rsidR="00EE0032" w:rsidRPr="00210A25" w:rsidRDefault="00B06ABD">
            <w:pPr>
              <w:rPr>
                <w:sz w:val="18"/>
                <w:szCs w:val="18"/>
                <w:lang w:val="en-AU"/>
              </w:rPr>
            </w:pPr>
            <w:r w:rsidRPr="00B06ABD">
              <w:rPr>
                <w:rFonts w:eastAsia="Calibri" w:cs="Arial"/>
                <w:sz w:val="18"/>
                <w:szCs w:val="18"/>
                <w:lang w:val="en-AU"/>
              </w:rPr>
              <w:t>My behaviour has a negative impact on my ability to improve my circumstances.</w:t>
            </w:r>
          </w:p>
        </w:tc>
        <w:tc>
          <w:tcPr>
            <w:tcW w:w="2075" w:type="dxa"/>
            <w:tcBorders>
              <w:bottom w:val="single" w:sz="4" w:space="0" w:color="FFFFFF" w:themeColor="background1"/>
            </w:tcBorders>
          </w:tcPr>
          <w:p w14:paraId="4E69DE66" w14:textId="6AA1F3F3" w:rsidR="00EE0032" w:rsidRPr="00210A25" w:rsidRDefault="00B06ABD">
            <w:pPr>
              <w:rPr>
                <w:sz w:val="18"/>
                <w:szCs w:val="18"/>
                <w:lang w:val="en-AU"/>
              </w:rPr>
            </w:pPr>
            <w:r>
              <w:rPr>
                <w:rFonts w:eastAsia="Calibri" w:cs="Arial"/>
                <w:sz w:val="18"/>
                <w:szCs w:val="18"/>
                <w:lang w:val="en-AU"/>
              </w:rPr>
              <w:t xml:space="preserve">Sometimes my behaviour has a negative impact on my ability to improve my circumstances. </w:t>
            </w:r>
          </w:p>
        </w:tc>
        <w:tc>
          <w:tcPr>
            <w:tcW w:w="1620" w:type="dxa"/>
            <w:tcBorders>
              <w:bottom w:val="single" w:sz="4" w:space="0" w:color="FFFFFF" w:themeColor="background1"/>
            </w:tcBorders>
          </w:tcPr>
          <w:p w14:paraId="4E85D003" w14:textId="1891B842" w:rsidR="00EE0032" w:rsidRPr="00210A25" w:rsidRDefault="007D545E">
            <w:pPr>
              <w:rPr>
                <w:sz w:val="18"/>
                <w:szCs w:val="18"/>
                <w:lang w:val="en-AU"/>
              </w:rPr>
            </w:pPr>
            <w:r w:rsidRPr="00B06ABD">
              <w:rPr>
                <w:rFonts w:eastAsia="Calibri" w:cs="Arial"/>
                <w:sz w:val="18"/>
                <w:szCs w:val="18"/>
                <w:lang w:val="en-AU"/>
              </w:rPr>
              <w:t xml:space="preserve">My behaviour </w:t>
            </w:r>
            <w:r>
              <w:rPr>
                <w:rFonts w:eastAsia="Calibri" w:cs="Arial"/>
                <w:sz w:val="18"/>
                <w:szCs w:val="18"/>
                <w:lang w:val="en-AU"/>
              </w:rPr>
              <w:t xml:space="preserve">generally </w:t>
            </w:r>
            <w:r w:rsidRPr="00B06ABD">
              <w:rPr>
                <w:rFonts w:eastAsia="Calibri" w:cs="Arial"/>
                <w:sz w:val="18"/>
                <w:szCs w:val="18"/>
                <w:lang w:val="en-AU"/>
              </w:rPr>
              <w:t xml:space="preserve">has a </w:t>
            </w:r>
            <w:r>
              <w:rPr>
                <w:rFonts w:eastAsia="Calibri" w:cs="Arial"/>
                <w:sz w:val="18"/>
                <w:szCs w:val="18"/>
                <w:lang w:val="en-AU"/>
              </w:rPr>
              <w:t>positive</w:t>
            </w:r>
            <w:r w:rsidRPr="00B06ABD">
              <w:rPr>
                <w:rFonts w:eastAsia="Calibri" w:cs="Arial"/>
                <w:sz w:val="18"/>
                <w:szCs w:val="18"/>
                <w:lang w:val="en-AU"/>
              </w:rPr>
              <w:t xml:space="preserve"> impact on my ability to improve my circumstances.</w:t>
            </w:r>
            <w:r w:rsidR="00331A45">
              <w:rPr>
                <w:rFonts w:eastAsia="Calibri" w:cs="Arial"/>
                <w:sz w:val="18"/>
                <w:szCs w:val="18"/>
                <w:lang w:val="en-AU"/>
              </w:rPr>
              <w:t xml:space="preserve"> </w:t>
            </w:r>
          </w:p>
        </w:tc>
        <w:tc>
          <w:tcPr>
            <w:tcW w:w="1662" w:type="dxa"/>
            <w:tcBorders>
              <w:bottom w:val="single" w:sz="4" w:space="0" w:color="FFFFFF" w:themeColor="background1"/>
            </w:tcBorders>
          </w:tcPr>
          <w:p w14:paraId="6DCDD355" w14:textId="21B98B22" w:rsidR="00EE0032" w:rsidRPr="00210A25" w:rsidRDefault="007D545E">
            <w:pPr>
              <w:rPr>
                <w:sz w:val="18"/>
                <w:szCs w:val="18"/>
                <w:lang w:val="en-AU"/>
              </w:rPr>
            </w:pPr>
            <w:r w:rsidRPr="00B06ABD">
              <w:rPr>
                <w:rFonts w:eastAsia="Calibri" w:cs="Arial"/>
                <w:sz w:val="18"/>
                <w:szCs w:val="18"/>
                <w:lang w:val="en-AU"/>
              </w:rPr>
              <w:t xml:space="preserve">My behaviour has a </w:t>
            </w:r>
            <w:r>
              <w:rPr>
                <w:rFonts w:eastAsia="Calibri" w:cs="Arial"/>
                <w:sz w:val="18"/>
                <w:szCs w:val="18"/>
                <w:lang w:val="en-AU"/>
              </w:rPr>
              <w:t>positive</w:t>
            </w:r>
            <w:r w:rsidRPr="00B06ABD">
              <w:rPr>
                <w:rFonts w:eastAsia="Calibri" w:cs="Arial"/>
                <w:sz w:val="18"/>
                <w:szCs w:val="18"/>
                <w:lang w:val="en-AU"/>
              </w:rPr>
              <w:t xml:space="preserve"> impact on my ability to improve my circumstances.</w:t>
            </w:r>
          </w:p>
        </w:tc>
      </w:tr>
      <w:tr w:rsidR="00C65D02" w:rsidRPr="00494E74" w14:paraId="43C7F8E6" w14:textId="77777777" w:rsidTr="00C65D02">
        <w:tblPrEx>
          <w:tblLook w:val="04A0" w:firstRow="1" w:lastRow="0" w:firstColumn="1" w:lastColumn="0" w:noHBand="0" w:noVBand="1"/>
        </w:tblPrEx>
        <w:tc>
          <w:tcPr>
            <w:tcW w:w="1676" w:type="dxa"/>
            <w:tcBorders>
              <w:top w:val="single" w:sz="4" w:space="0" w:color="FFFFFF" w:themeColor="background1"/>
            </w:tcBorders>
            <w:shd w:val="clear" w:color="auto" w:fill="FFFFFF" w:themeFill="background1"/>
          </w:tcPr>
          <w:p w14:paraId="5D57F145" w14:textId="77777777" w:rsidR="001659DD" w:rsidRPr="00210A25" w:rsidRDefault="001659DD" w:rsidP="003A3171">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tcBorders>
            <w:shd w:val="clear" w:color="auto" w:fill="FFFFFF" w:themeFill="background1"/>
          </w:tcPr>
          <w:p w14:paraId="11CFC507"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tcBorders>
            <w:shd w:val="clear" w:color="auto" w:fill="FFFFFF" w:themeFill="background1"/>
          </w:tcPr>
          <w:p w14:paraId="6AC652AA"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tcBorders>
            <w:shd w:val="clear" w:color="auto" w:fill="FFFFFF" w:themeFill="background1"/>
          </w:tcPr>
          <w:p w14:paraId="555E3BA4"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tcBorders>
            <w:shd w:val="clear" w:color="auto" w:fill="FFFFFF" w:themeFill="background1"/>
          </w:tcPr>
          <w:p w14:paraId="1B22F466"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tcBorders>
            <w:shd w:val="clear" w:color="auto" w:fill="FFFFFF" w:themeFill="background1"/>
          </w:tcPr>
          <w:p w14:paraId="27069D29"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65D02" w:rsidRPr="00494E74" w14:paraId="0F9C150F" w14:textId="77777777" w:rsidTr="00C65D02">
        <w:tblPrEx>
          <w:tblLook w:val="04A0" w:firstRow="1" w:lastRow="0" w:firstColumn="1" w:lastColumn="0" w:noHBand="0" w:noVBand="1"/>
        </w:tblPrEx>
        <w:tc>
          <w:tcPr>
            <w:tcW w:w="1676" w:type="dxa"/>
            <w:tcBorders>
              <w:bottom w:val="single" w:sz="4" w:space="0" w:color="FFFFFF" w:themeColor="background1"/>
            </w:tcBorders>
            <w:shd w:val="clear" w:color="auto" w:fill="D9D9D9" w:themeFill="background1" w:themeFillShade="D9"/>
          </w:tcPr>
          <w:p w14:paraId="69A46293" w14:textId="77777777" w:rsidR="00EE0032" w:rsidRPr="00210A25" w:rsidRDefault="008B2046" w:rsidP="00D529BE">
            <w:pPr>
              <w:widowControl/>
              <w:rPr>
                <w:rFonts w:eastAsia="Calibri" w:cs="Arial"/>
                <w:b/>
                <w:sz w:val="18"/>
                <w:szCs w:val="18"/>
                <w:lang w:val="en-AU"/>
              </w:rPr>
            </w:pPr>
            <w:r w:rsidRPr="00210A25">
              <w:rPr>
                <w:rFonts w:eastAsia="Calibri" w:cs="Arial"/>
                <w:b/>
                <w:sz w:val="18"/>
                <w:szCs w:val="18"/>
                <w:lang w:val="en-AU"/>
              </w:rPr>
              <w:t>Empowerment, choice &amp; control to make own decisions.</w:t>
            </w:r>
            <w:r w:rsidRPr="00210A25">
              <w:rPr>
                <w:rFonts w:eastAsia="Calibri" w:cs="Arial"/>
                <w:sz w:val="18"/>
                <w:szCs w:val="18"/>
                <w:lang w:val="en-AU"/>
              </w:rPr>
              <w:t xml:space="preserve"> </w:t>
            </w:r>
          </w:p>
        </w:tc>
        <w:tc>
          <w:tcPr>
            <w:tcW w:w="1647" w:type="dxa"/>
            <w:tcBorders>
              <w:bottom w:val="single" w:sz="4" w:space="0" w:color="FFFFFF" w:themeColor="background1"/>
            </w:tcBorders>
            <w:shd w:val="clear" w:color="auto" w:fill="D9D9D9" w:themeFill="background1" w:themeFillShade="D9"/>
          </w:tcPr>
          <w:p w14:paraId="62668521" w14:textId="5B0BD1BA" w:rsidR="00EE0032" w:rsidRPr="00210A25" w:rsidRDefault="00EE0032">
            <w:pPr>
              <w:rPr>
                <w:sz w:val="18"/>
                <w:szCs w:val="18"/>
                <w:lang w:val="en-AU"/>
              </w:rPr>
            </w:pPr>
            <w:r w:rsidRPr="00210A25">
              <w:rPr>
                <w:rFonts w:eastAsia="Calibri" w:cs="Arial"/>
                <w:sz w:val="18"/>
                <w:szCs w:val="18"/>
                <w:lang w:val="en-AU"/>
              </w:rPr>
              <w:t xml:space="preserve">I have no confidence </w:t>
            </w:r>
            <w:r w:rsidR="008B2046" w:rsidRPr="00210A25">
              <w:rPr>
                <w:rFonts w:eastAsia="Calibri" w:cs="Arial"/>
                <w:sz w:val="18"/>
                <w:szCs w:val="18"/>
                <w:lang w:val="en-AU"/>
              </w:rPr>
              <w:t xml:space="preserve">to </w:t>
            </w:r>
            <w:r w:rsidRPr="00210A25">
              <w:rPr>
                <w:rFonts w:eastAsia="Calibri" w:cs="Arial"/>
                <w:sz w:val="18"/>
                <w:szCs w:val="18"/>
                <w:lang w:val="en-AU"/>
              </w:rPr>
              <w:t xml:space="preserve">make decisions </w:t>
            </w:r>
            <w:r w:rsidR="0020573A">
              <w:rPr>
                <w:rFonts w:eastAsia="Calibri" w:cs="Arial"/>
                <w:sz w:val="18"/>
                <w:szCs w:val="18"/>
                <w:lang w:val="en-AU"/>
              </w:rPr>
              <w:t>that</w:t>
            </w:r>
            <w:r w:rsidR="0020573A" w:rsidRPr="00210A25">
              <w:rPr>
                <w:rFonts w:eastAsia="Calibri" w:cs="Arial"/>
                <w:sz w:val="18"/>
                <w:szCs w:val="18"/>
                <w:lang w:val="en-AU"/>
              </w:rPr>
              <w:t xml:space="preserve"> </w:t>
            </w:r>
            <w:r w:rsidR="007933C8" w:rsidRPr="00210A25">
              <w:rPr>
                <w:rFonts w:eastAsia="Calibri" w:cs="Arial"/>
                <w:sz w:val="18"/>
                <w:szCs w:val="18"/>
                <w:lang w:val="en-AU"/>
              </w:rPr>
              <w:t xml:space="preserve">improve my circumstances. </w:t>
            </w:r>
            <w:r w:rsidR="00F6017B">
              <w:rPr>
                <w:rFonts w:eastAsia="Calibri" w:cs="Arial"/>
                <w:sz w:val="18"/>
                <w:szCs w:val="18"/>
                <w:lang w:val="en-AU"/>
              </w:rPr>
              <w:t>This l</w:t>
            </w:r>
            <w:r w:rsidRPr="00210A25">
              <w:rPr>
                <w:rFonts w:eastAsia="Calibri" w:cs="Arial"/>
                <w:sz w:val="18"/>
                <w:szCs w:val="18"/>
                <w:lang w:val="en-AU"/>
              </w:rPr>
              <w:t xml:space="preserve">ack of confidence </w:t>
            </w:r>
            <w:r w:rsidR="003A3171" w:rsidRPr="00210A25">
              <w:rPr>
                <w:rFonts w:eastAsia="Calibri" w:cs="Arial"/>
                <w:sz w:val="18"/>
                <w:szCs w:val="18"/>
                <w:lang w:val="en-AU"/>
              </w:rPr>
              <w:t>has profound negative impacts.</w:t>
            </w:r>
          </w:p>
        </w:tc>
        <w:tc>
          <w:tcPr>
            <w:tcW w:w="1766" w:type="dxa"/>
            <w:tcBorders>
              <w:bottom w:val="single" w:sz="4" w:space="0" w:color="FFFFFF" w:themeColor="background1"/>
            </w:tcBorders>
            <w:shd w:val="clear" w:color="auto" w:fill="D9D9D9" w:themeFill="background1" w:themeFillShade="D9"/>
          </w:tcPr>
          <w:p w14:paraId="120E3A21" w14:textId="01F17101" w:rsidR="00EE0032" w:rsidRPr="00210A25" w:rsidRDefault="00EE0032">
            <w:pPr>
              <w:rPr>
                <w:rFonts w:eastAsia="Calibri" w:cs="Arial"/>
                <w:sz w:val="18"/>
                <w:szCs w:val="18"/>
                <w:lang w:val="en-AU"/>
              </w:rPr>
            </w:pPr>
            <w:r w:rsidRPr="00210A25">
              <w:rPr>
                <w:rFonts w:eastAsia="Calibri" w:cs="Arial"/>
                <w:sz w:val="18"/>
                <w:szCs w:val="18"/>
                <w:lang w:val="en-AU"/>
              </w:rPr>
              <w:t xml:space="preserve">I have limited confidence </w:t>
            </w:r>
            <w:r w:rsidR="008B2046" w:rsidRPr="00210A25">
              <w:rPr>
                <w:rFonts w:eastAsia="Calibri" w:cs="Arial"/>
                <w:sz w:val="18"/>
                <w:szCs w:val="18"/>
                <w:lang w:val="en-AU"/>
              </w:rPr>
              <w:t>and limited power to mak</w:t>
            </w:r>
            <w:r w:rsidR="007A5DC2" w:rsidRPr="00210A25">
              <w:rPr>
                <w:rFonts w:eastAsia="Calibri" w:cs="Arial"/>
                <w:sz w:val="18"/>
                <w:szCs w:val="18"/>
                <w:lang w:val="en-AU"/>
              </w:rPr>
              <w:t>e</w:t>
            </w:r>
            <w:r w:rsidRPr="00210A25">
              <w:rPr>
                <w:rFonts w:eastAsia="Calibri" w:cs="Arial"/>
                <w:sz w:val="18"/>
                <w:szCs w:val="18"/>
                <w:lang w:val="en-AU"/>
              </w:rPr>
              <w:t xml:space="preserve"> decision </w:t>
            </w:r>
            <w:r w:rsidR="0020573A">
              <w:rPr>
                <w:rFonts w:eastAsia="Calibri" w:cs="Arial"/>
                <w:sz w:val="18"/>
                <w:szCs w:val="18"/>
                <w:lang w:val="en-AU"/>
              </w:rPr>
              <w:t>that</w:t>
            </w:r>
            <w:r w:rsidR="0020573A" w:rsidRPr="00210A25">
              <w:rPr>
                <w:rFonts w:eastAsia="Calibri" w:cs="Arial"/>
                <w:sz w:val="18"/>
                <w:szCs w:val="18"/>
                <w:lang w:val="en-AU"/>
              </w:rPr>
              <w:t xml:space="preserve"> </w:t>
            </w:r>
            <w:r w:rsidRPr="00210A25">
              <w:rPr>
                <w:rFonts w:eastAsia="Calibri" w:cs="Arial"/>
                <w:sz w:val="18"/>
                <w:szCs w:val="18"/>
                <w:lang w:val="en-AU"/>
              </w:rPr>
              <w:t>improve my circumstances</w:t>
            </w:r>
            <w:r w:rsidR="007A5DC2" w:rsidRPr="00210A25">
              <w:rPr>
                <w:rFonts w:eastAsia="Calibri" w:cs="Arial"/>
                <w:sz w:val="18"/>
                <w:szCs w:val="18"/>
                <w:lang w:val="en-AU"/>
              </w:rPr>
              <w:t xml:space="preserve">. </w:t>
            </w:r>
            <w:r w:rsidR="00F6017B">
              <w:rPr>
                <w:rFonts w:eastAsia="Calibri" w:cs="Arial"/>
                <w:sz w:val="18"/>
                <w:szCs w:val="18"/>
                <w:lang w:val="en-AU"/>
              </w:rPr>
              <w:t>This l</w:t>
            </w:r>
            <w:r w:rsidRPr="00210A25">
              <w:rPr>
                <w:rFonts w:eastAsia="Calibri" w:cs="Arial"/>
                <w:sz w:val="18"/>
                <w:szCs w:val="18"/>
                <w:lang w:val="en-AU"/>
              </w:rPr>
              <w:t>ack of confidence</w:t>
            </w:r>
            <w:r w:rsidR="008B2046" w:rsidRPr="00210A25">
              <w:rPr>
                <w:rFonts w:eastAsia="Calibri" w:cs="Arial"/>
                <w:sz w:val="18"/>
                <w:szCs w:val="18"/>
                <w:lang w:val="en-AU"/>
              </w:rPr>
              <w:t xml:space="preserve"> and choice</w:t>
            </w:r>
            <w:r w:rsidRPr="00210A25">
              <w:rPr>
                <w:rFonts w:eastAsia="Calibri" w:cs="Arial"/>
                <w:sz w:val="18"/>
                <w:szCs w:val="18"/>
                <w:lang w:val="en-AU"/>
              </w:rPr>
              <w:t xml:space="preserve"> has negative impacts.</w:t>
            </w:r>
          </w:p>
        </w:tc>
        <w:tc>
          <w:tcPr>
            <w:tcW w:w="2075" w:type="dxa"/>
            <w:tcBorders>
              <w:bottom w:val="single" w:sz="4" w:space="0" w:color="FFFFFF" w:themeColor="background1"/>
            </w:tcBorders>
            <w:shd w:val="clear" w:color="auto" w:fill="D9D9D9" w:themeFill="background1" w:themeFillShade="D9"/>
          </w:tcPr>
          <w:p w14:paraId="46D8B01F" w14:textId="1A8F4904" w:rsidR="00EE0032" w:rsidRPr="00210A25" w:rsidRDefault="00EE0032">
            <w:pPr>
              <w:rPr>
                <w:sz w:val="18"/>
                <w:szCs w:val="18"/>
                <w:lang w:val="en-AU"/>
              </w:rPr>
            </w:pPr>
            <w:r w:rsidRPr="00210A25">
              <w:rPr>
                <w:rFonts w:eastAsia="Calibri" w:cs="Arial"/>
                <w:sz w:val="18"/>
                <w:szCs w:val="18"/>
                <w:lang w:val="en-AU"/>
              </w:rPr>
              <w:t>I have some confidence</w:t>
            </w:r>
            <w:r w:rsidR="008B2046" w:rsidRPr="00210A25">
              <w:rPr>
                <w:rFonts w:eastAsia="Calibri" w:cs="Arial"/>
                <w:sz w:val="18"/>
                <w:szCs w:val="18"/>
                <w:lang w:val="en-AU"/>
              </w:rPr>
              <w:t xml:space="preserve"> and some control</w:t>
            </w:r>
            <w:r w:rsidRPr="00210A25">
              <w:rPr>
                <w:rFonts w:eastAsia="Calibri" w:cs="Arial"/>
                <w:sz w:val="18"/>
                <w:szCs w:val="18"/>
                <w:lang w:val="en-AU"/>
              </w:rPr>
              <w:t xml:space="preserve"> </w:t>
            </w:r>
            <w:r w:rsidR="008B2046" w:rsidRPr="00210A25">
              <w:rPr>
                <w:rFonts w:eastAsia="Calibri" w:cs="Arial"/>
                <w:sz w:val="18"/>
                <w:szCs w:val="18"/>
                <w:lang w:val="en-AU"/>
              </w:rPr>
              <w:t>in making</w:t>
            </w:r>
            <w:r w:rsidRPr="00210A25">
              <w:rPr>
                <w:rFonts w:eastAsia="Calibri" w:cs="Arial"/>
                <w:sz w:val="18"/>
                <w:szCs w:val="18"/>
                <w:lang w:val="en-AU"/>
              </w:rPr>
              <w:t xml:space="preserve"> decisions </w:t>
            </w:r>
            <w:r w:rsidR="0020573A">
              <w:rPr>
                <w:rFonts w:eastAsia="Calibri" w:cs="Arial"/>
                <w:sz w:val="18"/>
                <w:szCs w:val="18"/>
                <w:lang w:val="en-AU"/>
              </w:rPr>
              <w:t>that</w:t>
            </w:r>
            <w:r w:rsidR="0020573A" w:rsidRPr="00210A25">
              <w:rPr>
                <w:rFonts w:eastAsia="Calibri" w:cs="Arial"/>
                <w:sz w:val="18"/>
                <w:szCs w:val="18"/>
                <w:lang w:val="en-AU"/>
              </w:rPr>
              <w:t xml:space="preserve"> </w:t>
            </w:r>
            <w:r w:rsidRPr="00210A25">
              <w:rPr>
                <w:rFonts w:eastAsia="Calibri" w:cs="Arial"/>
                <w:sz w:val="18"/>
                <w:szCs w:val="18"/>
                <w:lang w:val="en-AU"/>
              </w:rPr>
              <w:t>improve my circumstances</w:t>
            </w:r>
            <w:r w:rsidR="007A5DC2" w:rsidRPr="00210A25">
              <w:rPr>
                <w:rFonts w:eastAsia="Calibri" w:cs="Arial"/>
                <w:sz w:val="18"/>
                <w:szCs w:val="18"/>
                <w:lang w:val="en-AU"/>
              </w:rPr>
              <w:t>. At times</w:t>
            </w:r>
            <w:r w:rsidR="00CC596E" w:rsidRPr="00210A25">
              <w:rPr>
                <w:rFonts w:eastAsia="Calibri" w:cs="Arial"/>
                <w:sz w:val="18"/>
                <w:szCs w:val="18"/>
                <w:lang w:val="en-AU"/>
              </w:rPr>
              <w:t xml:space="preserve"> </w:t>
            </w:r>
            <w:r w:rsidRPr="00210A25">
              <w:rPr>
                <w:rFonts w:eastAsia="Calibri" w:cs="Arial"/>
                <w:sz w:val="18"/>
                <w:szCs w:val="18"/>
                <w:lang w:val="en-AU"/>
              </w:rPr>
              <w:t>a lack of confidence</w:t>
            </w:r>
            <w:r w:rsidR="008B2046" w:rsidRPr="00210A25">
              <w:rPr>
                <w:rFonts w:eastAsia="Calibri" w:cs="Arial"/>
                <w:sz w:val="18"/>
                <w:szCs w:val="18"/>
                <w:lang w:val="en-AU"/>
              </w:rPr>
              <w:t xml:space="preserve"> and choice</w:t>
            </w:r>
            <w:r w:rsidRPr="00210A25">
              <w:rPr>
                <w:rFonts w:eastAsia="Calibri" w:cs="Arial"/>
                <w:sz w:val="18"/>
                <w:szCs w:val="18"/>
                <w:lang w:val="en-AU"/>
              </w:rPr>
              <w:t xml:space="preserve"> has </w:t>
            </w:r>
            <w:r w:rsidR="007A5DC2" w:rsidRPr="00210A25">
              <w:rPr>
                <w:rFonts w:eastAsia="Calibri" w:cs="Arial"/>
                <w:sz w:val="18"/>
                <w:szCs w:val="18"/>
                <w:lang w:val="en-AU"/>
              </w:rPr>
              <w:t xml:space="preserve">a </w:t>
            </w:r>
            <w:r w:rsidRPr="00210A25">
              <w:rPr>
                <w:rFonts w:eastAsia="Calibri" w:cs="Arial"/>
                <w:sz w:val="18"/>
                <w:szCs w:val="18"/>
                <w:lang w:val="en-AU"/>
              </w:rPr>
              <w:t>negative impact.</w:t>
            </w:r>
          </w:p>
        </w:tc>
        <w:tc>
          <w:tcPr>
            <w:tcW w:w="1620" w:type="dxa"/>
            <w:tcBorders>
              <w:bottom w:val="single" w:sz="4" w:space="0" w:color="FFFFFF" w:themeColor="background1"/>
            </w:tcBorders>
            <w:shd w:val="clear" w:color="auto" w:fill="D9D9D9" w:themeFill="background1" w:themeFillShade="D9"/>
          </w:tcPr>
          <w:p w14:paraId="01E96E95" w14:textId="05F0EBDC" w:rsidR="00EE0032" w:rsidRPr="00210A25" w:rsidRDefault="007A5DC2">
            <w:pPr>
              <w:rPr>
                <w:sz w:val="18"/>
                <w:szCs w:val="18"/>
                <w:lang w:val="en-AU"/>
              </w:rPr>
            </w:pPr>
            <w:r w:rsidRPr="00210A25">
              <w:rPr>
                <w:rFonts w:eastAsia="Calibri" w:cs="Arial"/>
                <w:sz w:val="18"/>
                <w:szCs w:val="18"/>
                <w:lang w:val="en-AU"/>
              </w:rPr>
              <w:t>Most of the time I have high</w:t>
            </w:r>
            <w:r w:rsidR="00EE0032" w:rsidRPr="00210A25">
              <w:rPr>
                <w:rFonts w:eastAsia="Calibri" w:cs="Arial"/>
                <w:sz w:val="18"/>
                <w:szCs w:val="18"/>
                <w:lang w:val="en-AU"/>
              </w:rPr>
              <w:t xml:space="preserve"> confidence </w:t>
            </w:r>
            <w:r w:rsidR="008B2046" w:rsidRPr="00210A25">
              <w:rPr>
                <w:rFonts w:eastAsia="Calibri" w:cs="Arial"/>
                <w:sz w:val="18"/>
                <w:szCs w:val="18"/>
                <w:lang w:val="en-AU"/>
              </w:rPr>
              <w:t xml:space="preserve">and feel better empowered </w:t>
            </w:r>
            <w:r w:rsidR="00EE0032" w:rsidRPr="00210A25">
              <w:rPr>
                <w:rFonts w:eastAsia="Calibri" w:cs="Arial"/>
                <w:sz w:val="18"/>
                <w:szCs w:val="18"/>
                <w:lang w:val="en-AU"/>
              </w:rPr>
              <w:t xml:space="preserve">to make decisions </w:t>
            </w:r>
            <w:r w:rsidR="0020573A">
              <w:rPr>
                <w:rFonts w:eastAsia="Calibri" w:cs="Arial"/>
                <w:sz w:val="18"/>
                <w:szCs w:val="18"/>
                <w:lang w:val="en-AU"/>
              </w:rPr>
              <w:t>that</w:t>
            </w:r>
            <w:r w:rsidR="0020573A" w:rsidRPr="00210A25">
              <w:rPr>
                <w:rFonts w:eastAsia="Calibri" w:cs="Arial"/>
                <w:sz w:val="18"/>
                <w:szCs w:val="18"/>
                <w:lang w:val="en-AU"/>
              </w:rPr>
              <w:t xml:space="preserve"> </w:t>
            </w:r>
            <w:r w:rsidR="00EE0032" w:rsidRPr="00210A25">
              <w:rPr>
                <w:rFonts w:eastAsia="Calibri" w:cs="Arial"/>
                <w:sz w:val="18"/>
                <w:szCs w:val="18"/>
                <w:lang w:val="en-AU"/>
              </w:rPr>
              <w:t>improve my circumstances</w:t>
            </w:r>
            <w:r w:rsidRPr="00210A25">
              <w:rPr>
                <w:rFonts w:eastAsia="Calibri" w:cs="Arial"/>
                <w:sz w:val="18"/>
                <w:szCs w:val="18"/>
                <w:lang w:val="en-AU"/>
              </w:rPr>
              <w:t>. A</w:t>
            </w:r>
            <w:r w:rsidR="00CC596E" w:rsidRPr="00210A25">
              <w:rPr>
                <w:rFonts w:eastAsia="Calibri" w:cs="Arial"/>
                <w:sz w:val="18"/>
                <w:szCs w:val="18"/>
                <w:lang w:val="en-AU"/>
              </w:rPr>
              <w:t xml:space="preserve"> </w:t>
            </w:r>
            <w:r w:rsidR="00EE0032" w:rsidRPr="00210A25">
              <w:rPr>
                <w:rFonts w:eastAsia="Calibri" w:cs="Arial"/>
                <w:sz w:val="18"/>
                <w:szCs w:val="18"/>
                <w:lang w:val="en-AU"/>
              </w:rPr>
              <w:t>lack of confidence rarely has negative impacts.</w:t>
            </w:r>
          </w:p>
        </w:tc>
        <w:tc>
          <w:tcPr>
            <w:tcW w:w="1662" w:type="dxa"/>
            <w:tcBorders>
              <w:bottom w:val="single" w:sz="4" w:space="0" w:color="FFFFFF" w:themeColor="background1"/>
            </w:tcBorders>
            <w:shd w:val="clear" w:color="auto" w:fill="D9D9D9" w:themeFill="background1" w:themeFillShade="D9"/>
          </w:tcPr>
          <w:p w14:paraId="7343EB05" w14:textId="0694FC64" w:rsidR="00EE0032" w:rsidRPr="00210A25" w:rsidRDefault="00EE0032">
            <w:pPr>
              <w:rPr>
                <w:sz w:val="18"/>
                <w:szCs w:val="18"/>
                <w:lang w:val="en-AU"/>
              </w:rPr>
            </w:pPr>
            <w:r w:rsidRPr="00210A25">
              <w:rPr>
                <w:rFonts w:eastAsia="Calibri" w:cs="Arial"/>
                <w:sz w:val="18"/>
                <w:szCs w:val="18"/>
                <w:lang w:val="en-AU"/>
              </w:rPr>
              <w:t xml:space="preserve">I have very good confidence </w:t>
            </w:r>
            <w:r w:rsidR="008B2046" w:rsidRPr="00210A25">
              <w:rPr>
                <w:rFonts w:eastAsia="Calibri" w:cs="Arial"/>
                <w:sz w:val="18"/>
                <w:szCs w:val="18"/>
                <w:lang w:val="en-AU"/>
              </w:rPr>
              <w:t xml:space="preserve">and feel empowered </w:t>
            </w:r>
            <w:r w:rsidRPr="00210A25">
              <w:rPr>
                <w:rFonts w:eastAsia="Calibri" w:cs="Arial"/>
                <w:sz w:val="18"/>
                <w:szCs w:val="18"/>
                <w:lang w:val="en-AU"/>
              </w:rPr>
              <w:t xml:space="preserve">to make decisions </w:t>
            </w:r>
            <w:r w:rsidR="0020573A">
              <w:rPr>
                <w:rFonts w:eastAsia="Calibri" w:cs="Arial"/>
                <w:sz w:val="18"/>
                <w:szCs w:val="18"/>
                <w:lang w:val="en-AU"/>
              </w:rPr>
              <w:t>that</w:t>
            </w:r>
            <w:r w:rsidR="0020573A" w:rsidRPr="00210A25">
              <w:rPr>
                <w:rFonts w:eastAsia="Calibri" w:cs="Arial"/>
                <w:sz w:val="18"/>
                <w:szCs w:val="18"/>
                <w:lang w:val="en-AU"/>
              </w:rPr>
              <w:t xml:space="preserve"> </w:t>
            </w:r>
            <w:r w:rsidRPr="00210A25">
              <w:rPr>
                <w:rFonts w:eastAsia="Calibri" w:cs="Arial"/>
                <w:sz w:val="18"/>
                <w:szCs w:val="18"/>
                <w:lang w:val="en-AU"/>
              </w:rPr>
              <w:t>improve my circumstances.</w:t>
            </w:r>
          </w:p>
        </w:tc>
      </w:tr>
      <w:tr w:rsidR="00C65D02" w:rsidRPr="00494E74" w14:paraId="34A39C9E" w14:textId="77777777" w:rsidTr="00C65D02">
        <w:tblPrEx>
          <w:tblLook w:val="04A0" w:firstRow="1" w:lastRow="0" w:firstColumn="1" w:lastColumn="0" w:noHBand="0" w:noVBand="1"/>
        </w:tblPrEx>
        <w:tc>
          <w:tcPr>
            <w:tcW w:w="1676" w:type="dxa"/>
            <w:tcBorders>
              <w:top w:val="single" w:sz="4" w:space="0" w:color="FFFFFF" w:themeColor="background1"/>
            </w:tcBorders>
            <w:shd w:val="clear" w:color="auto" w:fill="D9D9D9" w:themeFill="background1" w:themeFillShade="D9"/>
          </w:tcPr>
          <w:p w14:paraId="71E09CC4" w14:textId="77777777" w:rsidR="001659DD" w:rsidRPr="00210A25" w:rsidRDefault="001659DD" w:rsidP="003A3171">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tcBorders>
            <w:shd w:val="clear" w:color="auto" w:fill="D9D9D9" w:themeFill="background1" w:themeFillShade="D9"/>
          </w:tcPr>
          <w:p w14:paraId="50EAED82"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tcBorders>
            <w:shd w:val="clear" w:color="auto" w:fill="D9D9D9" w:themeFill="background1" w:themeFillShade="D9"/>
          </w:tcPr>
          <w:p w14:paraId="5FA67A0D"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tcBorders>
            <w:shd w:val="clear" w:color="auto" w:fill="D9D9D9" w:themeFill="background1" w:themeFillShade="D9"/>
          </w:tcPr>
          <w:p w14:paraId="10A53F29"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tcBorders>
            <w:shd w:val="clear" w:color="auto" w:fill="D9D9D9" w:themeFill="background1" w:themeFillShade="D9"/>
          </w:tcPr>
          <w:p w14:paraId="2E74B3BB"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tcBorders>
            <w:shd w:val="clear" w:color="auto" w:fill="D9D9D9" w:themeFill="background1" w:themeFillShade="D9"/>
          </w:tcPr>
          <w:p w14:paraId="4E1FCA60"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65D02" w:rsidRPr="00494E74" w14:paraId="1E1FC193" w14:textId="77777777" w:rsidTr="00C65D02">
        <w:tblPrEx>
          <w:tblLook w:val="04A0" w:firstRow="1" w:lastRow="0" w:firstColumn="1" w:lastColumn="0" w:noHBand="0" w:noVBand="1"/>
        </w:tblPrEx>
        <w:tc>
          <w:tcPr>
            <w:tcW w:w="1676" w:type="dxa"/>
            <w:tcBorders>
              <w:bottom w:val="single" w:sz="4" w:space="0" w:color="FFFFFF" w:themeColor="background1"/>
            </w:tcBorders>
          </w:tcPr>
          <w:p w14:paraId="03BC27C7" w14:textId="77777777" w:rsidR="00EE0032" w:rsidRPr="00210A25" w:rsidRDefault="00EE0032" w:rsidP="00894D5F">
            <w:pPr>
              <w:rPr>
                <w:rFonts w:eastAsia="Calibri" w:cs="Arial"/>
                <w:b/>
                <w:sz w:val="18"/>
                <w:szCs w:val="18"/>
                <w:lang w:val="en-AU"/>
              </w:rPr>
            </w:pPr>
            <w:r w:rsidRPr="00210A25">
              <w:rPr>
                <w:rFonts w:eastAsia="Calibri" w:cs="Arial"/>
                <w:b/>
                <w:sz w:val="18"/>
                <w:szCs w:val="18"/>
                <w:lang w:val="en-AU"/>
              </w:rPr>
              <w:t>Engagement with relevant support services</w:t>
            </w:r>
            <w:r w:rsidR="003A6E5A" w:rsidRPr="00210A25">
              <w:rPr>
                <w:rFonts w:eastAsia="Calibri" w:cs="Arial"/>
                <w:sz w:val="18"/>
                <w:szCs w:val="18"/>
                <w:lang w:val="en-AU"/>
              </w:rPr>
              <w:br/>
            </w:r>
          </w:p>
        </w:tc>
        <w:tc>
          <w:tcPr>
            <w:tcW w:w="1647" w:type="dxa"/>
            <w:tcBorders>
              <w:bottom w:val="single" w:sz="4" w:space="0" w:color="FFFFFF" w:themeColor="background1"/>
            </w:tcBorders>
          </w:tcPr>
          <w:p w14:paraId="644EB09E" w14:textId="7882DF72" w:rsidR="00EE0032" w:rsidRPr="00210A25" w:rsidRDefault="00055369">
            <w:pPr>
              <w:rPr>
                <w:sz w:val="18"/>
                <w:szCs w:val="18"/>
                <w:lang w:val="en-AU"/>
              </w:rPr>
            </w:pPr>
            <w:r>
              <w:rPr>
                <w:rFonts w:eastAsia="Calibri" w:cs="Arial"/>
                <w:sz w:val="18"/>
                <w:szCs w:val="18"/>
                <w:lang w:val="en-AU"/>
              </w:rPr>
              <w:t>I have a lot of difficulty engaging and working with</w:t>
            </w:r>
            <w:r w:rsidRPr="00210A25">
              <w:rPr>
                <w:rFonts w:eastAsia="Calibri" w:cs="Arial"/>
                <w:sz w:val="18"/>
                <w:szCs w:val="18"/>
                <w:lang w:val="en-AU"/>
              </w:rPr>
              <w:t xml:space="preserve"> </w:t>
            </w:r>
            <w:r w:rsidR="00EE0032" w:rsidRPr="00210A25">
              <w:rPr>
                <w:rFonts w:eastAsia="Calibri" w:cs="Arial"/>
                <w:sz w:val="18"/>
                <w:szCs w:val="18"/>
                <w:lang w:val="en-AU"/>
              </w:rPr>
              <w:t>services</w:t>
            </w:r>
            <w:r w:rsidR="004548E8">
              <w:rPr>
                <w:rFonts w:eastAsia="Calibri" w:cs="Arial"/>
                <w:sz w:val="18"/>
                <w:szCs w:val="18"/>
                <w:lang w:val="en-AU"/>
              </w:rPr>
              <w:t xml:space="preserve"> to help me improve my circumstances</w:t>
            </w:r>
            <w:r w:rsidR="009B007A" w:rsidRPr="00210A25">
              <w:rPr>
                <w:rFonts w:eastAsia="Calibri" w:cs="Arial"/>
                <w:sz w:val="18"/>
                <w:szCs w:val="18"/>
                <w:lang w:val="en-AU"/>
              </w:rPr>
              <w:t>.</w:t>
            </w:r>
          </w:p>
        </w:tc>
        <w:tc>
          <w:tcPr>
            <w:tcW w:w="1766" w:type="dxa"/>
            <w:tcBorders>
              <w:bottom w:val="single" w:sz="4" w:space="0" w:color="FFFFFF" w:themeColor="background1"/>
            </w:tcBorders>
          </w:tcPr>
          <w:p w14:paraId="39DA877F" w14:textId="102B8AD5" w:rsidR="00EE0032" w:rsidRPr="00210A25" w:rsidRDefault="00055369">
            <w:pPr>
              <w:rPr>
                <w:sz w:val="18"/>
                <w:szCs w:val="18"/>
                <w:lang w:val="en-AU"/>
              </w:rPr>
            </w:pPr>
            <w:r>
              <w:rPr>
                <w:rFonts w:eastAsia="Calibri" w:cs="Arial"/>
                <w:sz w:val="18"/>
                <w:szCs w:val="18"/>
                <w:lang w:val="en-AU"/>
              </w:rPr>
              <w:t>I have some of difficulty engaging and working with</w:t>
            </w:r>
            <w:r w:rsidRPr="009F2CA5">
              <w:rPr>
                <w:rFonts w:eastAsia="Calibri" w:cs="Arial"/>
                <w:sz w:val="18"/>
                <w:szCs w:val="18"/>
                <w:lang w:val="en-AU"/>
              </w:rPr>
              <w:t xml:space="preserve"> services</w:t>
            </w:r>
            <w:r w:rsidR="004548E8">
              <w:rPr>
                <w:rFonts w:eastAsia="Calibri" w:cs="Arial"/>
                <w:sz w:val="18"/>
                <w:szCs w:val="18"/>
                <w:lang w:val="en-AU"/>
              </w:rPr>
              <w:t xml:space="preserve"> to help me improve my circumstances</w:t>
            </w:r>
            <w:r w:rsidR="004548E8" w:rsidRPr="009F2CA5">
              <w:rPr>
                <w:rFonts w:eastAsia="Calibri" w:cs="Arial"/>
                <w:sz w:val="18"/>
                <w:szCs w:val="18"/>
                <w:lang w:val="en-AU"/>
              </w:rPr>
              <w:t>.</w:t>
            </w:r>
          </w:p>
        </w:tc>
        <w:tc>
          <w:tcPr>
            <w:tcW w:w="2075" w:type="dxa"/>
            <w:tcBorders>
              <w:bottom w:val="single" w:sz="4" w:space="0" w:color="FFFFFF" w:themeColor="background1"/>
            </w:tcBorders>
          </w:tcPr>
          <w:p w14:paraId="0F8CF4C6" w14:textId="574139A3" w:rsidR="00EE0032" w:rsidRPr="00210A25" w:rsidRDefault="00055369">
            <w:pPr>
              <w:rPr>
                <w:sz w:val="18"/>
                <w:szCs w:val="18"/>
                <w:lang w:val="en-AU"/>
              </w:rPr>
            </w:pPr>
            <w:r>
              <w:rPr>
                <w:rFonts w:eastAsia="Calibri" w:cs="Arial"/>
                <w:sz w:val="18"/>
                <w:szCs w:val="18"/>
                <w:lang w:val="en-AU"/>
              </w:rPr>
              <w:t xml:space="preserve">I </w:t>
            </w:r>
            <w:r w:rsidR="004548E8">
              <w:rPr>
                <w:rFonts w:eastAsia="Calibri" w:cs="Arial"/>
                <w:sz w:val="18"/>
                <w:szCs w:val="18"/>
                <w:lang w:val="en-AU"/>
              </w:rPr>
              <w:t>occasionally have</w:t>
            </w:r>
            <w:r>
              <w:rPr>
                <w:rFonts w:eastAsia="Calibri" w:cs="Arial"/>
                <w:sz w:val="18"/>
                <w:szCs w:val="18"/>
                <w:lang w:val="en-AU"/>
              </w:rPr>
              <w:t xml:space="preserve"> difficulty engaging and working with</w:t>
            </w:r>
            <w:r w:rsidRPr="009F2CA5">
              <w:rPr>
                <w:rFonts w:eastAsia="Calibri" w:cs="Arial"/>
                <w:sz w:val="18"/>
                <w:szCs w:val="18"/>
                <w:lang w:val="en-AU"/>
              </w:rPr>
              <w:t xml:space="preserve"> services</w:t>
            </w:r>
            <w:r w:rsidR="004548E8">
              <w:rPr>
                <w:rFonts w:eastAsia="Calibri" w:cs="Arial"/>
                <w:sz w:val="18"/>
                <w:szCs w:val="18"/>
                <w:lang w:val="en-AU"/>
              </w:rPr>
              <w:t xml:space="preserve"> to help me improve my circumstances</w:t>
            </w:r>
            <w:r w:rsidR="008B5667">
              <w:rPr>
                <w:rFonts w:eastAsia="Calibri" w:cs="Arial"/>
                <w:sz w:val="18"/>
                <w:szCs w:val="18"/>
                <w:lang w:val="en-AU"/>
              </w:rPr>
              <w:t>.</w:t>
            </w:r>
          </w:p>
        </w:tc>
        <w:tc>
          <w:tcPr>
            <w:tcW w:w="1620" w:type="dxa"/>
            <w:tcBorders>
              <w:bottom w:val="single" w:sz="4" w:space="0" w:color="FFFFFF" w:themeColor="background1"/>
            </w:tcBorders>
          </w:tcPr>
          <w:p w14:paraId="2D96F70B" w14:textId="2A6E170E" w:rsidR="00EE0032" w:rsidRPr="00210A25" w:rsidRDefault="008B5667">
            <w:pPr>
              <w:rPr>
                <w:sz w:val="18"/>
                <w:szCs w:val="18"/>
                <w:lang w:val="en-AU"/>
              </w:rPr>
            </w:pPr>
            <w:r>
              <w:rPr>
                <w:rFonts w:eastAsia="Calibri" w:cs="Arial"/>
                <w:sz w:val="18"/>
                <w:szCs w:val="18"/>
                <w:lang w:val="en-AU"/>
              </w:rPr>
              <w:t>I seldom have difficulty engaging and working with</w:t>
            </w:r>
            <w:r w:rsidRPr="009F2CA5">
              <w:rPr>
                <w:rFonts w:eastAsia="Calibri" w:cs="Arial"/>
                <w:sz w:val="18"/>
                <w:szCs w:val="18"/>
                <w:lang w:val="en-AU"/>
              </w:rPr>
              <w:t xml:space="preserve"> services</w:t>
            </w:r>
            <w:r>
              <w:rPr>
                <w:rFonts w:eastAsia="Calibri" w:cs="Arial"/>
                <w:sz w:val="18"/>
                <w:szCs w:val="18"/>
                <w:lang w:val="en-AU"/>
              </w:rPr>
              <w:t xml:space="preserve"> to help me improve my circumstances.</w:t>
            </w:r>
          </w:p>
        </w:tc>
        <w:tc>
          <w:tcPr>
            <w:tcW w:w="1662" w:type="dxa"/>
            <w:tcBorders>
              <w:bottom w:val="single" w:sz="4" w:space="0" w:color="FFFFFF" w:themeColor="background1"/>
            </w:tcBorders>
          </w:tcPr>
          <w:p w14:paraId="139033CB" w14:textId="659F69AB" w:rsidR="00EE0032" w:rsidRPr="00210A25" w:rsidRDefault="00EE0032">
            <w:pPr>
              <w:rPr>
                <w:sz w:val="18"/>
                <w:szCs w:val="18"/>
                <w:lang w:val="en-AU"/>
              </w:rPr>
            </w:pPr>
            <w:r w:rsidRPr="00210A25">
              <w:rPr>
                <w:rFonts w:eastAsia="Calibri" w:cs="Arial"/>
                <w:sz w:val="18"/>
                <w:szCs w:val="18"/>
                <w:lang w:val="en-AU"/>
              </w:rPr>
              <w:t>I</w:t>
            </w:r>
            <w:r w:rsidR="007A5DC2" w:rsidRPr="00210A25">
              <w:rPr>
                <w:rFonts w:eastAsia="Calibri" w:cs="Arial"/>
                <w:sz w:val="18"/>
                <w:szCs w:val="18"/>
                <w:lang w:val="en-AU"/>
              </w:rPr>
              <w:t xml:space="preserve">t is easy to </w:t>
            </w:r>
            <w:r w:rsidRPr="00210A25">
              <w:rPr>
                <w:rFonts w:eastAsia="Calibri" w:cs="Arial"/>
                <w:sz w:val="18"/>
                <w:szCs w:val="18"/>
                <w:lang w:val="en-AU"/>
              </w:rPr>
              <w:t>work with services to</w:t>
            </w:r>
            <w:r w:rsidR="007A5DC2" w:rsidRPr="00210A25">
              <w:rPr>
                <w:rFonts w:eastAsia="Calibri" w:cs="Arial"/>
                <w:sz w:val="18"/>
                <w:szCs w:val="18"/>
                <w:lang w:val="en-AU"/>
              </w:rPr>
              <w:t xml:space="preserve"> help me</w:t>
            </w:r>
            <w:r w:rsidRPr="00210A25">
              <w:rPr>
                <w:rFonts w:eastAsia="Calibri" w:cs="Arial"/>
                <w:sz w:val="18"/>
                <w:szCs w:val="18"/>
                <w:lang w:val="en-AU"/>
              </w:rPr>
              <w:t xml:space="preserve"> improve my circumstances</w:t>
            </w:r>
            <w:r w:rsidR="009B007A" w:rsidRPr="00210A25">
              <w:rPr>
                <w:rFonts w:eastAsia="Calibri" w:cs="Arial"/>
                <w:sz w:val="18"/>
                <w:szCs w:val="18"/>
                <w:lang w:val="en-AU"/>
              </w:rPr>
              <w:t>.</w:t>
            </w:r>
            <w:r w:rsidR="008B5667">
              <w:rPr>
                <w:rFonts w:eastAsia="Calibri" w:cs="Arial"/>
                <w:sz w:val="18"/>
                <w:szCs w:val="18"/>
                <w:lang w:val="en-AU"/>
              </w:rPr>
              <w:t xml:space="preserve"> I rarely have difficulties. </w:t>
            </w:r>
          </w:p>
        </w:tc>
      </w:tr>
      <w:tr w:rsidR="00C65D02" w:rsidRPr="00494E74" w14:paraId="59ADF403" w14:textId="77777777" w:rsidTr="00C65D02">
        <w:tblPrEx>
          <w:tblLook w:val="04A0" w:firstRow="1" w:lastRow="0" w:firstColumn="1" w:lastColumn="0" w:noHBand="0" w:noVBand="1"/>
        </w:tblPrEx>
        <w:tc>
          <w:tcPr>
            <w:tcW w:w="1676" w:type="dxa"/>
            <w:tcBorders>
              <w:top w:val="single" w:sz="4" w:space="0" w:color="FFFFFF" w:themeColor="background1"/>
              <w:bottom w:val="single" w:sz="4" w:space="0" w:color="FFFFFF" w:themeColor="background1"/>
            </w:tcBorders>
            <w:shd w:val="clear" w:color="auto" w:fill="auto"/>
          </w:tcPr>
          <w:p w14:paraId="4351DB2D" w14:textId="77777777" w:rsidR="001659DD" w:rsidRPr="00210A25" w:rsidRDefault="001659DD" w:rsidP="003A3171">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bottom w:val="single" w:sz="4" w:space="0" w:color="FFFFFF" w:themeColor="background1"/>
            </w:tcBorders>
            <w:shd w:val="clear" w:color="auto" w:fill="auto"/>
          </w:tcPr>
          <w:p w14:paraId="36521EB8"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bottom w:val="single" w:sz="4" w:space="0" w:color="FFFFFF" w:themeColor="background1"/>
            </w:tcBorders>
            <w:shd w:val="clear" w:color="auto" w:fill="auto"/>
          </w:tcPr>
          <w:p w14:paraId="07715CBA"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bottom w:val="single" w:sz="4" w:space="0" w:color="FFFFFF" w:themeColor="background1"/>
            </w:tcBorders>
            <w:shd w:val="clear" w:color="auto" w:fill="auto"/>
          </w:tcPr>
          <w:p w14:paraId="22FF03EB"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bottom w:val="single" w:sz="4" w:space="0" w:color="FFFFFF" w:themeColor="background1"/>
            </w:tcBorders>
            <w:shd w:val="clear" w:color="auto" w:fill="auto"/>
          </w:tcPr>
          <w:p w14:paraId="2C4618A0"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bottom w:val="single" w:sz="4" w:space="0" w:color="FFFFFF" w:themeColor="background1"/>
            </w:tcBorders>
            <w:shd w:val="clear" w:color="auto" w:fill="auto"/>
          </w:tcPr>
          <w:p w14:paraId="182B8C31" w14:textId="77777777" w:rsidR="001659DD" w:rsidRPr="00210A25" w:rsidRDefault="001659DD" w:rsidP="003A3171">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r w:rsidR="00C65D02" w:rsidRPr="00494E74" w14:paraId="340D712A" w14:textId="77777777" w:rsidTr="00C65D02">
        <w:tblPrEx>
          <w:tblLook w:val="04A0" w:firstRow="1" w:lastRow="0" w:firstColumn="1" w:lastColumn="0" w:noHBand="0" w:noVBand="1"/>
        </w:tblPrEx>
        <w:tc>
          <w:tcPr>
            <w:tcW w:w="1676" w:type="dxa"/>
            <w:tcBorders>
              <w:top w:val="single" w:sz="4" w:space="0" w:color="FFFFFF" w:themeColor="background1"/>
              <w:bottom w:val="single" w:sz="4" w:space="0" w:color="FFFFFF" w:themeColor="background1"/>
            </w:tcBorders>
            <w:shd w:val="clear" w:color="auto" w:fill="D9D9D9" w:themeFill="background1" w:themeFillShade="D9"/>
          </w:tcPr>
          <w:p w14:paraId="01770A7C" w14:textId="77777777" w:rsidR="0051366F" w:rsidRPr="00210A25" w:rsidRDefault="0051366F" w:rsidP="003A3171">
            <w:pPr>
              <w:rPr>
                <w:rFonts w:eastAsia="Calibri" w:cs="Arial"/>
                <w:b/>
                <w:sz w:val="18"/>
                <w:szCs w:val="18"/>
                <w:lang w:val="en-AU"/>
              </w:rPr>
            </w:pPr>
            <w:r w:rsidRPr="00210A25">
              <w:rPr>
                <w:rFonts w:eastAsia="Calibri" w:cs="Arial"/>
                <w:b/>
                <w:sz w:val="18"/>
                <w:szCs w:val="18"/>
                <w:lang w:val="en-AU"/>
              </w:rPr>
              <w:t>Impact of immediate crisis</w:t>
            </w:r>
          </w:p>
          <w:p w14:paraId="4ED9E008" w14:textId="77777777" w:rsidR="0051366F" w:rsidRPr="00210A25" w:rsidRDefault="0051366F" w:rsidP="003A3171">
            <w:pPr>
              <w:rPr>
                <w:rFonts w:eastAsia="Calibri" w:cs="Arial"/>
                <w:sz w:val="18"/>
                <w:szCs w:val="18"/>
                <w:lang w:val="en-AU"/>
              </w:rPr>
            </w:pPr>
          </w:p>
        </w:tc>
        <w:tc>
          <w:tcPr>
            <w:tcW w:w="1647" w:type="dxa"/>
            <w:tcBorders>
              <w:top w:val="single" w:sz="4" w:space="0" w:color="FFFFFF" w:themeColor="background1"/>
              <w:bottom w:val="single" w:sz="4" w:space="0" w:color="FFFFFF" w:themeColor="background1"/>
            </w:tcBorders>
            <w:shd w:val="clear" w:color="auto" w:fill="D9D9D9" w:themeFill="background1" w:themeFillShade="D9"/>
          </w:tcPr>
          <w:p w14:paraId="17747A76" w14:textId="0C8404A3" w:rsidR="0051366F" w:rsidRPr="00210A25" w:rsidRDefault="0020573A">
            <w:pPr>
              <w:rPr>
                <w:rFonts w:eastAsia="Calibri" w:cs="Arial"/>
                <w:sz w:val="18"/>
                <w:szCs w:val="18"/>
                <w:lang w:val="en-AU"/>
              </w:rPr>
            </w:pPr>
            <w:r>
              <w:rPr>
                <w:rFonts w:eastAsia="Calibri" w:cs="Arial"/>
                <w:sz w:val="18"/>
                <w:szCs w:val="18"/>
                <w:lang w:val="en-AU"/>
              </w:rPr>
              <w:t>Right now, I</w:t>
            </w:r>
            <w:r w:rsidR="007A5DC2" w:rsidRPr="00210A25">
              <w:rPr>
                <w:rFonts w:eastAsia="Calibri" w:cs="Arial"/>
                <w:sz w:val="18"/>
                <w:szCs w:val="18"/>
                <w:lang w:val="en-AU"/>
              </w:rPr>
              <w:t xml:space="preserve"> am facing a </w:t>
            </w:r>
            <w:r w:rsidR="0051366F" w:rsidRPr="00210A25">
              <w:rPr>
                <w:rFonts w:eastAsia="Calibri" w:cs="Arial"/>
                <w:sz w:val="18"/>
                <w:szCs w:val="18"/>
                <w:lang w:val="en-AU"/>
              </w:rPr>
              <w:t xml:space="preserve">crisis </w:t>
            </w:r>
            <w:r w:rsidR="007A5DC2" w:rsidRPr="00210A25">
              <w:rPr>
                <w:rFonts w:eastAsia="Calibri" w:cs="Arial"/>
                <w:sz w:val="18"/>
                <w:szCs w:val="18"/>
                <w:lang w:val="en-AU"/>
              </w:rPr>
              <w:t xml:space="preserve">that </w:t>
            </w:r>
            <w:r w:rsidR="0051366F" w:rsidRPr="00210A25">
              <w:rPr>
                <w:rFonts w:eastAsia="Calibri" w:cs="Arial"/>
                <w:sz w:val="18"/>
                <w:szCs w:val="18"/>
                <w:lang w:val="en-AU"/>
              </w:rPr>
              <w:t xml:space="preserve">I </w:t>
            </w:r>
            <w:r w:rsidR="007A5DC2" w:rsidRPr="00210A25">
              <w:rPr>
                <w:rFonts w:eastAsia="Calibri" w:cs="Arial"/>
                <w:sz w:val="18"/>
                <w:szCs w:val="18"/>
                <w:lang w:val="en-AU"/>
              </w:rPr>
              <w:t>struggle to cope with and</w:t>
            </w:r>
            <w:r w:rsidR="00FB36E5" w:rsidRPr="00210A25">
              <w:rPr>
                <w:rFonts w:eastAsia="Calibri" w:cs="Arial"/>
                <w:sz w:val="18"/>
                <w:szCs w:val="18"/>
                <w:lang w:val="en-AU"/>
              </w:rPr>
              <w:t xml:space="preserve"> </w:t>
            </w:r>
            <w:r>
              <w:rPr>
                <w:rFonts w:eastAsia="Calibri" w:cs="Arial"/>
                <w:sz w:val="18"/>
                <w:szCs w:val="18"/>
                <w:lang w:val="en-AU"/>
              </w:rPr>
              <w:t xml:space="preserve">this </w:t>
            </w:r>
            <w:r w:rsidR="00FB36E5" w:rsidRPr="00210A25">
              <w:rPr>
                <w:rFonts w:eastAsia="Calibri" w:cs="Arial"/>
                <w:sz w:val="18"/>
                <w:szCs w:val="18"/>
                <w:lang w:val="en-AU"/>
              </w:rPr>
              <w:t xml:space="preserve">has </w:t>
            </w:r>
            <w:r w:rsidR="00654231">
              <w:rPr>
                <w:rFonts w:eastAsia="Calibri" w:cs="Arial"/>
                <w:sz w:val="18"/>
                <w:szCs w:val="18"/>
                <w:lang w:val="en-AU"/>
              </w:rPr>
              <w:t xml:space="preserve">a </w:t>
            </w:r>
            <w:r w:rsidR="007A5DC2" w:rsidRPr="00210A25">
              <w:rPr>
                <w:rFonts w:eastAsia="Calibri" w:cs="Arial"/>
                <w:sz w:val="18"/>
                <w:szCs w:val="18"/>
                <w:lang w:val="en-AU"/>
              </w:rPr>
              <w:t>ne</w:t>
            </w:r>
            <w:r w:rsidR="0051366F" w:rsidRPr="00210A25">
              <w:rPr>
                <w:rFonts w:eastAsia="Calibri" w:cs="Arial"/>
                <w:sz w:val="18"/>
                <w:szCs w:val="18"/>
                <w:lang w:val="en-AU"/>
              </w:rPr>
              <w:t>gative impact on my life</w:t>
            </w:r>
            <w:r w:rsidR="009B007A" w:rsidRPr="00210A25">
              <w:rPr>
                <w:rFonts w:eastAsia="Calibri" w:cs="Arial"/>
                <w:sz w:val="18"/>
                <w:szCs w:val="18"/>
                <w:lang w:val="en-AU"/>
              </w:rPr>
              <w:t>.</w:t>
            </w:r>
          </w:p>
        </w:tc>
        <w:tc>
          <w:tcPr>
            <w:tcW w:w="1766" w:type="dxa"/>
            <w:tcBorders>
              <w:top w:val="single" w:sz="4" w:space="0" w:color="FFFFFF" w:themeColor="background1"/>
              <w:bottom w:val="single" w:sz="4" w:space="0" w:color="FFFFFF" w:themeColor="background1"/>
            </w:tcBorders>
            <w:shd w:val="clear" w:color="auto" w:fill="D9D9D9" w:themeFill="background1" w:themeFillShade="D9"/>
          </w:tcPr>
          <w:p w14:paraId="6A8AC0DB" w14:textId="77777777" w:rsidR="0051366F" w:rsidRPr="00210A25" w:rsidRDefault="0051366F" w:rsidP="007A5DC2">
            <w:pPr>
              <w:rPr>
                <w:rFonts w:eastAsia="Calibri" w:cs="Arial"/>
                <w:sz w:val="18"/>
                <w:szCs w:val="18"/>
                <w:lang w:val="en-AU"/>
              </w:rPr>
            </w:pPr>
            <w:r w:rsidRPr="00210A25">
              <w:rPr>
                <w:rFonts w:eastAsia="Calibri" w:cs="Arial"/>
                <w:sz w:val="18"/>
                <w:szCs w:val="18"/>
                <w:lang w:val="en-AU"/>
              </w:rPr>
              <w:t xml:space="preserve">The </w:t>
            </w:r>
            <w:r w:rsidR="0020573A">
              <w:rPr>
                <w:rFonts w:eastAsia="Calibri" w:cs="Arial"/>
                <w:sz w:val="18"/>
                <w:szCs w:val="18"/>
                <w:lang w:val="en-AU"/>
              </w:rPr>
              <w:t xml:space="preserve">immediate </w:t>
            </w:r>
            <w:r w:rsidRPr="00210A25">
              <w:rPr>
                <w:rFonts w:eastAsia="Calibri" w:cs="Arial"/>
                <w:sz w:val="18"/>
                <w:szCs w:val="18"/>
                <w:lang w:val="en-AU"/>
              </w:rPr>
              <w:t xml:space="preserve">crisis I am </w:t>
            </w:r>
            <w:r w:rsidR="00194F29" w:rsidRPr="00210A25">
              <w:rPr>
                <w:rFonts w:eastAsia="Calibri" w:cs="Arial"/>
                <w:sz w:val="18"/>
                <w:szCs w:val="18"/>
                <w:lang w:val="en-AU"/>
              </w:rPr>
              <w:t xml:space="preserve">facing </w:t>
            </w:r>
            <w:r w:rsidR="007A5DC2" w:rsidRPr="00210A25">
              <w:rPr>
                <w:rFonts w:eastAsia="Calibri" w:cs="Arial"/>
                <w:sz w:val="18"/>
                <w:szCs w:val="18"/>
                <w:lang w:val="en-AU"/>
              </w:rPr>
              <w:t xml:space="preserve">is difficult and </w:t>
            </w:r>
            <w:r w:rsidRPr="00210A25">
              <w:rPr>
                <w:rFonts w:eastAsia="Calibri" w:cs="Arial"/>
                <w:sz w:val="18"/>
                <w:szCs w:val="18"/>
                <w:lang w:val="en-AU"/>
              </w:rPr>
              <w:t xml:space="preserve">has </w:t>
            </w:r>
            <w:r w:rsidR="00C72782" w:rsidRPr="00210A25">
              <w:rPr>
                <w:rFonts w:eastAsia="Calibri" w:cs="Arial"/>
                <w:sz w:val="18"/>
                <w:szCs w:val="18"/>
                <w:lang w:val="en-AU"/>
              </w:rPr>
              <w:t xml:space="preserve">a </w:t>
            </w:r>
            <w:r w:rsidRPr="00210A25">
              <w:rPr>
                <w:rFonts w:eastAsia="Calibri" w:cs="Arial"/>
                <w:sz w:val="18"/>
                <w:szCs w:val="18"/>
                <w:lang w:val="en-AU"/>
              </w:rPr>
              <w:t>negative impact on my life</w:t>
            </w:r>
            <w:r w:rsidR="009B007A" w:rsidRPr="00210A25">
              <w:rPr>
                <w:rFonts w:eastAsia="Calibri" w:cs="Arial"/>
                <w:sz w:val="18"/>
                <w:szCs w:val="18"/>
                <w:lang w:val="en-AU"/>
              </w:rPr>
              <w:t>.</w:t>
            </w:r>
            <w:r w:rsidR="0020573A">
              <w:rPr>
                <w:rFonts w:eastAsia="Calibri" w:cs="Arial"/>
                <w:sz w:val="18"/>
                <w:szCs w:val="18"/>
                <w:lang w:val="en-AU"/>
              </w:rPr>
              <w:t xml:space="preserve"> I am interested in improving this.</w:t>
            </w:r>
          </w:p>
        </w:tc>
        <w:tc>
          <w:tcPr>
            <w:tcW w:w="2075" w:type="dxa"/>
            <w:tcBorders>
              <w:top w:val="single" w:sz="4" w:space="0" w:color="FFFFFF" w:themeColor="background1"/>
              <w:bottom w:val="single" w:sz="4" w:space="0" w:color="FFFFFF" w:themeColor="background1"/>
            </w:tcBorders>
            <w:shd w:val="clear" w:color="auto" w:fill="D9D9D9" w:themeFill="background1" w:themeFillShade="D9"/>
          </w:tcPr>
          <w:p w14:paraId="6815700B" w14:textId="55ADD602" w:rsidR="0051366F" w:rsidRPr="00210A25" w:rsidRDefault="0051366F">
            <w:pPr>
              <w:rPr>
                <w:rFonts w:eastAsia="Calibri" w:cs="Arial"/>
                <w:sz w:val="18"/>
                <w:szCs w:val="18"/>
                <w:lang w:val="en-AU"/>
              </w:rPr>
            </w:pPr>
            <w:r w:rsidRPr="00210A25">
              <w:rPr>
                <w:rFonts w:eastAsia="Calibri" w:cs="Arial"/>
                <w:sz w:val="18"/>
                <w:szCs w:val="18"/>
                <w:lang w:val="en-AU"/>
              </w:rPr>
              <w:t>The</w:t>
            </w:r>
            <w:r w:rsidR="0020573A">
              <w:rPr>
                <w:rFonts w:eastAsia="Calibri" w:cs="Arial"/>
                <w:sz w:val="18"/>
                <w:szCs w:val="18"/>
                <w:lang w:val="en-AU"/>
              </w:rPr>
              <w:t xml:space="preserve"> immediate</w:t>
            </w:r>
            <w:r w:rsidRPr="00210A25">
              <w:rPr>
                <w:rFonts w:eastAsia="Calibri" w:cs="Arial"/>
                <w:sz w:val="18"/>
                <w:szCs w:val="18"/>
                <w:lang w:val="en-AU"/>
              </w:rPr>
              <w:t xml:space="preserve"> crisis I am </w:t>
            </w:r>
            <w:r w:rsidR="00194F29" w:rsidRPr="00210A25">
              <w:rPr>
                <w:rFonts w:eastAsia="Calibri" w:cs="Arial"/>
                <w:sz w:val="18"/>
                <w:szCs w:val="18"/>
                <w:lang w:val="en-AU"/>
              </w:rPr>
              <w:t xml:space="preserve">facing </w:t>
            </w:r>
            <w:r w:rsidR="00C72782" w:rsidRPr="00210A25">
              <w:rPr>
                <w:rFonts w:eastAsia="Calibri" w:cs="Arial"/>
                <w:sz w:val="18"/>
                <w:szCs w:val="18"/>
                <w:lang w:val="en-AU"/>
              </w:rPr>
              <w:t xml:space="preserve">is </w:t>
            </w:r>
            <w:r w:rsidR="007968E8" w:rsidRPr="00210A25">
              <w:rPr>
                <w:rFonts w:eastAsia="Calibri" w:cs="Arial"/>
                <w:sz w:val="18"/>
                <w:szCs w:val="18"/>
                <w:lang w:val="en-AU"/>
              </w:rPr>
              <w:t>sometimes</w:t>
            </w:r>
            <w:r w:rsidRPr="00210A25">
              <w:rPr>
                <w:rFonts w:eastAsia="Calibri" w:cs="Arial"/>
                <w:sz w:val="18"/>
                <w:szCs w:val="18"/>
                <w:lang w:val="en-AU"/>
              </w:rPr>
              <w:t xml:space="preserve"> </w:t>
            </w:r>
            <w:r w:rsidR="00C72782" w:rsidRPr="00210A25">
              <w:rPr>
                <w:rFonts w:eastAsia="Calibri" w:cs="Arial"/>
                <w:sz w:val="18"/>
                <w:szCs w:val="18"/>
                <w:lang w:val="en-AU"/>
              </w:rPr>
              <w:t xml:space="preserve">difficult </w:t>
            </w:r>
            <w:r w:rsidR="0020573A">
              <w:rPr>
                <w:rFonts w:eastAsia="Calibri" w:cs="Arial"/>
                <w:sz w:val="18"/>
                <w:szCs w:val="18"/>
                <w:lang w:val="en-AU"/>
              </w:rPr>
              <w:t>but I am working with a service to improve this</w:t>
            </w:r>
            <w:r w:rsidR="009B007A" w:rsidRPr="00210A25">
              <w:rPr>
                <w:rFonts w:eastAsia="Calibri" w:cs="Arial"/>
                <w:sz w:val="18"/>
                <w:szCs w:val="18"/>
                <w:lang w:val="en-AU"/>
              </w:rPr>
              <w:t>.</w:t>
            </w:r>
          </w:p>
        </w:tc>
        <w:tc>
          <w:tcPr>
            <w:tcW w:w="1620" w:type="dxa"/>
            <w:tcBorders>
              <w:top w:val="single" w:sz="4" w:space="0" w:color="FFFFFF" w:themeColor="background1"/>
              <w:bottom w:val="single" w:sz="4" w:space="0" w:color="FFFFFF" w:themeColor="background1"/>
            </w:tcBorders>
            <w:shd w:val="clear" w:color="auto" w:fill="D9D9D9" w:themeFill="background1" w:themeFillShade="D9"/>
          </w:tcPr>
          <w:p w14:paraId="197831B6" w14:textId="42EE9C77" w:rsidR="0051366F" w:rsidRPr="00210A25" w:rsidRDefault="0051366F">
            <w:pPr>
              <w:rPr>
                <w:rFonts w:eastAsia="Calibri" w:cs="Arial"/>
                <w:sz w:val="18"/>
                <w:szCs w:val="18"/>
                <w:lang w:val="en-AU"/>
              </w:rPr>
            </w:pPr>
            <w:r w:rsidRPr="00210A25">
              <w:rPr>
                <w:rFonts w:eastAsia="Calibri" w:cs="Arial"/>
                <w:sz w:val="18"/>
                <w:szCs w:val="18"/>
                <w:lang w:val="en-AU"/>
              </w:rPr>
              <w:t xml:space="preserve">The crisis I am </w:t>
            </w:r>
            <w:r w:rsidR="00194F29" w:rsidRPr="00210A25">
              <w:rPr>
                <w:rFonts w:eastAsia="Calibri" w:cs="Arial"/>
                <w:sz w:val="18"/>
                <w:szCs w:val="18"/>
                <w:lang w:val="en-AU"/>
              </w:rPr>
              <w:t xml:space="preserve">facing </w:t>
            </w:r>
            <w:r w:rsidR="002443A1" w:rsidRPr="00210A25">
              <w:rPr>
                <w:rFonts w:eastAsia="Calibri" w:cs="Arial"/>
                <w:sz w:val="18"/>
                <w:szCs w:val="18"/>
                <w:lang w:val="en-AU"/>
              </w:rPr>
              <w:t xml:space="preserve">is lessening and the </w:t>
            </w:r>
            <w:r w:rsidR="0020573A">
              <w:rPr>
                <w:rFonts w:eastAsia="Calibri" w:cs="Arial"/>
                <w:sz w:val="18"/>
                <w:szCs w:val="18"/>
                <w:lang w:val="en-AU"/>
              </w:rPr>
              <w:t>service I am working with has helped me improve this</w:t>
            </w:r>
            <w:r w:rsidR="009B007A" w:rsidRPr="00210A25">
              <w:rPr>
                <w:rFonts w:eastAsia="Calibri" w:cs="Arial"/>
                <w:sz w:val="18"/>
                <w:szCs w:val="18"/>
                <w:lang w:val="en-AU"/>
              </w:rPr>
              <w:t>.</w:t>
            </w:r>
          </w:p>
        </w:tc>
        <w:tc>
          <w:tcPr>
            <w:tcW w:w="1662" w:type="dxa"/>
            <w:tcBorders>
              <w:top w:val="single" w:sz="4" w:space="0" w:color="FFFFFF" w:themeColor="background1"/>
              <w:bottom w:val="single" w:sz="4" w:space="0" w:color="FFFFFF" w:themeColor="background1"/>
            </w:tcBorders>
            <w:shd w:val="clear" w:color="auto" w:fill="D9D9D9" w:themeFill="background1" w:themeFillShade="D9"/>
          </w:tcPr>
          <w:p w14:paraId="3317D32F" w14:textId="77777777" w:rsidR="0051366F" w:rsidRPr="00210A25" w:rsidRDefault="0051366F" w:rsidP="00194F29">
            <w:pPr>
              <w:rPr>
                <w:rFonts w:eastAsia="Calibri" w:cs="Arial"/>
                <w:sz w:val="18"/>
                <w:szCs w:val="18"/>
                <w:lang w:val="en-AU"/>
              </w:rPr>
            </w:pPr>
            <w:r w:rsidRPr="00210A25">
              <w:rPr>
                <w:rFonts w:eastAsia="Calibri" w:cs="Arial"/>
                <w:sz w:val="18"/>
                <w:szCs w:val="18"/>
                <w:lang w:val="en-AU"/>
              </w:rPr>
              <w:t>I am</w:t>
            </w:r>
            <w:r w:rsidR="009B33C7" w:rsidRPr="00210A25">
              <w:rPr>
                <w:rFonts w:eastAsia="Calibri" w:cs="Arial"/>
                <w:sz w:val="18"/>
                <w:szCs w:val="18"/>
                <w:lang w:val="en-AU"/>
              </w:rPr>
              <w:t xml:space="preserve"> no longer </w:t>
            </w:r>
            <w:r w:rsidR="00194F29" w:rsidRPr="00210A25">
              <w:rPr>
                <w:rFonts w:eastAsia="Calibri" w:cs="Arial"/>
                <w:sz w:val="18"/>
                <w:szCs w:val="18"/>
                <w:lang w:val="en-AU"/>
              </w:rPr>
              <w:t xml:space="preserve">facing </w:t>
            </w:r>
            <w:r w:rsidR="009B33C7" w:rsidRPr="00210A25">
              <w:rPr>
                <w:rFonts w:eastAsia="Calibri" w:cs="Arial"/>
                <w:sz w:val="18"/>
                <w:szCs w:val="18"/>
                <w:lang w:val="en-AU"/>
              </w:rPr>
              <w:t>a</w:t>
            </w:r>
            <w:r w:rsidR="0020573A">
              <w:rPr>
                <w:rFonts w:eastAsia="Calibri" w:cs="Arial"/>
                <w:sz w:val="18"/>
                <w:szCs w:val="18"/>
                <w:lang w:val="en-AU"/>
              </w:rPr>
              <w:t>n immediate</w:t>
            </w:r>
            <w:r w:rsidR="009B33C7" w:rsidRPr="00210A25">
              <w:rPr>
                <w:rFonts w:eastAsia="Calibri" w:cs="Arial"/>
                <w:sz w:val="18"/>
                <w:szCs w:val="18"/>
                <w:lang w:val="en-AU"/>
              </w:rPr>
              <w:t xml:space="preserve"> crisis</w:t>
            </w:r>
            <w:r w:rsidR="0020573A">
              <w:rPr>
                <w:rFonts w:eastAsia="Calibri" w:cs="Arial"/>
                <w:sz w:val="18"/>
                <w:szCs w:val="18"/>
                <w:lang w:val="en-AU"/>
              </w:rPr>
              <w:t xml:space="preserve"> and the service helped me manage this</w:t>
            </w:r>
            <w:r w:rsidR="009B007A" w:rsidRPr="00210A25">
              <w:rPr>
                <w:rFonts w:eastAsia="Calibri" w:cs="Arial"/>
                <w:sz w:val="18"/>
                <w:szCs w:val="18"/>
                <w:lang w:val="en-AU"/>
              </w:rPr>
              <w:t>.</w:t>
            </w:r>
          </w:p>
        </w:tc>
      </w:tr>
      <w:tr w:rsidR="00C65D02" w:rsidRPr="00494E74" w14:paraId="03E1E64E" w14:textId="77777777" w:rsidTr="00C65D02">
        <w:tblPrEx>
          <w:tblLook w:val="04A0" w:firstRow="1" w:lastRow="0" w:firstColumn="1" w:lastColumn="0" w:noHBand="0" w:noVBand="1"/>
        </w:tblPrEx>
        <w:tc>
          <w:tcPr>
            <w:tcW w:w="1676" w:type="dxa"/>
            <w:tcBorders>
              <w:top w:val="single" w:sz="4" w:space="0" w:color="FFFFFF" w:themeColor="background1"/>
              <w:bottom w:val="single" w:sz="4" w:space="0" w:color="FFFFFF" w:themeColor="background1"/>
            </w:tcBorders>
            <w:shd w:val="clear" w:color="auto" w:fill="D9D9D9" w:themeFill="background1" w:themeFillShade="D9"/>
          </w:tcPr>
          <w:p w14:paraId="02BB2FDA" w14:textId="77777777" w:rsidR="000532FB" w:rsidRPr="00210A25" w:rsidRDefault="000532FB" w:rsidP="009C1088">
            <w:pPr>
              <w:rPr>
                <w:rFonts w:eastAsia="Calibri" w:cs="Arial"/>
                <w:b/>
                <w:sz w:val="18"/>
                <w:szCs w:val="18"/>
                <w:lang w:val="en-AU"/>
              </w:rPr>
            </w:pPr>
            <w:r w:rsidRPr="00210A25">
              <w:rPr>
                <w:rFonts w:eastAsia="Calibri" w:cs="Arial"/>
                <w:b/>
                <w:sz w:val="18"/>
                <w:szCs w:val="18"/>
                <w:lang w:val="en-AU"/>
              </w:rPr>
              <w:t>SCORE</w:t>
            </w:r>
          </w:p>
        </w:tc>
        <w:tc>
          <w:tcPr>
            <w:tcW w:w="1647" w:type="dxa"/>
            <w:tcBorders>
              <w:top w:val="single" w:sz="4" w:space="0" w:color="FFFFFF" w:themeColor="background1"/>
              <w:bottom w:val="single" w:sz="4" w:space="0" w:color="FFFFFF" w:themeColor="background1"/>
            </w:tcBorders>
            <w:shd w:val="clear" w:color="auto" w:fill="D9D9D9" w:themeFill="background1" w:themeFillShade="D9"/>
          </w:tcPr>
          <w:p w14:paraId="62277EA2" w14:textId="77777777" w:rsidR="000532FB" w:rsidRPr="00210A25" w:rsidRDefault="000532FB" w:rsidP="009C1088">
            <w:pPr>
              <w:rPr>
                <w:rFonts w:eastAsia="Calibri" w:cs="Arial"/>
                <w:sz w:val="18"/>
                <w:szCs w:val="18"/>
                <w:lang w:val="en-AU"/>
              </w:rPr>
            </w:pPr>
            <w:r w:rsidRPr="00210A25">
              <w:rPr>
                <w:rFonts w:eastAsia="Calibri" w:cs="Arial"/>
                <w:sz w:val="18"/>
                <w:szCs w:val="18"/>
                <w:lang w:val="en-AU"/>
              </w:rPr>
              <w:fldChar w:fldCharType="begin">
                <w:ffData>
                  <w:name w:val="Check1"/>
                  <w:enabled/>
                  <w:calcOnExit w:val="0"/>
                  <w:statusText w:type="text" w:val="Very 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766" w:type="dxa"/>
            <w:tcBorders>
              <w:top w:val="single" w:sz="4" w:space="0" w:color="FFFFFF" w:themeColor="background1"/>
              <w:bottom w:val="single" w:sz="4" w:space="0" w:color="FFFFFF" w:themeColor="background1"/>
            </w:tcBorders>
            <w:shd w:val="clear" w:color="auto" w:fill="D9D9D9" w:themeFill="background1" w:themeFillShade="D9"/>
          </w:tcPr>
          <w:p w14:paraId="2031EECA" w14:textId="77777777" w:rsidR="000532FB" w:rsidRPr="00210A25" w:rsidRDefault="000532FB" w:rsidP="009C1088">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Poor"/>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2075" w:type="dxa"/>
            <w:tcBorders>
              <w:top w:val="single" w:sz="4" w:space="0" w:color="FFFFFF" w:themeColor="background1"/>
              <w:bottom w:val="single" w:sz="4" w:space="0" w:color="FFFFFF" w:themeColor="background1"/>
            </w:tcBorders>
            <w:shd w:val="clear" w:color="auto" w:fill="D9D9D9" w:themeFill="background1" w:themeFillShade="D9"/>
          </w:tcPr>
          <w:p w14:paraId="36A26F02" w14:textId="77777777" w:rsidR="000532FB" w:rsidRPr="00210A25" w:rsidRDefault="000532FB" w:rsidP="009C1088">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Moderate"/>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20" w:type="dxa"/>
            <w:tcBorders>
              <w:top w:val="single" w:sz="4" w:space="0" w:color="FFFFFF" w:themeColor="background1"/>
              <w:bottom w:val="single" w:sz="4" w:space="0" w:color="FFFFFF" w:themeColor="background1"/>
            </w:tcBorders>
            <w:shd w:val="clear" w:color="auto" w:fill="D9D9D9" w:themeFill="background1" w:themeFillShade="D9"/>
          </w:tcPr>
          <w:p w14:paraId="10897F57" w14:textId="77777777" w:rsidR="000532FB" w:rsidRPr="00210A25" w:rsidRDefault="000532FB" w:rsidP="009C1088">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c>
          <w:tcPr>
            <w:tcW w:w="1662" w:type="dxa"/>
            <w:tcBorders>
              <w:top w:val="single" w:sz="4" w:space="0" w:color="FFFFFF" w:themeColor="background1"/>
              <w:bottom w:val="single" w:sz="4" w:space="0" w:color="FFFFFF" w:themeColor="background1"/>
            </w:tcBorders>
            <w:shd w:val="clear" w:color="auto" w:fill="D9D9D9" w:themeFill="background1" w:themeFillShade="D9"/>
          </w:tcPr>
          <w:p w14:paraId="05E6D765" w14:textId="77777777" w:rsidR="000532FB" w:rsidRPr="00210A25" w:rsidRDefault="000532FB" w:rsidP="009C1088">
            <w:pPr>
              <w:rPr>
                <w:rFonts w:eastAsia="Calibri" w:cs="Arial"/>
                <w:sz w:val="18"/>
                <w:szCs w:val="18"/>
                <w:lang w:val="en-AU"/>
              </w:rPr>
            </w:pPr>
            <w:r w:rsidRPr="00210A25">
              <w:rPr>
                <w:rFonts w:eastAsia="Calibri" w:cs="Arial"/>
                <w:sz w:val="18"/>
                <w:szCs w:val="18"/>
                <w:lang w:val="en-AU"/>
              </w:rPr>
              <w:fldChar w:fldCharType="begin">
                <w:ffData>
                  <w:name w:val=""/>
                  <w:enabled/>
                  <w:calcOnExit w:val="0"/>
                  <w:statusText w:type="text" w:val="Very Good"/>
                  <w:checkBox>
                    <w:sizeAuto/>
                    <w:default w:val="0"/>
                  </w:checkBox>
                </w:ffData>
              </w:fldChar>
            </w:r>
            <w:r w:rsidRPr="00210A25">
              <w:rPr>
                <w:rFonts w:eastAsia="Calibri" w:cs="Arial"/>
                <w:sz w:val="18"/>
                <w:szCs w:val="18"/>
                <w:lang w:val="en-AU"/>
              </w:rPr>
              <w:instrText xml:space="preserve"> FORMCHECKBOX </w:instrText>
            </w:r>
            <w:r w:rsidR="00EE195A">
              <w:rPr>
                <w:rFonts w:eastAsia="Calibri" w:cs="Arial"/>
                <w:sz w:val="18"/>
                <w:szCs w:val="18"/>
                <w:lang w:val="en-AU"/>
              </w:rPr>
            </w:r>
            <w:r w:rsidR="00EE195A">
              <w:rPr>
                <w:rFonts w:eastAsia="Calibri" w:cs="Arial"/>
                <w:sz w:val="18"/>
                <w:szCs w:val="18"/>
                <w:lang w:val="en-AU"/>
              </w:rPr>
              <w:fldChar w:fldCharType="separate"/>
            </w:r>
            <w:r w:rsidRPr="00210A25">
              <w:rPr>
                <w:rFonts w:eastAsia="Calibri" w:cs="Arial"/>
                <w:sz w:val="18"/>
                <w:szCs w:val="18"/>
                <w:lang w:val="en-AU"/>
              </w:rPr>
              <w:fldChar w:fldCharType="end"/>
            </w:r>
          </w:p>
        </w:tc>
      </w:tr>
    </w:tbl>
    <w:p w14:paraId="0C4D030C" w14:textId="77777777" w:rsidR="006064A7" w:rsidRPr="00210A25" w:rsidRDefault="006064A7" w:rsidP="003A6E5A">
      <w:pPr>
        <w:rPr>
          <w:lang w:val="en-AU"/>
        </w:rPr>
      </w:pPr>
    </w:p>
    <w:p w14:paraId="017AAC7E" w14:textId="77777777" w:rsidR="00E9355B" w:rsidRPr="00210A25" w:rsidRDefault="00E9355B" w:rsidP="003A6E5A">
      <w:pPr>
        <w:rPr>
          <w:lang w:val="en-AU"/>
        </w:rPr>
      </w:pPr>
    </w:p>
    <w:p w14:paraId="5A381C0A" w14:textId="222F894C" w:rsidR="00E51BBD" w:rsidRPr="00210A25" w:rsidRDefault="00E51BBD">
      <w:pPr>
        <w:widowControl/>
        <w:spacing w:after="200" w:line="276" w:lineRule="auto"/>
        <w:rPr>
          <w:rFonts w:asciiTheme="majorHAnsi" w:hAnsiTheme="majorHAnsi" w:cs="Arial"/>
          <w:bCs/>
          <w:color w:val="005A70"/>
          <w:kern w:val="32"/>
          <w:sz w:val="32"/>
          <w:szCs w:val="32"/>
          <w:lang w:val="en-AU"/>
        </w:rPr>
      </w:pPr>
      <w:r w:rsidRPr="00210A25">
        <w:rPr>
          <w:rFonts w:asciiTheme="majorHAnsi" w:hAnsiTheme="majorHAnsi" w:cs="Arial"/>
          <w:bCs/>
          <w:color w:val="005A70"/>
          <w:kern w:val="32"/>
          <w:sz w:val="32"/>
          <w:szCs w:val="32"/>
          <w:lang w:val="en-AU"/>
        </w:rPr>
        <w:br w:type="page"/>
      </w:r>
    </w:p>
    <w:p w14:paraId="3598834D" w14:textId="77777777" w:rsidR="005253C8" w:rsidRPr="00210A25" w:rsidRDefault="005253C8" w:rsidP="003A6E5A">
      <w:pPr>
        <w:rPr>
          <w:lang w:val="en-AU"/>
        </w:rPr>
      </w:pPr>
      <w:r w:rsidRPr="00210A25">
        <w:rPr>
          <w:rFonts w:asciiTheme="majorHAnsi" w:hAnsiTheme="majorHAnsi" w:cs="Arial"/>
          <w:bCs/>
          <w:color w:val="005A70"/>
          <w:kern w:val="32"/>
          <w:sz w:val="32"/>
          <w:szCs w:val="32"/>
          <w:lang w:val="en-AU"/>
        </w:rPr>
        <w:lastRenderedPageBreak/>
        <w:t>Client Satisfaction SCORE</w:t>
      </w:r>
      <w:r w:rsidR="007933C8" w:rsidRPr="00210A25">
        <w:rPr>
          <w:rFonts w:asciiTheme="majorHAnsi" w:hAnsiTheme="majorHAnsi" w:cs="Arial"/>
          <w:bCs/>
          <w:color w:val="005A70"/>
          <w:kern w:val="32"/>
          <w:sz w:val="32"/>
          <w:szCs w:val="32"/>
          <w:lang w:val="en-AU"/>
        </w:rPr>
        <w:t xml:space="preserve"> </w:t>
      </w:r>
    </w:p>
    <w:p w14:paraId="36F1F3D8" w14:textId="77777777" w:rsidR="00E2496C" w:rsidRPr="00210A25" w:rsidRDefault="006D47BE" w:rsidP="003A6E5A">
      <w:pPr>
        <w:pBdr>
          <w:bar w:val="single" w:sz="4" w:color="auto"/>
        </w:pBdr>
        <w:rPr>
          <w:lang w:val="en-AU"/>
        </w:rPr>
      </w:pPr>
      <w:r w:rsidRPr="00210A25">
        <w:rPr>
          <w:b/>
          <w:sz w:val="18"/>
          <w:szCs w:val="18"/>
          <w:lang w:val="en-AU"/>
        </w:rPr>
        <w:t>After receiving a service, p</w:t>
      </w:r>
      <w:r w:rsidR="00BE7479" w:rsidRPr="00210A25">
        <w:rPr>
          <w:b/>
          <w:sz w:val="18"/>
          <w:szCs w:val="18"/>
          <w:lang w:val="en-AU"/>
        </w:rPr>
        <w:t>lease tick the box under the statement that best describes your circumstance</w:t>
      </w:r>
      <w:r w:rsidRPr="00210A25">
        <w:rPr>
          <w:b/>
          <w:sz w:val="18"/>
          <w:szCs w:val="18"/>
          <w:lang w:val="en-AU"/>
        </w:rPr>
        <w:t>.</w:t>
      </w:r>
      <w:r w:rsidR="00BE7479" w:rsidRPr="00210A25">
        <w:rPr>
          <w:b/>
          <w:sz w:val="18"/>
          <w:szCs w:val="18"/>
          <w:lang w:val="en-AU"/>
        </w:rPr>
        <w:br/>
      </w:r>
    </w:p>
    <w:p w14:paraId="7B247B42" w14:textId="77777777" w:rsidR="00E2496C" w:rsidRPr="00210A25" w:rsidRDefault="00A61905" w:rsidP="003A6E5A">
      <w:pPr>
        <w:rPr>
          <w:b/>
          <w:sz w:val="18"/>
          <w:szCs w:val="18"/>
          <w:lang w:val="en-AU"/>
        </w:rPr>
      </w:pPr>
      <w:r w:rsidRPr="00210A25">
        <w:rPr>
          <w:b/>
          <w:sz w:val="18"/>
          <w:szCs w:val="18"/>
          <w:lang w:val="en-AU"/>
        </w:rPr>
        <w:t>Table 3. Client Satisfaction SCORE</w:t>
      </w:r>
      <w:r w:rsidR="007933C8" w:rsidRPr="00210A25">
        <w:rPr>
          <w:b/>
          <w:sz w:val="18"/>
          <w:szCs w:val="18"/>
          <w:lang w:val="en-AU"/>
        </w:rPr>
        <w:t xml:space="preserve"> </w:t>
      </w:r>
    </w:p>
    <w:tbl>
      <w:tblPr>
        <w:tblStyle w:val="TableGrid"/>
        <w:tblW w:w="10468" w:type="dxa"/>
        <w:tblInd w:w="-10" w:type="dxa"/>
        <w:tblLook w:val="04A0" w:firstRow="1" w:lastRow="0" w:firstColumn="1" w:lastColumn="0" w:noHBand="0" w:noVBand="1"/>
        <w:tblCaption w:val="Client Satisfaction SCORE table"/>
        <w:tblDescription w:val="Client Satisfaction SCORE table"/>
      </w:tblPr>
      <w:tblGrid>
        <w:gridCol w:w="2796"/>
        <w:gridCol w:w="1483"/>
        <w:gridCol w:w="1714"/>
        <w:gridCol w:w="1667"/>
        <w:gridCol w:w="1561"/>
        <w:gridCol w:w="1247"/>
      </w:tblGrid>
      <w:tr w:rsidR="00BE7479" w:rsidRPr="00494E74" w14:paraId="3E39A074" w14:textId="77777777" w:rsidTr="00210A25">
        <w:trPr>
          <w:trHeight w:val="885"/>
          <w:tblHeader/>
        </w:trPr>
        <w:tc>
          <w:tcPr>
            <w:tcW w:w="2796" w:type="dxa"/>
            <w:shd w:val="clear" w:color="auto" w:fill="17365D" w:themeFill="text2" w:themeFillShade="BF"/>
          </w:tcPr>
          <w:p w14:paraId="4199925B"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SCORE</w:t>
            </w:r>
          </w:p>
          <w:p w14:paraId="3B907ECE" w14:textId="77777777" w:rsidR="00BE7479" w:rsidRPr="00210A25" w:rsidRDefault="00BE7479" w:rsidP="00CE2C82">
            <w:pPr>
              <w:rPr>
                <w:b/>
                <w:color w:val="FFFFFF" w:themeColor="background1"/>
                <w:sz w:val="18"/>
                <w:szCs w:val="18"/>
                <w:lang w:val="en-AU"/>
              </w:rPr>
            </w:pPr>
          </w:p>
          <w:p w14:paraId="315D8532"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 xml:space="preserve">Satisfaction </w:t>
            </w:r>
            <w:r w:rsidR="00A45E17" w:rsidRPr="00210A25">
              <w:rPr>
                <w:b/>
                <w:color w:val="FFFFFF" w:themeColor="background1"/>
                <w:sz w:val="18"/>
                <w:szCs w:val="18"/>
                <w:lang w:val="en-AU"/>
              </w:rPr>
              <w:t>d</w:t>
            </w:r>
            <w:r w:rsidRPr="00210A25">
              <w:rPr>
                <w:b/>
                <w:color w:val="FFFFFF" w:themeColor="background1"/>
                <w:sz w:val="18"/>
                <w:szCs w:val="18"/>
                <w:lang w:val="en-AU"/>
              </w:rPr>
              <w:t>omain</w:t>
            </w:r>
          </w:p>
        </w:tc>
        <w:tc>
          <w:tcPr>
            <w:tcW w:w="1483" w:type="dxa"/>
            <w:shd w:val="clear" w:color="auto" w:fill="17365D" w:themeFill="text2" w:themeFillShade="BF"/>
          </w:tcPr>
          <w:p w14:paraId="6BCB9944"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1</w:t>
            </w:r>
          </w:p>
          <w:p w14:paraId="7CC3B831" w14:textId="77777777" w:rsidR="00BE7479" w:rsidRPr="00210A25" w:rsidRDefault="00BE7479" w:rsidP="00CE2C82">
            <w:pPr>
              <w:rPr>
                <w:b/>
                <w:color w:val="FFFFFF" w:themeColor="background1"/>
                <w:sz w:val="18"/>
                <w:szCs w:val="18"/>
                <w:lang w:val="en-AU"/>
              </w:rPr>
            </w:pPr>
          </w:p>
          <w:p w14:paraId="7B7E1E9E"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Disagree</w:t>
            </w:r>
          </w:p>
        </w:tc>
        <w:tc>
          <w:tcPr>
            <w:tcW w:w="1714" w:type="dxa"/>
            <w:shd w:val="clear" w:color="auto" w:fill="17365D" w:themeFill="text2" w:themeFillShade="BF"/>
          </w:tcPr>
          <w:p w14:paraId="3069861D"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2</w:t>
            </w:r>
          </w:p>
          <w:p w14:paraId="5B4AE3F8" w14:textId="77777777" w:rsidR="00BE7479" w:rsidRPr="00210A25" w:rsidRDefault="00BE7479" w:rsidP="00CE2C82">
            <w:pPr>
              <w:rPr>
                <w:b/>
                <w:color w:val="FFFFFF" w:themeColor="background1"/>
                <w:sz w:val="18"/>
                <w:szCs w:val="18"/>
                <w:lang w:val="en-AU"/>
              </w:rPr>
            </w:pPr>
          </w:p>
          <w:p w14:paraId="63188E56"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Tend to Disagree</w:t>
            </w:r>
          </w:p>
        </w:tc>
        <w:tc>
          <w:tcPr>
            <w:tcW w:w="1667" w:type="dxa"/>
            <w:shd w:val="clear" w:color="auto" w:fill="17365D" w:themeFill="text2" w:themeFillShade="BF"/>
          </w:tcPr>
          <w:p w14:paraId="40197300"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3</w:t>
            </w:r>
          </w:p>
          <w:p w14:paraId="2B5DA736" w14:textId="77777777" w:rsidR="00BE7479" w:rsidRPr="00210A25" w:rsidRDefault="00BE7479" w:rsidP="00CE2C82">
            <w:pPr>
              <w:rPr>
                <w:b/>
                <w:color w:val="FFFFFF" w:themeColor="background1"/>
                <w:sz w:val="18"/>
                <w:szCs w:val="18"/>
                <w:lang w:val="en-AU"/>
              </w:rPr>
            </w:pPr>
          </w:p>
          <w:p w14:paraId="42E47EC9"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Neither Agree nor Disagree</w:t>
            </w:r>
          </w:p>
        </w:tc>
        <w:tc>
          <w:tcPr>
            <w:tcW w:w="1561" w:type="dxa"/>
            <w:shd w:val="clear" w:color="auto" w:fill="17365D" w:themeFill="text2" w:themeFillShade="BF"/>
          </w:tcPr>
          <w:p w14:paraId="52E0B963"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4</w:t>
            </w:r>
          </w:p>
          <w:p w14:paraId="1234F90A" w14:textId="77777777" w:rsidR="00BE7479" w:rsidRPr="00210A25" w:rsidRDefault="00BE7479" w:rsidP="00CE2C82">
            <w:pPr>
              <w:rPr>
                <w:b/>
                <w:color w:val="FFFFFF" w:themeColor="background1"/>
                <w:sz w:val="18"/>
                <w:szCs w:val="18"/>
                <w:lang w:val="en-AU"/>
              </w:rPr>
            </w:pPr>
          </w:p>
          <w:p w14:paraId="1542A198"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Tend to Agree</w:t>
            </w:r>
          </w:p>
        </w:tc>
        <w:tc>
          <w:tcPr>
            <w:tcW w:w="1247" w:type="dxa"/>
            <w:shd w:val="clear" w:color="auto" w:fill="17365D" w:themeFill="text2" w:themeFillShade="BF"/>
          </w:tcPr>
          <w:p w14:paraId="383DF719"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5</w:t>
            </w:r>
          </w:p>
          <w:p w14:paraId="3C3D3A5F" w14:textId="77777777" w:rsidR="00BE7479" w:rsidRPr="00210A25" w:rsidRDefault="00BE7479" w:rsidP="00CE2C82">
            <w:pPr>
              <w:rPr>
                <w:b/>
                <w:color w:val="FFFFFF" w:themeColor="background1"/>
                <w:sz w:val="18"/>
                <w:szCs w:val="18"/>
                <w:lang w:val="en-AU"/>
              </w:rPr>
            </w:pPr>
          </w:p>
          <w:p w14:paraId="13F52282" w14:textId="77777777" w:rsidR="00BE7479" w:rsidRPr="00210A25" w:rsidRDefault="00BE7479" w:rsidP="00CE2C82">
            <w:pPr>
              <w:rPr>
                <w:b/>
                <w:color w:val="FFFFFF" w:themeColor="background1"/>
                <w:sz w:val="18"/>
                <w:szCs w:val="18"/>
                <w:lang w:val="en-AU"/>
              </w:rPr>
            </w:pPr>
            <w:r w:rsidRPr="00210A25">
              <w:rPr>
                <w:b/>
                <w:color w:val="FFFFFF" w:themeColor="background1"/>
                <w:sz w:val="18"/>
                <w:szCs w:val="18"/>
                <w:lang w:val="en-AU"/>
              </w:rPr>
              <w:t>Agree</w:t>
            </w:r>
          </w:p>
        </w:tc>
      </w:tr>
      <w:tr w:rsidR="00A61905" w:rsidRPr="00494E74" w14:paraId="564110F2" w14:textId="77777777" w:rsidTr="00210A25">
        <w:tblPrEx>
          <w:tblBorders>
            <w:insideH w:val="none" w:sz="0" w:space="0" w:color="auto"/>
          </w:tblBorders>
        </w:tblPrEx>
        <w:trPr>
          <w:trHeight w:val="537"/>
        </w:trPr>
        <w:tc>
          <w:tcPr>
            <w:tcW w:w="2796" w:type="dxa"/>
            <w:shd w:val="clear" w:color="auto" w:fill="FFFFFF" w:themeFill="background1"/>
          </w:tcPr>
          <w:p w14:paraId="43CD6A11" w14:textId="77777777" w:rsidR="006064A7" w:rsidRPr="00210A25" w:rsidRDefault="006064A7" w:rsidP="003A6E5A">
            <w:pPr>
              <w:rPr>
                <w:rFonts w:eastAsia="Calibri" w:cs="Arial"/>
                <w:b/>
                <w:sz w:val="18"/>
                <w:szCs w:val="18"/>
                <w:lang w:val="en-AU"/>
              </w:rPr>
            </w:pPr>
            <w:r w:rsidRPr="00210A25">
              <w:rPr>
                <w:rFonts w:eastAsia="Calibri" w:cs="Arial"/>
                <w:sz w:val="18"/>
                <w:szCs w:val="18"/>
                <w:lang w:val="en-AU"/>
              </w:rPr>
              <w:t>The service listened to me and understood my issues</w:t>
            </w:r>
            <w:r w:rsidR="009B007A" w:rsidRPr="00210A25">
              <w:rPr>
                <w:rFonts w:eastAsia="Calibri" w:cs="Arial"/>
                <w:sz w:val="18"/>
                <w:szCs w:val="18"/>
                <w:lang w:val="en-AU"/>
              </w:rPr>
              <w:t>.</w:t>
            </w:r>
          </w:p>
        </w:tc>
        <w:tc>
          <w:tcPr>
            <w:tcW w:w="1483" w:type="dxa"/>
            <w:shd w:val="clear" w:color="auto" w:fill="FFFFFF" w:themeFill="background1"/>
          </w:tcPr>
          <w:p w14:paraId="3A6AE58B"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 xml:space="preserve">The service does not listen or understand my issues </w:t>
            </w:r>
            <w:r w:rsidR="000A3E0A" w:rsidRPr="00210A25">
              <w:rPr>
                <w:rFonts w:eastAsia="Calibri" w:cs="Arial"/>
                <w:sz w:val="16"/>
                <w:szCs w:val="16"/>
                <w:lang w:val="en-AU"/>
              </w:rPr>
              <w:t>at all</w:t>
            </w:r>
            <w:r w:rsidR="009B007A" w:rsidRPr="00210A25">
              <w:rPr>
                <w:rFonts w:eastAsia="Calibri" w:cs="Arial"/>
                <w:sz w:val="16"/>
                <w:szCs w:val="16"/>
                <w:lang w:val="en-AU"/>
              </w:rPr>
              <w:t>.</w:t>
            </w:r>
          </w:p>
        </w:tc>
        <w:tc>
          <w:tcPr>
            <w:tcW w:w="1714" w:type="dxa"/>
            <w:shd w:val="clear" w:color="auto" w:fill="FFFFFF" w:themeFill="background1"/>
          </w:tcPr>
          <w:p w14:paraId="31F4D765"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The service listens a little bit or understands some of my issues</w:t>
            </w:r>
            <w:r w:rsidR="009B007A" w:rsidRPr="00210A25">
              <w:rPr>
                <w:rFonts w:eastAsia="Calibri" w:cs="Arial"/>
                <w:sz w:val="16"/>
                <w:szCs w:val="16"/>
                <w:lang w:val="en-AU"/>
              </w:rPr>
              <w:t>.</w:t>
            </w:r>
          </w:p>
        </w:tc>
        <w:tc>
          <w:tcPr>
            <w:tcW w:w="1667" w:type="dxa"/>
            <w:shd w:val="clear" w:color="auto" w:fill="FFFFFF" w:themeFill="background1"/>
          </w:tcPr>
          <w:p w14:paraId="18F805A0"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The service sometimes listens or understands my issues</w:t>
            </w:r>
            <w:r w:rsidR="009B007A" w:rsidRPr="00210A25">
              <w:rPr>
                <w:rFonts w:eastAsia="Calibri" w:cs="Arial"/>
                <w:sz w:val="16"/>
                <w:szCs w:val="16"/>
                <w:lang w:val="en-AU"/>
              </w:rPr>
              <w:t>.</w:t>
            </w:r>
          </w:p>
        </w:tc>
        <w:tc>
          <w:tcPr>
            <w:tcW w:w="1561" w:type="dxa"/>
            <w:shd w:val="clear" w:color="auto" w:fill="FFFFFF" w:themeFill="background1"/>
          </w:tcPr>
          <w:p w14:paraId="7DFC8CFC"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The service listens to me and understands my issues a lot of the time</w:t>
            </w:r>
            <w:r w:rsidR="009B007A" w:rsidRPr="00210A25">
              <w:rPr>
                <w:rFonts w:eastAsia="Calibri" w:cs="Arial"/>
                <w:sz w:val="16"/>
                <w:szCs w:val="16"/>
                <w:lang w:val="en-AU"/>
              </w:rPr>
              <w:t>.</w:t>
            </w:r>
          </w:p>
        </w:tc>
        <w:tc>
          <w:tcPr>
            <w:tcW w:w="1247" w:type="dxa"/>
            <w:shd w:val="clear" w:color="auto" w:fill="FFFFFF" w:themeFill="background1"/>
          </w:tcPr>
          <w:p w14:paraId="5CB992C9"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The service a</w:t>
            </w:r>
            <w:r w:rsidR="000A3E0A" w:rsidRPr="00210A25">
              <w:rPr>
                <w:rFonts w:eastAsia="Calibri" w:cs="Arial"/>
                <w:sz w:val="16"/>
                <w:szCs w:val="16"/>
                <w:lang w:val="en-AU"/>
              </w:rPr>
              <w:t>lways</w:t>
            </w:r>
            <w:r w:rsidRPr="00210A25">
              <w:rPr>
                <w:rFonts w:eastAsia="Calibri" w:cs="Arial"/>
                <w:sz w:val="16"/>
                <w:szCs w:val="16"/>
                <w:lang w:val="en-AU"/>
              </w:rPr>
              <w:t xml:space="preserve"> listens to me and understands my issues</w:t>
            </w:r>
            <w:r w:rsidR="009B007A" w:rsidRPr="00210A25">
              <w:rPr>
                <w:rFonts w:eastAsia="Calibri" w:cs="Arial"/>
                <w:sz w:val="16"/>
                <w:szCs w:val="16"/>
                <w:lang w:val="en-AU"/>
              </w:rPr>
              <w:t>.</w:t>
            </w:r>
          </w:p>
        </w:tc>
      </w:tr>
      <w:tr w:rsidR="00A61905" w:rsidRPr="00494E74" w14:paraId="46B00AD0" w14:textId="77777777" w:rsidTr="00210A25">
        <w:tblPrEx>
          <w:tblBorders>
            <w:insideH w:val="none" w:sz="0" w:space="0" w:color="auto"/>
          </w:tblBorders>
          <w:tblLook w:val="06A0" w:firstRow="1" w:lastRow="0" w:firstColumn="1" w:lastColumn="0" w:noHBand="1" w:noVBand="1"/>
        </w:tblPrEx>
        <w:trPr>
          <w:trHeight w:val="221"/>
        </w:trPr>
        <w:tc>
          <w:tcPr>
            <w:tcW w:w="2796" w:type="dxa"/>
            <w:tcBorders>
              <w:bottom w:val="single" w:sz="4" w:space="0" w:color="auto"/>
            </w:tcBorders>
            <w:shd w:val="clear" w:color="auto" w:fill="auto"/>
          </w:tcPr>
          <w:p w14:paraId="1933EB48" w14:textId="77777777" w:rsidR="00F130BC" w:rsidRPr="00210A25" w:rsidRDefault="00F130BC" w:rsidP="003A6E5A">
            <w:pPr>
              <w:rPr>
                <w:rFonts w:eastAsia="Calibri" w:cs="Arial"/>
                <w:b/>
                <w:sz w:val="18"/>
                <w:szCs w:val="18"/>
                <w:lang w:val="en-AU"/>
              </w:rPr>
            </w:pPr>
            <w:r w:rsidRPr="00210A25">
              <w:rPr>
                <w:rFonts w:eastAsia="Calibri" w:cs="Arial"/>
                <w:b/>
                <w:sz w:val="18"/>
                <w:szCs w:val="18"/>
                <w:lang w:val="en-AU"/>
              </w:rPr>
              <w:t>SCORE</w:t>
            </w:r>
          </w:p>
        </w:tc>
        <w:tc>
          <w:tcPr>
            <w:tcW w:w="1483" w:type="dxa"/>
            <w:tcBorders>
              <w:bottom w:val="single" w:sz="4" w:space="0" w:color="auto"/>
            </w:tcBorders>
            <w:shd w:val="clear" w:color="auto" w:fill="auto"/>
            <w:vAlign w:val="center"/>
          </w:tcPr>
          <w:p w14:paraId="77D5FB0D"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714" w:type="dxa"/>
            <w:tcBorders>
              <w:bottom w:val="single" w:sz="4" w:space="0" w:color="auto"/>
            </w:tcBorders>
            <w:shd w:val="clear" w:color="auto" w:fill="auto"/>
            <w:vAlign w:val="center"/>
          </w:tcPr>
          <w:p w14:paraId="670D1004"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667" w:type="dxa"/>
            <w:tcBorders>
              <w:bottom w:val="single" w:sz="4" w:space="0" w:color="auto"/>
            </w:tcBorders>
            <w:shd w:val="clear" w:color="auto" w:fill="auto"/>
            <w:vAlign w:val="center"/>
          </w:tcPr>
          <w:p w14:paraId="7B2C51AD"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Neither agree or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561" w:type="dxa"/>
            <w:tcBorders>
              <w:bottom w:val="single" w:sz="4" w:space="0" w:color="auto"/>
            </w:tcBorders>
            <w:shd w:val="clear" w:color="auto" w:fill="auto"/>
            <w:vAlign w:val="center"/>
          </w:tcPr>
          <w:p w14:paraId="6E464D16"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247" w:type="dxa"/>
            <w:tcBorders>
              <w:bottom w:val="single" w:sz="4" w:space="0" w:color="auto"/>
            </w:tcBorders>
            <w:shd w:val="clear" w:color="auto" w:fill="auto"/>
            <w:vAlign w:val="center"/>
          </w:tcPr>
          <w:p w14:paraId="1A082CEC"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r>
      <w:tr w:rsidR="00A61905" w:rsidRPr="00494E74" w14:paraId="597F4F4C" w14:textId="77777777" w:rsidTr="00210A25">
        <w:tblPrEx>
          <w:tblBorders>
            <w:insideH w:val="none" w:sz="0" w:space="0" w:color="auto"/>
          </w:tblBorders>
        </w:tblPrEx>
        <w:trPr>
          <w:trHeight w:val="449"/>
        </w:trPr>
        <w:tc>
          <w:tcPr>
            <w:tcW w:w="2796" w:type="dxa"/>
            <w:tcBorders>
              <w:top w:val="single" w:sz="4" w:space="0" w:color="auto"/>
            </w:tcBorders>
            <w:shd w:val="clear" w:color="auto" w:fill="D9D9D9" w:themeFill="background1" w:themeFillShade="D9"/>
          </w:tcPr>
          <w:p w14:paraId="6A9BA66D" w14:textId="77777777" w:rsidR="006064A7" w:rsidRPr="00210A25" w:rsidRDefault="006064A7" w:rsidP="00CF5F12">
            <w:pPr>
              <w:spacing w:after="120"/>
              <w:rPr>
                <w:rFonts w:eastAsia="Calibri" w:cs="Arial"/>
                <w:b/>
                <w:sz w:val="18"/>
                <w:szCs w:val="18"/>
                <w:lang w:val="en-AU"/>
              </w:rPr>
            </w:pPr>
            <w:r w:rsidRPr="00210A25">
              <w:rPr>
                <w:rFonts w:eastAsia="Calibri" w:cs="Arial"/>
                <w:sz w:val="18"/>
                <w:szCs w:val="18"/>
                <w:lang w:val="en-AU"/>
              </w:rPr>
              <w:t>I am satisfied with the services I have received</w:t>
            </w:r>
            <w:r w:rsidR="009B007A" w:rsidRPr="00210A25">
              <w:rPr>
                <w:rFonts w:eastAsia="Calibri" w:cs="Arial"/>
                <w:sz w:val="18"/>
                <w:szCs w:val="18"/>
                <w:lang w:val="en-AU"/>
              </w:rPr>
              <w:t>.</w:t>
            </w:r>
          </w:p>
        </w:tc>
        <w:tc>
          <w:tcPr>
            <w:tcW w:w="1483" w:type="dxa"/>
            <w:tcBorders>
              <w:top w:val="single" w:sz="4" w:space="0" w:color="auto"/>
            </w:tcBorders>
            <w:shd w:val="clear" w:color="auto" w:fill="D9D9D9" w:themeFill="background1" w:themeFillShade="D9"/>
          </w:tcPr>
          <w:p w14:paraId="704C8DC5"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I am n</w:t>
            </w:r>
            <w:r w:rsidR="000A3E0A" w:rsidRPr="00210A25">
              <w:rPr>
                <w:rFonts w:eastAsia="Calibri" w:cs="Arial"/>
                <w:sz w:val="16"/>
                <w:szCs w:val="16"/>
                <w:lang w:val="en-AU"/>
              </w:rPr>
              <w:t>ot satisfied</w:t>
            </w:r>
            <w:r w:rsidR="009B007A" w:rsidRPr="00210A25">
              <w:rPr>
                <w:rFonts w:eastAsia="Calibri" w:cs="Arial"/>
                <w:sz w:val="16"/>
                <w:szCs w:val="16"/>
                <w:lang w:val="en-AU"/>
              </w:rPr>
              <w:t>.</w:t>
            </w:r>
          </w:p>
        </w:tc>
        <w:tc>
          <w:tcPr>
            <w:tcW w:w="1714" w:type="dxa"/>
            <w:tcBorders>
              <w:top w:val="single" w:sz="4" w:space="0" w:color="auto"/>
            </w:tcBorders>
            <w:shd w:val="clear" w:color="auto" w:fill="D9D9D9" w:themeFill="background1" w:themeFillShade="D9"/>
          </w:tcPr>
          <w:p w14:paraId="43E7A72B" w14:textId="77777777" w:rsidR="006064A7" w:rsidRPr="00210A25" w:rsidRDefault="006B0D41" w:rsidP="003A6E5A">
            <w:pPr>
              <w:rPr>
                <w:rFonts w:eastAsia="Calibri" w:cs="Arial"/>
                <w:sz w:val="16"/>
                <w:szCs w:val="16"/>
                <w:lang w:val="en-AU"/>
              </w:rPr>
            </w:pPr>
            <w:r w:rsidRPr="00210A25">
              <w:rPr>
                <w:rFonts w:eastAsia="Calibri" w:cs="Arial"/>
                <w:sz w:val="16"/>
                <w:szCs w:val="16"/>
                <w:lang w:val="en-AU"/>
              </w:rPr>
              <w:t>I am a little satisfied</w:t>
            </w:r>
            <w:r w:rsidR="009B007A" w:rsidRPr="00210A25">
              <w:rPr>
                <w:rFonts w:eastAsia="Calibri" w:cs="Arial"/>
                <w:sz w:val="16"/>
                <w:szCs w:val="16"/>
                <w:lang w:val="en-AU"/>
              </w:rPr>
              <w:t>.</w:t>
            </w:r>
          </w:p>
        </w:tc>
        <w:tc>
          <w:tcPr>
            <w:tcW w:w="1667" w:type="dxa"/>
            <w:tcBorders>
              <w:top w:val="single" w:sz="4" w:space="0" w:color="auto"/>
            </w:tcBorders>
            <w:shd w:val="clear" w:color="auto" w:fill="D9D9D9" w:themeFill="background1" w:themeFillShade="D9"/>
          </w:tcPr>
          <w:p w14:paraId="2904E5FA" w14:textId="77777777" w:rsidR="006064A7" w:rsidRPr="00210A25" w:rsidRDefault="006B0D41" w:rsidP="003A6E5A">
            <w:pPr>
              <w:rPr>
                <w:rFonts w:eastAsia="Calibri" w:cs="Arial"/>
                <w:sz w:val="16"/>
                <w:szCs w:val="16"/>
                <w:lang w:val="en-AU"/>
              </w:rPr>
            </w:pPr>
            <w:r w:rsidRPr="00210A25">
              <w:rPr>
                <w:rFonts w:eastAsia="Calibri" w:cs="Arial"/>
                <w:sz w:val="16"/>
                <w:szCs w:val="16"/>
                <w:lang w:val="en-AU"/>
              </w:rPr>
              <w:t>The service was ok</w:t>
            </w:r>
            <w:r w:rsidR="009B007A" w:rsidRPr="00210A25">
              <w:rPr>
                <w:rFonts w:eastAsia="Calibri" w:cs="Arial"/>
                <w:sz w:val="16"/>
                <w:szCs w:val="16"/>
                <w:lang w:val="en-AU"/>
              </w:rPr>
              <w:t>.</w:t>
            </w:r>
          </w:p>
        </w:tc>
        <w:tc>
          <w:tcPr>
            <w:tcW w:w="1561" w:type="dxa"/>
            <w:tcBorders>
              <w:top w:val="single" w:sz="4" w:space="0" w:color="auto"/>
            </w:tcBorders>
            <w:shd w:val="clear" w:color="auto" w:fill="D9D9D9" w:themeFill="background1" w:themeFillShade="D9"/>
          </w:tcPr>
          <w:p w14:paraId="3BF77AFE" w14:textId="77777777" w:rsidR="006064A7" w:rsidRPr="00210A25" w:rsidRDefault="006B0D41" w:rsidP="003A6E5A">
            <w:pPr>
              <w:rPr>
                <w:rFonts w:eastAsia="Calibri" w:cs="Arial"/>
                <w:sz w:val="16"/>
                <w:szCs w:val="16"/>
                <w:lang w:val="en-AU"/>
              </w:rPr>
            </w:pPr>
            <w:r w:rsidRPr="00210A25">
              <w:rPr>
                <w:rFonts w:eastAsia="Calibri" w:cs="Arial"/>
                <w:sz w:val="16"/>
                <w:szCs w:val="16"/>
                <w:lang w:val="en-AU"/>
              </w:rPr>
              <w:t>I am mostly satisfied</w:t>
            </w:r>
            <w:r w:rsidR="009B007A" w:rsidRPr="00210A25">
              <w:rPr>
                <w:rFonts w:eastAsia="Calibri" w:cs="Arial"/>
                <w:sz w:val="16"/>
                <w:szCs w:val="16"/>
                <w:lang w:val="en-AU"/>
              </w:rPr>
              <w:t>.</w:t>
            </w:r>
          </w:p>
        </w:tc>
        <w:tc>
          <w:tcPr>
            <w:tcW w:w="1247" w:type="dxa"/>
            <w:tcBorders>
              <w:top w:val="single" w:sz="4" w:space="0" w:color="auto"/>
            </w:tcBorders>
            <w:shd w:val="clear" w:color="auto" w:fill="D9D9D9" w:themeFill="background1" w:themeFillShade="D9"/>
          </w:tcPr>
          <w:p w14:paraId="20362D94"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I am v</w:t>
            </w:r>
            <w:r w:rsidR="000A3E0A" w:rsidRPr="00210A25">
              <w:rPr>
                <w:rFonts w:eastAsia="Calibri" w:cs="Arial"/>
                <w:sz w:val="16"/>
                <w:szCs w:val="16"/>
                <w:lang w:val="en-AU"/>
              </w:rPr>
              <w:t>ery satisfied</w:t>
            </w:r>
            <w:r w:rsidR="009B007A" w:rsidRPr="00210A25">
              <w:rPr>
                <w:rFonts w:eastAsia="Calibri" w:cs="Arial"/>
                <w:sz w:val="16"/>
                <w:szCs w:val="16"/>
                <w:lang w:val="en-AU"/>
              </w:rPr>
              <w:t>.</w:t>
            </w:r>
          </w:p>
        </w:tc>
      </w:tr>
      <w:tr w:rsidR="00A61905" w:rsidRPr="00494E74" w14:paraId="69005E41" w14:textId="77777777" w:rsidTr="00210A25">
        <w:tblPrEx>
          <w:tblBorders>
            <w:insideH w:val="none" w:sz="0" w:space="0" w:color="auto"/>
          </w:tblBorders>
          <w:tblLook w:val="06A0" w:firstRow="1" w:lastRow="0" w:firstColumn="1" w:lastColumn="0" w:noHBand="1" w:noVBand="1"/>
        </w:tblPrEx>
        <w:trPr>
          <w:trHeight w:val="221"/>
        </w:trPr>
        <w:tc>
          <w:tcPr>
            <w:tcW w:w="2796" w:type="dxa"/>
            <w:tcBorders>
              <w:bottom w:val="single" w:sz="4" w:space="0" w:color="auto"/>
            </w:tcBorders>
            <w:shd w:val="clear" w:color="auto" w:fill="D9D9D9" w:themeFill="background1" w:themeFillShade="D9"/>
          </w:tcPr>
          <w:p w14:paraId="0411E9DC" w14:textId="77777777" w:rsidR="00F130BC" w:rsidRPr="00210A25" w:rsidRDefault="00F130BC" w:rsidP="003A6E5A">
            <w:pPr>
              <w:rPr>
                <w:rFonts w:eastAsia="Calibri" w:cs="Arial"/>
                <w:b/>
                <w:sz w:val="18"/>
                <w:szCs w:val="18"/>
                <w:lang w:val="en-AU"/>
              </w:rPr>
            </w:pPr>
            <w:r w:rsidRPr="00210A25">
              <w:rPr>
                <w:rFonts w:eastAsia="Calibri" w:cs="Arial"/>
                <w:b/>
                <w:sz w:val="18"/>
                <w:szCs w:val="18"/>
                <w:lang w:val="en-AU"/>
              </w:rPr>
              <w:t>SCORE</w:t>
            </w:r>
          </w:p>
        </w:tc>
        <w:tc>
          <w:tcPr>
            <w:tcW w:w="1483" w:type="dxa"/>
            <w:tcBorders>
              <w:bottom w:val="single" w:sz="4" w:space="0" w:color="auto"/>
            </w:tcBorders>
            <w:shd w:val="clear" w:color="auto" w:fill="D9D9D9" w:themeFill="background1" w:themeFillShade="D9"/>
            <w:vAlign w:val="center"/>
          </w:tcPr>
          <w:p w14:paraId="3E4548D5"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714" w:type="dxa"/>
            <w:tcBorders>
              <w:bottom w:val="single" w:sz="4" w:space="0" w:color="auto"/>
            </w:tcBorders>
            <w:shd w:val="clear" w:color="auto" w:fill="D9D9D9" w:themeFill="background1" w:themeFillShade="D9"/>
            <w:vAlign w:val="center"/>
          </w:tcPr>
          <w:p w14:paraId="0307D7CB"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667" w:type="dxa"/>
            <w:tcBorders>
              <w:bottom w:val="single" w:sz="4" w:space="0" w:color="auto"/>
            </w:tcBorders>
            <w:shd w:val="clear" w:color="auto" w:fill="D9D9D9" w:themeFill="background1" w:themeFillShade="D9"/>
            <w:vAlign w:val="center"/>
          </w:tcPr>
          <w:p w14:paraId="5EEE3400"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Neither agree or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561" w:type="dxa"/>
            <w:tcBorders>
              <w:bottom w:val="single" w:sz="4" w:space="0" w:color="auto"/>
            </w:tcBorders>
            <w:shd w:val="clear" w:color="auto" w:fill="D9D9D9" w:themeFill="background1" w:themeFillShade="D9"/>
            <w:vAlign w:val="center"/>
          </w:tcPr>
          <w:p w14:paraId="734DD91D"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247" w:type="dxa"/>
            <w:tcBorders>
              <w:bottom w:val="single" w:sz="4" w:space="0" w:color="auto"/>
            </w:tcBorders>
            <w:shd w:val="clear" w:color="auto" w:fill="D9D9D9" w:themeFill="background1" w:themeFillShade="D9"/>
            <w:vAlign w:val="center"/>
          </w:tcPr>
          <w:p w14:paraId="0C8F1AB6"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r>
      <w:tr w:rsidR="00A61905" w:rsidRPr="00494E74" w14:paraId="0B46AC91" w14:textId="77777777" w:rsidTr="00210A25">
        <w:tblPrEx>
          <w:tblBorders>
            <w:insideH w:val="none" w:sz="0" w:space="0" w:color="auto"/>
          </w:tblBorders>
        </w:tblPrEx>
        <w:trPr>
          <w:trHeight w:val="166"/>
        </w:trPr>
        <w:tc>
          <w:tcPr>
            <w:tcW w:w="2796" w:type="dxa"/>
            <w:tcBorders>
              <w:top w:val="single" w:sz="4" w:space="0" w:color="auto"/>
            </w:tcBorders>
          </w:tcPr>
          <w:p w14:paraId="4E2CCEE9" w14:textId="77777777" w:rsidR="006064A7" w:rsidRPr="00210A25" w:rsidRDefault="006064A7" w:rsidP="00CF5F12">
            <w:pPr>
              <w:spacing w:after="120"/>
              <w:rPr>
                <w:sz w:val="18"/>
                <w:szCs w:val="18"/>
                <w:lang w:val="en-AU"/>
              </w:rPr>
            </w:pPr>
            <w:r w:rsidRPr="00210A25">
              <w:rPr>
                <w:rFonts w:eastAsia="Calibri" w:cs="Arial"/>
                <w:sz w:val="18"/>
                <w:szCs w:val="18"/>
                <w:lang w:val="en-AU"/>
              </w:rPr>
              <w:t>I am better able to deal with issues that I sought help with</w:t>
            </w:r>
            <w:r w:rsidR="009B007A" w:rsidRPr="00210A25">
              <w:rPr>
                <w:rFonts w:eastAsia="Calibri" w:cs="Arial"/>
                <w:sz w:val="18"/>
                <w:szCs w:val="18"/>
                <w:lang w:val="en-AU"/>
              </w:rPr>
              <w:t>.</w:t>
            </w:r>
          </w:p>
        </w:tc>
        <w:tc>
          <w:tcPr>
            <w:tcW w:w="1483" w:type="dxa"/>
            <w:tcBorders>
              <w:top w:val="single" w:sz="4" w:space="0" w:color="auto"/>
            </w:tcBorders>
          </w:tcPr>
          <w:p w14:paraId="280A9EAE"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My ability to deal with the issues I sought help with is the same</w:t>
            </w:r>
            <w:r w:rsidR="009B007A" w:rsidRPr="00210A25">
              <w:rPr>
                <w:rFonts w:eastAsia="Calibri" w:cs="Arial"/>
                <w:sz w:val="16"/>
                <w:szCs w:val="16"/>
                <w:lang w:val="en-AU"/>
              </w:rPr>
              <w:t>.</w:t>
            </w:r>
          </w:p>
        </w:tc>
        <w:tc>
          <w:tcPr>
            <w:tcW w:w="1714" w:type="dxa"/>
            <w:tcBorders>
              <w:top w:val="single" w:sz="4" w:space="0" w:color="auto"/>
            </w:tcBorders>
          </w:tcPr>
          <w:p w14:paraId="3A76517A" w14:textId="77777777" w:rsidR="006064A7" w:rsidRPr="00210A25" w:rsidRDefault="009B007A" w:rsidP="009B007A">
            <w:pPr>
              <w:rPr>
                <w:rFonts w:eastAsia="Calibri" w:cs="Arial"/>
                <w:sz w:val="16"/>
                <w:szCs w:val="16"/>
                <w:lang w:val="en-AU"/>
              </w:rPr>
            </w:pPr>
            <w:r w:rsidRPr="00210A25">
              <w:rPr>
                <w:rFonts w:eastAsia="Calibri" w:cs="Arial"/>
                <w:sz w:val="16"/>
                <w:szCs w:val="16"/>
                <w:lang w:val="en-AU"/>
              </w:rPr>
              <w:t>I can occasionally deal with the issues I sought help with.</w:t>
            </w:r>
          </w:p>
        </w:tc>
        <w:tc>
          <w:tcPr>
            <w:tcW w:w="1667" w:type="dxa"/>
            <w:tcBorders>
              <w:top w:val="single" w:sz="4" w:space="0" w:color="auto"/>
            </w:tcBorders>
          </w:tcPr>
          <w:p w14:paraId="68208E1C" w14:textId="77777777" w:rsidR="006064A7" w:rsidRPr="00210A25" w:rsidRDefault="009B007A" w:rsidP="003A6E5A">
            <w:pPr>
              <w:rPr>
                <w:rFonts w:eastAsia="Calibri" w:cs="Arial"/>
                <w:sz w:val="16"/>
                <w:szCs w:val="16"/>
                <w:lang w:val="en-AU"/>
              </w:rPr>
            </w:pPr>
            <w:r w:rsidRPr="00210A25">
              <w:rPr>
                <w:rFonts w:eastAsia="Calibri" w:cs="Arial"/>
                <w:sz w:val="16"/>
                <w:szCs w:val="16"/>
                <w:lang w:val="en-AU"/>
              </w:rPr>
              <w:t>Sometimes I can deal with the issues I sought help with.</w:t>
            </w:r>
          </w:p>
        </w:tc>
        <w:tc>
          <w:tcPr>
            <w:tcW w:w="1561" w:type="dxa"/>
            <w:tcBorders>
              <w:top w:val="single" w:sz="4" w:space="0" w:color="auto"/>
            </w:tcBorders>
          </w:tcPr>
          <w:p w14:paraId="43F8AB61" w14:textId="77777777" w:rsidR="006064A7" w:rsidRPr="00210A25" w:rsidRDefault="006B0D41" w:rsidP="003A6E5A">
            <w:pPr>
              <w:rPr>
                <w:rFonts w:eastAsia="Calibri" w:cs="Arial"/>
                <w:sz w:val="16"/>
                <w:szCs w:val="16"/>
                <w:lang w:val="en-AU"/>
              </w:rPr>
            </w:pPr>
            <w:r w:rsidRPr="00210A25">
              <w:rPr>
                <w:rFonts w:eastAsia="Calibri" w:cs="Arial"/>
                <w:sz w:val="16"/>
                <w:szCs w:val="16"/>
                <w:lang w:val="en-AU"/>
              </w:rPr>
              <w:t>Most often I am able to deal with the issues I sought help with</w:t>
            </w:r>
            <w:r w:rsidR="009B007A" w:rsidRPr="00210A25">
              <w:rPr>
                <w:rFonts w:eastAsia="Calibri" w:cs="Arial"/>
                <w:sz w:val="16"/>
                <w:szCs w:val="16"/>
                <w:lang w:val="en-AU"/>
              </w:rPr>
              <w:t>.</w:t>
            </w:r>
          </w:p>
        </w:tc>
        <w:tc>
          <w:tcPr>
            <w:tcW w:w="1247" w:type="dxa"/>
            <w:tcBorders>
              <w:top w:val="single" w:sz="4" w:space="0" w:color="auto"/>
            </w:tcBorders>
          </w:tcPr>
          <w:p w14:paraId="35D36E99" w14:textId="77777777" w:rsidR="006064A7" w:rsidRPr="00210A25" w:rsidRDefault="006B0D41" w:rsidP="006B0D41">
            <w:pPr>
              <w:rPr>
                <w:rFonts w:eastAsia="Calibri" w:cs="Arial"/>
                <w:sz w:val="16"/>
                <w:szCs w:val="16"/>
                <w:lang w:val="en-AU"/>
              </w:rPr>
            </w:pPr>
            <w:r w:rsidRPr="00210A25">
              <w:rPr>
                <w:rFonts w:eastAsia="Calibri" w:cs="Arial"/>
                <w:sz w:val="16"/>
                <w:szCs w:val="16"/>
                <w:lang w:val="en-AU"/>
              </w:rPr>
              <w:t>I am always able to deal with the issues I sought help with</w:t>
            </w:r>
            <w:r w:rsidR="009B007A" w:rsidRPr="00210A25">
              <w:rPr>
                <w:rFonts w:eastAsia="Calibri" w:cs="Arial"/>
                <w:sz w:val="16"/>
                <w:szCs w:val="16"/>
                <w:lang w:val="en-AU"/>
              </w:rPr>
              <w:t>.</w:t>
            </w:r>
          </w:p>
        </w:tc>
      </w:tr>
      <w:tr w:rsidR="00A61905" w:rsidRPr="00494E74" w14:paraId="27BD1F83" w14:textId="77777777" w:rsidTr="00210A25">
        <w:tblPrEx>
          <w:tblBorders>
            <w:insideH w:val="none" w:sz="0" w:space="0" w:color="auto"/>
          </w:tblBorders>
          <w:tblLook w:val="06A0" w:firstRow="1" w:lastRow="0" w:firstColumn="1" w:lastColumn="0" w:noHBand="1" w:noVBand="1"/>
        </w:tblPrEx>
        <w:trPr>
          <w:trHeight w:val="185"/>
        </w:trPr>
        <w:tc>
          <w:tcPr>
            <w:tcW w:w="2796" w:type="dxa"/>
            <w:shd w:val="clear" w:color="auto" w:fill="auto"/>
          </w:tcPr>
          <w:p w14:paraId="3156E701" w14:textId="77777777" w:rsidR="00F130BC" w:rsidRPr="00210A25" w:rsidRDefault="00F130BC" w:rsidP="003A6E5A">
            <w:pPr>
              <w:rPr>
                <w:rFonts w:eastAsia="Calibri" w:cs="Arial"/>
                <w:b/>
                <w:sz w:val="16"/>
                <w:szCs w:val="16"/>
                <w:lang w:val="en-AU"/>
              </w:rPr>
            </w:pPr>
            <w:r w:rsidRPr="00210A25">
              <w:rPr>
                <w:rFonts w:eastAsia="Calibri" w:cs="Arial"/>
                <w:b/>
                <w:sz w:val="16"/>
                <w:szCs w:val="16"/>
                <w:lang w:val="en-AU"/>
              </w:rPr>
              <w:t>SCORE</w:t>
            </w:r>
          </w:p>
        </w:tc>
        <w:tc>
          <w:tcPr>
            <w:tcW w:w="1483" w:type="dxa"/>
            <w:shd w:val="clear" w:color="auto" w:fill="auto"/>
            <w:vAlign w:val="center"/>
          </w:tcPr>
          <w:p w14:paraId="6DE8F145"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714" w:type="dxa"/>
            <w:shd w:val="clear" w:color="auto" w:fill="auto"/>
            <w:vAlign w:val="center"/>
          </w:tcPr>
          <w:p w14:paraId="1C7CD117"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667" w:type="dxa"/>
            <w:shd w:val="clear" w:color="auto" w:fill="auto"/>
            <w:vAlign w:val="center"/>
          </w:tcPr>
          <w:p w14:paraId="7B6E1DEB"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Neither agree or dis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561" w:type="dxa"/>
            <w:shd w:val="clear" w:color="auto" w:fill="auto"/>
            <w:vAlign w:val="center"/>
          </w:tcPr>
          <w:p w14:paraId="4A7EB3E9"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Tend to 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c>
          <w:tcPr>
            <w:tcW w:w="1247" w:type="dxa"/>
            <w:shd w:val="clear" w:color="auto" w:fill="auto"/>
            <w:vAlign w:val="center"/>
          </w:tcPr>
          <w:p w14:paraId="79C8CF14" w14:textId="77777777" w:rsidR="00F130BC" w:rsidRPr="00210A25" w:rsidRDefault="00F130BC" w:rsidP="003A6E5A">
            <w:pPr>
              <w:jc w:val="right"/>
              <w:rPr>
                <w:rFonts w:eastAsia="Calibri" w:cs="Arial"/>
                <w:sz w:val="16"/>
                <w:szCs w:val="16"/>
                <w:lang w:val="en-AU"/>
              </w:rPr>
            </w:pPr>
            <w:r w:rsidRPr="00210A25">
              <w:rPr>
                <w:rFonts w:eastAsia="Calibri" w:cs="Arial"/>
                <w:sz w:val="16"/>
                <w:szCs w:val="16"/>
                <w:lang w:val="en-AU"/>
              </w:rPr>
              <w:fldChar w:fldCharType="begin">
                <w:ffData>
                  <w:name w:val=""/>
                  <w:enabled/>
                  <w:calcOnExit w:val="0"/>
                  <w:statusText w:type="text" w:val="agree"/>
                  <w:checkBox>
                    <w:sizeAuto/>
                    <w:default w:val="0"/>
                  </w:checkBox>
                </w:ffData>
              </w:fldChar>
            </w:r>
            <w:r w:rsidRPr="00210A25">
              <w:rPr>
                <w:rFonts w:eastAsia="Calibri" w:cs="Arial"/>
                <w:sz w:val="16"/>
                <w:szCs w:val="16"/>
                <w:lang w:val="en-AU"/>
              </w:rPr>
              <w:instrText xml:space="preserve"> FORMCHECKBOX </w:instrText>
            </w:r>
            <w:r w:rsidR="00EE195A">
              <w:rPr>
                <w:rFonts w:eastAsia="Calibri" w:cs="Arial"/>
                <w:sz w:val="16"/>
                <w:szCs w:val="16"/>
                <w:lang w:val="en-AU"/>
              </w:rPr>
            </w:r>
            <w:r w:rsidR="00EE195A">
              <w:rPr>
                <w:rFonts w:eastAsia="Calibri" w:cs="Arial"/>
                <w:sz w:val="16"/>
                <w:szCs w:val="16"/>
                <w:lang w:val="en-AU"/>
              </w:rPr>
              <w:fldChar w:fldCharType="separate"/>
            </w:r>
            <w:r w:rsidRPr="00210A25">
              <w:rPr>
                <w:rFonts w:eastAsia="Calibri" w:cs="Arial"/>
                <w:sz w:val="16"/>
                <w:szCs w:val="16"/>
                <w:lang w:val="en-AU"/>
              </w:rPr>
              <w:fldChar w:fldCharType="end"/>
            </w:r>
          </w:p>
        </w:tc>
      </w:tr>
    </w:tbl>
    <w:p w14:paraId="1D6EB823" w14:textId="77777777" w:rsidR="006064A7" w:rsidRPr="00210A25" w:rsidRDefault="006064A7" w:rsidP="003A6E5A">
      <w:pPr>
        <w:rPr>
          <w:lang w:val="en-AU"/>
        </w:rPr>
      </w:pPr>
    </w:p>
    <w:p w14:paraId="3B9ADE7F" w14:textId="77777777" w:rsidR="009E007E" w:rsidRPr="00210A25" w:rsidRDefault="009E007E" w:rsidP="003A6E5A">
      <w:pPr>
        <w:spacing w:before="502"/>
        <w:rPr>
          <w:lang w:val="en-AU"/>
        </w:rPr>
      </w:pPr>
    </w:p>
    <w:sectPr w:rsidR="009E007E" w:rsidRPr="00210A25" w:rsidSect="0029563D">
      <w:footerReference w:type="default" r:id="rId12"/>
      <w:headerReference w:type="first" r:id="rId13"/>
      <w:footerReference w:type="first" r:id="rId14"/>
      <w:pgSz w:w="11906" w:h="16838"/>
      <w:pgMar w:top="720" w:right="720" w:bottom="720" w:left="720"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F2C6" w14:textId="77777777" w:rsidR="00EE195A" w:rsidRDefault="00EE195A" w:rsidP="00B04ED8">
      <w:r>
        <w:separator/>
      </w:r>
    </w:p>
  </w:endnote>
  <w:endnote w:type="continuationSeparator" w:id="0">
    <w:p w14:paraId="2A3CC735" w14:textId="77777777" w:rsidR="00EE195A" w:rsidRDefault="00EE195A"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E337" w14:textId="77777777" w:rsidR="00920307" w:rsidRDefault="00920307">
    <w:pPr>
      <w:pStyle w:val="Footer"/>
    </w:pPr>
    <w:r>
      <w:rPr>
        <w:noProof/>
        <w:color w:val="808080" w:themeColor="background1" w:themeShade="80"/>
        <w:lang w:val="en-AU" w:eastAsia="en-AU"/>
      </w:rPr>
      <mc:AlternateContent>
        <mc:Choice Requires="wpg">
          <w:drawing>
            <wp:anchor distT="0" distB="0" distL="0" distR="0" simplePos="0" relativeHeight="251660288" behindDoc="0" locked="0" layoutInCell="1" allowOverlap="1" wp14:anchorId="4586659F" wp14:editId="4FF55516">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0" b="3810"/>
              <wp:wrapSquare wrapText="bothSides"/>
              <wp:docPr id="37" name="Group 37" descr="teal box with page numbe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E7076" w14:textId="57B7B5F4" w:rsidR="00920307" w:rsidRPr="007933C8" w:rsidRDefault="00920307" w:rsidP="0029563D">
                            <w:pPr>
                              <w:rPr>
                                <w:sz w:val="18"/>
                                <w:szCs w:val="18"/>
                              </w:rPr>
                            </w:pPr>
                            <w:r>
                              <w:rPr>
                                <w:sz w:val="18"/>
                                <w:szCs w:val="18"/>
                              </w:rPr>
                              <w:t>How to use SCORE with c</w:t>
                            </w:r>
                            <w:r w:rsidRPr="0029563D">
                              <w:rPr>
                                <w:sz w:val="18"/>
                                <w:szCs w:val="18"/>
                              </w:rPr>
                              <w:t>lients</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Version 2 </w:t>
                            </w:r>
                            <w:r w:rsidR="00966363">
                              <w:rPr>
                                <w:sz w:val="18"/>
                                <w:szCs w:val="18"/>
                              </w:rPr>
                              <w:t>– November</w:t>
                            </w:r>
                            <w:r>
                              <w:rPr>
                                <w:sz w:val="18"/>
                                <w:szCs w:val="18"/>
                              </w:rPr>
                              <w:t>, 2019</w:t>
                            </w:r>
                          </w:p>
                          <w:p w14:paraId="265D11AC" w14:textId="77777777" w:rsidR="00920307" w:rsidRPr="007933C8" w:rsidRDefault="00920307">
                            <w:pPr>
                              <w:jc w:val="right"/>
                              <w:rPr>
                                <w:color w:val="808080" w:themeColor="background1" w:themeShade="80"/>
                                <w:sz w:val="18"/>
                                <w:szCs w:val="1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586659F" id="Group 37" o:spid="_x0000_s1026" alt="teal box with page number"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0EE7076" w14:textId="57B7B5F4" w:rsidR="00920307" w:rsidRPr="007933C8" w:rsidRDefault="00920307" w:rsidP="0029563D">
                      <w:pPr>
                        <w:rPr>
                          <w:sz w:val="18"/>
                          <w:szCs w:val="18"/>
                        </w:rPr>
                      </w:pPr>
                      <w:r>
                        <w:rPr>
                          <w:sz w:val="18"/>
                          <w:szCs w:val="18"/>
                        </w:rPr>
                        <w:t>How to use SCORE with c</w:t>
                      </w:r>
                      <w:r w:rsidRPr="0029563D">
                        <w:rPr>
                          <w:sz w:val="18"/>
                          <w:szCs w:val="18"/>
                        </w:rPr>
                        <w:t>lients</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Version 2 </w:t>
                      </w:r>
                      <w:r w:rsidR="00966363">
                        <w:rPr>
                          <w:sz w:val="18"/>
                          <w:szCs w:val="18"/>
                        </w:rPr>
                        <w:t>– November</w:t>
                      </w:r>
                      <w:r>
                        <w:rPr>
                          <w:sz w:val="18"/>
                          <w:szCs w:val="18"/>
                        </w:rPr>
                        <w:t>, 2019</w:t>
                      </w:r>
                    </w:p>
                    <w:p w14:paraId="265D11AC" w14:textId="77777777" w:rsidR="00920307" w:rsidRPr="007933C8" w:rsidRDefault="00920307">
                      <w:pPr>
                        <w:jc w:val="right"/>
                        <w:rPr>
                          <w:color w:val="808080" w:themeColor="background1" w:themeShade="80"/>
                          <w:sz w:val="18"/>
                          <w:szCs w:val="18"/>
                        </w:rPr>
                      </w:pPr>
                    </w:p>
                  </w:txbxContent>
                </v:textbox>
              </v:shape>
              <w10:wrap type="square" anchorx="margin" anchory="margin"/>
            </v:group>
          </w:pict>
        </mc:Fallback>
      </mc:AlternateContent>
    </w:r>
    <w:r>
      <w:rPr>
        <w:noProof/>
        <w:lang w:val="en-AU" w:eastAsia="en-AU"/>
      </w:rPr>
      <mc:AlternateContent>
        <mc:Choice Requires="wps">
          <w:drawing>
            <wp:anchor distT="0" distB="0" distL="0" distR="0" simplePos="0" relativeHeight="251659264" behindDoc="0" locked="0" layoutInCell="1" allowOverlap="1" wp14:anchorId="11CDFC0B" wp14:editId="264AFDAD">
              <wp:simplePos x="0" y="0"/>
              <wp:positionH relativeFrom="rightMargin">
                <wp:posOffset>0</wp:posOffset>
              </wp:positionH>
              <wp:positionV relativeFrom="bottomMargin">
                <wp:posOffset>166370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132F4" w14:textId="16B3F017" w:rsidR="00920307" w:rsidRPr="00001894" w:rsidRDefault="00920307" w:rsidP="00BD4745">
                          <w:pPr>
                            <w:rPr>
                              <w:b/>
                              <w:color w:val="F2F2F2" w:themeColor="background1" w:themeShade="F2"/>
                              <w:sz w:val="18"/>
                              <w:szCs w:val="18"/>
                            </w:rPr>
                          </w:pPr>
                          <w:r w:rsidRPr="00001894">
                            <w:rPr>
                              <w:b/>
                              <w:color w:val="F2F2F2" w:themeColor="background1" w:themeShade="F2"/>
                              <w:sz w:val="18"/>
                              <w:szCs w:val="18"/>
                            </w:rPr>
                            <w:fldChar w:fldCharType="begin"/>
                          </w:r>
                          <w:r w:rsidRPr="00001894">
                            <w:rPr>
                              <w:b/>
                              <w:color w:val="F2F2F2" w:themeColor="background1" w:themeShade="F2"/>
                              <w:sz w:val="18"/>
                              <w:szCs w:val="18"/>
                            </w:rPr>
                            <w:instrText xml:space="preserve"> PAGE   \* MERGEFORMAT </w:instrText>
                          </w:r>
                          <w:r w:rsidRPr="00001894">
                            <w:rPr>
                              <w:b/>
                              <w:color w:val="F2F2F2" w:themeColor="background1" w:themeShade="F2"/>
                              <w:sz w:val="18"/>
                              <w:szCs w:val="18"/>
                            </w:rPr>
                            <w:fldChar w:fldCharType="separate"/>
                          </w:r>
                          <w:r w:rsidR="00404C52">
                            <w:rPr>
                              <w:b/>
                              <w:noProof/>
                              <w:color w:val="F2F2F2" w:themeColor="background1" w:themeShade="F2"/>
                              <w:sz w:val="18"/>
                              <w:szCs w:val="18"/>
                            </w:rPr>
                            <w:t>5</w:t>
                          </w:r>
                          <w:r w:rsidRPr="00001894">
                            <w:rPr>
                              <w:b/>
                              <w:noProof/>
                              <w:color w:val="F2F2F2" w:themeColor="background1" w:themeShade="F2"/>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FC0B" id="Rectangle 40" o:spid="_x0000_s1029" style="position:absolute;margin-left:0;margin-top:13.1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" fillcolor="#205867 [1608]" stroked="f" strokeweight="3pt">
              <v:textbox>
                <w:txbxContent>
                  <w:p w14:paraId="32A132F4" w14:textId="16B3F017" w:rsidR="00920307" w:rsidRPr="00001894" w:rsidRDefault="00920307" w:rsidP="00BD4745">
                    <w:pPr>
                      <w:rPr>
                        <w:b/>
                        <w:color w:val="F2F2F2" w:themeColor="background1" w:themeShade="F2"/>
                        <w:sz w:val="18"/>
                        <w:szCs w:val="18"/>
                      </w:rPr>
                    </w:pPr>
                    <w:r w:rsidRPr="00001894">
                      <w:rPr>
                        <w:b/>
                        <w:color w:val="F2F2F2" w:themeColor="background1" w:themeShade="F2"/>
                        <w:sz w:val="18"/>
                        <w:szCs w:val="18"/>
                      </w:rPr>
                      <w:fldChar w:fldCharType="begin"/>
                    </w:r>
                    <w:r w:rsidRPr="00001894">
                      <w:rPr>
                        <w:b/>
                        <w:color w:val="F2F2F2" w:themeColor="background1" w:themeShade="F2"/>
                        <w:sz w:val="18"/>
                        <w:szCs w:val="18"/>
                      </w:rPr>
                      <w:instrText xml:space="preserve"> PAGE   \* MERGEFORMAT </w:instrText>
                    </w:r>
                    <w:r w:rsidRPr="00001894">
                      <w:rPr>
                        <w:b/>
                        <w:color w:val="F2F2F2" w:themeColor="background1" w:themeShade="F2"/>
                        <w:sz w:val="18"/>
                        <w:szCs w:val="18"/>
                      </w:rPr>
                      <w:fldChar w:fldCharType="separate"/>
                    </w:r>
                    <w:r w:rsidR="00404C52">
                      <w:rPr>
                        <w:b/>
                        <w:noProof/>
                        <w:color w:val="F2F2F2" w:themeColor="background1" w:themeShade="F2"/>
                        <w:sz w:val="18"/>
                        <w:szCs w:val="18"/>
                      </w:rPr>
                      <w:t>5</w:t>
                    </w:r>
                    <w:r w:rsidRPr="00001894">
                      <w:rPr>
                        <w:b/>
                        <w:noProof/>
                        <w:color w:val="F2F2F2" w:themeColor="background1" w:themeShade="F2"/>
                        <w:sz w:val="18"/>
                        <w:szCs w:val="1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4FF3" w14:textId="351D2122" w:rsidR="00920307" w:rsidRDefault="00920307" w:rsidP="0029563D">
    <w:pPr>
      <w:pStyle w:val="Footer"/>
    </w:pPr>
    <w:r>
      <w:rPr>
        <w:sz w:val="18"/>
        <w:szCs w:val="18"/>
      </w:rPr>
      <w:t>How to use SCORE with c</w:t>
    </w:r>
    <w:r w:rsidRPr="0029563D">
      <w:rPr>
        <w:sz w:val="18"/>
        <w:szCs w:val="18"/>
      </w:rPr>
      <w:t>lients</w:t>
    </w:r>
    <w:r>
      <w:t xml:space="preserve"> </w:t>
    </w:r>
    <w:r>
      <w:tab/>
    </w:r>
    <w:r>
      <w:tab/>
      <w:t xml:space="preserve"> </w:t>
    </w:r>
    <w:r>
      <w:rPr>
        <w:sz w:val="18"/>
        <w:szCs w:val="18"/>
      </w:rPr>
      <w:t>Version 2</w:t>
    </w:r>
    <w:r w:rsidR="00404C52">
      <w:rPr>
        <w:sz w:val="18"/>
        <w:szCs w:val="18"/>
      </w:rPr>
      <w:t xml:space="preserve"> – November,</w:t>
    </w:r>
    <w:r>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284B" w14:textId="77777777" w:rsidR="00EE195A" w:rsidRDefault="00EE195A" w:rsidP="00B04ED8">
      <w:r>
        <w:separator/>
      </w:r>
    </w:p>
  </w:footnote>
  <w:footnote w:type="continuationSeparator" w:id="0">
    <w:p w14:paraId="34AD8362" w14:textId="77777777" w:rsidR="00EE195A" w:rsidRDefault="00EE195A"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0C73" w14:textId="77777777" w:rsidR="00920307" w:rsidRDefault="00920307" w:rsidP="0016098F">
    <w:pPr>
      <w:pStyle w:val="Header"/>
      <w:ind w:left="-709"/>
    </w:pPr>
    <w:r>
      <w:rPr>
        <w:noProof/>
        <w:lang w:val="en-AU" w:eastAsia="en-AU"/>
      </w:rPr>
      <w:drawing>
        <wp:inline distT="0" distB="0" distL="0" distR="0" wp14:anchorId="25F29ADC" wp14:editId="672BA88F">
          <wp:extent cx="7527853" cy="1295400"/>
          <wp:effectExtent l="0" t="0" r="0" b="0"/>
          <wp:docPr id="3" name="Picture 3" descr="Australian Government logo and text saying Data Exchange" title="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596442" cy="1307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A5E"/>
    <w:multiLevelType w:val="multilevel"/>
    <w:tmpl w:val="61F2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37A32"/>
    <w:multiLevelType w:val="hybridMultilevel"/>
    <w:tmpl w:val="BE846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E47AA7"/>
    <w:multiLevelType w:val="multilevel"/>
    <w:tmpl w:val="727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7E"/>
    <w:rsid w:val="00001894"/>
    <w:rsid w:val="00005633"/>
    <w:rsid w:val="000532FB"/>
    <w:rsid w:val="00054410"/>
    <w:rsid w:val="00055369"/>
    <w:rsid w:val="00084D80"/>
    <w:rsid w:val="000A3E0A"/>
    <w:rsid w:val="000B38F2"/>
    <w:rsid w:val="000B47EB"/>
    <w:rsid w:val="000B685D"/>
    <w:rsid w:val="000C5E57"/>
    <w:rsid w:val="00100A62"/>
    <w:rsid w:val="00106F2C"/>
    <w:rsid w:val="00155B58"/>
    <w:rsid w:val="0016098F"/>
    <w:rsid w:val="001659DD"/>
    <w:rsid w:val="00176277"/>
    <w:rsid w:val="001762F1"/>
    <w:rsid w:val="00194F29"/>
    <w:rsid w:val="00196B28"/>
    <w:rsid w:val="001D7C1D"/>
    <w:rsid w:val="001E630D"/>
    <w:rsid w:val="001F3ED7"/>
    <w:rsid w:val="00201E2C"/>
    <w:rsid w:val="0020573A"/>
    <w:rsid w:val="00207FF7"/>
    <w:rsid w:val="00210A25"/>
    <w:rsid w:val="002167A9"/>
    <w:rsid w:val="002443A1"/>
    <w:rsid w:val="00255458"/>
    <w:rsid w:val="00256DAD"/>
    <w:rsid w:val="00264CB5"/>
    <w:rsid w:val="0028030E"/>
    <w:rsid w:val="00284DC9"/>
    <w:rsid w:val="0029563D"/>
    <w:rsid w:val="00307CAE"/>
    <w:rsid w:val="00331A45"/>
    <w:rsid w:val="0035389F"/>
    <w:rsid w:val="00355DF2"/>
    <w:rsid w:val="00357F7E"/>
    <w:rsid w:val="003A1F0A"/>
    <w:rsid w:val="003A3171"/>
    <w:rsid w:val="003A6E5A"/>
    <w:rsid w:val="003B2BB8"/>
    <w:rsid w:val="003C529C"/>
    <w:rsid w:val="003D34FF"/>
    <w:rsid w:val="003D4FCD"/>
    <w:rsid w:val="003E0F0E"/>
    <w:rsid w:val="003F1196"/>
    <w:rsid w:val="003F4890"/>
    <w:rsid w:val="00404C52"/>
    <w:rsid w:val="0040614E"/>
    <w:rsid w:val="00410A80"/>
    <w:rsid w:val="00417E9A"/>
    <w:rsid w:val="004222E8"/>
    <w:rsid w:val="004548E8"/>
    <w:rsid w:val="00457A8D"/>
    <w:rsid w:val="00463667"/>
    <w:rsid w:val="00483643"/>
    <w:rsid w:val="00486442"/>
    <w:rsid w:val="00493D94"/>
    <w:rsid w:val="00494E74"/>
    <w:rsid w:val="004A6A0B"/>
    <w:rsid w:val="004B54CA"/>
    <w:rsid w:val="004B6BEA"/>
    <w:rsid w:val="004C5011"/>
    <w:rsid w:val="004D3F47"/>
    <w:rsid w:val="004E5CBF"/>
    <w:rsid w:val="004E634C"/>
    <w:rsid w:val="004F37EB"/>
    <w:rsid w:val="0050256A"/>
    <w:rsid w:val="00505BAD"/>
    <w:rsid w:val="0051366F"/>
    <w:rsid w:val="005253C8"/>
    <w:rsid w:val="00534299"/>
    <w:rsid w:val="00536E00"/>
    <w:rsid w:val="005537DD"/>
    <w:rsid w:val="0056496F"/>
    <w:rsid w:val="00564BCC"/>
    <w:rsid w:val="005865E3"/>
    <w:rsid w:val="005B739D"/>
    <w:rsid w:val="005C3AA9"/>
    <w:rsid w:val="005C6E31"/>
    <w:rsid w:val="005E3923"/>
    <w:rsid w:val="005F415C"/>
    <w:rsid w:val="00604401"/>
    <w:rsid w:val="00604EEE"/>
    <w:rsid w:val="006064A7"/>
    <w:rsid w:val="00621FC5"/>
    <w:rsid w:val="006260AC"/>
    <w:rsid w:val="00637B02"/>
    <w:rsid w:val="00641A22"/>
    <w:rsid w:val="00654231"/>
    <w:rsid w:val="00664E0F"/>
    <w:rsid w:val="00683A84"/>
    <w:rsid w:val="00684507"/>
    <w:rsid w:val="00694567"/>
    <w:rsid w:val="00697CF8"/>
    <w:rsid w:val="006A4CE7"/>
    <w:rsid w:val="006B0D41"/>
    <w:rsid w:val="006B39EB"/>
    <w:rsid w:val="006D257C"/>
    <w:rsid w:val="006D37EC"/>
    <w:rsid w:val="006D47BE"/>
    <w:rsid w:val="006E03EF"/>
    <w:rsid w:val="006F0B99"/>
    <w:rsid w:val="00702565"/>
    <w:rsid w:val="00707B12"/>
    <w:rsid w:val="0073200C"/>
    <w:rsid w:val="007348E9"/>
    <w:rsid w:val="0073528E"/>
    <w:rsid w:val="007355A2"/>
    <w:rsid w:val="00775473"/>
    <w:rsid w:val="00785261"/>
    <w:rsid w:val="007933C8"/>
    <w:rsid w:val="00795808"/>
    <w:rsid w:val="007968E8"/>
    <w:rsid w:val="007A5DC2"/>
    <w:rsid w:val="007A7CE0"/>
    <w:rsid w:val="007B0256"/>
    <w:rsid w:val="007B73F0"/>
    <w:rsid w:val="007B7E76"/>
    <w:rsid w:val="007D2FB4"/>
    <w:rsid w:val="007D545E"/>
    <w:rsid w:val="007E605D"/>
    <w:rsid w:val="007F1576"/>
    <w:rsid w:val="00801E6D"/>
    <w:rsid w:val="00803D5D"/>
    <w:rsid w:val="0083177B"/>
    <w:rsid w:val="00831F26"/>
    <w:rsid w:val="0084733D"/>
    <w:rsid w:val="0085740F"/>
    <w:rsid w:val="00857E55"/>
    <w:rsid w:val="0087095E"/>
    <w:rsid w:val="00874298"/>
    <w:rsid w:val="00894D5F"/>
    <w:rsid w:val="008B2046"/>
    <w:rsid w:val="008B3990"/>
    <w:rsid w:val="008B471D"/>
    <w:rsid w:val="008B5667"/>
    <w:rsid w:val="008C0037"/>
    <w:rsid w:val="008D3365"/>
    <w:rsid w:val="008F1BEE"/>
    <w:rsid w:val="00920307"/>
    <w:rsid w:val="009225F0"/>
    <w:rsid w:val="0093462C"/>
    <w:rsid w:val="00943290"/>
    <w:rsid w:val="009449D8"/>
    <w:rsid w:val="00953795"/>
    <w:rsid w:val="00966363"/>
    <w:rsid w:val="00974189"/>
    <w:rsid w:val="009B007A"/>
    <w:rsid w:val="009B33C7"/>
    <w:rsid w:val="009B48AC"/>
    <w:rsid w:val="009C1088"/>
    <w:rsid w:val="009E007E"/>
    <w:rsid w:val="009E29E0"/>
    <w:rsid w:val="009E534A"/>
    <w:rsid w:val="00A00287"/>
    <w:rsid w:val="00A10200"/>
    <w:rsid w:val="00A25750"/>
    <w:rsid w:val="00A4587C"/>
    <w:rsid w:val="00A45E17"/>
    <w:rsid w:val="00A46827"/>
    <w:rsid w:val="00A54BF4"/>
    <w:rsid w:val="00A55C1E"/>
    <w:rsid w:val="00A61905"/>
    <w:rsid w:val="00A67382"/>
    <w:rsid w:val="00A9219B"/>
    <w:rsid w:val="00AD28BD"/>
    <w:rsid w:val="00AF4E17"/>
    <w:rsid w:val="00B0392F"/>
    <w:rsid w:val="00B04ED8"/>
    <w:rsid w:val="00B06815"/>
    <w:rsid w:val="00B06ABD"/>
    <w:rsid w:val="00B33985"/>
    <w:rsid w:val="00B60053"/>
    <w:rsid w:val="00B77517"/>
    <w:rsid w:val="00B84C8D"/>
    <w:rsid w:val="00B91E3E"/>
    <w:rsid w:val="00BA2DB9"/>
    <w:rsid w:val="00BD4745"/>
    <w:rsid w:val="00BE7148"/>
    <w:rsid w:val="00BE7479"/>
    <w:rsid w:val="00BF12A3"/>
    <w:rsid w:val="00C05F14"/>
    <w:rsid w:val="00C217F6"/>
    <w:rsid w:val="00C65D02"/>
    <w:rsid w:val="00C66E9C"/>
    <w:rsid w:val="00C72782"/>
    <w:rsid w:val="00C779FA"/>
    <w:rsid w:val="00C77C42"/>
    <w:rsid w:val="00C84DD7"/>
    <w:rsid w:val="00CA22A8"/>
    <w:rsid w:val="00CA7BB7"/>
    <w:rsid w:val="00CB5863"/>
    <w:rsid w:val="00CC0657"/>
    <w:rsid w:val="00CC596E"/>
    <w:rsid w:val="00CE2C3C"/>
    <w:rsid w:val="00CE2C82"/>
    <w:rsid w:val="00CE54E9"/>
    <w:rsid w:val="00CF1B88"/>
    <w:rsid w:val="00CF5F12"/>
    <w:rsid w:val="00CF728A"/>
    <w:rsid w:val="00D13114"/>
    <w:rsid w:val="00D3213A"/>
    <w:rsid w:val="00D529BE"/>
    <w:rsid w:val="00D610A8"/>
    <w:rsid w:val="00D81496"/>
    <w:rsid w:val="00D822E5"/>
    <w:rsid w:val="00DA243A"/>
    <w:rsid w:val="00DB3449"/>
    <w:rsid w:val="00DC75CD"/>
    <w:rsid w:val="00DD01EA"/>
    <w:rsid w:val="00DE5B5D"/>
    <w:rsid w:val="00E2250B"/>
    <w:rsid w:val="00E2496C"/>
    <w:rsid w:val="00E273E4"/>
    <w:rsid w:val="00E51BBD"/>
    <w:rsid w:val="00E828CC"/>
    <w:rsid w:val="00E85604"/>
    <w:rsid w:val="00E9355B"/>
    <w:rsid w:val="00EE0032"/>
    <w:rsid w:val="00EE041C"/>
    <w:rsid w:val="00EE195A"/>
    <w:rsid w:val="00EE7CEB"/>
    <w:rsid w:val="00EF11EC"/>
    <w:rsid w:val="00F130BC"/>
    <w:rsid w:val="00F30AFE"/>
    <w:rsid w:val="00F321E3"/>
    <w:rsid w:val="00F407BB"/>
    <w:rsid w:val="00F42596"/>
    <w:rsid w:val="00F5546F"/>
    <w:rsid w:val="00F6017B"/>
    <w:rsid w:val="00F727BF"/>
    <w:rsid w:val="00F77B07"/>
    <w:rsid w:val="00F916DC"/>
    <w:rsid w:val="00F947AC"/>
    <w:rsid w:val="00FB36E5"/>
    <w:rsid w:val="00FB4A32"/>
    <w:rsid w:val="00FC7F91"/>
    <w:rsid w:val="00FE1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FA57"/>
  <w15:chartTrackingRefBased/>
  <w15:docId w15:val="{51C89698-4ABC-4D82-9506-BF648A59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007E"/>
    <w:pPr>
      <w:widowControl w:val="0"/>
      <w:spacing w:after="0" w:line="240" w:lineRule="auto"/>
    </w:pPr>
    <w:rPr>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9E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C8"/>
    <w:rPr>
      <w:rFonts w:ascii="Segoe UI" w:hAnsi="Segoe UI" w:cs="Segoe UI"/>
      <w:sz w:val="18"/>
      <w:szCs w:val="18"/>
      <w:lang w:val="en-US"/>
    </w:rPr>
  </w:style>
  <w:style w:type="table" w:styleId="TableGridLight">
    <w:name w:val="Grid Table Light"/>
    <w:basedOn w:val="TableNormal"/>
    <w:uiPriority w:val="40"/>
    <w:rsid w:val="00084D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74298"/>
    <w:rPr>
      <w:color w:val="0000FF" w:themeColor="hyperlink"/>
      <w:u w:val="single"/>
    </w:rPr>
  </w:style>
  <w:style w:type="paragraph" w:styleId="NormalWeb">
    <w:name w:val="Normal (Web)"/>
    <w:basedOn w:val="Normal"/>
    <w:uiPriority w:val="99"/>
    <w:semiHidden/>
    <w:unhideWhenUsed/>
    <w:rsid w:val="000B685D"/>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A55C1E"/>
    <w:rPr>
      <w:sz w:val="16"/>
      <w:szCs w:val="16"/>
    </w:rPr>
  </w:style>
  <w:style w:type="paragraph" w:styleId="CommentText">
    <w:name w:val="annotation text"/>
    <w:basedOn w:val="Normal"/>
    <w:link w:val="CommentTextChar"/>
    <w:uiPriority w:val="99"/>
    <w:semiHidden/>
    <w:unhideWhenUsed/>
    <w:rsid w:val="00A55C1E"/>
    <w:rPr>
      <w:sz w:val="20"/>
      <w:szCs w:val="20"/>
    </w:rPr>
  </w:style>
  <w:style w:type="character" w:customStyle="1" w:styleId="CommentTextChar">
    <w:name w:val="Comment Text Char"/>
    <w:basedOn w:val="DefaultParagraphFont"/>
    <w:link w:val="CommentText"/>
    <w:uiPriority w:val="99"/>
    <w:semiHidden/>
    <w:rsid w:val="00A55C1E"/>
    <w:rPr>
      <w:sz w:val="20"/>
      <w:szCs w:val="20"/>
      <w:lang w:val="en-US"/>
    </w:rPr>
  </w:style>
  <w:style w:type="paragraph" w:styleId="CommentSubject">
    <w:name w:val="annotation subject"/>
    <w:basedOn w:val="CommentText"/>
    <w:next w:val="CommentText"/>
    <w:link w:val="CommentSubjectChar"/>
    <w:uiPriority w:val="99"/>
    <w:semiHidden/>
    <w:unhideWhenUsed/>
    <w:rsid w:val="00A55C1E"/>
    <w:rPr>
      <w:b/>
      <w:bCs/>
    </w:rPr>
  </w:style>
  <w:style w:type="character" w:customStyle="1" w:styleId="CommentSubjectChar">
    <w:name w:val="Comment Subject Char"/>
    <w:basedOn w:val="CommentTextChar"/>
    <w:link w:val="CommentSubject"/>
    <w:uiPriority w:val="99"/>
    <w:semiHidden/>
    <w:rsid w:val="00A55C1E"/>
    <w:rPr>
      <w:b/>
      <w:bCs/>
      <w:sz w:val="20"/>
      <w:szCs w:val="20"/>
      <w:lang w:val="en-US"/>
    </w:rPr>
  </w:style>
  <w:style w:type="paragraph" w:styleId="Revision">
    <w:name w:val="Revision"/>
    <w:hidden/>
    <w:uiPriority w:val="99"/>
    <w:semiHidden/>
    <w:rsid w:val="00CE2C3C"/>
    <w:pPr>
      <w:spacing w:after="0" w:line="240" w:lineRule="auto"/>
    </w:pPr>
    <w:rPr>
      <w:lang w:val="en-US"/>
    </w:rPr>
  </w:style>
  <w:style w:type="character" w:styleId="FollowedHyperlink">
    <w:name w:val="FollowedHyperlink"/>
    <w:basedOn w:val="DefaultParagraphFont"/>
    <w:uiPriority w:val="99"/>
    <w:semiHidden/>
    <w:unhideWhenUsed/>
    <w:rsid w:val="00664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330">
      <w:bodyDiv w:val="1"/>
      <w:marLeft w:val="0"/>
      <w:marRight w:val="0"/>
      <w:marTop w:val="0"/>
      <w:marBottom w:val="0"/>
      <w:divBdr>
        <w:top w:val="none" w:sz="0" w:space="0" w:color="auto"/>
        <w:left w:val="none" w:sz="0" w:space="0" w:color="auto"/>
        <w:bottom w:val="none" w:sz="0" w:space="0" w:color="auto"/>
        <w:right w:val="none" w:sz="0" w:space="0" w:color="auto"/>
      </w:divBdr>
    </w:div>
    <w:div w:id="643661181">
      <w:bodyDiv w:val="1"/>
      <w:marLeft w:val="0"/>
      <w:marRight w:val="0"/>
      <w:marTop w:val="0"/>
      <w:marBottom w:val="0"/>
      <w:divBdr>
        <w:top w:val="none" w:sz="0" w:space="0" w:color="auto"/>
        <w:left w:val="none" w:sz="0" w:space="0" w:color="auto"/>
        <w:bottom w:val="none" w:sz="0" w:space="0" w:color="auto"/>
        <w:right w:val="none" w:sz="0" w:space="0" w:color="auto"/>
      </w:divBdr>
    </w:div>
    <w:div w:id="913197481">
      <w:bodyDiv w:val="1"/>
      <w:marLeft w:val="0"/>
      <w:marRight w:val="0"/>
      <w:marTop w:val="0"/>
      <w:marBottom w:val="0"/>
      <w:divBdr>
        <w:top w:val="none" w:sz="0" w:space="0" w:color="auto"/>
        <w:left w:val="none" w:sz="0" w:space="0" w:color="auto"/>
        <w:bottom w:val="none" w:sz="0" w:space="0" w:color="auto"/>
        <w:right w:val="none" w:sz="0" w:space="0" w:color="auto"/>
      </w:divBdr>
    </w:div>
    <w:div w:id="984897034">
      <w:bodyDiv w:val="1"/>
      <w:marLeft w:val="0"/>
      <w:marRight w:val="0"/>
      <w:marTop w:val="0"/>
      <w:marBottom w:val="0"/>
      <w:divBdr>
        <w:top w:val="none" w:sz="0" w:space="0" w:color="auto"/>
        <w:left w:val="none" w:sz="0" w:space="0" w:color="auto"/>
        <w:bottom w:val="none" w:sz="0" w:space="0" w:color="auto"/>
        <w:right w:val="none" w:sz="0" w:space="0" w:color="auto"/>
      </w:divBdr>
    </w:div>
    <w:div w:id="1238517172">
      <w:bodyDiv w:val="1"/>
      <w:marLeft w:val="0"/>
      <w:marRight w:val="0"/>
      <w:marTop w:val="0"/>
      <w:marBottom w:val="0"/>
      <w:divBdr>
        <w:top w:val="none" w:sz="0" w:space="0" w:color="auto"/>
        <w:left w:val="none" w:sz="0" w:space="0" w:color="auto"/>
        <w:bottom w:val="none" w:sz="0" w:space="0" w:color="auto"/>
        <w:right w:val="none" w:sz="0" w:space="0" w:color="auto"/>
      </w:divBdr>
    </w:div>
    <w:div w:id="1259170507">
      <w:bodyDiv w:val="1"/>
      <w:marLeft w:val="0"/>
      <w:marRight w:val="0"/>
      <w:marTop w:val="0"/>
      <w:marBottom w:val="0"/>
      <w:divBdr>
        <w:top w:val="none" w:sz="0" w:space="0" w:color="auto"/>
        <w:left w:val="none" w:sz="0" w:space="0" w:color="auto"/>
        <w:bottom w:val="none" w:sz="0" w:space="0" w:color="auto"/>
        <w:right w:val="none" w:sz="0" w:space="0" w:color="auto"/>
      </w:divBdr>
    </w:div>
    <w:div w:id="1546261427">
      <w:bodyDiv w:val="1"/>
      <w:marLeft w:val="0"/>
      <w:marRight w:val="0"/>
      <w:marTop w:val="0"/>
      <w:marBottom w:val="0"/>
      <w:divBdr>
        <w:top w:val="none" w:sz="0" w:space="0" w:color="auto"/>
        <w:left w:val="none" w:sz="0" w:space="0" w:color="auto"/>
        <w:bottom w:val="none" w:sz="0" w:space="0" w:color="auto"/>
        <w:right w:val="none" w:sz="0" w:space="0" w:color="auto"/>
      </w:divBdr>
    </w:div>
    <w:div w:id="21345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sdataexchange.helpdesk@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x.dss.gov.au/policy" TargetMode="External"/><Relationship Id="rId4" Type="http://schemas.openxmlformats.org/officeDocument/2006/relationships/styles" Target="styles.xml"/><Relationship Id="rId9" Type="http://schemas.openxmlformats.org/officeDocument/2006/relationships/hyperlink" Target="https://dex.dss.gov.au/document/8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F9EAA7-A618-40DA-8C54-06B024B0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SHIRES, Lucy</dc:creator>
  <cp:keywords/>
  <dc:description/>
  <cp:lastModifiedBy>SHIRES, Lucy</cp:lastModifiedBy>
  <cp:revision>3</cp:revision>
  <cp:lastPrinted>2019-11-07T02:50:00Z</cp:lastPrinted>
  <dcterms:created xsi:type="dcterms:W3CDTF">2019-11-10T23:07:00Z</dcterms:created>
  <dcterms:modified xsi:type="dcterms:W3CDTF">2019-11-11T00:35:00Z</dcterms:modified>
</cp:coreProperties>
</file>