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DE4DF" w14:textId="699AF68F" w:rsidR="00FD30D9" w:rsidRPr="00A62FAE" w:rsidRDefault="00385FE9" w:rsidP="00FD30D9">
      <w:pPr>
        <w:spacing w:after="120" w:line="288" w:lineRule="auto"/>
        <w:ind w:right="-851"/>
        <w:rPr>
          <w:rStyle w:val="Emphasis"/>
          <w:rFonts w:ascii="Georgia" w:eastAsiaTheme="majorEastAsia" w:hAnsi="Georgia" w:cs="Arial"/>
          <w:i w:val="0"/>
          <w:iCs w:val="0"/>
          <w:color w:val="04617B" w:themeColor="text2"/>
          <w:kern w:val="28"/>
          <w:sz w:val="52"/>
          <w:szCs w:val="52"/>
        </w:rPr>
      </w:pPr>
      <w:bookmarkStart w:id="0" w:name="_GoBack"/>
      <w:bookmarkEnd w:id="0"/>
      <w:r>
        <w:rPr>
          <w:rStyle w:val="TitleChar"/>
          <w:rFonts w:ascii="Georgia" w:hAnsi="Georgia" w:cs="Arial"/>
          <w:color w:val="04617B" w:themeColor="text2"/>
        </w:rPr>
        <w:t xml:space="preserve">Quick </w:t>
      </w:r>
      <w:r w:rsidR="00C83BF9">
        <w:rPr>
          <w:rStyle w:val="TitleChar"/>
          <w:rFonts w:ascii="Georgia" w:hAnsi="Georgia" w:cs="Arial"/>
          <w:color w:val="04617B" w:themeColor="text2"/>
        </w:rPr>
        <w:t>g</w:t>
      </w:r>
      <w:r w:rsidR="00FD30D9">
        <w:rPr>
          <w:rStyle w:val="TitleChar"/>
          <w:rFonts w:ascii="Georgia" w:hAnsi="Georgia" w:cs="Arial"/>
          <w:color w:val="04617B" w:themeColor="text2"/>
        </w:rPr>
        <w:t xml:space="preserve">uide to </w:t>
      </w:r>
      <w:r w:rsidR="00C83BF9">
        <w:rPr>
          <w:rStyle w:val="TitleChar"/>
          <w:rFonts w:ascii="Georgia" w:hAnsi="Georgia" w:cs="Arial"/>
          <w:color w:val="04617B" w:themeColor="text2"/>
        </w:rPr>
        <w:t>u</w:t>
      </w:r>
      <w:r w:rsidR="00FD30D9">
        <w:rPr>
          <w:rStyle w:val="TitleChar"/>
          <w:rFonts w:ascii="Georgia" w:hAnsi="Georgia" w:cs="Arial"/>
          <w:color w:val="04617B" w:themeColor="text2"/>
        </w:rPr>
        <w:t xml:space="preserve">sing </w:t>
      </w:r>
      <w:r w:rsidR="00C83BF9">
        <w:rPr>
          <w:rStyle w:val="TitleChar"/>
          <w:rFonts w:ascii="Georgia" w:hAnsi="Georgia" w:cs="Arial"/>
          <w:color w:val="04617B" w:themeColor="text2"/>
        </w:rPr>
        <w:t>r</w:t>
      </w:r>
      <w:r w:rsidR="00FD30D9">
        <w:rPr>
          <w:rStyle w:val="TitleChar"/>
          <w:rFonts w:ascii="Georgia" w:hAnsi="Georgia" w:cs="Arial"/>
          <w:color w:val="04617B" w:themeColor="text2"/>
        </w:rPr>
        <w:t>eports</w:t>
      </w:r>
    </w:p>
    <w:p w14:paraId="4860B592" w14:textId="24675CFF" w:rsidR="00FD30D9" w:rsidRPr="00FE303B" w:rsidRDefault="00E709DF" w:rsidP="00FD30D9">
      <w:pPr>
        <w:rPr>
          <w:rFonts w:ascii="Arial" w:hAnsi="Arial" w:cs="Arial"/>
          <w:b/>
          <w:color w:val="03485B" w:themeColor="accent4" w:themeShade="BF"/>
          <w:sz w:val="96"/>
          <w:szCs w:val="96"/>
        </w:rPr>
      </w:pPr>
      <w:r>
        <w:rPr>
          <w:noProof/>
          <w:lang w:eastAsia="en-AU"/>
        </w:rPr>
        <w:drawing>
          <wp:anchor distT="0" distB="0" distL="114300" distR="114300" simplePos="0" relativeHeight="251666432" behindDoc="0" locked="0" layoutInCell="1" allowOverlap="1" wp14:anchorId="3E2361B4" wp14:editId="2FB88074">
            <wp:simplePos x="0" y="0"/>
            <wp:positionH relativeFrom="column">
              <wp:posOffset>2937510</wp:posOffset>
            </wp:positionH>
            <wp:positionV relativeFrom="paragraph">
              <wp:posOffset>406400</wp:posOffset>
            </wp:positionV>
            <wp:extent cx="925830" cy="528320"/>
            <wp:effectExtent l="0" t="0" r="7620" b="5080"/>
            <wp:wrapSquare wrapText="bothSides"/>
            <wp:docPr id="9" name="Picture 9" descr="This is an image of the navigate icon" title="Navigate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07AB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2336" behindDoc="0" locked="0" layoutInCell="1" allowOverlap="1" wp14:anchorId="12F3E12C" wp14:editId="289DB488">
            <wp:simplePos x="0" y="0"/>
            <wp:positionH relativeFrom="column">
              <wp:posOffset>1598930</wp:posOffset>
            </wp:positionH>
            <wp:positionV relativeFrom="paragraph">
              <wp:posOffset>393700</wp:posOffset>
            </wp:positionV>
            <wp:extent cx="655320" cy="655320"/>
            <wp:effectExtent l="0" t="0" r="0" b="0"/>
            <wp:wrapSquare wrapText="bothSides"/>
            <wp:docPr id="4" name="Picture 3" descr="File:OOjs UI icon funnel-ltr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ile:OOjs UI icon funnel-ltr.svg - Wikimedia Commons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371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4CCE209E" wp14:editId="1B0AE897">
            <wp:simplePos x="0" y="0"/>
            <wp:positionH relativeFrom="column">
              <wp:posOffset>7438390</wp:posOffset>
            </wp:positionH>
            <wp:positionV relativeFrom="paragraph">
              <wp:posOffset>293370</wp:posOffset>
            </wp:positionV>
            <wp:extent cx="816610" cy="626745"/>
            <wp:effectExtent l="0" t="0" r="2540" b="1905"/>
            <wp:wrapSquare wrapText="bothSides"/>
            <wp:docPr id="10" name="Picture 10" descr="This is a snapshot of the stories icon" title="Stori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89"/>
                    <a:stretch/>
                  </pic:blipFill>
                  <pic:spPr bwMode="auto">
                    <a:xfrm>
                      <a:off x="0" y="0"/>
                      <a:ext cx="816610" cy="626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D6C" w:rsidRPr="00385FE9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5408" behindDoc="0" locked="0" layoutInCell="1" allowOverlap="1" wp14:anchorId="1B8791A7" wp14:editId="1714DB33">
            <wp:simplePos x="0" y="0"/>
            <wp:positionH relativeFrom="margin">
              <wp:align>right</wp:align>
            </wp:positionH>
            <wp:positionV relativeFrom="paragraph">
              <wp:posOffset>348472</wp:posOffset>
            </wp:positionV>
            <wp:extent cx="643255" cy="589280"/>
            <wp:effectExtent l="0" t="0" r="4445" b="0"/>
            <wp:wrapSquare wrapText="bothSides"/>
            <wp:docPr id="8" name="Picture 6" descr="File:Feedbin-Icon-home-share.sv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le:Feedbin-Icon-home-share.svg - Wikimedia Commons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6C" w:rsidRPr="00E80636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3360" behindDoc="0" locked="0" layoutInCell="1" allowOverlap="1" wp14:anchorId="566FB601" wp14:editId="47BE8A23">
            <wp:simplePos x="0" y="0"/>
            <wp:positionH relativeFrom="margin">
              <wp:align>center</wp:align>
            </wp:positionH>
            <wp:positionV relativeFrom="paragraph">
              <wp:posOffset>280778</wp:posOffset>
            </wp:positionV>
            <wp:extent cx="739775" cy="763905"/>
            <wp:effectExtent l="0" t="0" r="0" b="0"/>
            <wp:wrapSquare wrapText="bothSides"/>
            <wp:docPr id="3" name="Picture 4" descr="File:Toicon-icon-lines-and-angles-bookmark.svg - Wikimed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File:Toicon-icon-lines-and-angles-bookmark.svg - Wikimedia ...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D6C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4384" behindDoc="0" locked="0" layoutInCell="1" allowOverlap="1" wp14:anchorId="18BAD9D8" wp14:editId="697568A6">
            <wp:simplePos x="0" y="0"/>
            <wp:positionH relativeFrom="column">
              <wp:posOffset>6036945</wp:posOffset>
            </wp:positionH>
            <wp:positionV relativeFrom="paragraph">
              <wp:posOffset>347837</wp:posOffset>
            </wp:positionV>
            <wp:extent cx="607060" cy="502920"/>
            <wp:effectExtent l="0" t="0" r="2540" b="0"/>
            <wp:wrapSquare wrapText="bothSides"/>
            <wp:docPr id="6" name="Picture 6" descr="This is an image of the snapshot icon" title="Snapsho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8" t="16117" r="10478" b="20398"/>
                    <a:stretch/>
                  </pic:blipFill>
                  <pic:spPr bwMode="auto">
                    <a:xfrm>
                      <a:off x="0" y="0"/>
                      <a:ext cx="607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FE9">
        <w:rPr>
          <w:rFonts w:ascii="Arial" w:hAnsi="Arial" w:cs="Arial"/>
          <w:noProof/>
          <w:sz w:val="22"/>
          <w:lang w:eastAsia="en-AU"/>
        </w:rPr>
        <w:drawing>
          <wp:anchor distT="0" distB="0" distL="114300" distR="114300" simplePos="0" relativeHeight="251661312" behindDoc="0" locked="0" layoutInCell="1" allowOverlap="1" wp14:anchorId="59A199F7" wp14:editId="44620127">
            <wp:simplePos x="0" y="0"/>
            <wp:positionH relativeFrom="column">
              <wp:posOffset>137761</wp:posOffset>
            </wp:positionH>
            <wp:positionV relativeFrom="paragraph">
              <wp:posOffset>353528</wp:posOffset>
            </wp:positionV>
            <wp:extent cx="595563" cy="595563"/>
            <wp:effectExtent l="0" t="0" r="0" b="0"/>
            <wp:wrapSquare wrapText="bothSides"/>
            <wp:docPr id="2" name="Picture 2" descr="This is an image of select your report icon" title="select your repor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px-Magnifying_glass_icon.svg[1].png"/>
                    <pic:cNvPicPr/>
                  </pic:nvPicPr>
                  <pic:blipFill>
                    <a:blip r:embed="rId14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563" cy="5955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0D9" w:rsidRPr="00324A0F">
        <w:rPr>
          <w:rFonts w:ascii="Arial" w:hAnsi="Arial" w:cs="Arial"/>
          <w:sz w:val="22"/>
        </w:rPr>
        <w:t xml:space="preserve">This </w:t>
      </w:r>
      <w:r w:rsidR="009707AB">
        <w:rPr>
          <w:rFonts w:ascii="Arial" w:hAnsi="Arial" w:cs="Arial"/>
          <w:sz w:val="22"/>
        </w:rPr>
        <w:t>guide</w:t>
      </w:r>
      <w:r w:rsidR="00FD30D9" w:rsidRPr="00324A0F">
        <w:rPr>
          <w:rFonts w:ascii="Arial" w:hAnsi="Arial" w:cs="Arial"/>
          <w:sz w:val="22"/>
        </w:rPr>
        <w:t xml:space="preserve"> </w:t>
      </w:r>
      <w:r w:rsidR="00FD30D9">
        <w:rPr>
          <w:rFonts w:ascii="Arial" w:hAnsi="Arial" w:cs="Arial"/>
          <w:sz w:val="22"/>
        </w:rPr>
        <w:t xml:space="preserve">describes one way you can use the different features of the </w:t>
      </w:r>
      <w:r w:rsidR="00256A48">
        <w:rPr>
          <w:rFonts w:ascii="Arial" w:hAnsi="Arial" w:cs="Arial"/>
          <w:sz w:val="22"/>
        </w:rPr>
        <w:t xml:space="preserve">Data Exchange </w:t>
      </w:r>
      <w:r w:rsidR="00FD30D9">
        <w:rPr>
          <w:rFonts w:ascii="Arial" w:hAnsi="Arial" w:cs="Arial"/>
          <w:sz w:val="22"/>
        </w:rPr>
        <w:t>reports</w:t>
      </w:r>
      <w:r w:rsidR="00F54752">
        <w:rPr>
          <w:rFonts w:ascii="Arial" w:hAnsi="Arial" w:cs="Arial"/>
          <w:sz w:val="22"/>
        </w:rPr>
        <w:t>.</w:t>
      </w:r>
      <w:r w:rsidR="00F54752" w:rsidRPr="00F54752">
        <w:rPr>
          <w:noProof/>
          <w:lang w:eastAsia="en-AU"/>
        </w:rPr>
        <w:t xml:space="preserve"> </w:t>
      </w:r>
    </w:p>
    <w:p w14:paraId="4FC418D3" w14:textId="796C02E2" w:rsidR="009707AB" w:rsidRPr="00324A0F" w:rsidRDefault="00385FE9" w:rsidP="00FD30D9">
      <w:pPr>
        <w:rPr>
          <w:rFonts w:ascii="Arial" w:hAnsi="Arial" w:cs="Arial"/>
          <w:sz w:val="22"/>
        </w:rPr>
      </w:pPr>
      <w:r>
        <w:rPr>
          <w:b/>
          <w:noProof/>
          <w:szCs w:val="20"/>
          <w:lang w:eastAsia="en-AU"/>
        </w:rPr>
        <w:drawing>
          <wp:inline distT="0" distB="0" distL="0" distR="0" wp14:anchorId="27BCAFBC" wp14:editId="5285D14D">
            <wp:extent cx="9966960" cy="3001645"/>
            <wp:effectExtent l="0" t="0" r="15240" b="8255"/>
            <wp:docPr id="5" name="Diagram 5" descr="The following steps are the process map; select your report, select your filters, navigate the sheets, bookmakr your filters, take snapshots, build your story and export your story." title="Quick guide to using reports process map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4E0D8FD6" w14:textId="77777777" w:rsidR="00310F13" w:rsidRDefault="00310F13">
      <w:pPr>
        <w:rPr>
          <w:rFonts w:ascii="Arial" w:hAnsi="Arial" w:cs="Arial"/>
          <w:sz w:val="22"/>
        </w:rPr>
      </w:pPr>
    </w:p>
    <w:p w14:paraId="0142B70A" w14:textId="4CD6231B" w:rsidR="00C83BF9" w:rsidRPr="00C83BF9" w:rsidRDefault="00256A48">
      <w:pPr>
        <w:rPr>
          <w:szCs w:val="20"/>
        </w:rPr>
      </w:pPr>
      <w:r>
        <w:rPr>
          <w:rFonts w:ascii="Arial" w:hAnsi="Arial" w:cs="Arial"/>
          <w:sz w:val="22"/>
        </w:rPr>
        <w:t xml:space="preserve">More information can be found under the </w:t>
      </w:r>
      <w:r w:rsidRPr="00385FE9">
        <w:rPr>
          <w:rFonts w:ascii="Arial" w:hAnsi="Arial" w:cs="Arial"/>
          <w:b/>
          <w:sz w:val="22"/>
        </w:rPr>
        <w:t>Support material</w:t>
      </w:r>
      <w:r>
        <w:rPr>
          <w:rFonts w:ascii="Arial" w:hAnsi="Arial" w:cs="Arial"/>
          <w:sz w:val="22"/>
        </w:rPr>
        <w:t xml:space="preserve"> heading on the </w:t>
      </w:r>
      <w:hyperlink r:id="rId20" w:history="1">
        <w:r w:rsidRPr="00256A48">
          <w:rPr>
            <w:rStyle w:val="Hyperlink"/>
            <w:rFonts w:ascii="Arial" w:hAnsi="Arial" w:cs="Arial"/>
            <w:sz w:val="22"/>
          </w:rPr>
          <w:t>Self-service reports</w:t>
        </w:r>
      </w:hyperlink>
      <w:r>
        <w:rPr>
          <w:rFonts w:ascii="Arial" w:hAnsi="Arial" w:cs="Arial"/>
          <w:sz w:val="22"/>
        </w:rPr>
        <w:t xml:space="preserve"> page of the </w:t>
      </w:r>
      <w:hyperlink r:id="rId21" w:history="1">
        <w:r w:rsidRPr="00256A48">
          <w:rPr>
            <w:rStyle w:val="Hyperlink"/>
            <w:rFonts w:ascii="Arial" w:hAnsi="Arial" w:cs="Arial"/>
            <w:sz w:val="22"/>
          </w:rPr>
          <w:t>Data Exchange</w:t>
        </w:r>
      </w:hyperlink>
      <w:r>
        <w:rPr>
          <w:rFonts w:ascii="Arial" w:hAnsi="Arial" w:cs="Arial"/>
          <w:sz w:val="22"/>
        </w:rPr>
        <w:t xml:space="preserve"> website.</w:t>
      </w:r>
      <w:r w:rsidR="00FD30D9" w:rsidRPr="00FD30D9">
        <w:rPr>
          <w:b/>
          <w:noProof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512F4" wp14:editId="0D8B73C8">
                <wp:simplePos x="0" y="0"/>
                <wp:positionH relativeFrom="column">
                  <wp:posOffset>-252664</wp:posOffset>
                </wp:positionH>
                <wp:positionV relativeFrom="paragraph">
                  <wp:posOffset>6056162</wp:posOffset>
                </wp:positionV>
                <wp:extent cx="1734245" cy="271677"/>
                <wp:effectExtent l="0" t="0" r="0" b="0"/>
                <wp:wrapNone/>
                <wp:docPr id="7" name="Footer Placeholder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34245" cy="27167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3C94EC2" w14:textId="77777777" w:rsidR="00FD30D9" w:rsidRDefault="00FD30D9" w:rsidP="00FD30D9">
                            <w:pPr>
                              <w:pStyle w:val="NormalWeb"/>
                              <w:spacing w:before="0" w:beforeAutospacing="0" w:after="0" w:afterAutospacing="0" w:line="478" w:lineRule="exact"/>
                              <w:ind w:left="14"/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pacing w:val="-7"/>
                                <w:kern w:val="24"/>
                                <w:sz w:val="28"/>
                                <w:szCs w:val="28"/>
                              </w:rPr>
                              <w:t>Data Exchange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512F4" id="Footer Placeholder 4" o:spid="_x0000_s1026" style="position:absolute;margin-left:-19.9pt;margin-top:476.85pt;width:136.5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" filled="f" stroked="f">
                <v:path arrowok="t"/>
                <o:lock v:ext="edit" grouping="t"/>
                <v:textbox style="mso-fit-shape-to-text:t" inset="0,0,0,0">
                  <w:txbxContent>
                    <w:p w14:paraId="73C94EC2" w14:textId="77777777" w:rsidR="00FD30D9" w:rsidRDefault="00FD30D9" w:rsidP="00FD30D9">
                      <w:pPr>
                        <w:pStyle w:val="NormalWeb"/>
                        <w:spacing w:before="0" w:beforeAutospacing="0" w:after="0" w:afterAutospacing="0" w:line="478" w:lineRule="exact"/>
                        <w:ind w:left="14"/>
                      </w:pPr>
                      <w:r>
                        <w:rPr>
                          <w:rFonts w:ascii="Arial" w:hAnsi="Arial" w:cs="Arial"/>
                          <w:color w:val="FFFFFF"/>
                          <w:spacing w:val="-7"/>
                          <w:kern w:val="24"/>
                          <w:sz w:val="28"/>
                          <w:szCs w:val="28"/>
                        </w:rPr>
                        <w:t>Data Exchange</w:t>
                      </w:r>
                    </w:p>
                  </w:txbxContent>
                </v:textbox>
              </v:rect>
            </w:pict>
          </mc:Fallback>
        </mc:AlternateContent>
      </w:r>
    </w:p>
    <w:p w14:paraId="0CA7D3DB" w14:textId="2496FFA5" w:rsidR="00E709DF" w:rsidRDefault="00E709DF">
      <w:pPr>
        <w:rPr>
          <w:szCs w:val="20"/>
        </w:rPr>
      </w:pPr>
    </w:p>
    <w:p w14:paraId="4FDA1EF4" w14:textId="77777777" w:rsidR="00FD30D9" w:rsidRPr="00E709DF" w:rsidRDefault="00FD30D9" w:rsidP="00E709DF">
      <w:pPr>
        <w:rPr>
          <w:szCs w:val="20"/>
        </w:rPr>
      </w:pPr>
    </w:p>
    <w:sectPr w:rsidR="00FD30D9" w:rsidRPr="00E709DF" w:rsidSect="005F631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426" w:right="720" w:bottom="568" w:left="720" w:header="142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A00D7" w14:textId="77777777" w:rsidR="008B135D" w:rsidRDefault="008B135D" w:rsidP="00C46F4D">
      <w:pPr>
        <w:spacing w:after="0" w:line="240" w:lineRule="auto"/>
      </w:pPr>
      <w:r>
        <w:separator/>
      </w:r>
    </w:p>
  </w:endnote>
  <w:endnote w:type="continuationSeparator" w:id="0">
    <w:p w14:paraId="01D50993" w14:textId="77777777" w:rsidR="008B135D" w:rsidRDefault="008B135D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E08C4" w14:textId="77777777" w:rsidR="00AE1F13" w:rsidRDefault="00AE1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1684F" w14:textId="77777777" w:rsidR="00AE1F13" w:rsidRDefault="00AE1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317"/>
      <w:gridCol w:w="1081"/>
    </w:tblGrid>
    <w:tr w:rsidR="001517CA" w14:paraId="6E1211B8" w14:textId="77777777" w:rsidTr="001517CA">
      <w:tc>
        <w:tcPr>
          <w:tcW w:w="4649" w:type="pct"/>
          <w:tcBorders>
            <w:top w:val="single" w:sz="4" w:space="0" w:color="000000" w:themeColor="text1"/>
          </w:tcBorders>
        </w:tcPr>
        <w:p w14:paraId="00F570B6" w14:textId="429A3ABF" w:rsidR="001517CA" w:rsidRPr="002A15E1" w:rsidRDefault="00385FE9" w:rsidP="00E709DF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Quick g</w:t>
          </w:r>
          <w:r w:rsidR="00FD30D9">
            <w:rPr>
              <w:rFonts w:ascii="Arial" w:hAnsi="Arial" w:cs="Arial"/>
              <w:sz w:val="18"/>
              <w:szCs w:val="18"/>
            </w:rPr>
            <w:t xml:space="preserve">uide to using </w:t>
          </w:r>
          <w:r w:rsidR="003F1222">
            <w:rPr>
              <w:rFonts w:ascii="Arial" w:hAnsi="Arial" w:cs="Arial"/>
              <w:sz w:val="18"/>
              <w:szCs w:val="18"/>
            </w:rPr>
            <w:t xml:space="preserve">the </w:t>
          </w:r>
          <w:r w:rsidR="00FD30D9">
            <w:rPr>
              <w:rFonts w:ascii="Arial" w:hAnsi="Arial" w:cs="Arial"/>
              <w:sz w:val="18"/>
              <w:szCs w:val="18"/>
            </w:rPr>
            <w:t>reports</w:t>
          </w:r>
          <w:r w:rsidR="001517CA">
            <w:rPr>
              <w:rFonts w:ascii="Arial" w:hAnsi="Arial" w:cs="Arial"/>
              <w:sz w:val="18"/>
              <w:szCs w:val="18"/>
            </w:rPr>
            <w:t xml:space="preserve"> </w:t>
          </w:r>
          <w:r w:rsidR="00256A48">
            <w:rPr>
              <w:rFonts w:ascii="Arial" w:hAnsi="Arial" w:cs="Arial"/>
              <w:sz w:val="18"/>
              <w:szCs w:val="18"/>
            </w:rPr>
            <w:t xml:space="preserve">– </w:t>
          </w:r>
          <w:r w:rsidR="00E709DF">
            <w:rPr>
              <w:rFonts w:ascii="Arial" w:hAnsi="Arial" w:cs="Arial"/>
              <w:sz w:val="18"/>
              <w:szCs w:val="18"/>
            </w:rPr>
            <w:t>14 November 2018</w:t>
          </w:r>
        </w:p>
      </w:tc>
      <w:tc>
        <w:tcPr>
          <w:tcW w:w="351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62F1B74E" w14:textId="6ED90BFD" w:rsidR="001517CA" w:rsidRPr="009E5036" w:rsidRDefault="001517CA" w:rsidP="00076F53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9E5036">
            <w:rPr>
              <w:rFonts w:ascii="Arial" w:hAnsi="Arial" w:cs="Arial"/>
              <w:b/>
              <w:sz w:val="22"/>
            </w:rPr>
            <w:fldChar w:fldCharType="begin"/>
          </w:r>
          <w:r w:rsidRPr="009E5036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9E5036">
            <w:rPr>
              <w:rFonts w:ascii="Arial" w:hAnsi="Arial" w:cs="Arial"/>
              <w:b/>
              <w:sz w:val="22"/>
            </w:rPr>
            <w:fldChar w:fldCharType="separate"/>
          </w:r>
          <w:r w:rsidR="004C60D2" w:rsidRPr="004C60D2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9E5036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463EC464" w14:textId="77777777" w:rsidR="001517CA" w:rsidRDefault="001517CA" w:rsidP="000504AA">
    <w:pPr>
      <w:pStyle w:val="Footer"/>
      <w:spacing w:before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2D62B" w14:textId="77777777" w:rsidR="008B135D" w:rsidRDefault="008B135D" w:rsidP="00C46F4D">
      <w:pPr>
        <w:spacing w:after="0" w:line="240" w:lineRule="auto"/>
      </w:pPr>
      <w:r>
        <w:separator/>
      </w:r>
    </w:p>
  </w:footnote>
  <w:footnote w:type="continuationSeparator" w:id="0">
    <w:p w14:paraId="17085365" w14:textId="77777777" w:rsidR="008B135D" w:rsidRDefault="008B135D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A69FC" w14:textId="77777777" w:rsidR="00AE1F13" w:rsidRDefault="00AE1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12EEC5" w14:textId="77777777" w:rsidR="00AE1F13" w:rsidRDefault="00AE1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80AC1" w14:textId="58DB0FD9" w:rsidR="004B2781" w:rsidRPr="003A7DA2" w:rsidRDefault="00AE1F13" w:rsidP="00FD30D9">
    <w:pPr>
      <w:pStyle w:val="Header"/>
      <w:tabs>
        <w:tab w:val="clear" w:pos="4513"/>
        <w:tab w:val="clear" w:pos="9026"/>
        <w:tab w:val="left" w:pos="1247"/>
      </w:tabs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</w:pP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FBD2CB" wp14:editId="68BFDBF5">
              <wp:simplePos x="0" y="0"/>
              <wp:positionH relativeFrom="column">
                <wp:posOffset>7040880</wp:posOffset>
              </wp:positionH>
              <wp:positionV relativeFrom="paragraph">
                <wp:posOffset>218440</wp:posOffset>
              </wp:positionV>
              <wp:extent cx="3094355" cy="588645"/>
              <wp:effectExtent l="0" t="0" r="0" b="0"/>
              <wp:wrapNone/>
              <wp:docPr id="14" name="object 9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Grp="1"/>
                    </wps:cNvSpPr>
                    <wps:spPr>
                      <a:xfrm>
                        <a:off x="0" y="0"/>
                        <a:ext cx="3094355" cy="588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D376434" w14:textId="77777777" w:rsidR="00AE1F13" w:rsidRPr="00AE1F13" w:rsidRDefault="00AE1F13" w:rsidP="00AE1F13">
                          <w:pPr>
                            <w:pStyle w:val="NormalWeb"/>
                            <w:spacing w:before="0" w:beforeAutospacing="0" w:after="0" w:afterAutospacing="0"/>
                            <w:ind w:left="14"/>
                            <w:rPr>
                              <w:sz w:val="64"/>
                              <w:szCs w:val="64"/>
                            </w:rPr>
                          </w:pPr>
                          <w:r w:rsidRPr="00AE1F13">
                            <w:rPr>
                              <w:rFonts w:ascii="Georgia" w:eastAsiaTheme="majorEastAsia" w:hAnsi="Georgia" w:cs="Georgia"/>
                              <w:color w:val="FFFFFF"/>
                              <w:spacing w:val="-13"/>
                              <w:sz w:val="64"/>
                              <w:szCs w:val="64"/>
                            </w:rPr>
                            <w:t>Data</w:t>
                          </w:r>
                          <w:r w:rsidRPr="00AE1F13">
                            <w:rPr>
                              <w:rFonts w:ascii="Georgia" w:eastAsiaTheme="majorEastAsia" w:hAnsi="Georgia" w:cs="Georgia"/>
                              <w:color w:val="FFFFFF"/>
                              <w:spacing w:val="-43"/>
                              <w:sz w:val="64"/>
                              <w:szCs w:val="64"/>
                            </w:rPr>
                            <w:t xml:space="preserve"> </w:t>
                          </w:r>
                          <w:r w:rsidRPr="00AE1F13">
                            <w:rPr>
                              <w:rFonts w:ascii="Georgia" w:eastAsiaTheme="majorEastAsia" w:hAnsi="Georgia" w:cs="Georgia"/>
                              <w:color w:val="FFFFFF"/>
                              <w:spacing w:val="-17"/>
                              <w:sz w:val="64"/>
                              <w:szCs w:val="64"/>
                            </w:rPr>
                            <w:t>Exchange</w:t>
                          </w:r>
                        </w:p>
                      </w:txbxContent>
                    </wps:txbx>
                    <wps:bodyPr vert="horz" wrap="square" lIns="0" tIns="0" rIns="0" bIns="0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FBD2CB" id="_x0000_t202" coordsize="21600,21600" o:spt="202" path="m,l,21600r21600,l21600,xe">
              <v:stroke joinstyle="miter"/>
              <v:path gradientshapeok="t" o:connecttype="rect"/>
            </v:shapetype>
            <v:shape id="object 9" o:spid="_x0000_s1027" type="#_x0000_t202" style="position:absolute;margin-left:554.4pt;margin-top:17.2pt;width:243.65pt;height:46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" filled="f" stroked="f">
              <v:path arrowok="t"/>
              <o:lock v:ext="edit" grouping="t"/>
              <v:textbox style="mso-fit-shape-to-text:t" inset="0,0,0,0">
                <w:txbxContent>
                  <w:p w14:paraId="7D376434" w14:textId="77777777" w:rsidR="00AE1F13" w:rsidRPr="00AE1F13" w:rsidRDefault="00AE1F13" w:rsidP="00AE1F13">
                    <w:pPr>
                      <w:pStyle w:val="NormalWeb"/>
                      <w:spacing w:before="0" w:beforeAutospacing="0" w:after="0" w:afterAutospacing="0"/>
                      <w:ind w:left="14"/>
                      <w:rPr>
                        <w:sz w:val="64"/>
                        <w:szCs w:val="64"/>
                      </w:rPr>
                    </w:pPr>
                    <w:r w:rsidRPr="00AE1F13">
                      <w:rPr>
                        <w:rFonts w:ascii="Georgia" w:eastAsiaTheme="majorEastAsia" w:hAnsi="Georgia" w:cs="Georgia"/>
                        <w:color w:val="FFFFFF"/>
                        <w:spacing w:val="-13"/>
                        <w:sz w:val="64"/>
                        <w:szCs w:val="64"/>
                      </w:rPr>
                      <w:t>Data</w:t>
                    </w:r>
                    <w:r w:rsidRPr="00AE1F13">
                      <w:rPr>
                        <w:rFonts w:ascii="Georgia" w:eastAsiaTheme="majorEastAsia" w:hAnsi="Georgia" w:cs="Georgia"/>
                        <w:color w:val="FFFFFF"/>
                        <w:spacing w:val="-43"/>
                        <w:sz w:val="64"/>
                        <w:szCs w:val="64"/>
                      </w:rPr>
                      <w:t xml:space="preserve"> </w:t>
                    </w:r>
                    <w:r w:rsidRPr="00AE1F13">
                      <w:rPr>
                        <w:rFonts w:ascii="Georgia" w:eastAsiaTheme="majorEastAsia" w:hAnsi="Georgia" w:cs="Georgia"/>
                        <w:color w:val="FFFFFF"/>
                        <w:spacing w:val="-17"/>
                        <w:sz w:val="64"/>
                        <w:szCs w:val="64"/>
                      </w:rPr>
                      <w:t>Exchange</w:t>
                    </w:r>
                  </w:p>
                </w:txbxContent>
              </v:textbox>
            </v:shape>
          </w:pict>
        </mc:Fallback>
      </mc:AlternateContent>
    </w: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5E4EA12" wp14:editId="3D587142">
              <wp:simplePos x="0" y="0"/>
              <wp:positionH relativeFrom="column">
                <wp:posOffset>825500</wp:posOffset>
              </wp:positionH>
              <wp:positionV relativeFrom="paragraph">
                <wp:posOffset>462280</wp:posOffset>
              </wp:positionV>
              <wp:extent cx="1724660" cy="194945"/>
              <wp:effectExtent l="0" t="0" r="8890" b="0"/>
              <wp:wrapNone/>
              <wp:docPr id="13" name="object 8" descr="Department of Social Services heading" title="Department of Social Services head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4660" cy="194945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2363DE56" id="object 8" o:spid="_x0000_s1026" alt="Title: Department of Social Services heading - Description: Department of Social Services heading" style="position:absolute;margin-left:65pt;margin-top:36.4pt;width:135.8pt;height:15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" stroked="f">
              <v:fill r:id="rId2" o:title="Department of Social Services heading" recolor="t" rotate="t" type="frame"/>
              <v:textbox inset="0,0,0,0"/>
            </v:rect>
          </w:pict>
        </mc:Fallback>
      </mc:AlternateContent>
    </w: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ABF5A1" wp14:editId="60063835">
              <wp:simplePos x="0" y="0"/>
              <wp:positionH relativeFrom="column">
                <wp:posOffset>0</wp:posOffset>
              </wp:positionH>
              <wp:positionV relativeFrom="paragraph">
                <wp:posOffset>115570</wp:posOffset>
              </wp:positionV>
              <wp:extent cx="758825" cy="556260"/>
              <wp:effectExtent l="0" t="0" r="3175" b="0"/>
              <wp:wrapNone/>
              <wp:docPr id="12" name="object 7" descr="Australian government coat of arms" title="Australian government coat of arm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25" cy="556260"/>
                      </a:xfrm>
                      <a:prstGeom prst="rect">
                        <a:avLst/>
                      </a:prstGeom>
                      <a:blipFill>
                        <a:blip r:embed="rId3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5E34E622" id="object 7" o:spid="_x0000_s1026" alt="Title: Australian government coat of arms - Description: Australian government coat of arms" style="position:absolute;margin-left:0;margin-top:9.1pt;width:59.75pt;height:43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" stroked="f">
              <v:fill r:id="rId4" o:title="Australian government coat of arms" recolor="t" rotate="t" type="frame"/>
              <v:textbox inset="0,0,0,0"/>
            </v:rect>
          </w:pict>
        </mc:Fallback>
      </mc:AlternateContent>
    </w:r>
    <w:r w:rsidRPr="00AE1F13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7C6861" wp14:editId="15ECC574">
              <wp:simplePos x="0" y="0"/>
              <wp:positionH relativeFrom="column">
                <wp:posOffset>829310</wp:posOffset>
              </wp:positionH>
              <wp:positionV relativeFrom="paragraph">
                <wp:posOffset>286385</wp:posOffset>
              </wp:positionV>
              <wp:extent cx="1464945" cy="107315"/>
              <wp:effectExtent l="0" t="0" r="1905" b="6985"/>
              <wp:wrapNone/>
              <wp:docPr id="11" name="object 6" descr="Australian government heading" title="Australian government head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4945" cy="107315"/>
                      </a:xfrm>
                      <a:prstGeom prst="rect">
                        <a:avLst/>
                      </a:prstGeom>
                      <a:blipFill>
                        <a:blip r:embed="rId5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5F111C4A" id="object 6" o:spid="_x0000_s1026" alt="Title: Australian government heading - Description: Australian government heading" style="position:absolute;margin-left:65.3pt;margin-top:22.55pt;width:115.35pt;height: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" stroked="f">
              <v:fill r:id="rId6" o:title="Australian government heading" recolor="t" rotate="t" type="frame"/>
              <v:textbox inset="0,0,0,0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7A9377B8" wp14:editId="38C5F37B">
          <wp:simplePos x="0" y="0"/>
          <wp:positionH relativeFrom="column">
            <wp:posOffset>-400050</wp:posOffset>
          </wp:positionH>
          <wp:positionV relativeFrom="paragraph">
            <wp:posOffset>1270</wp:posOffset>
          </wp:positionV>
          <wp:extent cx="10584180" cy="822960"/>
          <wp:effectExtent l="0" t="0" r="7620" b="0"/>
          <wp:wrapSquare wrapText="bothSides"/>
          <wp:docPr id="1" name="Picture 1" descr="This is an image of the Data Exchange banner" title="Data Exchang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418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781" w:rsidRPr="003A7DA2">
      <w:rPr>
        <w:rFonts w:ascii="Arial" w:hAnsi="Arial" w:cs="Arial"/>
        <w:noProof/>
        <w:color w:val="FFFFFF" w:themeColor="background1"/>
        <w:sz w:val="16"/>
        <w:szCs w:val="16"/>
        <w:lang w:eastAsia="en-AU"/>
      </w:rPr>
      <w:drawing>
        <wp:anchor distT="0" distB="0" distL="114300" distR="114300" simplePos="0" relativeHeight="251661312" behindDoc="1" locked="0" layoutInCell="1" allowOverlap="1" wp14:anchorId="1BD16974" wp14:editId="7C4E94DC">
          <wp:simplePos x="0" y="0"/>
          <wp:positionH relativeFrom="page">
            <wp:posOffset>44068</wp:posOffset>
          </wp:positionH>
          <wp:positionV relativeFrom="paragraph">
            <wp:posOffset>-344957</wp:posOffset>
          </wp:positionV>
          <wp:extent cx="811476" cy="99152"/>
          <wp:effectExtent l="0" t="0" r="8255" b="0"/>
          <wp:wrapNone/>
          <wp:docPr id="27" name="Picture 27" descr="This is a screen shot of the Data Exchange header " title="The Data Exchang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1" descr="This is a screen shot of the Data Exchange header with the following information:&#10;For technical support; contact the Data Exchange Helpdesk by email dssdataexchange.helpdesk@dss.gov.au or on 1800 020 283." title="The Data Exchange header"/>
                  <pic:cNvPicPr>
                    <a:picLocks noChangeAspect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28" b="30468"/>
                  <a:stretch/>
                </pic:blipFill>
                <pic:spPr bwMode="auto">
                  <a:xfrm>
                    <a:off x="0" y="0"/>
                    <a:ext cx="830604" cy="1014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D30D9">
      <w:rPr>
        <w:rFonts w:ascii="Georgia" w:hAnsi="Georgia"/>
        <w:noProof/>
        <w:color w:val="02303D" w:themeColor="accent5" w:themeShade="80"/>
        <w:sz w:val="16"/>
        <w:szCs w:val="16"/>
        <w:lang w:eastAsia="en-A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B60"/>
    <w:multiLevelType w:val="hybridMultilevel"/>
    <w:tmpl w:val="F71202F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437D"/>
    <w:multiLevelType w:val="hybridMultilevel"/>
    <w:tmpl w:val="6BE0DA6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7D74E7"/>
    <w:multiLevelType w:val="hybridMultilevel"/>
    <w:tmpl w:val="FB7A2CF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F00BCD"/>
    <w:multiLevelType w:val="hybridMultilevel"/>
    <w:tmpl w:val="B89CB48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B0656"/>
    <w:multiLevelType w:val="hybridMultilevel"/>
    <w:tmpl w:val="1FD69DFE"/>
    <w:lvl w:ilvl="0" w:tplc="C568A3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2598E"/>
    <w:multiLevelType w:val="hybridMultilevel"/>
    <w:tmpl w:val="ECA6627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843179"/>
    <w:multiLevelType w:val="hybridMultilevel"/>
    <w:tmpl w:val="AB3CB6B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BE072B"/>
    <w:multiLevelType w:val="hybridMultilevel"/>
    <w:tmpl w:val="752C81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C6A40"/>
    <w:multiLevelType w:val="hybridMultilevel"/>
    <w:tmpl w:val="2B62A7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456FFE"/>
    <w:multiLevelType w:val="hybridMultilevel"/>
    <w:tmpl w:val="499671C2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4834E4"/>
    <w:multiLevelType w:val="hybridMultilevel"/>
    <w:tmpl w:val="86CA72A0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B350D4"/>
    <w:multiLevelType w:val="hybridMultilevel"/>
    <w:tmpl w:val="12080AE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A13021"/>
    <w:multiLevelType w:val="hybridMultilevel"/>
    <w:tmpl w:val="B1105E6E"/>
    <w:lvl w:ilvl="0" w:tplc="D95425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F1F1E41"/>
    <w:multiLevelType w:val="hybridMultilevel"/>
    <w:tmpl w:val="2AAEBF3E"/>
    <w:lvl w:ilvl="0" w:tplc="7BB2D0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3"/>
  </w:num>
  <w:num w:numId="8">
    <w:abstractNumId w:val="12"/>
  </w:num>
  <w:num w:numId="9">
    <w:abstractNumId w:val="8"/>
  </w:num>
  <w:num w:numId="10">
    <w:abstractNumId w:val="3"/>
  </w:num>
  <w:num w:numId="11">
    <w:abstractNumId w:val="6"/>
  </w:num>
  <w:num w:numId="12">
    <w:abstractNumId w:val="1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117FB"/>
    <w:rsid w:val="00012D6C"/>
    <w:rsid w:val="000219AE"/>
    <w:rsid w:val="00026468"/>
    <w:rsid w:val="00030599"/>
    <w:rsid w:val="00030EF4"/>
    <w:rsid w:val="00041350"/>
    <w:rsid w:val="00042886"/>
    <w:rsid w:val="000442BD"/>
    <w:rsid w:val="000504AA"/>
    <w:rsid w:val="0005428C"/>
    <w:rsid w:val="00076F53"/>
    <w:rsid w:val="000D280B"/>
    <w:rsid w:val="00131850"/>
    <w:rsid w:val="0013709C"/>
    <w:rsid w:val="00143241"/>
    <w:rsid w:val="0014454D"/>
    <w:rsid w:val="001517CA"/>
    <w:rsid w:val="00174821"/>
    <w:rsid w:val="001A1AEE"/>
    <w:rsid w:val="001A44DF"/>
    <w:rsid w:val="001E11AC"/>
    <w:rsid w:val="001E630D"/>
    <w:rsid w:val="00227FB5"/>
    <w:rsid w:val="002413C5"/>
    <w:rsid w:val="00241B59"/>
    <w:rsid w:val="00251E0B"/>
    <w:rsid w:val="00256A48"/>
    <w:rsid w:val="0026317B"/>
    <w:rsid w:val="002632D1"/>
    <w:rsid w:val="00284AAD"/>
    <w:rsid w:val="002A15E1"/>
    <w:rsid w:val="002C026A"/>
    <w:rsid w:val="002D4158"/>
    <w:rsid w:val="002D59A1"/>
    <w:rsid w:val="002E3028"/>
    <w:rsid w:val="002E3D1A"/>
    <w:rsid w:val="002E61DE"/>
    <w:rsid w:val="003019B4"/>
    <w:rsid w:val="00310F13"/>
    <w:rsid w:val="003162CD"/>
    <w:rsid w:val="00375845"/>
    <w:rsid w:val="00385FE9"/>
    <w:rsid w:val="0039303E"/>
    <w:rsid w:val="003A7DA2"/>
    <w:rsid w:val="003B2BB8"/>
    <w:rsid w:val="003D34FF"/>
    <w:rsid w:val="003E5DAF"/>
    <w:rsid w:val="003F1222"/>
    <w:rsid w:val="003F2770"/>
    <w:rsid w:val="00407D2F"/>
    <w:rsid w:val="00410581"/>
    <w:rsid w:val="00412D05"/>
    <w:rsid w:val="0042207C"/>
    <w:rsid w:val="00456644"/>
    <w:rsid w:val="00464B10"/>
    <w:rsid w:val="0046510D"/>
    <w:rsid w:val="0047673D"/>
    <w:rsid w:val="00477BD1"/>
    <w:rsid w:val="00483C4C"/>
    <w:rsid w:val="00485010"/>
    <w:rsid w:val="004854D1"/>
    <w:rsid w:val="00485CEB"/>
    <w:rsid w:val="004A01F9"/>
    <w:rsid w:val="004B17D4"/>
    <w:rsid w:val="004B2781"/>
    <w:rsid w:val="004B54CA"/>
    <w:rsid w:val="004C60D2"/>
    <w:rsid w:val="004C6CEB"/>
    <w:rsid w:val="004D06CD"/>
    <w:rsid w:val="004E5CBF"/>
    <w:rsid w:val="00513840"/>
    <w:rsid w:val="00515AA4"/>
    <w:rsid w:val="005618C5"/>
    <w:rsid w:val="005722C0"/>
    <w:rsid w:val="00590B02"/>
    <w:rsid w:val="00590E08"/>
    <w:rsid w:val="005A101F"/>
    <w:rsid w:val="005B00E9"/>
    <w:rsid w:val="005C3AA9"/>
    <w:rsid w:val="005C6605"/>
    <w:rsid w:val="005E1B47"/>
    <w:rsid w:val="005F281B"/>
    <w:rsid w:val="005F6310"/>
    <w:rsid w:val="005F6CCB"/>
    <w:rsid w:val="0061698D"/>
    <w:rsid w:val="00624AA6"/>
    <w:rsid w:val="00647BE8"/>
    <w:rsid w:val="0067109A"/>
    <w:rsid w:val="00681190"/>
    <w:rsid w:val="00685186"/>
    <w:rsid w:val="006A4CE7"/>
    <w:rsid w:val="006A4F49"/>
    <w:rsid w:val="006B6F31"/>
    <w:rsid w:val="006C728E"/>
    <w:rsid w:val="006D79F4"/>
    <w:rsid w:val="006E0B3E"/>
    <w:rsid w:val="006F097E"/>
    <w:rsid w:val="00714396"/>
    <w:rsid w:val="00715E5D"/>
    <w:rsid w:val="00717DB4"/>
    <w:rsid w:val="0072057A"/>
    <w:rsid w:val="00735C49"/>
    <w:rsid w:val="00745D3F"/>
    <w:rsid w:val="0076060D"/>
    <w:rsid w:val="00784343"/>
    <w:rsid w:val="00785261"/>
    <w:rsid w:val="00787AFA"/>
    <w:rsid w:val="007A2980"/>
    <w:rsid w:val="007B0256"/>
    <w:rsid w:val="007C0137"/>
    <w:rsid w:val="007C16B0"/>
    <w:rsid w:val="007D43A0"/>
    <w:rsid w:val="007F5CA7"/>
    <w:rsid w:val="008219AC"/>
    <w:rsid w:val="008221D2"/>
    <w:rsid w:val="00850A74"/>
    <w:rsid w:val="00865F6F"/>
    <w:rsid w:val="00870237"/>
    <w:rsid w:val="00877DDB"/>
    <w:rsid w:val="008901D4"/>
    <w:rsid w:val="008962FF"/>
    <w:rsid w:val="00896CAC"/>
    <w:rsid w:val="008A4EAB"/>
    <w:rsid w:val="008B135D"/>
    <w:rsid w:val="008B6CB2"/>
    <w:rsid w:val="008B7731"/>
    <w:rsid w:val="008C2C7D"/>
    <w:rsid w:val="008C593F"/>
    <w:rsid w:val="008D7FA7"/>
    <w:rsid w:val="008F7BD2"/>
    <w:rsid w:val="009225F0"/>
    <w:rsid w:val="00942601"/>
    <w:rsid w:val="009578CD"/>
    <w:rsid w:val="009622B7"/>
    <w:rsid w:val="009707AB"/>
    <w:rsid w:val="009712F1"/>
    <w:rsid w:val="00982B25"/>
    <w:rsid w:val="009A6CF5"/>
    <w:rsid w:val="009D5388"/>
    <w:rsid w:val="009E5036"/>
    <w:rsid w:val="00A066F9"/>
    <w:rsid w:val="00A1184E"/>
    <w:rsid w:val="00A536AE"/>
    <w:rsid w:val="00A565C3"/>
    <w:rsid w:val="00A62FAE"/>
    <w:rsid w:val="00A67ED1"/>
    <w:rsid w:val="00A7518E"/>
    <w:rsid w:val="00A960AE"/>
    <w:rsid w:val="00AA0AF1"/>
    <w:rsid w:val="00AB1E9D"/>
    <w:rsid w:val="00AB2248"/>
    <w:rsid w:val="00AC3371"/>
    <w:rsid w:val="00AE1F13"/>
    <w:rsid w:val="00AE3D7E"/>
    <w:rsid w:val="00B065FD"/>
    <w:rsid w:val="00B10994"/>
    <w:rsid w:val="00B14564"/>
    <w:rsid w:val="00B27446"/>
    <w:rsid w:val="00B317F6"/>
    <w:rsid w:val="00B6341C"/>
    <w:rsid w:val="00B73262"/>
    <w:rsid w:val="00B82B16"/>
    <w:rsid w:val="00B84AFA"/>
    <w:rsid w:val="00BA2DB9"/>
    <w:rsid w:val="00BB1375"/>
    <w:rsid w:val="00BB205C"/>
    <w:rsid w:val="00BC1391"/>
    <w:rsid w:val="00BC2F0D"/>
    <w:rsid w:val="00BD7A38"/>
    <w:rsid w:val="00BE0EDF"/>
    <w:rsid w:val="00BE7148"/>
    <w:rsid w:val="00C13B50"/>
    <w:rsid w:val="00C14021"/>
    <w:rsid w:val="00C46F4D"/>
    <w:rsid w:val="00C61EB7"/>
    <w:rsid w:val="00C838A4"/>
    <w:rsid w:val="00C83BF9"/>
    <w:rsid w:val="00C97485"/>
    <w:rsid w:val="00CB7619"/>
    <w:rsid w:val="00CD49E3"/>
    <w:rsid w:val="00CE03DA"/>
    <w:rsid w:val="00CE388F"/>
    <w:rsid w:val="00CE39C8"/>
    <w:rsid w:val="00CF7CCC"/>
    <w:rsid w:val="00D06029"/>
    <w:rsid w:val="00D201D4"/>
    <w:rsid w:val="00D234A0"/>
    <w:rsid w:val="00D8217F"/>
    <w:rsid w:val="00D90260"/>
    <w:rsid w:val="00D9347A"/>
    <w:rsid w:val="00DA4975"/>
    <w:rsid w:val="00DB7113"/>
    <w:rsid w:val="00DF5365"/>
    <w:rsid w:val="00DF65E0"/>
    <w:rsid w:val="00DF67D7"/>
    <w:rsid w:val="00E12FBA"/>
    <w:rsid w:val="00E222C4"/>
    <w:rsid w:val="00E224AA"/>
    <w:rsid w:val="00E25749"/>
    <w:rsid w:val="00E64B52"/>
    <w:rsid w:val="00E709DF"/>
    <w:rsid w:val="00E76EB2"/>
    <w:rsid w:val="00E80636"/>
    <w:rsid w:val="00E9118A"/>
    <w:rsid w:val="00E9254E"/>
    <w:rsid w:val="00E93534"/>
    <w:rsid w:val="00E94625"/>
    <w:rsid w:val="00E97954"/>
    <w:rsid w:val="00EC3E2D"/>
    <w:rsid w:val="00ED175F"/>
    <w:rsid w:val="00ED17CB"/>
    <w:rsid w:val="00ED50EC"/>
    <w:rsid w:val="00F137B4"/>
    <w:rsid w:val="00F317CC"/>
    <w:rsid w:val="00F42158"/>
    <w:rsid w:val="00F44DBF"/>
    <w:rsid w:val="00F54752"/>
    <w:rsid w:val="00F90515"/>
    <w:rsid w:val="00F93A15"/>
    <w:rsid w:val="00F97887"/>
    <w:rsid w:val="00FA2E6B"/>
    <w:rsid w:val="00FA4AB1"/>
    <w:rsid w:val="00FB2F34"/>
    <w:rsid w:val="00FC392F"/>
    <w:rsid w:val="00FD1431"/>
    <w:rsid w:val="00FD30D9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6849F6"/>
  <w15:docId w15:val="{8190DAC9-626C-41C8-A2CE-78CE3451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6F5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Bullet1">
    <w:name w:val="Bullet 1"/>
    <w:basedOn w:val="Normal"/>
    <w:qFormat/>
    <w:rsid w:val="00B27446"/>
    <w:pPr>
      <w:numPr>
        <w:numId w:val="7"/>
      </w:numPr>
      <w:spacing w:before="0"/>
    </w:pPr>
  </w:style>
  <w:style w:type="paragraph" w:customStyle="1" w:styleId="Bullet2">
    <w:name w:val="Bullet 2"/>
    <w:basedOn w:val="Normal"/>
    <w:qFormat/>
    <w:rsid w:val="00B27446"/>
    <w:pPr>
      <w:numPr>
        <w:ilvl w:val="1"/>
        <w:numId w:val="7"/>
      </w:numPr>
      <w:spacing w:before="0"/>
    </w:pPr>
  </w:style>
  <w:style w:type="paragraph" w:customStyle="1" w:styleId="Bullet3">
    <w:name w:val="Bullet 3"/>
    <w:basedOn w:val="Normal"/>
    <w:qFormat/>
    <w:rsid w:val="00B27446"/>
    <w:pPr>
      <w:numPr>
        <w:ilvl w:val="2"/>
        <w:numId w:val="7"/>
      </w:numPr>
      <w:spacing w:before="0"/>
    </w:pPr>
  </w:style>
  <w:style w:type="numbering" w:customStyle="1" w:styleId="BulletsList">
    <w:name w:val="Bullets List"/>
    <w:uiPriority w:val="99"/>
    <w:rsid w:val="00B27446"/>
    <w:pPr>
      <w:numPr>
        <w:numId w:val="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A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F4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F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8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72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0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3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8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6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5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7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diagramColors" Target="diagrams/colors1.xm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s://dex.dss.gov.a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diagramQuickStyle" Target="diagrams/quickStyle1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diagramLayout" Target="diagrams/layout1.xml"/><Relationship Id="rId20" Type="http://schemas.openxmlformats.org/officeDocument/2006/relationships/hyperlink" Target="https://dex.dss.gov.au/reports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Data" Target="diagrams/data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15.png"/><Relationship Id="rId3" Type="http://schemas.openxmlformats.org/officeDocument/2006/relationships/image" Target="media/image10.png"/><Relationship Id="rId7" Type="http://schemas.openxmlformats.org/officeDocument/2006/relationships/image" Target="media/image14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6" Type="http://schemas.openxmlformats.org/officeDocument/2006/relationships/image" Target="media/image13.png"/><Relationship Id="rId5" Type="http://schemas.openxmlformats.org/officeDocument/2006/relationships/image" Target="media/image12.png"/><Relationship Id="rId4" Type="http://schemas.openxmlformats.org/officeDocument/2006/relationships/image" Target="media/image1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864F98-50C8-4031-8F0C-1BFA8F4BB7D9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2787CD-E95A-4FA8-B026-8D5491A135FF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Select your report</a:t>
          </a:r>
        </a:p>
      </dgm:t>
    </dgm:pt>
    <dgm:pt modelId="{EAA6CFD1-E24E-4F13-AB79-18EB9BC2C38F}" type="parTrans" cxnId="{9E6942B0-1A50-45D6-A263-CE2D5ECF11AF}">
      <dgm:prSet/>
      <dgm:spPr/>
      <dgm:t>
        <a:bodyPr/>
        <a:lstStyle/>
        <a:p>
          <a:endParaRPr lang="en-US"/>
        </a:p>
      </dgm:t>
    </dgm:pt>
    <dgm:pt modelId="{0305799A-7734-4C95-B76C-F9FAB75F296F}" type="sibTrans" cxnId="{9E6942B0-1A50-45D6-A263-CE2D5ECF11AF}">
      <dgm:prSet/>
      <dgm:spPr/>
      <dgm:t>
        <a:bodyPr/>
        <a:lstStyle/>
        <a:p>
          <a:endParaRPr lang="en-US"/>
        </a:p>
      </dgm:t>
    </dgm:pt>
    <dgm:pt modelId="{7CB1F65D-2106-4B63-8139-A35DE81AD6A8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Select the relevant report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5D107EA-877A-454A-BA75-B7492E826392}" type="parTrans" cxnId="{0CC832F4-12C1-4C0D-8B7F-E512AED5160A}">
      <dgm:prSet/>
      <dgm:spPr/>
      <dgm:t>
        <a:bodyPr/>
        <a:lstStyle/>
        <a:p>
          <a:endParaRPr lang="en-US"/>
        </a:p>
      </dgm:t>
    </dgm:pt>
    <dgm:pt modelId="{87039E92-EBB1-456B-BE36-DC9D73AEB3F1}" type="sibTrans" cxnId="{0CC832F4-12C1-4C0D-8B7F-E512AED5160A}">
      <dgm:prSet/>
      <dgm:spPr/>
      <dgm:t>
        <a:bodyPr/>
        <a:lstStyle/>
        <a:p>
          <a:endParaRPr lang="en-US"/>
        </a:p>
      </dgm:t>
    </dgm:pt>
    <dgm:pt modelId="{3A8BF2FB-7E5B-48E1-AE05-D0D8A7BC83E5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Navigate the sheets</a:t>
          </a:r>
          <a:endParaRPr lang="en-US" sz="900"/>
        </a:p>
      </dgm:t>
    </dgm:pt>
    <dgm:pt modelId="{8EE0221B-EFD8-49F6-8ABF-656599BD8275}" type="parTrans" cxnId="{BE66F735-A9BA-48DA-AA10-F9C5C24E69D4}">
      <dgm:prSet/>
      <dgm:spPr/>
      <dgm:t>
        <a:bodyPr/>
        <a:lstStyle/>
        <a:p>
          <a:endParaRPr lang="en-US"/>
        </a:p>
      </dgm:t>
    </dgm:pt>
    <dgm:pt modelId="{B825AEE4-3666-49F5-9AC9-622082A79AB4}" type="sibTrans" cxnId="{BE66F735-A9BA-48DA-AA10-F9C5C24E69D4}">
      <dgm:prSet/>
      <dgm:spPr/>
      <dgm:t>
        <a:bodyPr/>
        <a:lstStyle/>
        <a:p>
          <a:endParaRPr lang="en-US"/>
        </a:p>
      </dgm:t>
    </dgm:pt>
    <dgm:pt modelId="{87B879E2-F78B-4D15-B2A4-96F3BD7D7957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Navigate between the report sheets to find required information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72AEBA6-F47F-46C2-A092-AB19CF21ABC7}" type="parTrans" cxnId="{C590DEDC-7B78-4CAB-A4B8-CF463BE2E939}">
      <dgm:prSet/>
      <dgm:spPr/>
      <dgm:t>
        <a:bodyPr/>
        <a:lstStyle/>
        <a:p>
          <a:endParaRPr lang="en-US"/>
        </a:p>
      </dgm:t>
    </dgm:pt>
    <dgm:pt modelId="{FF4D5006-2339-4EAA-AD2A-DEFA16C103A2}" type="sibTrans" cxnId="{C590DEDC-7B78-4CAB-A4B8-CF463BE2E939}">
      <dgm:prSet/>
      <dgm:spPr/>
      <dgm:t>
        <a:bodyPr/>
        <a:lstStyle/>
        <a:p>
          <a:endParaRPr lang="en-US"/>
        </a:p>
      </dgm:t>
    </dgm:pt>
    <dgm:pt modelId="{E1C19C05-73FD-4E2A-A217-7F71EF81779F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Bookmark your filters</a:t>
          </a:r>
          <a:endParaRPr lang="en-US" sz="900"/>
        </a:p>
      </dgm:t>
    </dgm:pt>
    <dgm:pt modelId="{F3BB8A20-7912-44D1-9F37-4A4D69CE868F}" type="parTrans" cxnId="{EE51FF84-C8B7-45AD-B4E8-96F5B0BE1DE3}">
      <dgm:prSet/>
      <dgm:spPr/>
      <dgm:t>
        <a:bodyPr/>
        <a:lstStyle/>
        <a:p>
          <a:endParaRPr lang="en-US"/>
        </a:p>
      </dgm:t>
    </dgm:pt>
    <dgm:pt modelId="{102E14BC-CCFF-4315-9191-C48DB37C5CE8}" type="sibTrans" cxnId="{EE51FF84-C8B7-45AD-B4E8-96F5B0BE1DE3}">
      <dgm:prSet/>
      <dgm:spPr/>
      <dgm:t>
        <a:bodyPr/>
        <a:lstStyle/>
        <a:p>
          <a:endParaRPr lang="en-US"/>
        </a:p>
      </dgm:t>
    </dgm:pt>
    <dgm:pt modelId="{384EF3D4-C433-435C-9FE3-F64869933AA2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Bookmark the selected filters for future use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B170C7-0003-4465-A90B-B60E47CD145D}" type="parTrans" cxnId="{E0D573D7-1014-4E2B-9BFC-67D2ED2F8CF1}">
      <dgm:prSet/>
      <dgm:spPr/>
      <dgm:t>
        <a:bodyPr/>
        <a:lstStyle/>
        <a:p>
          <a:endParaRPr lang="en-US"/>
        </a:p>
      </dgm:t>
    </dgm:pt>
    <dgm:pt modelId="{9CF2F580-C2EB-4CA5-A24B-606E776CCBB5}" type="sibTrans" cxnId="{E0D573D7-1014-4E2B-9BFC-67D2ED2F8CF1}">
      <dgm:prSet/>
      <dgm:spPr/>
      <dgm:t>
        <a:bodyPr/>
        <a:lstStyle/>
        <a:p>
          <a:endParaRPr lang="en-US"/>
        </a:p>
      </dgm:t>
    </dgm:pt>
    <dgm:pt modelId="{CE321552-5A4F-4BA6-A150-B9F0715F3878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Take snapshots</a:t>
          </a:r>
          <a:endParaRPr lang="en-US" sz="900"/>
        </a:p>
      </dgm:t>
    </dgm:pt>
    <dgm:pt modelId="{41B0ED57-F063-4152-9432-BA6CF739C584}" type="parTrans" cxnId="{873B2070-E17F-42FD-B862-6411D884DE3D}">
      <dgm:prSet/>
      <dgm:spPr/>
      <dgm:t>
        <a:bodyPr/>
        <a:lstStyle/>
        <a:p>
          <a:endParaRPr lang="en-US"/>
        </a:p>
      </dgm:t>
    </dgm:pt>
    <dgm:pt modelId="{AAC3E3E4-A7B3-4DA6-95FC-7CC4119D1DC7}" type="sibTrans" cxnId="{873B2070-E17F-42FD-B862-6411D884DE3D}">
      <dgm:prSet/>
      <dgm:spPr/>
      <dgm:t>
        <a:bodyPr/>
        <a:lstStyle/>
        <a:p>
          <a:endParaRPr lang="en-US"/>
        </a:p>
      </dgm:t>
    </dgm:pt>
    <dgm:pt modelId="{92D0FC0D-FA5A-45EA-B6AF-2755631EE38B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Take snapshots of the required charts, images or diagrams to build your story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6DBD97A-E2BD-433B-BA06-616089227BC2}" type="parTrans" cxnId="{8BD97A06-5C87-4656-809E-A7DC2D8844A4}">
      <dgm:prSet/>
      <dgm:spPr/>
      <dgm:t>
        <a:bodyPr/>
        <a:lstStyle/>
        <a:p>
          <a:endParaRPr lang="en-US"/>
        </a:p>
      </dgm:t>
    </dgm:pt>
    <dgm:pt modelId="{039AFDBF-2A26-4E1D-8117-F5597424EC84}" type="sibTrans" cxnId="{8BD97A06-5C87-4656-809E-A7DC2D8844A4}">
      <dgm:prSet/>
      <dgm:spPr/>
      <dgm:t>
        <a:bodyPr/>
        <a:lstStyle/>
        <a:p>
          <a:endParaRPr lang="en-US"/>
        </a:p>
      </dgm:t>
    </dgm:pt>
    <dgm:pt modelId="{20DBA244-9A87-4D8A-83D4-2774527C1DBE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</a:t>
          </a:r>
          <a:endParaRPr lang="en-US" sz="900"/>
        </a:p>
      </dgm:t>
    </dgm:pt>
    <dgm:pt modelId="{13B6A590-2D9D-496B-B79C-BE7EAFC21D38}" type="parTrans" cxnId="{3A10737B-B040-4119-90A8-DDFB8BA095CA}">
      <dgm:prSet/>
      <dgm:spPr/>
      <dgm:t>
        <a:bodyPr/>
        <a:lstStyle/>
        <a:p>
          <a:endParaRPr lang="en-US"/>
        </a:p>
      </dgm:t>
    </dgm:pt>
    <dgm:pt modelId="{1694FAAD-3C20-4C7C-9F99-A748D9B97E61}" type="sibTrans" cxnId="{3A10737B-B040-4119-90A8-DDFB8BA095CA}">
      <dgm:prSet/>
      <dgm:spPr/>
      <dgm:t>
        <a:bodyPr/>
        <a:lstStyle/>
        <a:p>
          <a:endParaRPr lang="en-US"/>
        </a:p>
      </dgm:t>
    </dgm:pt>
    <dgm:pt modelId="{24FF5605-43BF-42E4-AC08-A90A1A17D506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 by adding: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414FEF1-C944-4E9B-8520-A220A5AF2EFB}" type="parTrans" cxnId="{1FA3E4CB-67D3-4DC6-BD0B-F408AAF9F488}">
      <dgm:prSet/>
      <dgm:spPr/>
      <dgm:t>
        <a:bodyPr/>
        <a:lstStyle/>
        <a:p>
          <a:endParaRPr lang="en-US"/>
        </a:p>
      </dgm:t>
    </dgm:pt>
    <dgm:pt modelId="{1D008F92-5824-4E3F-8F53-F83A52728268}" type="sibTrans" cxnId="{1FA3E4CB-67D3-4DC6-BD0B-F408AAF9F488}">
      <dgm:prSet/>
      <dgm:spPr/>
      <dgm:t>
        <a:bodyPr/>
        <a:lstStyle/>
        <a:p>
          <a:endParaRPr lang="en-US"/>
        </a:p>
      </dgm:t>
    </dgm:pt>
    <dgm:pt modelId="{04D41A55-F78E-4AC4-829D-78C14D9BBE9E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</a:t>
          </a:r>
          <a:endParaRPr lang="en-US" sz="900"/>
        </a:p>
      </dgm:t>
    </dgm:pt>
    <dgm:pt modelId="{59420314-2377-45A1-AFC6-27F6BA961D7C}" type="parTrans" cxnId="{D0BE3DAA-550B-4206-9F0E-3D99415EEF45}">
      <dgm:prSet/>
      <dgm:spPr/>
      <dgm:t>
        <a:bodyPr/>
        <a:lstStyle/>
        <a:p>
          <a:endParaRPr lang="en-US"/>
        </a:p>
      </dgm:t>
    </dgm:pt>
    <dgm:pt modelId="{36C24A19-AE9F-4D3C-B251-2A41645837CC}" type="sibTrans" cxnId="{D0BE3DAA-550B-4206-9F0E-3D99415EEF45}">
      <dgm:prSet/>
      <dgm:spPr/>
      <dgm:t>
        <a:bodyPr/>
        <a:lstStyle/>
        <a:p>
          <a:endParaRPr lang="en-US"/>
        </a:p>
      </dgm:t>
    </dgm:pt>
    <dgm:pt modelId="{C2C8798B-C155-46A7-971F-B6B3BFC3D502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Snapshots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DBDA50A-5532-43AA-B6B0-D31F10A64FB1}" type="sibTrans" cxnId="{9D26DCF1-AFA4-4D51-9A26-ACD3EC2F47DA}">
      <dgm:prSet/>
      <dgm:spPr/>
      <dgm:t>
        <a:bodyPr/>
        <a:lstStyle/>
        <a:p>
          <a:endParaRPr lang="en-US"/>
        </a:p>
      </dgm:t>
    </dgm:pt>
    <dgm:pt modelId="{DC257984-B1EE-45B0-BBA4-8A6957111E26}" type="parTrans" cxnId="{9D26DCF1-AFA4-4D51-9A26-ACD3EC2F47DA}">
      <dgm:prSet/>
      <dgm:spPr/>
      <dgm:t>
        <a:bodyPr/>
        <a:lstStyle/>
        <a:p>
          <a:endParaRPr lang="en-US"/>
        </a:p>
      </dgm:t>
    </dgm:pt>
    <dgm:pt modelId="{56F2DC77-ADB9-4B08-B7E1-FCF6533F7CE2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Shapes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7E2589-85A0-497F-A5EA-C8AA0BB63687}" type="sibTrans" cxnId="{9B682D9F-5F35-4268-8385-63420885CB3C}">
      <dgm:prSet/>
      <dgm:spPr/>
      <dgm:t>
        <a:bodyPr/>
        <a:lstStyle/>
        <a:p>
          <a:endParaRPr lang="en-US"/>
        </a:p>
      </dgm:t>
    </dgm:pt>
    <dgm:pt modelId="{0ACA7961-BA92-450E-8FD0-D76229E31A6F}" type="parTrans" cxnId="{9B682D9F-5F35-4268-8385-63420885CB3C}">
      <dgm:prSet/>
      <dgm:spPr/>
      <dgm:t>
        <a:bodyPr/>
        <a:lstStyle/>
        <a:p>
          <a:endParaRPr lang="en-US"/>
        </a:p>
      </dgm:t>
    </dgm:pt>
    <dgm:pt modelId="{15CEFEA0-0AA7-4FA4-A33E-BF176E4191DC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Refer to </a:t>
          </a:r>
          <a:r>
            <a:rPr lang="en-US" sz="900" i="0">
              <a:latin typeface="Arial" panose="020B0604020202020204" pitchFamily="34" charset="0"/>
              <a:cs typeface="Arial" panose="020B0604020202020204" pitchFamily="34" charset="0"/>
            </a:rPr>
            <a:t>task cards found under the Self-service reports page 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for more information</a:t>
          </a:r>
        </a:p>
      </dgm:t>
    </dgm:pt>
    <dgm:pt modelId="{47100042-A6C1-486A-8386-C5C3F664EA47}" type="parTrans" cxnId="{41DA0999-1817-4363-89E5-A642D8AE12CF}">
      <dgm:prSet/>
      <dgm:spPr/>
      <dgm:t>
        <a:bodyPr/>
        <a:lstStyle/>
        <a:p>
          <a:endParaRPr lang="en-US"/>
        </a:p>
      </dgm:t>
    </dgm:pt>
    <dgm:pt modelId="{B87EEE2F-CA54-4E7B-8878-327205E48DD4}" type="sibTrans" cxnId="{41DA0999-1817-4363-89E5-A642D8AE12CF}">
      <dgm:prSet/>
      <dgm:spPr/>
      <dgm:t>
        <a:bodyPr/>
        <a:lstStyle/>
        <a:p>
          <a:endParaRPr lang="en-US"/>
        </a:p>
      </dgm:t>
    </dgm:pt>
    <dgm:pt modelId="{C9E844D2-2DEE-4926-85E6-1F43CA581A24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 to PDF or power point 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641ACF6-F599-4E54-AB75-B4128D39862D}" type="sibTrans" cxnId="{6D30A5CE-99C8-4362-8B95-959616C8D11E}">
      <dgm:prSet/>
      <dgm:spPr/>
      <dgm:t>
        <a:bodyPr/>
        <a:lstStyle/>
        <a:p>
          <a:endParaRPr lang="en-US"/>
        </a:p>
      </dgm:t>
    </dgm:pt>
    <dgm:pt modelId="{D8E97E40-4CD1-4F47-9A90-6F5F8CB993CA}" type="parTrans" cxnId="{6D30A5CE-99C8-4362-8B95-959616C8D11E}">
      <dgm:prSet/>
      <dgm:spPr/>
      <dgm:t>
        <a:bodyPr/>
        <a:lstStyle/>
        <a:p>
          <a:endParaRPr lang="en-US"/>
        </a:p>
      </dgm:t>
    </dgm:pt>
    <dgm:pt modelId="{3ACAF67B-C6EC-426C-A13B-F4C233189842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Select your filters</a:t>
          </a:r>
        </a:p>
      </dgm:t>
    </dgm:pt>
    <dgm:pt modelId="{6C61F046-7F09-4C4A-A352-585B035A1E02}" type="parTrans" cxnId="{B6A20225-D6C0-4E9F-8428-B754EC059EF2}">
      <dgm:prSet/>
      <dgm:spPr/>
      <dgm:t>
        <a:bodyPr/>
        <a:lstStyle/>
        <a:p>
          <a:endParaRPr lang="en-US"/>
        </a:p>
      </dgm:t>
    </dgm:pt>
    <dgm:pt modelId="{878BA514-BEE3-43BB-8773-E0E68356E1EF}" type="sibTrans" cxnId="{B6A20225-D6C0-4E9F-8428-B754EC059EF2}">
      <dgm:prSet/>
      <dgm:spPr/>
      <dgm:t>
        <a:bodyPr/>
        <a:lstStyle/>
        <a:p>
          <a:endParaRPr lang="en-US"/>
        </a:p>
      </dgm:t>
    </dgm:pt>
    <dgm:pt modelId="{912DC083-321D-4F48-B9EF-C4FDB577717F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Open the Filter Page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09A50DA-8A7D-4E91-B03D-DB419C7D1FE9}" type="parTrans" cxnId="{8BC63446-918E-4ABF-87DA-C8DE72376D65}">
      <dgm:prSet/>
      <dgm:spPr/>
      <dgm:t>
        <a:bodyPr/>
        <a:lstStyle/>
        <a:p>
          <a:endParaRPr lang="en-US"/>
        </a:p>
      </dgm:t>
    </dgm:pt>
    <dgm:pt modelId="{DC2F8DF5-830F-430F-8E2F-CD80A27AA200}" type="sibTrans" cxnId="{8BC63446-918E-4ABF-87DA-C8DE72376D65}">
      <dgm:prSet/>
      <dgm:spPr/>
      <dgm:t>
        <a:bodyPr/>
        <a:lstStyle/>
        <a:p>
          <a:endParaRPr lang="en-US"/>
        </a:p>
      </dgm:t>
    </dgm:pt>
    <dgm:pt modelId="{77972C7C-A67F-48CA-A18A-5D33952F545B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454EBF5-955D-4047-B62F-03646A8664DA}" type="parTrans" cxnId="{0DCEC508-D747-4274-B1F3-6D65C0C49458}">
      <dgm:prSet/>
      <dgm:spPr/>
      <dgm:t>
        <a:bodyPr/>
        <a:lstStyle/>
        <a:p>
          <a:endParaRPr lang="en-US"/>
        </a:p>
      </dgm:t>
    </dgm:pt>
    <dgm:pt modelId="{D439521E-2FB6-4030-9888-16BB1EF92A71}" type="sibTrans" cxnId="{0DCEC508-D747-4274-B1F3-6D65C0C49458}">
      <dgm:prSet/>
      <dgm:spPr/>
      <dgm:t>
        <a:bodyPr/>
        <a:lstStyle/>
        <a:p>
          <a:endParaRPr lang="en-US"/>
        </a:p>
      </dgm:t>
    </dgm:pt>
    <dgm:pt modelId="{10876954-8657-4209-BF52-4AE3A341E560}">
      <dgm:prSet phldrT="[Text]"/>
      <dgm:spPr/>
      <dgm:t>
        <a:bodyPr/>
        <a:lstStyle/>
        <a:p>
          <a:endParaRPr lang="en-US" sz="500"/>
        </a:p>
      </dgm:t>
    </dgm:pt>
    <dgm:pt modelId="{75D71DE1-2847-464F-BC81-E28353724005}" type="parTrans" cxnId="{08C60D87-206D-4B52-A4AE-69696E927439}">
      <dgm:prSet/>
      <dgm:spPr/>
      <dgm:t>
        <a:bodyPr/>
        <a:lstStyle/>
        <a:p>
          <a:endParaRPr lang="en-US"/>
        </a:p>
      </dgm:t>
    </dgm:pt>
    <dgm:pt modelId="{533113BD-7D48-477A-8CD7-5BE8C34563E0}" type="sibTrans" cxnId="{08C60D87-206D-4B52-A4AE-69696E927439}">
      <dgm:prSet/>
      <dgm:spPr/>
      <dgm:t>
        <a:bodyPr/>
        <a:lstStyle/>
        <a:p>
          <a:endParaRPr lang="en-US"/>
        </a:p>
      </dgm:t>
    </dgm:pt>
    <dgm:pt modelId="{62CB42BA-E16E-44D8-964E-FA1A565002FC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Text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2A9AB50-3B66-46A9-9094-969EC269AFEE}" type="parTrans" cxnId="{0E1B1127-B8B1-4489-86F6-F04BAFAC78BB}">
      <dgm:prSet/>
      <dgm:spPr/>
      <dgm:t>
        <a:bodyPr/>
        <a:lstStyle/>
        <a:p>
          <a:endParaRPr lang="en-US"/>
        </a:p>
      </dgm:t>
    </dgm:pt>
    <dgm:pt modelId="{EE2FF124-2EF3-400C-AB51-FBA0619D00DE}" type="sibTrans" cxnId="{0E1B1127-B8B1-4489-86F6-F04BAFAC78BB}">
      <dgm:prSet/>
      <dgm:spPr/>
      <dgm:t>
        <a:bodyPr/>
        <a:lstStyle/>
        <a:p>
          <a:endParaRPr lang="en-US"/>
        </a:p>
      </dgm:t>
    </dgm:pt>
    <dgm:pt modelId="{AEE562BF-8F79-4932-85FA-28ACFEC70673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You can create as many bookmarks as you like</a:t>
          </a:r>
        </a:p>
      </dgm:t>
    </dgm:pt>
    <dgm:pt modelId="{F62A0841-35A8-434C-9810-74225AAF8DC0}" type="parTrans" cxnId="{64CC2FF4-8AB9-4A76-A886-3AE723D8D5B3}">
      <dgm:prSet/>
      <dgm:spPr/>
      <dgm:t>
        <a:bodyPr/>
        <a:lstStyle/>
        <a:p>
          <a:endParaRPr lang="en-US"/>
        </a:p>
      </dgm:t>
    </dgm:pt>
    <dgm:pt modelId="{354CFD4F-B96F-411F-9059-09F5A1C4BE74}" type="sibTrans" cxnId="{64CC2FF4-8AB9-4A76-A886-3AE723D8D5B3}">
      <dgm:prSet/>
      <dgm:spPr/>
      <dgm:t>
        <a:bodyPr/>
        <a:lstStyle/>
        <a:p>
          <a:endParaRPr lang="en-US"/>
        </a:p>
      </dgm:t>
    </dgm:pt>
    <dgm:pt modelId="{BAFAD1B8-EBA1-4593-9D0C-64CCAAF529E4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4570B6E-2FC0-4237-8F16-D702C894CC74}" type="parTrans" cxnId="{22684BE6-A496-47DE-8A84-CB16C2944303}">
      <dgm:prSet/>
      <dgm:spPr/>
      <dgm:t>
        <a:bodyPr/>
        <a:lstStyle/>
        <a:p>
          <a:endParaRPr lang="en-US"/>
        </a:p>
      </dgm:t>
    </dgm:pt>
    <dgm:pt modelId="{D47B20C6-8A06-45E0-857E-B03D837F48CF}" type="sibTrans" cxnId="{22684BE6-A496-47DE-8A84-CB16C2944303}">
      <dgm:prSet/>
      <dgm:spPr/>
      <dgm:t>
        <a:bodyPr/>
        <a:lstStyle/>
        <a:p>
          <a:endParaRPr lang="en-US"/>
        </a:p>
      </dgm:t>
    </dgm:pt>
    <dgm:pt modelId="{967A8773-8EBE-4216-989F-22A4C35D73D5}">
      <dgm:prSet custT="1"/>
      <dgm:spPr/>
      <dgm:t>
        <a:bodyPr/>
        <a:lstStyle/>
        <a:p>
          <a:endParaRPr lang="en-US" sz="900"/>
        </a:p>
      </dgm:t>
    </dgm:pt>
    <dgm:pt modelId="{29D65994-8898-489E-953E-D1A01084459F}" type="parTrans" cxnId="{8ED1095D-10F7-4B3D-8C5A-21579E9D68FD}">
      <dgm:prSet/>
      <dgm:spPr/>
      <dgm:t>
        <a:bodyPr/>
        <a:lstStyle/>
        <a:p>
          <a:endParaRPr lang="en-US"/>
        </a:p>
      </dgm:t>
    </dgm:pt>
    <dgm:pt modelId="{F606797B-59B1-4646-B822-02D20D384AC6}" type="sibTrans" cxnId="{8ED1095D-10F7-4B3D-8C5A-21579E9D68FD}">
      <dgm:prSet/>
      <dgm:spPr/>
      <dgm:t>
        <a:bodyPr/>
        <a:lstStyle/>
        <a:p>
          <a:endParaRPr lang="en-US"/>
        </a:p>
      </dgm:t>
    </dgm:pt>
    <dgm:pt modelId="{DEB77C19-6EB8-47D7-A746-9B9932E8E531}">
      <dgm:prSet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Add filters to display the relevant data. Multiple filters can be added to the report</a:t>
          </a:r>
        </a:p>
      </dgm:t>
    </dgm:pt>
    <dgm:pt modelId="{70B0DB48-F99F-4104-B915-293B5C7F26AA}" type="parTrans" cxnId="{CA3AEA25-E5D1-46E7-89A5-12D208F83867}">
      <dgm:prSet/>
      <dgm:spPr/>
      <dgm:t>
        <a:bodyPr/>
        <a:lstStyle/>
        <a:p>
          <a:endParaRPr lang="en-US"/>
        </a:p>
      </dgm:t>
    </dgm:pt>
    <dgm:pt modelId="{26978179-9577-43A0-95D9-6EFF06C2B97D}" type="sibTrans" cxnId="{CA3AEA25-E5D1-46E7-89A5-12D208F83867}">
      <dgm:prSet/>
      <dgm:spPr/>
      <dgm:t>
        <a:bodyPr/>
        <a:lstStyle/>
        <a:p>
          <a:endParaRPr lang="en-US"/>
        </a:p>
      </dgm:t>
    </dgm:pt>
    <dgm:pt modelId="{45D725D8-E2D1-4DFD-B65A-CE6D04769153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Continue to add filters on the sheets your navigate through</a:t>
          </a:r>
        </a:p>
      </dgm:t>
    </dgm:pt>
    <dgm:pt modelId="{BE7CC268-021D-47E6-BF78-A7E81E4B5616}" type="parTrans" cxnId="{5A7BB0E4-9C18-441F-8A32-ADE92C241206}">
      <dgm:prSet/>
      <dgm:spPr/>
      <dgm:t>
        <a:bodyPr/>
        <a:lstStyle/>
        <a:p>
          <a:endParaRPr lang="en-US"/>
        </a:p>
      </dgm:t>
    </dgm:pt>
    <dgm:pt modelId="{214144D3-58E6-458E-B050-17046706883F}" type="sibTrans" cxnId="{5A7BB0E4-9C18-441F-8A32-ADE92C241206}">
      <dgm:prSet/>
      <dgm:spPr/>
      <dgm:t>
        <a:bodyPr/>
        <a:lstStyle/>
        <a:p>
          <a:endParaRPr lang="en-US"/>
        </a:p>
      </dgm:t>
    </dgm:pt>
    <dgm:pt modelId="{3DB6DA9F-1FD3-4BF7-9518-A75AF94CE140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B3F8D3C-5B86-4CE2-9BB2-0F222CE136BB}" type="parTrans" cxnId="{BC72820A-E551-42FB-8357-5059B5EB3603}">
      <dgm:prSet/>
      <dgm:spPr/>
      <dgm:t>
        <a:bodyPr/>
        <a:lstStyle/>
        <a:p>
          <a:endParaRPr lang="en-US"/>
        </a:p>
      </dgm:t>
    </dgm:pt>
    <dgm:pt modelId="{5F686909-0F31-4497-8362-A0470A60E683}" type="sibTrans" cxnId="{BC72820A-E551-42FB-8357-5059B5EB3603}">
      <dgm:prSet/>
      <dgm:spPr/>
      <dgm:t>
        <a:bodyPr/>
        <a:lstStyle/>
        <a:p>
          <a:endParaRPr lang="en-US"/>
        </a:p>
      </dgm:t>
    </dgm:pt>
    <dgm:pt modelId="{1FC9A0B9-DAB9-4B0C-A8D4-F6BCBB4227C7}">
      <dgm:prSet phldrT="[Text]"/>
      <dgm:spPr/>
      <dgm:t>
        <a:bodyPr/>
        <a:lstStyle/>
        <a:p>
          <a:endParaRPr lang="en-US" sz="800"/>
        </a:p>
      </dgm:t>
    </dgm:pt>
    <dgm:pt modelId="{71FEC006-230D-4053-B9F1-D99368ED7F6A}" type="parTrans" cxnId="{C888E006-50BD-4609-8AD2-773F7EB7DBE1}">
      <dgm:prSet/>
      <dgm:spPr/>
      <dgm:t>
        <a:bodyPr/>
        <a:lstStyle/>
        <a:p>
          <a:endParaRPr lang="en-US"/>
        </a:p>
      </dgm:t>
    </dgm:pt>
    <dgm:pt modelId="{30C979B7-DC34-40E8-BED4-2BEA614A38A7}" type="sibTrans" cxnId="{C888E006-50BD-4609-8AD2-773F7EB7DBE1}">
      <dgm:prSet/>
      <dgm:spPr/>
      <dgm:t>
        <a:bodyPr/>
        <a:lstStyle/>
        <a:p>
          <a:endParaRPr lang="en-US"/>
        </a:p>
      </dgm:t>
    </dgm:pt>
    <dgm:pt modelId="{2CFD1D29-E794-4CD7-9063-424475279C11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Select the </a:t>
          </a:r>
          <a:r>
            <a:rPr lang="en-US" sz="9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play button </a:t>
          </a:r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to view your story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52ABB75-54D4-47E3-AEB1-8FFDECB3F6DC}" type="parTrans" cxnId="{CEAF58EF-1820-4467-AD14-72CD4D577192}">
      <dgm:prSet/>
      <dgm:spPr/>
      <dgm:t>
        <a:bodyPr/>
        <a:lstStyle/>
        <a:p>
          <a:endParaRPr lang="en-US"/>
        </a:p>
      </dgm:t>
    </dgm:pt>
    <dgm:pt modelId="{068851B7-1C2E-415E-AD32-BD4E171F3563}" type="sibTrans" cxnId="{CEAF58EF-1820-4467-AD14-72CD4D577192}">
      <dgm:prSet/>
      <dgm:spPr/>
      <dgm:t>
        <a:bodyPr/>
        <a:lstStyle/>
        <a:p>
          <a:endParaRPr lang="en-US"/>
        </a:p>
      </dgm:t>
    </dgm:pt>
    <dgm:pt modelId="{B281CAC3-37B6-4AEE-9736-F2BF244944D7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4D707C7-6CBD-465F-8802-99B495C67CDF}" type="parTrans" cxnId="{C11DB88F-5F28-4132-A79F-9A11E74D5E2F}">
      <dgm:prSet/>
      <dgm:spPr/>
      <dgm:t>
        <a:bodyPr/>
        <a:lstStyle/>
        <a:p>
          <a:endParaRPr lang="en-US"/>
        </a:p>
      </dgm:t>
    </dgm:pt>
    <dgm:pt modelId="{33A553C7-6FA8-48B4-BE12-3567FA73C572}" type="sibTrans" cxnId="{C11DB88F-5F28-4132-A79F-9A11E74D5E2F}">
      <dgm:prSet/>
      <dgm:spPr/>
      <dgm:t>
        <a:bodyPr/>
        <a:lstStyle/>
        <a:p>
          <a:endParaRPr lang="en-US"/>
        </a:p>
      </dgm:t>
    </dgm:pt>
    <dgm:pt modelId="{250472CB-0C70-4650-B1AC-7FDE0B6CF2A1}">
      <dgm:prSet phldrT="[Text]" custT="1"/>
      <dgm:spPr/>
      <dgm:t>
        <a:bodyPr/>
        <a:lstStyle/>
        <a:p>
          <a:r>
            <a:rPr lang="en-US" sz="900" dirty="0" smtClean="0">
              <a:latin typeface="Arial" panose="020B0604020202020204" pitchFamily="34" charset="0"/>
              <a:cs typeface="Arial" panose="020B0604020202020204" pitchFamily="34" charset="0"/>
            </a:rPr>
            <a:t>Share your story within your organisation</a:t>
          </a:r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5B7E074-A11B-4C7A-BF07-BCC0A078EE73}" type="parTrans" cxnId="{B37DDDFC-981F-42B4-92D9-065D78976DE6}">
      <dgm:prSet/>
      <dgm:spPr/>
      <dgm:t>
        <a:bodyPr/>
        <a:lstStyle/>
        <a:p>
          <a:endParaRPr lang="en-US"/>
        </a:p>
      </dgm:t>
    </dgm:pt>
    <dgm:pt modelId="{494BAD59-18FD-4708-9101-93515A24E831}" type="sibTrans" cxnId="{B37DDDFC-981F-42B4-92D9-065D78976DE6}">
      <dgm:prSet/>
      <dgm:spPr/>
      <dgm:t>
        <a:bodyPr/>
        <a:lstStyle/>
        <a:p>
          <a:endParaRPr lang="en-US"/>
        </a:p>
      </dgm:t>
    </dgm:pt>
    <dgm:pt modelId="{E7C58258-DC9C-4031-90C5-46D4B96A4806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B9F5DC9-9653-4FBF-817E-187A0ACAA545}" type="parTrans" cxnId="{E75E39D1-DF8C-4360-B9BB-1BB5BB0DF048}">
      <dgm:prSet/>
      <dgm:spPr/>
      <dgm:t>
        <a:bodyPr/>
        <a:lstStyle/>
        <a:p>
          <a:endParaRPr lang="en-US"/>
        </a:p>
      </dgm:t>
    </dgm:pt>
    <dgm:pt modelId="{50B17342-B32C-42E5-ADAD-4B4B91AF5D01}" type="sibTrans" cxnId="{E75E39D1-DF8C-4360-B9BB-1BB5BB0DF048}">
      <dgm:prSet/>
      <dgm:spPr/>
      <dgm:t>
        <a:bodyPr/>
        <a:lstStyle/>
        <a:p>
          <a:endParaRPr lang="en-US"/>
        </a:p>
      </dgm:t>
    </dgm:pt>
    <dgm:pt modelId="{99027260-9D03-47DF-A1A6-23F3B4E37849}">
      <dgm:prSet phldrT="[Text]" custT="1"/>
      <dgm:spPr/>
      <dgm:t>
        <a:bodyPr/>
        <a:lstStyle/>
        <a:p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Add other items to your story from other sources</a:t>
          </a:r>
        </a:p>
      </dgm:t>
    </dgm:pt>
    <dgm:pt modelId="{3CEB4636-425C-4A68-BDBE-A97376CDAE48}" type="parTrans" cxnId="{CE41D52B-D5B4-4515-B308-D71F2FF22FB0}">
      <dgm:prSet/>
      <dgm:spPr/>
      <dgm:t>
        <a:bodyPr/>
        <a:lstStyle/>
        <a:p>
          <a:endParaRPr lang="en-US"/>
        </a:p>
      </dgm:t>
    </dgm:pt>
    <dgm:pt modelId="{D937F76E-A559-468B-8ABF-846205A7FDF1}" type="sibTrans" cxnId="{CE41D52B-D5B4-4515-B308-D71F2FF22FB0}">
      <dgm:prSet/>
      <dgm:spPr/>
      <dgm:t>
        <a:bodyPr/>
        <a:lstStyle/>
        <a:p>
          <a:endParaRPr lang="en-US"/>
        </a:p>
      </dgm:t>
    </dgm:pt>
    <dgm:pt modelId="{6268760F-9E19-45BE-9310-5575B21C1484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1543AE1-0468-4493-8141-9C2F3B6787DB}" type="parTrans" cxnId="{4E7ED1C9-82CA-458F-B7C1-D0B735D2DD72}">
      <dgm:prSet/>
      <dgm:spPr/>
      <dgm:t>
        <a:bodyPr/>
        <a:lstStyle/>
        <a:p>
          <a:endParaRPr lang="en-US"/>
        </a:p>
      </dgm:t>
    </dgm:pt>
    <dgm:pt modelId="{FF3B43FF-E561-47B1-B846-E16815CD16A0}" type="sibTrans" cxnId="{4E7ED1C9-82CA-458F-B7C1-D0B735D2DD72}">
      <dgm:prSet/>
      <dgm:spPr/>
      <dgm:t>
        <a:bodyPr/>
        <a:lstStyle/>
        <a:p>
          <a:endParaRPr lang="en-US"/>
        </a:p>
      </dgm:t>
    </dgm:pt>
    <dgm:pt modelId="{BE7B3A62-F9FC-4D17-BA0C-6E4944B8DBD6}">
      <dgm:prSet phldrT="[Text]" custT="1"/>
      <dgm:spPr/>
      <dgm:t>
        <a:bodyPr/>
        <a:lstStyle/>
        <a:p>
          <a:r>
            <a:rPr lang="en-US" sz="900" b="1">
              <a:latin typeface="Arial" panose="020B0604020202020204" pitchFamily="34" charset="0"/>
              <a:cs typeface="Arial" panose="020B0604020202020204" pitchFamily="34" charset="0"/>
            </a:rPr>
            <a:t>Note: </a:t>
          </a:r>
          <a:r>
            <a:rPr lang="en-US" sz="900">
              <a:latin typeface="Arial" panose="020B0604020202020204" pitchFamily="34" charset="0"/>
              <a:cs typeface="Arial" panose="020B0604020202020204" pitchFamily="34" charset="0"/>
            </a:rPr>
            <a:t>Graphs and pie charts can be exported to an excel spreadsheet</a:t>
          </a:r>
        </a:p>
      </dgm:t>
    </dgm:pt>
    <dgm:pt modelId="{5F1E87B9-48EA-4294-A60F-2D512F48F0FD}" type="parTrans" cxnId="{3228FD73-35CD-410A-A01E-CB5B9054E4D4}">
      <dgm:prSet/>
      <dgm:spPr/>
      <dgm:t>
        <a:bodyPr/>
        <a:lstStyle/>
        <a:p>
          <a:endParaRPr lang="en-US"/>
        </a:p>
      </dgm:t>
    </dgm:pt>
    <dgm:pt modelId="{0B253FFD-AF44-4DE5-8563-F008E9881DFB}" type="sibTrans" cxnId="{3228FD73-35CD-410A-A01E-CB5B9054E4D4}">
      <dgm:prSet/>
      <dgm:spPr/>
      <dgm:t>
        <a:bodyPr/>
        <a:lstStyle/>
        <a:p>
          <a:endParaRPr lang="en-US"/>
        </a:p>
      </dgm:t>
    </dgm:pt>
    <dgm:pt modelId="{3AB0944C-C122-4C11-8BD2-684B0C6BE05E}">
      <dgm:prSet phldrT="[Text]" custT="1"/>
      <dgm:spPr/>
      <dgm:t>
        <a:bodyPr/>
        <a:lstStyle/>
        <a:p>
          <a:endParaRPr lang="en-US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A2E8FE9-C96B-48C9-86A9-9496AAD314DB}" type="parTrans" cxnId="{FE70C62A-F2D3-4773-94D7-4955D06DB631}">
      <dgm:prSet/>
      <dgm:spPr/>
      <dgm:t>
        <a:bodyPr/>
        <a:lstStyle/>
        <a:p>
          <a:endParaRPr lang="en-US"/>
        </a:p>
      </dgm:t>
    </dgm:pt>
    <dgm:pt modelId="{BFBD2A58-2D44-4347-A988-A7AEA31EABA6}" type="sibTrans" cxnId="{FE70C62A-F2D3-4773-94D7-4955D06DB631}">
      <dgm:prSet/>
      <dgm:spPr/>
      <dgm:t>
        <a:bodyPr/>
        <a:lstStyle/>
        <a:p>
          <a:endParaRPr lang="en-US"/>
        </a:p>
      </dgm:t>
    </dgm:pt>
    <dgm:pt modelId="{8F885D34-324A-487E-8FD5-B7337740AE61}" type="pres">
      <dgm:prSet presAssocID="{0F864F98-50C8-4031-8F0C-1BFA8F4BB7D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33022F57-11A0-427D-B99C-89D13A62371B}" type="pres">
      <dgm:prSet presAssocID="{5C2787CD-E95A-4FA8-B026-8D5491A135FF}" presName="composite" presStyleCnt="0"/>
      <dgm:spPr/>
    </dgm:pt>
    <dgm:pt modelId="{4E15FFF1-856C-4F5C-92DB-0D9F33DD32F8}" type="pres">
      <dgm:prSet presAssocID="{5C2787CD-E95A-4FA8-B026-8D5491A135FF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6120C8-8DFE-4F21-8143-494179B2C16A}" type="pres">
      <dgm:prSet presAssocID="{5C2787CD-E95A-4FA8-B026-8D5491A135FF}" presName="parSh" presStyleLbl="node1" presStyleIdx="0" presStyleCnt="7"/>
      <dgm:spPr/>
      <dgm:t>
        <a:bodyPr/>
        <a:lstStyle/>
        <a:p>
          <a:endParaRPr lang="en-US"/>
        </a:p>
      </dgm:t>
    </dgm:pt>
    <dgm:pt modelId="{F040F15E-5964-430A-AFDF-BD6F4B7E1D40}" type="pres">
      <dgm:prSet presAssocID="{5C2787CD-E95A-4FA8-B026-8D5491A135FF}" presName="desTx" presStyleLbl="fgAcc1" presStyleIdx="0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66644F0-F186-43BA-89C1-C9F81A68FA9B}" type="pres">
      <dgm:prSet presAssocID="{0305799A-7734-4C95-B76C-F9FAB75F296F}" presName="sibTrans" presStyleLbl="sibTrans2D1" presStyleIdx="0" presStyleCnt="6"/>
      <dgm:spPr/>
      <dgm:t>
        <a:bodyPr/>
        <a:lstStyle/>
        <a:p>
          <a:endParaRPr lang="en-US"/>
        </a:p>
      </dgm:t>
    </dgm:pt>
    <dgm:pt modelId="{1138B66C-A1C2-419C-A4FC-E1AA0306D368}" type="pres">
      <dgm:prSet presAssocID="{0305799A-7734-4C95-B76C-F9FAB75F296F}" presName="connTx" presStyleLbl="sibTrans2D1" presStyleIdx="0" presStyleCnt="6"/>
      <dgm:spPr/>
      <dgm:t>
        <a:bodyPr/>
        <a:lstStyle/>
        <a:p>
          <a:endParaRPr lang="en-US"/>
        </a:p>
      </dgm:t>
    </dgm:pt>
    <dgm:pt modelId="{240130CC-9EDA-48AD-8C27-DB9625F4A134}" type="pres">
      <dgm:prSet presAssocID="{3ACAF67B-C6EC-426C-A13B-F4C233189842}" presName="composite" presStyleCnt="0"/>
      <dgm:spPr/>
    </dgm:pt>
    <dgm:pt modelId="{7414233D-24AE-4B18-B989-D0437E373364}" type="pres">
      <dgm:prSet presAssocID="{3ACAF67B-C6EC-426C-A13B-F4C233189842}" presName="parTx" presStyleLbl="node1" presStyleIdx="0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7F9CA35-0EAC-4429-99A5-A1C690E6AB6E}" type="pres">
      <dgm:prSet presAssocID="{3ACAF67B-C6EC-426C-A13B-F4C233189842}" presName="parSh" presStyleLbl="node1" presStyleIdx="1" presStyleCnt="7"/>
      <dgm:spPr/>
      <dgm:t>
        <a:bodyPr/>
        <a:lstStyle/>
        <a:p>
          <a:endParaRPr lang="en-US"/>
        </a:p>
      </dgm:t>
    </dgm:pt>
    <dgm:pt modelId="{E8EC3962-51DA-413F-A0DF-DF39F8EC8ADC}" type="pres">
      <dgm:prSet presAssocID="{3ACAF67B-C6EC-426C-A13B-F4C233189842}" presName="desTx" presStyleLbl="fgAcc1" presStyleIdx="1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A6CEB-64BB-4D1E-9983-4477ADB75CC2}" type="pres">
      <dgm:prSet presAssocID="{878BA514-BEE3-43BB-8773-E0E68356E1EF}" presName="sibTrans" presStyleLbl="sibTrans2D1" presStyleIdx="1" presStyleCnt="6"/>
      <dgm:spPr/>
      <dgm:t>
        <a:bodyPr/>
        <a:lstStyle/>
        <a:p>
          <a:endParaRPr lang="en-US"/>
        </a:p>
      </dgm:t>
    </dgm:pt>
    <dgm:pt modelId="{EFAC86E9-97A7-40E9-A5DC-41CB56AB46E6}" type="pres">
      <dgm:prSet presAssocID="{878BA514-BEE3-43BB-8773-E0E68356E1EF}" presName="connTx" presStyleLbl="sibTrans2D1" presStyleIdx="1" presStyleCnt="6"/>
      <dgm:spPr/>
      <dgm:t>
        <a:bodyPr/>
        <a:lstStyle/>
        <a:p>
          <a:endParaRPr lang="en-US"/>
        </a:p>
      </dgm:t>
    </dgm:pt>
    <dgm:pt modelId="{7B2F6F38-3F24-4664-986F-E0928C04D9FD}" type="pres">
      <dgm:prSet presAssocID="{3A8BF2FB-7E5B-48E1-AE05-D0D8A7BC83E5}" presName="composite" presStyleCnt="0"/>
      <dgm:spPr/>
    </dgm:pt>
    <dgm:pt modelId="{C696BFDF-7062-47EE-92DC-7FCE09C4EA54}" type="pres">
      <dgm:prSet presAssocID="{3A8BF2FB-7E5B-48E1-AE05-D0D8A7BC83E5}" presName="parTx" presStyleLbl="node1" presStyleIdx="1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9A6257-92AA-46AF-92EB-720AC8D538FA}" type="pres">
      <dgm:prSet presAssocID="{3A8BF2FB-7E5B-48E1-AE05-D0D8A7BC83E5}" presName="parSh" presStyleLbl="node1" presStyleIdx="2" presStyleCnt="7"/>
      <dgm:spPr/>
      <dgm:t>
        <a:bodyPr/>
        <a:lstStyle/>
        <a:p>
          <a:endParaRPr lang="en-US"/>
        </a:p>
      </dgm:t>
    </dgm:pt>
    <dgm:pt modelId="{D85E4D6A-3CE8-44A7-A26C-D500F355FECF}" type="pres">
      <dgm:prSet presAssocID="{3A8BF2FB-7E5B-48E1-AE05-D0D8A7BC83E5}" presName="desTx" presStyleLbl="fgAcc1" presStyleIdx="2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5CA515E-4A2E-460D-AF58-7EC4C820A10C}" type="pres">
      <dgm:prSet presAssocID="{B825AEE4-3666-49F5-9AC9-622082A79AB4}" presName="sibTrans" presStyleLbl="sibTrans2D1" presStyleIdx="2" presStyleCnt="6"/>
      <dgm:spPr/>
      <dgm:t>
        <a:bodyPr/>
        <a:lstStyle/>
        <a:p>
          <a:endParaRPr lang="en-US"/>
        </a:p>
      </dgm:t>
    </dgm:pt>
    <dgm:pt modelId="{630A6EAD-D0FB-448B-BE51-72551A0E24AB}" type="pres">
      <dgm:prSet presAssocID="{B825AEE4-3666-49F5-9AC9-622082A79AB4}" presName="connTx" presStyleLbl="sibTrans2D1" presStyleIdx="2" presStyleCnt="6"/>
      <dgm:spPr/>
      <dgm:t>
        <a:bodyPr/>
        <a:lstStyle/>
        <a:p>
          <a:endParaRPr lang="en-US"/>
        </a:p>
      </dgm:t>
    </dgm:pt>
    <dgm:pt modelId="{59AE2C4D-B57E-46C1-941B-FBD516804EBA}" type="pres">
      <dgm:prSet presAssocID="{E1C19C05-73FD-4E2A-A217-7F71EF81779F}" presName="composite" presStyleCnt="0"/>
      <dgm:spPr/>
    </dgm:pt>
    <dgm:pt modelId="{DFA34A90-9C1B-407B-A57A-7CC3E2FDAFEA}" type="pres">
      <dgm:prSet presAssocID="{E1C19C05-73FD-4E2A-A217-7F71EF81779F}" presName="parTx" presStyleLbl="node1" presStyleIdx="2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5E156B-8131-438F-9870-71B172259EFF}" type="pres">
      <dgm:prSet presAssocID="{E1C19C05-73FD-4E2A-A217-7F71EF81779F}" presName="parSh" presStyleLbl="node1" presStyleIdx="3" presStyleCnt="7"/>
      <dgm:spPr/>
      <dgm:t>
        <a:bodyPr/>
        <a:lstStyle/>
        <a:p>
          <a:endParaRPr lang="en-US"/>
        </a:p>
      </dgm:t>
    </dgm:pt>
    <dgm:pt modelId="{797320C2-580C-452A-8137-BA2B116BA435}" type="pres">
      <dgm:prSet presAssocID="{E1C19C05-73FD-4E2A-A217-7F71EF81779F}" presName="desTx" presStyleLbl="fgAcc1" presStyleIdx="3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88E976-9E36-4362-87FF-074C13ECD968}" type="pres">
      <dgm:prSet presAssocID="{102E14BC-CCFF-4315-9191-C48DB37C5CE8}" presName="sibTrans" presStyleLbl="sibTrans2D1" presStyleIdx="3" presStyleCnt="6"/>
      <dgm:spPr/>
      <dgm:t>
        <a:bodyPr/>
        <a:lstStyle/>
        <a:p>
          <a:endParaRPr lang="en-US"/>
        </a:p>
      </dgm:t>
    </dgm:pt>
    <dgm:pt modelId="{93C731D5-7E96-494E-8584-39B369C935DC}" type="pres">
      <dgm:prSet presAssocID="{102E14BC-CCFF-4315-9191-C48DB37C5CE8}" presName="connTx" presStyleLbl="sibTrans2D1" presStyleIdx="3" presStyleCnt="6"/>
      <dgm:spPr/>
      <dgm:t>
        <a:bodyPr/>
        <a:lstStyle/>
        <a:p>
          <a:endParaRPr lang="en-US"/>
        </a:p>
      </dgm:t>
    </dgm:pt>
    <dgm:pt modelId="{6250C833-27B8-4877-8A79-A4B93025FEAB}" type="pres">
      <dgm:prSet presAssocID="{CE321552-5A4F-4BA6-A150-B9F0715F3878}" presName="composite" presStyleCnt="0"/>
      <dgm:spPr/>
    </dgm:pt>
    <dgm:pt modelId="{DCC53773-A2D5-41F4-9A5B-155FCDF2B3E6}" type="pres">
      <dgm:prSet presAssocID="{CE321552-5A4F-4BA6-A150-B9F0715F3878}" presName="parTx" presStyleLbl="node1" presStyleIdx="3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82416CC-66EC-478B-A65A-801AEAAABA11}" type="pres">
      <dgm:prSet presAssocID="{CE321552-5A4F-4BA6-A150-B9F0715F3878}" presName="parSh" presStyleLbl="node1" presStyleIdx="4" presStyleCnt="7"/>
      <dgm:spPr/>
      <dgm:t>
        <a:bodyPr/>
        <a:lstStyle/>
        <a:p>
          <a:endParaRPr lang="en-US"/>
        </a:p>
      </dgm:t>
    </dgm:pt>
    <dgm:pt modelId="{B907531D-2B8D-4E58-84F6-3B93AC7945E8}" type="pres">
      <dgm:prSet presAssocID="{CE321552-5A4F-4BA6-A150-B9F0715F3878}" presName="desTx" presStyleLbl="fgAcc1" presStyleIdx="4" presStyleCnt="7" custScaleX="10651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688F73-78D2-4E68-BC43-DEF31F06ED92}" type="pres">
      <dgm:prSet presAssocID="{AAC3E3E4-A7B3-4DA6-95FC-7CC4119D1DC7}" presName="sibTrans" presStyleLbl="sibTrans2D1" presStyleIdx="4" presStyleCnt="6"/>
      <dgm:spPr/>
      <dgm:t>
        <a:bodyPr/>
        <a:lstStyle/>
        <a:p>
          <a:endParaRPr lang="en-US"/>
        </a:p>
      </dgm:t>
    </dgm:pt>
    <dgm:pt modelId="{CBA34A2C-CEF8-4EB0-B8EE-189D95996844}" type="pres">
      <dgm:prSet presAssocID="{AAC3E3E4-A7B3-4DA6-95FC-7CC4119D1DC7}" presName="connTx" presStyleLbl="sibTrans2D1" presStyleIdx="4" presStyleCnt="6"/>
      <dgm:spPr/>
      <dgm:t>
        <a:bodyPr/>
        <a:lstStyle/>
        <a:p>
          <a:endParaRPr lang="en-US"/>
        </a:p>
      </dgm:t>
    </dgm:pt>
    <dgm:pt modelId="{FBD60EDA-24E3-4CDD-AB95-D237552A0B21}" type="pres">
      <dgm:prSet presAssocID="{20DBA244-9A87-4D8A-83D4-2774527C1DBE}" presName="composite" presStyleCnt="0"/>
      <dgm:spPr/>
    </dgm:pt>
    <dgm:pt modelId="{981E80F9-BB83-4A5E-A68F-C22895B8C125}" type="pres">
      <dgm:prSet presAssocID="{20DBA244-9A87-4D8A-83D4-2774527C1DBE}" presName="parTx" presStyleLbl="node1" presStyleIdx="4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2847798-F70F-4784-B798-C57E25DDF9D8}" type="pres">
      <dgm:prSet presAssocID="{20DBA244-9A87-4D8A-83D4-2774527C1DBE}" presName="parSh" presStyleLbl="node1" presStyleIdx="5" presStyleCnt="7"/>
      <dgm:spPr/>
      <dgm:t>
        <a:bodyPr/>
        <a:lstStyle/>
        <a:p>
          <a:endParaRPr lang="en-US"/>
        </a:p>
      </dgm:t>
    </dgm:pt>
    <dgm:pt modelId="{138799A9-F2F4-4CE6-B590-A0578F48A66F}" type="pres">
      <dgm:prSet presAssocID="{20DBA244-9A87-4D8A-83D4-2774527C1DBE}" presName="desTx" presStyleLbl="fgAcc1" presStyleIdx="5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87C4D0-939D-408E-8BB9-511E89A9DF99}" type="pres">
      <dgm:prSet presAssocID="{1694FAAD-3C20-4C7C-9F99-A748D9B97E61}" presName="sibTrans" presStyleLbl="sibTrans2D1" presStyleIdx="5" presStyleCnt="6"/>
      <dgm:spPr/>
      <dgm:t>
        <a:bodyPr/>
        <a:lstStyle/>
        <a:p>
          <a:endParaRPr lang="en-US"/>
        </a:p>
      </dgm:t>
    </dgm:pt>
    <dgm:pt modelId="{6DE2706F-73D7-490B-BE0D-5149B1DACB95}" type="pres">
      <dgm:prSet presAssocID="{1694FAAD-3C20-4C7C-9F99-A748D9B97E61}" presName="connTx" presStyleLbl="sibTrans2D1" presStyleIdx="5" presStyleCnt="6"/>
      <dgm:spPr/>
      <dgm:t>
        <a:bodyPr/>
        <a:lstStyle/>
        <a:p>
          <a:endParaRPr lang="en-US"/>
        </a:p>
      </dgm:t>
    </dgm:pt>
    <dgm:pt modelId="{4B0EC42E-DEB9-4747-B3F5-EE1B7D2B312D}" type="pres">
      <dgm:prSet presAssocID="{04D41A55-F78E-4AC4-829D-78C14D9BBE9E}" presName="composite" presStyleCnt="0"/>
      <dgm:spPr/>
    </dgm:pt>
    <dgm:pt modelId="{FC30BBFC-9249-4C7A-9A95-FBDC75D7DD95}" type="pres">
      <dgm:prSet presAssocID="{04D41A55-F78E-4AC4-829D-78C14D9BBE9E}" presName="parTx" presStyleLbl="node1" presStyleIdx="5" presStyleCnt="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A28171D-63A9-4FF1-B6DA-8D0D7F0F2FF7}" type="pres">
      <dgm:prSet presAssocID="{04D41A55-F78E-4AC4-829D-78C14D9BBE9E}" presName="parSh" presStyleLbl="node1" presStyleIdx="6" presStyleCnt="7"/>
      <dgm:spPr/>
      <dgm:t>
        <a:bodyPr/>
        <a:lstStyle/>
        <a:p>
          <a:endParaRPr lang="en-US"/>
        </a:p>
      </dgm:t>
    </dgm:pt>
    <dgm:pt modelId="{6939ACE3-4A6B-4426-BED8-0924ECC95E1C}" type="pres">
      <dgm:prSet presAssocID="{04D41A55-F78E-4AC4-829D-78C14D9BBE9E}" presName="desTx" presStyleLbl="fgAcc1" presStyleIdx="6" presStyleCnt="7" custScaleX="11702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78DE486-154D-44CC-98B7-7B733465DABB}" type="presOf" srcId="{E1C19C05-73FD-4E2A-A217-7F71EF81779F}" destId="{DFA34A90-9C1B-407B-A57A-7CC3E2FDAFEA}" srcOrd="0" destOrd="0" presId="urn:microsoft.com/office/officeart/2005/8/layout/process3"/>
    <dgm:cxn modelId="{C77CAE62-629D-4450-A78B-C6F59E9A07A5}" type="presOf" srcId="{B281CAC3-37B6-4AEE-9736-F2BF244944D7}" destId="{138799A9-F2F4-4CE6-B590-A0578F48A66F}" srcOrd="0" destOrd="4" presId="urn:microsoft.com/office/officeart/2005/8/layout/process3"/>
    <dgm:cxn modelId="{F4266044-184A-4FF4-8665-794F38614323}" type="presOf" srcId="{AAC3E3E4-A7B3-4DA6-95FC-7CC4119D1DC7}" destId="{B9688F73-78D2-4E68-BC43-DEF31F06ED92}" srcOrd="0" destOrd="0" presId="urn:microsoft.com/office/officeart/2005/8/layout/process3"/>
    <dgm:cxn modelId="{8BD97A06-5C87-4656-809E-A7DC2D8844A4}" srcId="{CE321552-5A4F-4BA6-A150-B9F0715F3878}" destId="{92D0FC0D-FA5A-45EA-B6AF-2755631EE38B}" srcOrd="0" destOrd="0" parTransId="{B6DBD97A-E2BD-433B-BA06-616089227BC2}" sibTransId="{039AFDBF-2A26-4E1D-8117-F5597424EC84}"/>
    <dgm:cxn modelId="{64CC2FF4-8AB9-4A76-A886-3AE723D8D5B3}" srcId="{E1C19C05-73FD-4E2A-A217-7F71EF81779F}" destId="{AEE562BF-8F79-4932-85FA-28ACFEC70673}" srcOrd="2" destOrd="0" parTransId="{F62A0841-35A8-434C-9810-74225AAF8DC0}" sibTransId="{354CFD4F-B96F-411F-9059-09F5A1C4BE74}"/>
    <dgm:cxn modelId="{8E62729D-AAB1-4952-8A4E-A9C6CD138885}" type="presOf" srcId="{0F864F98-50C8-4031-8F0C-1BFA8F4BB7D9}" destId="{8F885D34-324A-487E-8FD5-B7337740AE61}" srcOrd="0" destOrd="0" presId="urn:microsoft.com/office/officeart/2005/8/layout/process3"/>
    <dgm:cxn modelId="{8ED1095D-10F7-4B3D-8C5A-21579E9D68FD}" srcId="{3ACAF67B-C6EC-426C-A13B-F4C233189842}" destId="{967A8773-8EBE-4216-989F-22A4C35D73D5}" srcOrd="1" destOrd="0" parTransId="{29D65994-8898-489E-953E-D1A01084459F}" sibTransId="{F606797B-59B1-4646-B822-02D20D384AC6}"/>
    <dgm:cxn modelId="{E5BF7C87-85AD-48DD-8C2B-E45A9019D01B}" type="presOf" srcId="{AAC3E3E4-A7B3-4DA6-95FC-7CC4119D1DC7}" destId="{CBA34A2C-CEF8-4EB0-B8EE-189D95996844}" srcOrd="1" destOrd="0" presId="urn:microsoft.com/office/officeart/2005/8/layout/process3"/>
    <dgm:cxn modelId="{6280BD6E-EDA5-42C4-82CD-129420D6FD5E}" type="presOf" srcId="{C9E844D2-2DEE-4926-85E6-1F43CA581A24}" destId="{6939ACE3-4A6B-4426-BED8-0924ECC95E1C}" srcOrd="0" destOrd="0" presId="urn:microsoft.com/office/officeart/2005/8/layout/process3"/>
    <dgm:cxn modelId="{F120301A-54B9-4728-AEA1-144C4E26832E}" type="presOf" srcId="{912DC083-321D-4F48-B9EF-C4FDB577717F}" destId="{E8EC3962-51DA-413F-A0DF-DF39F8EC8ADC}" srcOrd="0" destOrd="0" presId="urn:microsoft.com/office/officeart/2005/8/layout/process3"/>
    <dgm:cxn modelId="{348C2653-0F5B-466B-B810-574A8E0430F5}" type="presOf" srcId="{384EF3D4-C433-435C-9FE3-F64869933AA2}" destId="{797320C2-580C-452A-8137-BA2B116BA435}" srcOrd="0" destOrd="0" presId="urn:microsoft.com/office/officeart/2005/8/layout/process3"/>
    <dgm:cxn modelId="{1FA3E4CB-67D3-4DC6-BD0B-F408AAF9F488}" srcId="{20DBA244-9A87-4D8A-83D4-2774527C1DBE}" destId="{24FF5605-43BF-42E4-AC08-A90A1A17D506}" srcOrd="0" destOrd="0" parTransId="{4414FEF1-C944-4E9B-8520-A220A5AF2EFB}" sibTransId="{1D008F92-5824-4E3F-8F53-F83A52728268}"/>
    <dgm:cxn modelId="{B093902F-67B7-4463-864E-723CEA911727}" type="presOf" srcId="{92D0FC0D-FA5A-45EA-B6AF-2755631EE38B}" destId="{B907531D-2B8D-4E58-84F6-3B93AC7945E8}" srcOrd="0" destOrd="0" presId="urn:microsoft.com/office/officeart/2005/8/layout/process3"/>
    <dgm:cxn modelId="{0ECAC3DA-23FA-487B-9A63-A28BA29A0FCE}" type="presOf" srcId="{CE321552-5A4F-4BA6-A150-B9F0715F3878}" destId="{DCC53773-A2D5-41F4-9A5B-155FCDF2B3E6}" srcOrd="0" destOrd="0" presId="urn:microsoft.com/office/officeart/2005/8/layout/process3"/>
    <dgm:cxn modelId="{9E6942B0-1A50-45D6-A263-CE2D5ECF11AF}" srcId="{0F864F98-50C8-4031-8F0C-1BFA8F4BB7D9}" destId="{5C2787CD-E95A-4FA8-B026-8D5491A135FF}" srcOrd="0" destOrd="0" parTransId="{EAA6CFD1-E24E-4F13-AB79-18EB9BC2C38F}" sibTransId="{0305799A-7734-4C95-B76C-F9FAB75F296F}"/>
    <dgm:cxn modelId="{DA4E4B7D-C029-4493-A1DB-6D9ECB91E53F}" type="presOf" srcId="{3ACAF67B-C6EC-426C-A13B-F4C233189842}" destId="{7414233D-24AE-4B18-B989-D0437E373364}" srcOrd="0" destOrd="0" presId="urn:microsoft.com/office/officeart/2005/8/layout/process3"/>
    <dgm:cxn modelId="{136FA71D-D406-4F94-9034-7DDB7E60386C}" type="presOf" srcId="{1694FAAD-3C20-4C7C-9F99-A748D9B97E61}" destId="{6DE2706F-73D7-490B-BE0D-5149B1DACB95}" srcOrd="1" destOrd="0" presId="urn:microsoft.com/office/officeart/2005/8/layout/process3"/>
    <dgm:cxn modelId="{A9177BCB-93D0-4B10-99F7-8536C1A5AFF9}" type="presOf" srcId="{0305799A-7734-4C95-B76C-F9FAB75F296F}" destId="{1138B66C-A1C2-419C-A4FC-E1AA0306D368}" srcOrd="1" destOrd="0" presId="urn:microsoft.com/office/officeart/2005/8/layout/process3"/>
    <dgm:cxn modelId="{8D6782D4-1A60-453B-9147-A53BD262388F}" type="presOf" srcId="{3ACAF67B-C6EC-426C-A13B-F4C233189842}" destId="{47F9CA35-0EAC-4429-99A5-A1C690E6AB6E}" srcOrd="1" destOrd="0" presId="urn:microsoft.com/office/officeart/2005/8/layout/process3"/>
    <dgm:cxn modelId="{EE51FF84-C8B7-45AD-B4E8-96F5B0BE1DE3}" srcId="{0F864F98-50C8-4031-8F0C-1BFA8F4BB7D9}" destId="{E1C19C05-73FD-4E2A-A217-7F71EF81779F}" srcOrd="3" destOrd="0" parTransId="{F3BB8A20-7912-44D1-9F37-4A4D69CE868F}" sibTransId="{102E14BC-CCFF-4315-9191-C48DB37C5CE8}"/>
    <dgm:cxn modelId="{97FDBC1B-FFD4-49F7-930C-21E5FD4BBA63}" type="presOf" srcId="{BAFAD1B8-EBA1-4593-9D0C-64CCAAF529E4}" destId="{797320C2-580C-452A-8137-BA2B116BA435}" srcOrd="0" destOrd="1" presId="urn:microsoft.com/office/officeart/2005/8/layout/process3"/>
    <dgm:cxn modelId="{45E56635-5960-491D-975F-43DCDBC02D4F}" type="presOf" srcId="{3AB0944C-C122-4C11-8BD2-684B0C6BE05E}" destId="{B907531D-2B8D-4E58-84F6-3B93AC7945E8}" srcOrd="0" destOrd="1" presId="urn:microsoft.com/office/officeart/2005/8/layout/process3"/>
    <dgm:cxn modelId="{A38DD00E-23E7-4117-AD4B-234B7DFCBD30}" type="presOf" srcId="{10876954-8657-4209-BF52-4AE3A341E560}" destId="{6939ACE3-4A6B-4426-BED8-0924ECC95E1C}" srcOrd="0" destOrd="5" presId="urn:microsoft.com/office/officeart/2005/8/layout/process3"/>
    <dgm:cxn modelId="{9B682D9F-5F35-4268-8385-63420885CB3C}" srcId="{24FF5605-43BF-42E4-AC08-A90A1A17D506}" destId="{56F2DC77-ADB9-4B08-B7E1-FCF6533F7CE2}" srcOrd="2" destOrd="0" parTransId="{0ACA7961-BA92-450E-8FD0-D76229E31A6F}" sibTransId="{4A7E2589-85A0-497F-A5EA-C8AA0BB63687}"/>
    <dgm:cxn modelId="{054F5FBD-A0EC-432D-BD38-DC63952BCD83}" type="presOf" srcId="{E7C58258-DC9C-4031-90C5-46D4B96A4806}" destId="{6939ACE3-4A6B-4426-BED8-0924ECC95E1C}" srcOrd="0" destOrd="3" presId="urn:microsoft.com/office/officeart/2005/8/layout/process3"/>
    <dgm:cxn modelId="{9210C639-8164-414B-8849-5F5A69C5A9DC}" type="presOf" srcId="{87B879E2-F78B-4D15-B2A4-96F3BD7D7957}" destId="{D85E4D6A-3CE8-44A7-A26C-D500F355FECF}" srcOrd="0" destOrd="0" presId="urn:microsoft.com/office/officeart/2005/8/layout/process3"/>
    <dgm:cxn modelId="{6D30A5CE-99C8-4362-8B95-959616C8D11E}" srcId="{04D41A55-F78E-4AC4-829D-78C14D9BBE9E}" destId="{C9E844D2-2DEE-4926-85E6-1F43CA581A24}" srcOrd="0" destOrd="0" parTransId="{D8E97E40-4CD1-4F47-9A90-6F5F8CB993CA}" sibTransId="{D641ACF6-F599-4E54-AB75-B4128D39862D}"/>
    <dgm:cxn modelId="{D0BE3DAA-550B-4206-9F0E-3D99415EEF45}" srcId="{0F864F98-50C8-4031-8F0C-1BFA8F4BB7D9}" destId="{04D41A55-F78E-4AC4-829D-78C14D9BBE9E}" srcOrd="6" destOrd="0" parTransId="{59420314-2377-45A1-AFC6-27F6BA961D7C}" sibTransId="{36C24A19-AE9F-4D3C-B251-2A41645837CC}"/>
    <dgm:cxn modelId="{22684BE6-A496-47DE-8A84-CB16C2944303}" srcId="{E1C19C05-73FD-4E2A-A217-7F71EF81779F}" destId="{BAFAD1B8-EBA1-4593-9D0C-64CCAAF529E4}" srcOrd="1" destOrd="0" parTransId="{14570B6E-2FC0-4237-8F16-D702C894CC74}" sibTransId="{D47B20C6-8A06-45E0-857E-B03D837F48CF}"/>
    <dgm:cxn modelId="{E3CEDF80-4CA6-4B1C-8595-707C2894145E}" type="presOf" srcId="{3A8BF2FB-7E5B-48E1-AE05-D0D8A7BC83E5}" destId="{539A6257-92AA-46AF-92EB-720AC8D538FA}" srcOrd="1" destOrd="0" presId="urn:microsoft.com/office/officeart/2005/8/layout/process3"/>
    <dgm:cxn modelId="{A85623BD-70CA-4509-BE88-17C8D962B274}" type="presOf" srcId="{6268760F-9E19-45BE-9310-5575B21C1484}" destId="{6939ACE3-4A6B-4426-BED8-0924ECC95E1C}" srcOrd="0" destOrd="1" presId="urn:microsoft.com/office/officeart/2005/8/layout/process3"/>
    <dgm:cxn modelId="{D5BC6EB1-0EFB-458A-8589-1B63CDBA5E7F}" type="presOf" srcId="{CE321552-5A4F-4BA6-A150-B9F0715F3878}" destId="{A82416CC-66EC-478B-A65A-801AEAAABA11}" srcOrd="1" destOrd="0" presId="urn:microsoft.com/office/officeart/2005/8/layout/process3"/>
    <dgm:cxn modelId="{744CD208-409F-4C15-945F-02C85F6F0E7A}" type="presOf" srcId="{102E14BC-CCFF-4315-9191-C48DB37C5CE8}" destId="{F188E976-9E36-4362-87FF-074C13ECD968}" srcOrd="0" destOrd="0" presId="urn:microsoft.com/office/officeart/2005/8/layout/process3"/>
    <dgm:cxn modelId="{23E94AB4-7186-46F4-84F6-D9136DCC469E}" type="presOf" srcId="{C2C8798B-C155-46A7-971F-B6B3BFC3D502}" destId="{138799A9-F2F4-4CE6-B590-A0578F48A66F}" srcOrd="0" destOrd="2" presId="urn:microsoft.com/office/officeart/2005/8/layout/process3"/>
    <dgm:cxn modelId="{F7083C0C-E435-4E32-AA07-0E01425B25D4}" type="presOf" srcId="{7CB1F65D-2106-4B63-8139-A35DE81AD6A8}" destId="{F040F15E-5964-430A-AFDF-BD6F4B7E1D40}" srcOrd="0" destOrd="0" presId="urn:microsoft.com/office/officeart/2005/8/layout/process3"/>
    <dgm:cxn modelId="{9D26DCF1-AFA4-4D51-9A26-ACD3EC2F47DA}" srcId="{24FF5605-43BF-42E4-AC08-A90A1A17D506}" destId="{C2C8798B-C155-46A7-971F-B6B3BFC3D502}" srcOrd="1" destOrd="0" parTransId="{DC257984-B1EE-45B0-BBA4-8A6957111E26}" sibTransId="{9DBDA50A-5532-43AA-B6B0-D31F10A64FB1}"/>
    <dgm:cxn modelId="{BC72820A-E551-42FB-8357-5059B5EB3603}" srcId="{3A8BF2FB-7E5B-48E1-AE05-D0D8A7BC83E5}" destId="{3DB6DA9F-1FD3-4BF7-9518-A75AF94CE140}" srcOrd="1" destOrd="0" parTransId="{EB3F8D3C-5B86-4CE2-9BB2-0F222CE136BB}" sibTransId="{5F686909-0F31-4497-8362-A0470A60E683}"/>
    <dgm:cxn modelId="{78EE3AA5-9858-4DE8-BCAF-4C0706D5F569}" type="presOf" srcId="{3DB6DA9F-1FD3-4BF7-9518-A75AF94CE140}" destId="{D85E4D6A-3CE8-44A7-A26C-D500F355FECF}" srcOrd="0" destOrd="1" presId="urn:microsoft.com/office/officeart/2005/8/layout/process3"/>
    <dgm:cxn modelId="{305D37BC-385C-4BB6-9596-134428105318}" type="presOf" srcId="{E1C19C05-73FD-4E2A-A217-7F71EF81779F}" destId="{335E156B-8131-438F-9870-71B172259EFF}" srcOrd="1" destOrd="0" presId="urn:microsoft.com/office/officeart/2005/8/layout/process3"/>
    <dgm:cxn modelId="{6BBA2D8B-BB08-4701-AAE6-89065F514F6D}" type="presOf" srcId="{1694FAAD-3C20-4C7C-9F99-A748D9B97E61}" destId="{5987C4D0-939D-408E-8BB9-511E89A9DF99}" srcOrd="0" destOrd="0" presId="urn:microsoft.com/office/officeart/2005/8/layout/process3"/>
    <dgm:cxn modelId="{88A7310A-A38D-4F83-885D-DFAECB24345F}" type="presOf" srcId="{DEB77C19-6EB8-47D7-A746-9B9932E8E531}" destId="{E8EC3962-51DA-413F-A0DF-DF39F8EC8ADC}" srcOrd="0" destOrd="2" presId="urn:microsoft.com/office/officeart/2005/8/layout/process3"/>
    <dgm:cxn modelId="{E75E39D1-DF8C-4360-B9BB-1BB5BB0DF048}" srcId="{04D41A55-F78E-4AC4-829D-78C14D9BBE9E}" destId="{E7C58258-DC9C-4031-90C5-46D4B96A4806}" srcOrd="3" destOrd="0" parTransId="{0B9F5DC9-9653-4FBF-817E-187A0ACAA545}" sibTransId="{50B17342-B32C-42E5-ADAD-4B4B91AF5D01}"/>
    <dgm:cxn modelId="{873B2070-E17F-42FD-B862-6411D884DE3D}" srcId="{0F864F98-50C8-4031-8F0C-1BFA8F4BB7D9}" destId="{CE321552-5A4F-4BA6-A150-B9F0715F3878}" srcOrd="4" destOrd="0" parTransId="{41B0ED57-F063-4152-9432-BA6CF739C584}" sibTransId="{AAC3E3E4-A7B3-4DA6-95FC-7CC4119D1DC7}"/>
    <dgm:cxn modelId="{DCE6BC78-3C0C-447B-9F8A-26B5AC5257ED}" type="presOf" srcId="{878BA514-BEE3-43BB-8773-E0E68356E1EF}" destId="{6FCA6CEB-64BB-4D1E-9983-4477ADB75CC2}" srcOrd="0" destOrd="0" presId="urn:microsoft.com/office/officeart/2005/8/layout/process3"/>
    <dgm:cxn modelId="{8BC63446-918E-4ABF-87DA-C8DE72376D65}" srcId="{3ACAF67B-C6EC-426C-A13B-F4C233189842}" destId="{912DC083-321D-4F48-B9EF-C4FDB577717F}" srcOrd="0" destOrd="0" parTransId="{E09A50DA-8A7D-4E91-B03D-DB419C7D1FE9}" sibTransId="{DC2F8DF5-830F-430F-8E2F-CD80A27AA200}"/>
    <dgm:cxn modelId="{41DA0999-1817-4363-89E5-A642D8AE12CF}" srcId="{5C2787CD-E95A-4FA8-B026-8D5491A135FF}" destId="{15CEFEA0-0AA7-4FA4-A33E-BF176E4191DC}" srcOrd="2" destOrd="0" parTransId="{47100042-A6C1-486A-8386-C5C3F664EA47}" sibTransId="{B87EEE2F-CA54-4E7B-8878-327205E48DD4}"/>
    <dgm:cxn modelId="{3F312D99-76A8-4981-BC0C-5A0545C6E97C}" type="presOf" srcId="{102E14BC-CCFF-4315-9191-C48DB37C5CE8}" destId="{93C731D5-7E96-494E-8584-39B369C935DC}" srcOrd="1" destOrd="0" presId="urn:microsoft.com/office/officeart/2005/8/layout/process3"/>
    <dgm:cxn modelId="{CEAF58EF-1820-4467-AD14-72CD4D577192}" srcId="{24FF5605-43BF-42E4-AC08-A90A1A17D506}" destId="{2CFD1D29-E794-4CD7-9063-424475279C11}" srcOrd="4" destOrd="0" parTransId="{052ABB75-54D4-47E3-AEB1-8FFDECB3F6DC}" sibTransId="{068851B7-1C2E-415E-AD32-BD4E171F3563}"/>
    <dgm:cxn modelId="{DB1DC0AA-774C-4339-8220-1C6EF001D39E}" type="presOf" srcId="{0305799A-7734-4C95-B76C-F9FAB75F296F}" destId="{766644F0-F186-43BA-89C1-C9F81A68FA9B}" srcOrd="0" destOrd="0" presId="urn:microsoft.com/office/officeart/2005/8/layout/process3"/>
    <dgm:cxn modelId="{7BCE8A83-BB71-4D24-A245-779D3487C2D2}" type="presOf" srcId="{20DBA244-9A87-4D8A-83D4-2774527C1DBE}" destId="{02847798-F70F-4784-B798-C57E25DDF9D8}" srcOrd="1" destOrd="0" presId="urn:microsoft.com/office/officeart/2005/8/layout/process3"/>
    <dgm:cxn modelId="{BB69BF36-2C7B-4A05-B824-1E5BDB27C7AC}" type="presOf" srcId="{B825AEE4-3666-49F5-9AC9-622082A79AB4}" destId="{630A6EAD-D0FB-448B-BE51-72551A0E24AB}" srcOrd="1" destOrd="0" presId="urn:microsoft.com/office/officeart/2005/8/layout/process3"/>
    <dgm:cxn modelId="{CA3AEA25-E5D1-46E7-89A5-12D208F83867}" srcId="{3ACAF67B-C6EC-426C-A13B-F4C233189842}" destId="{DEB77C19-6EB8-47D7-A746-9B9932E8E531}" srcOrd="2" destOrd="0" parTransId="{70B0DB48-F99F-4104-B915-293B5C7F26AA}" sibTransId="{26978179-9577-43A0-95D9-6EFF06C2B97D}"/>
    <dgm:cxn modelId="{3A10737B-B040-4119-90A8-DDFB8BA095CA}" srcId="{0F864F98-50C8-4031-8F0C-1BFA8F4BB7D9}" destId="{20DBA244-9A87-4D8A-83D4-2774527C1DBE}" srcOrd="5" destOrd="0" parTransId="{13B6A590-2D9D-496B-B79C-BE7EAFC21D38}" sibTransId="{1694FAAD-3C20-4C7C-9F99-A748D9B97E61}"/>
    <dgm:cxn modelId="{EFB28834-197A-4425-9F63-B100214BECBE}" type="presOf" srcId="{04D41A55-F78E-4AC4-829D-78C14D9BBE9E}" destId="{FC30BBFC-9249-4C7A-9A95-FBDC75D7DD95}" srcOrd="0" destOrd="0" presId="urn:microsoft.com/office/officeart/2005/8/layout/process3"/>
    <dgm:cxn modelId="{2A63BC1F-451F-4CED-9B63-8B4EC3F5A9E3}" type="presOf" srcId="{5C2787CD-E95A-4FA8-B026-8D5491A135FF}" destId="{3A6120C8-8DFE-4F21-8143-494179B2C16A}" srcOrd="1" destOrd="0" presId="urn:microsoft.com/office/officeart/2005/8/layout/process3"/>
    <dgm:cxn modelId="{66D4E281-C527-4C5C-800C-AB514D6E75FE}" type="presOf" srcId="{20DBA244-9A87-4D8A-83D4-2774527C1DBE}" destId="{981E80F9-BB83-4A5E-A68F-C22895B8C125}" srcOrd="0" destOrd="0" presId="urn:microsoft.com/office/officeart/2005/8/layout/process3"/>
    <dgm:cxn modelId="{08C60D87-206D-4B52-A4AE-69696E927439}" srcId="{04D41A55-F78E-4AC4-829D-78C14D9BBE9E}" destId="{10876954-8657-4209-BF52-4AE3A341E560}" srcOrd="5" destOrd="0" parTransId="{75D71DE1-2847-464F-BC81-E28353724005}" sibTransId="{533113BD-7D48-477A-8CD7-5BE8C34563E0}"/>
    <dgm:cxn modelId="{5A7BB0E4-9C18-441F-8A32-ADE92C241206}" srcId="{3A8BF2FB-7E5B-48E1-AE05-D0D8A7BC83E5}" destId="{45D725D8-E2D1-4DFD-B65A-CE6D04769153}" srcOrd="2" destOrd="0" parTransId="{BE7CC268-021D-47E6-BF78-A7E81E4B5616}" sibTransId="{214144D3-58E6-458E-B050-17046706883F}"/>
    <dgm:cxn modelId="{FE70C62A-F2D3-4773-94D7-4955D06DB631}" srcId="{CE321552-5A4F-4BA6-A150-B9F0715F3878}" destId="{3AB0944C-C122-4C11-8BD2-684B0C6BE05E}" srcOrd="1" destOrd="0" parTransId="{DA2E8FE9-C96B-48C9-86A9-9496AAD314DB}" sibTransId="{BFBD2A58-2D44-4347-A988-A7AEA31EABA6}"/>
    <dgm:cxn modelId="{C11DB88F-5F28-4132-A79F-9A11E74D5E2F}" srcId="{24FF5605-43BF-42E4-AC08-A90A1A17D506}" destId="{B281CAC3-37B6-4AEE-9736-F2BF244944D7}" srcOrd="3" destOrd="0" parTransId="{04D707C7-6CBD-465F-8802-99B495C67CDF}" sibTransId="{33A553C7-6FA8-48B4-BE12-3567FA73C572}"/>
    <dgm:cxn modelId="{BE66F735-A9BA-48DA-AA10-F9C5C24E69D4}" srcId="{0F864F98-50C8-4031-8F0C-1BFA8F4BB7D9}" destId="{3A8BF2FB-7E5B-48E1-AE05-D0D8A7BC83E5}" srcOrd="2" destOrd="0" parTransId="{8EE0221B-EFD8-49F6-8ABF-656599BD8275}" sibTransId="{B825AEE4-3666-49F5-9AC9-622082A79AB4}"/>
    <dgm:cxn modelId="{DE17AE64-A1F1-488C-8EE7-AE779006B2A8}" type="presOf" srcId="{967A8773-8EBE-4216-989F-22A4C35D73D5}" destId="{E8EC3962-51DA-413F-A0DF-DF39F8EC8ADC}" srcOrd="0" destOrd="1" presId="urn:microsoft.com/office/officeart/2005/8/layout/process3"/>
    <dgm:cxn modelId="{C590DEDC-7B78-4CAB-A4B8-CF463BE2E939}" srcId="{3A8BF2FB-7E5B-48E1-AE05-D0D8A7BC83E5}" destId="{87B879E2-F78B-4D15-B2A4-96F3BD7D7957}" srcOrd="0" destOrd="0" parTransId="{872AEBA6-F47F-46C2-A092-AB19CF21ABC7}" sibTransId="{FF4D5006-2339-4EAA-AD2A-DEFA16C103A2}"/>
    <dgm:cxn modelId="{00BB382D-FD01-469A-97D6-B315FEC665FA}" type="presOf" srcId="{B825AEE4-3666-49F5-9AC9-622082A79AB4}" destId="{85CA515E-4A2E-460D-AF58-7EC4C820A10C}" srcOrd="0" destOrd="0" presId="urn:microsoft.com/office/officeart/2005/8/layout/process3"/>
    <dgm:cxn modelId="{0CC832F4-12C1-4C0D-8B7F-E512AED5160A}" srcId="{5C2787CD-E95A-4FA8-B026-8D5491A135FF}" destId="{7CB1F65D-2106-4B63-8139-A35DE81AD6A8}" srcOrd="0" destOrd="0" parTransId="{F5D107EA-877A-454A-BA75-B7492E826392}" sibTransId="{87039E92-EBB1-456B-BE36-DC9D73AEB3F1}"/>
    <dgm:cxn modelId="{E0D573D7-1014-4E2B-9BFC-67D2ED2F8CF1}" srcId="{E1C19C05-73FD-4E2A-A217-7F71EF81779F}" destId="{384EF3D4-C433-435C-9FE3-F64869933AA2}" srcOrd="0" destOrd="0" parTransId="{A4B170C7-0003-4465-A90B-B60E47CD145D}" sibTransId="{9CF2F580-C2EB-4CA5-A24B-606E776CCBB5}"/>
    <dgm:cxn modelId="{CE41D52B-D5B4-4515-B308-D71F2FF22FB0}" srcId="{04D41A55-F78E-4AC4-829D-78C14D9BBE9E}" destId="{99027260-9D03-47DF-A1A6-23F3B4E37849}" srcOrd="2" destOrd="0" parTransId="{3CEB4636-425C-4A68-BDBE-A97376CDAE48}" sibTransId="{D937F76E-A559-468B-8ABF-846205A7FDF1}"/>
    <dgm:cxn modelId="{C888E006-50BD-4609-8AD2-773F7EB7DBE1}" srcId="{24FF5605-43BF-42E4-AC08-A90A1A17D506}" destId="{1FC9A0B9-DAB9-4B0C-A8D4-F6BCBB4227C7}" srcOrd="5" destOrd="0" parTransId="{71FEC006-230D-4053-B9F1-D99368ED7F6A}" sibTransId="{30C979B7-DC34-40E8-BED4-2BEA614A38A7}"/>
    <dgm:cxn modelId="{3228FD73-35CD-410A-A01E-CB5B9054E4D4}" srcId="{CE321552-5A4F-4BA6-A150-B9F0715F3878}" destId="{BE7B3A62-F9FC-4D17-BA0C-6E4944B8DBD6}" srcOrd="2" destOrd="0" parTransId="{5F1E87B9-48EA-4294-A60F-2D512F48F0FD}" sibTransId="{0B253FFD-AF44-4DE5-8563-F008E9881DFB}"/>
    <dgm:cxn modelId="{9D5734A6-FF13-4F5A-887C-57CD15276577}" type="presOf" srcId="{1FC9A0B9-DAB9-4B0C-A8D4-F6BCBB4227C7}" destId="{138799A9-F2F4-4CE6-B590-A0578F48A66F}" srcOrd="0" destOrd="6" presId="urn:microsoft.com/office/officeart/2005/8/layout/process3"/>
    <dgm:cxn modelId="{9F750F63-FC64-4050-9144-62FDA343399E}" type="presOf" srcId="{BE7B3A62-F9FC-4D17-BA0C-6E4944B8DBD6}" destId="{B907531D-2B8D-4E58-84F6-3B93AC7945E8}" srcOrd="0" destOrd="2" presId="urn:microsoft.com/office/officeart/2005/8/layout/process3"/>
    <dgm:cxn modelId="{4CA64297-D9AD-400F-A920-86070ED5AE5C}" type="presOf" srcId="{AEE562BF-8F79-4932-85FA-28ACFEC70673}" destId="{797320C2-580C-452A-8137-BA2B116BA435}" srcOrd="0" destOrd="2" presId="urn:microsoft.com/office/officeart/2005/8/layout/process3"/>
    <dgm:cxn modelId="{E25BCE9D-9A62-44E5-B833-D6632F11BB3C}" type="presOf" srcId="{250472CB-0C70-4650-B1AC-7FDE0B6CF2A1}" destId="{6939ACE3-4A6B-4426-BED8-0924ECC95E1C}" srcOrd="0" destOrd="4" presId="urn:microsoft.com/office/officeart/2005/8/layout/process3"/>
    <dgm:cxn modelId="{4E7ED1C9-82CA-458F-B7C1-D0B735D2DD72}" srcId="{04D41A55-F78E-4AC4-829D-78C14D9BBE9E}" destId="{6268760F-9E19-45BE-9310-5575B21C1484}" srcOrd="1" destOrd="0" parTransId="{41543AE1-0468-4493-8141-9C2F3B6787DB}" sibTransId="{FF3B43FF-E561-47B1-B846-E16815CD16A0}"/>
    <dgm:cxn modelId="{6F76D3AF-8FF0-4DEF-B7D5-F1E2C09D6D70}" type="presOf" srcId="{77972C7C-A67F-48CA-A18A-5D33952F545B}" destId="{F040F15E-5964-430A-AFDF-BD6F4B7E1D40}" srcOrd="0" destOrd="1" presId="urn:microsoft.com/office/officeart/2005/8/layout/process3"/>
    <dgm:cxn modelId="{CD9AF9E8-A13E-40A8-A6DE-04C7F78D8473}" type="presOf" srcId="{04D41A55-F78E-4AC4-829D-78C14D9BBE9E}" destId="{0A28171D-63A9-4FF1-B6DA-8D0D7F0F2FF7}" srcOrd="1" destOrd="0" presId="urn:microsoft.com/office/officeart/2005/8/layout/process3"/>
    <dgm:cxn modelId="{D46C55DE-18C7-48EA-8949-6092C36027E9}" type="presOf" srcId="{878BA514-BEE3-43BB-8773-E0E68356E1EF}" destId="{EFAC86E9-97A7-40E9-A5DC-41CB56AB46E6}" srcOrd="1" destOrd="0" presId="urn:microsoft.com/office/officeart/2005/8/layout/process3"/>
    <dgm:cxn modelId="{0DCEC508-D747-4274-B1F3-6D65C0C49458}" srcId="{5C2787CD-E95A-4FA8-B026-8D5491A135FF}" destId="{77972C7C-A67F-48CA-A18A-5D33952F545B}" srcOrd="1" destOrd="0" parTransId="{F454EBF5-955D-4047-B62F-03646A8664DA}" sibTransId="{D439521E-2FB6-4030-9888-16BB1EF92A71}"/>
    <dgm:cxn modelId="{98089023-A18A-4CD6-AA5D-B8CA8AB0D96B}" type="presOf" srcId="{2CFD1D29-E794-4CD7-9063-424475279C11}" destId="{138799A9-F2F4-4CE6-B590-A0578F48A66F}" srcOrd="0" destOrd="5" presId="urn:microsoft.com/office/officeart/2005/8/layout/process3"/>
    <dgm:cxn modelId="{DA3578E9-CD58-40D8-9B48-71888C75AED0}" type="presOf" srcId="{3A8BF2FB-7E5B-48E1-AE05-D0D8A7BC83E5}" destId="{C696BFDF-7062-47EE-92DC-7FCE09C4EA54}" srcOrd="0" destOrd="0" presId="urn:microsoft.com/office/officeart/2005/8/layout/process3"/>
    <dgm:cxn modelId="{40F48A67-9051-4468-87F5-2AD20CE024FA}" type="presOf" srcId="{99027260-9D03-47DF-A1A6-23F3B4E37849}" destId="{6939ACE3-4A6B-4426-BED8-0924ECC95E1C}" srcOrd="0" destOrd="2" presId="urn:microsoft.com/office/officeart/2005/8/layout/process3"/>
    <dgm:cxn modelId="{89ABF4D7-CA3D-458C-88F2-085E828B6FAF}" type="presOf" srcId="{45D725D8-E2D1-4DFD-B65A-CE6D04769153}" destId="{D85E4D6A-3CE8-44A7-A26C-D500F355FECF}" srcOrd="0" destOrd="2" presId="urn:microsoft.com/office/officeart/2005/8/layout/process3"/>
    <dgm:cxn modelId="{B6A20225-D6C0-4E9F-8428-B754EC059EF2}" srcId="{0F864F98-50C8-4031-8F0C-1BFA8F4BB7D9}" destId="{3ACAF67B-C6EC-426C-A13B-F4C233189842}" srcOrd="1" destOrd="0" parTransId="{6C61F046-7F09-4C4A-A352-585B035A1E02}" sibTransId="{878BA514-BEE3-43BB-8773-E0E68356E1EF}"/>
    <dgm:cxn modelId="{C01226B8-3E2D-4794-9474-D1AC93607B5B}" type="presOf" srcId="{56F2DC77-ADB9-4B08-B7E1-FCF6533F7CE2}" destId="{138799A9-F2F4-4CE6-B590-A0578F48A66F}" srcOrd="0" destOrd="3" presId="urn:microsoft.com/office/officeart/2005/8/layout/process3"/>
    <dgm:cxn modelId="{0E1B1127-B8B1-4489-86F6-F04BAFAC78BB}" srcId="{24FF5605-43BF-42E4-AC08-A90A1A17D506}" destId="{62CB42BA-E16E-44D8-964E-FA1A565002FC}" srcOrd="0" destOrd="0" parTransId="{62A9AB50-3B66-46A9-9094-969EC269AFEE}" sibTransId="{EE2FF124-2EF3-400C-AB51-FBA0619D00DE}"/>
    <dgm:cxn modelId="{594BFDBA-BF48-451D-9FF7-E8CBAB3569E3}" type="presOf" srcId="{5C2787CD-E95A-4FA8-B026-8D5491A135FF}" destId="{4E15FFF1-856C-4F5C-92DB-0D9F33DD32F8}" srcOrd="0" destOrd="0" presId="urn:microsoft.com/office/officeart/2005/8/layout/process3"/>
    <dgm:cxn modelId="{B37DDDFC-981F-42B4-92D9-065D78976DE6}" srcId="{04D41A55-F78E-4AC4-829D-78C14D9BBE9E}" destId="{250472CB-0C70-4650-B1AC-7FDE0B6CF2A1}" srcOrd="4" destOrd="0" parTransId="{E5B7E074-A11B-4C7A-BF07-BCC0A078EE73}" sibTransId="{494BAD59-18FD-4708-9101-93515A24E831}"/>
    <dgm:cxn modelId="{3D6A9186-D524-4C6C-8B62-1400C36C2B91}" type="presOf" srcId="{62CB42BA-E16E-44D8-964E-FA1A565002FC}" destId="{138799A9-F2F4-4CE6-B590-A0578F48A66F}" srcOrd="0" destOrd="1" presId="urn:microsoft.com/office/officeart/2005/8/layout/process3"/>
    <dgm:cxn modelId="{76E3148F-5BFD-4E9A-BEDD-605B54BC557A}" type="presOf" srcId="{24FF5605-43BF-42E4-AC08-A90A1A17D506}" destId="{138799A9-F2F4-4CE6-B590-A0578F48A66F}" srcOrd="0" destOrd="0" presId="urn:microsoft.com/office/officeart/2005/8/layout/process3"/>
    <dgm:cxn modelId="{0A879AB3-E460-4C7F-A265-39AF65BCED70}" type="presOf" srcId="{15CEFEA0-0AA7-4FA4-A33E-BF176E4191DC}" destId="{F040F15E-5964-430A-AFDF-BD6F4B7E1D40}" srcOrd="0" destOrd="2" presId="urn:microsoft.com/office/officeart/2005/8/layout/process3"/>
    <dgm:cxn modelId="{B70B4DFF-E4FB-42AB-9837-0165EAEC6D67}" type="presParOf" srcId="{8F885D34-324A-487E-8FD5-B7337740AE61}" destId="{33022F57-11A0-427D-B99C-89D13A62371B}" srcOrd="0" destOrd="0" presId="urn:microsoft.com/office/officeart/2005/8/layout/process3"/>
    <dgm:cxn modelId="{3F9D1F03-5052-4C8F-A0DF-E85E1ECFBF08}" type="presParOf" srcId="{33022F57-11A0-427D-B99C-89D13A62371B}" destId="{4E15FFF1-856C-4F5C-92DB-0D9F33DD32F8}" srcOrd="0" destOrd="0" presId="urn:microsoft.com/office/officeart/2005/8/layout/process3"/>
    <dgm:cxn modelId="{70AE7095-EF5F-4961-9CDF-67C6EAD7A2C8}" type="presParOf" srcId="{33022F57-11A0-427D-B99C-89D13A62371B}" destId="{3A6120C8-8DFE-4F21-8143-494179B2C16A}" srcOrd="1" destOrd="0" presId="urn:microsoft.com/office/officeart/2005/8/layout/process3"/>
    <dgm:cxn modelId="{E68FB79A-5D9B-4F20-B74F-84E80A99B985}" type="presParOf" srcId="{33022F57-11A0-427D-B99C-89D13A62371B}" destId="{F040F15E-5964-430A-AFDF-BD6F4B7E1D40}" srcOrd="2" destOrd="0" presId="urn:microsoft.com/office/officeart/2005/8/layout/process3"/>
    <dgm:cxn modelId="{35724872-617C-46F9-80DE-51BA06C8FC08}" type="presParOf" srcId="{8F885D34-324A-487E-8FD5-B7337740AE61}" destId="{766644F0-F186-43BA-89C1-C9F81A68FA9B}" srcOrd="1" destOrd="0" presId="urn:microsoft.com/office/officeart/2005/8/layout/process3"/>
    <dgm:cxn modelId="{B33B3A55-47C1-48BD-9502-E0C951284F44}" type="presParOf" srcId="{766644F0-F186-43BA-89C1-C9F81A68FA9B}" destId="{1138B66C-A1C2-419C-A4FC-E1AA0306D368}" srcOrd="0" destOrd="0" presId="urn:microsoft.com/office/officeart/2005/8/layout/process3"/>
    <dgm:cxn modelId="{1194664E-D70D-4EB4-88C1-8FCB5CEADC32}" type="presParOf" srcId="{8F885D34-324A-487E-8FD5-B7337740AE61}" destId="{240130CC-9EDA-48AD-8C27-DB9625F4A134}" srcOrd="2" destOrd="0" presId="urn:microsoft.com/office/officeart/2005/8/layout/process3"/>
    <dgm:cxn modelId="{1419267B-BE3E-475A-8187-302D2438E795}" type="presParOf" srcId="{240130CC-9EDA-48AD-8C27-DB9625F4A134}" destId="{7414233D-24AE-4B18-B989-D0437E373364}" srcOrd="0" destOrd="0" presId="urn:microsoft.com/office/officeart/2005/8/layout/process3"/>
    <dgm:cxn modelId="{79558FA3-6077-40AD-AEDC-932C0A159A50}" type="presParOf" srcId="{240130CC-9EDA-48AD-8C27-DB9625F4A134}" destId="{47F9CA35-0EAC-4429-99A5-A1C690E6AB6E}" srcOrd="1" destOrd="0" presId="urn:microsoft.com/office/officeart/2005/8/layout/process3"/>
    <dgm:cxn modelId="{AFF68E0D-773A-4D1F-B6C2-8EDC60D69676}" type="presParOf" srcId="{240130CC-9EDA-48AD-8C27-DB9625F4A134}" destId="{E8EC3962-51DA-413F-A0DF-DF39F8EC8ADC}" srcOrd="2" destOrd="0" presId="urn:microsoft.com/office/officeart/2005/8/layout/process3"/>
    <dgm:cxn modelId="{20A8C567-6F9C-480A-9B2F-EC1A61C1C8FE}" type="presParOf" srcId="{8F885D34-324A-487E-8FD5-B7337740AE61}" destId="{6FCA6CEB-64BB-4D1E-9983-4477ADB75CC2}" srcOrd="3" destOrd="0" presId="urn:microsoft.com/office/officeart/2005/8/layout/process3"/>
    <dgm:cxn modelId="{AE41FD50-A3C7-4790-9268-4F7020BAB667}" type="presParOf" srcId="{6FCA6CEB-64BB-4D1E-9983-4477ADB75CC2}" destId="{EFAC86E9-97A7-40E9-A5DC-41CB56AB46E6}" srcOrd="0" destOrd="0" presId="urn:microsoft.com/office/officeart/2005/8/layout/process3"/>
    <dgm:cxn modelId="{2EC663C7-522E-4D58-9AF3-84EBBF705883}" type="presParOf" srcId="{8F885D34-324A-487E-8FD5-B7337740AE61}" destId="{7B2F6F38-3F24-4664-986F-E0928C04D9FD}" srcOrd="4" destOrd="0" presId="urn:microsoft.com/office/officeart/2005/8/layout/process3"/>
    <dgm:cxn modelId="{18FC1AD2-02C5-47F7-B34E-5B2D37BF25F1}" type="presParOf" srcId="{7B2F6F38-3F24-4664-986F-E0928C04D9FD}" destId="{C696BFDF-7062-47EE-92DC-7FCE09C4EA54}" srcOrd="0" destOrd="0" presId="urn:microsoft.com/office/officeart/2005/8/layout/process3"/>
    <dgm:cxn modelId="{DBAF63E4-03B7-41CB-985B-1F0996F59844}" type="presParOf" srcId="{7B2F6F38-3F24-4664-986F-E0928C04D9FD}" destId="{539A6257-92AA-46AF-92EB-720AC8D538FA}" srcOrd="1" destOrd="0" presId="urn:microsoft.com/office/officeart/2005/8/layout/process3"/>
    <dgm:cxn modelId="{39F8CC7B-B1D2-4CE1-A80C-390F870415A6}" type="presParOf" srcId="{7B2F6F38-3F24-4664-986F-E0928C04D9FD}" destId="{D85E4D6A-3CE8-44A7-A26C-D500F355FECF}" srcOrd="2" destOrd="0" presId="urn:microsoft.com/office/officeart/2005/8/layout/process3"/>
    <dgm:cxn modelId="{003BC60C-CAFB-426B-9DBA-7C2604F91DB2}" type="presParOf" srcId="{8F885D34-324A-487E-8FD5-B7337740AE61}" destId="{85CA515E-4A2E-460D-AF58-7EC4C820A10C}" srcOrd="5" destOrd="0" presId="urn:microsoft.com/office/officeart/2005/8/layout/process3"/>
    <dgm:cxn modelId="{5C92E833-E872-4B4C-B4B9-5C1220B6CC41}" type="presParOf" srcId="{85CA515E-4A2E-460D-AF58-7EC4C820A10C}" destId="{630A6EAD-D0FB-448B-BE51-72551A0E24AB}" srcOrd="0" destOrd="0" presId="urn:microsoft.com/office/officeart/2005/8/layout/process3"/>
    <dgm:cxn modelId="{33894691-669D-426B-AC13-C81DFF00775B}" type="presParOf" srcId="{8F885D34-324A-487E-8FD5-B7337740AE61}" destId="{59AE2C4D-B57E-46C1-941B-FBD516804EBA}" srcOrd="6" destOrd="0" presId="urn:microsoft.com/office/officeart/2005/8/layout/process3"/>
    <dgm:cxn modelId="{4819E1A0-6AE1-4E01-83AD-4A15E8D58C80}" type="presParOf" srcId="{59AE2C4D-B57E-46C1-941B-FBD516804EBA}" destId="{DFA34A90-9C1B-407B-A57A-7CC3E2FDAFEA}" srcOrd="0" destOrd="0" presId="urn:microsoft.com/office/officeart/2005/8/layout/process3"/>
    <dgm:cxn modelId="{C53F48B6-397F-4D94-8076-D2B7D3EB0B8F}" type="presParOf" srcId="{59AE2C4D-B57E-46C1-941B-FBD516804EBA}" destId="{335E156B-8131-438F-9870-71B172259EFF}" srcOrd="1" destOrd="0" presId="urn:microsoft.com/office/officeart/2005/8/layout/process3"/>
    <dgm:cxn modelId="{D138D29F-3EDA-4B10-8FFC-1A5DFE5615E5}" type="presParOf" srcId="{59AE2C4D-B57E-46C1-941B-FBD516804EBA}" destId="{797320C2-580C-452A-8137-BA2B116BA435}" srcOrd="2" destOrd="0" presId="urn:microsoft.com/office/officeart/2005/8/layout/process3"/>
    <dgm:cxn modelId="{7AF517E6-6660-438E-9FB3-FC1FCB95A5CE}" type="presParOf" srcId="{8F885D34-324A-487E-8FD5-B7337740AE61}" destId="{F188E976-9E36-4362-87FF-074C13ECD968}" srcOrd="7" destOrd="0" presId="urn:microsoft.com/office/officeart/2005/8/layout/process3"/>
    <dgm:cxn modelId="{7CD65094-9FF1-4F48-BF99-4BA803400703}" type="presParOf" srcId="{F188E976-9E36-4362-87FF-074C13ECD968}" destId="{93C731D5-7E96-494E-8584-39B369C935DC}" srcOrd="0" destOrd="0" presId="urn:microsoft.com/office/officeart/2005/8/layout/process3"/>
    <dgm:cxn modelId="{3F3CED2B-C933-43B1-985A-DFA9A19EE17C}" type="presParOf" srcId="{8F885D34-324A-487E-8FD5-B7337740AE61}" destId="{6250C833-27B8-4877-8A79-A4B93025FEAB}" srcOrd="8" destOrd="0" presId="urn:microsoft.com/office/officeart/2005/8/layout/process3"/>
    <dgm:cxn modelId="{2F87D8BE-1C00-425D-B4DB-9A2F412153D4}" type="presParOf" srcId="{6250C833-27B8-4877-8A79-A4B93025FEAB}" destId="{DCC53773-A2D5-41F4-9A5B-155FCDF2B3E6}" srcOrd="0" destOrd="0" presId="urn:microsoft.com/office/officeart/2005/8/layout/process3"/>
    <dgm:cxn modelId="{F861D2BD-CF6C-4107-9CFD-150ADE099951}" type="presParOf" srcId="{6250C833-27B8-4877-8A79-A4B93025FEAB}" destId="{A82416CC-66EC-478B-A65A-801AEAAABA11}" srcOrd="1" destOrd="0" presId="urn:microsoft.com/office/officeart/2005/8/layout/process3"/>
    <dgm:cxn modelId="{6BF6D06B-DB66-439C-B6A4-CC241B1C1FC7}" type="presParOf" srcId="{6250C833-27B8-4877-8A79-A4B93025FEAB}" destId="{B907531D-2B8D-4E58-84F6-3B93AC7945E8}" srcOrd="2" destOrd="0" presId="urn:microsoft.com/office/officeart/2005/8/layout/process3"/>
    <dgm:cxn modelId="{E0BC5F83-2C86-4354-8F8A-C971923E1C3D}" type="presParOf" srcId="{8F885D34-324A-487E-8FD5-B7337740AE61}" destId="{B9688F73-78D2-4E68-BC43-DEF31F06ED92}" srcOrd="9" destOrd="0" presId="urn:microsoft.com/office/officeart/2005/8/layout/process3"/>
    <dgm:cxn modelId="{9E6D52E8-FC65-419F-AD20-B260632420E1}" type="presParOf" srcId="{B9688F73-78D2-4E68-BC43-DEF31F06ED92}" destId="{CBA34A2C-CEF8-4EB0-B8EE-189D95996844}" srcOrd="0" destOrd="0" presId="urn:microsoft.com/office/officeart/2005/8/layout/process3"/>
    <dgm:cxn modelId="{BEB7EE50-FDA7-4F24-8C1A-0A889F59E1CA}" type="presParOf" srcId="{8F885D34-324A-487E-8FD5-B7337740AE61}" destId="{FBD60EDA-24E3-4CDD-AB95-D237552A0B21}" srcOrd="10" destOrd="0" presId="urn:microsoft.com/office/officeart/2005/8/layout/process3"/>
    <dgm:cxn modelId="{1AD291B7-FD3F-43B1-9020-7CA2E95DDD83}" type="presParOf" srcId="{FBD60EDA-24E3-4CDD-AB95-D237552A0B21}" destId="{981E80F9-BB83-4A5E-A68F-C22895B8C125}" srcOrd="0" destOrd="0" presId="urn:microsoft.com/office/officeart/2005/8/layout/process3"/>
    <dgm:cxn modelId="{3F16E162-77CD-4D80-9C54-4F15A804EF42}" type="presParOf" srcId="{FBD60EDA-24E3-4CDD-AB95-D237552A0B21}" destId="{02847798-F70F-4784-B798-C57E25DDF9D8}" srcOrd="1" destOrd="0" presId="urn:microsoft.com/office/officeart/2005/8/layout/process3"/>
    <dgm:cxn modelId="{38A20C48-850B-4C98-A728-2188B77DACF5}" type="presParOf" srcId="{FBD60EDA-24E3-4CDD-AB95-D237552A0B21}" destId="{138799A9-F2F4-4CE6-B590-A0578F48A66F}" srcOrd="2" destOrd="0" presId="urn:microsoft.com/office/officeart/2005/8/layout/process3"/>
    <dgm:cxn modelId="{6E7B6418-2353-494F-9094-14D3496EC0A2}" type="presParOf" srcId="{8F885D34-324A-487E-8FD5-B7337740AE61}" destId="{5987C4D0-939D-408E-8BB9-511E89A9DF99}" srcOrd="11" destOrd="0" presId="urn:microsoft.com/office/officeart/2005/8/layout/process3"/>
    <dgm:cxn modelId="{E592207D-DB4E-4D16-86DC-D4CD9DAA7C42}" type="presParOf" srcId="{5987C4D0-939D-408E-8BB9-511E89A9DF99}" destId="{6DE2706F-73D7-490B-BE0D-5149B1DACB95}" srcOrd="0" destOrd="0" presId="urn:microsoft.com/office/officeart/2005/8/layout/process3"/>
    <dgm:cxn modelId="{121FBC68-421F-4EB5-BC95-5F2571CDB46F}" type="presParOf" srcId="{8F885D34-324A-487E-8FD5-B7337740AE61}" destId="{4B0EC42E-DEB9-4747-B3F5-EE1B7D2B312D}" srcOrd="12" destOrd="0" presId="urn:microsoft.com/office/officeart/2005/8/layout/process3"/>
    <dgm:cxn modelId="{72DC520F-0D08-40FF-8D41-5AE910FF89B7}" type="presParOf" srcId="{4B0EC42E-DEB9-4747-B3F5-EE1B7D2B312D}" destId="{FC30BBFC-9249-4C7A-9A95-FBDC75D7DD95}" srcOrd="0" destOrd="0" presId="urn:microsoft.com/office/officeart/2005/8/layout/process3"/>
    <dgm:cxn modelId="{F1923B69-402E-4ED8-84C3-C438AD4DEF4C}" type="presParOf" srcId="{4B0EC42E-DEB9-4747-B3F5-EE1B7D2B312D}" destId="{0A28171D-63A9-4FF1-B6DA-8D0D7F0F2FF7}" srcOrd="1" destOrd="0" presId="urn:microsoft.com/office/officeart/2005/8/layout/process3"/>
    <dgm:cxn modelId="{7D254910-3200-4122-9593-CB0C52BBF704}" type="presParOf" srcId="{4B0EC42E-DEB9-4747-B3F5-EE1B7D2B312D}" destId="{6939ACE3-4A6B-4426-BED8-0924ECC95E1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A6120C8-8DFE-4F21-8143-494179B2C16A}">
      <dsp:nvSpPr>
        <dsp:cNvPr id="0" name=""/>
        <dsp:cNvSpPr/>
      </dsp:nvSpPr>
      <dsp:spPr>
        <a:xfrm>
          <a:off x="2597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Select your report</a:t>
          </a:r>
        </a:p>
      </dsp:txBody>
      <dsp:txXfrm>
        <a:off x="2597" y="23052"/>
        <a:ext cx="908852" cy="363540"/>
      </dsp:txXfrm>
    </dsp:sp>
    <dsp:sp modelId="{F040F15E-5964-430A-AFDF-BD6F4B7E1D40}">
      <dsp:nvSpPr>
        <dsp:cNvPr id="0" name=""/>
        <dsp:cNvSpPr/>
      </dsp:nvSpPr>
      <dsp:spPr>
        <a:xfrm>
          <a:off x="188747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Select the relevant report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Refer to </a:t>
          </a:r>
          <a:r>
            <a:rPr lang="en-US" sz="900" i="0" kern="1200">
              <a:latin typeface="Arial" panose="020B0604020202020204" pitchFamily="34" charset="0"/>
              <a:cs typeface="Arial" panose="020B0604020202020204" pitchFamily="34" charset="0"/>
            </a:rPr>
            <a:t>task cards found under the Self-service reports page 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for more information</a:t>
          </a:r>
        </a:p>
      </dsp:txBody>
      <dsp:txXfrm>
        <a:off x="215366" y="413211"/>
        <a:ext cx="855614" cy="2538762"/>
      </dsp:txXfrm>
    </dsp:sp>
    <dsp:sp modelId="{766644F0-F186-43BA-89C1-C9F81A68FA9B}">
      <dsp:nvSpPr>
        <dsp:cNvPr id="0" name=""/>
        <dsp:cNvSpPr/>
      </dsp:nvSpPr>
      <dsp:spPr>
        <a:xfrm>
          <a:off x="1049228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1049228" y="136938"/>
        <a:ext cx="224207" cy="135767"/>
      </dsp:txXfrm>
    </dsp:sp>
    <dsp:sp modelId="{47F9CA35-0EAC-4429-99A5-A1C690E6AB6E}">
      <dsp:nvSpPr>
        <dsp:cNvPr id="0" name=""/>
        <dsp:cNvSpPr/>
      </dsp:nvSpPr>
      <dsp:spPr>
        <a:xfrm>
          <a:off x="1462564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Select your filters</a:t>
          </a:r>
        </a:p>
      </dsp:txBody>
      <dsp:txXfrm>
        <a:off x="1462564" y="23052"/>
        <a:ext cx="908852" cy="363540"/>
      </dsp:txXfrm>
    </dsp:sp>
    <dsp:sp modelId="{E8EC3962-51DA-413F-A0DF-DF39F8EC8ADC}">
      <dsp:nvSpPr>
        <dsp:cNvPr id="0" name=""/>
        <dsp:cNvSpPr/>
      </dsp:nvSpPr>
      <dsp:spPr>
        <a:xfrm>
          <a:off x="1648715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Open the Filter Page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Add filters to display the relevant data. Multiple filters can be added to the report</a:t>
          </a:r>
        </a:p>
      </dsp:txBody>
      <dsp:txXfrm>
        <a:off x="1675334" y="413211"/>
        <a:ext cx="855614" cy="2538762"/>
      </dsp:txXfrm>
    </dsp:sp>
    <dsp:sp modelId="{6FCA6CEB-64BB-4D1E-9983-4477ADB75CC2}">
      <dsp:nvSpPr>
        <dsp:cNvPr id="0" name=""/>
        <dsp:cNvSpPr/>
      </dsp:nvSpPr>
      <dsp:spPr>
        <a:xfrm>
          <a:off x="2509195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509195" y="136938"/>
        <a:ext cx="224207" cy="135767"/>
      </dsp:txXfrm>
    </dsp:sp>
    <dsp:sp modelId="{539A6257-92AA-46AF-92EB-720AC8D538FA}">
      <dsp:nvSpPr>
        <dsp:cNvPr id="0" name=""/>
        <dsp:cNvSpPr/>
      </dsp:nvSpPr>
      <dsp:spPr>
        <a:xfrm>
          <a:off x="2922531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Navigate the sheets</a:t>
          </a:r>
          <a:endParaRPr lang="en-US" sz="900" kern="1200"/>
        </a:p>
      </dsp:txBody>
      <dsp:txXfrm>
        <a:off x="2922531" y="23052"/>
        <a:ext cx="908852" cy="363540"/>
      </dsp:txXfrm>
    </dsp:sp>
    <dsp:sp modelId="{D85E4D6A-3CE8-44A7-A26C-D500F355FECF}">
      <dsp:nvSpPr>
        <dsp:cNvPr id="0" name=""/>
        <dsp:cNvSpPr/>
      </dsp:nvSpPr>
      <dsp:spPr>
        <a:xfrm>
          <a:off x="3108682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Navigate between the report sheets to find required information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Continue to add filters on the sheets your navigate through</a:t>
          </a:r>
        </a:p>
      </dsp:txBody>
      <dsp:txXfrm>
        <a:off x="3135301" y="413211"/>
        <a:ext cx="855614" cy="2538762"/>
      </dsp:txXfrm>
    </dsp:sp>
    <dsp:sp modelId="{85CA515E-4A2E-460D-AF58-7EC4C820A10C}">
      <dsp:nvSpPr>
        <dsp:cNvPr id="0" name=""/>
        <dsp:cNvSpPr/>
      </dsp:nvSpPr>
      <dsp:spPr>
        <a:xfrm>
          <a:off x="3969163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969163" y="136938"/>
        <a:ext cx="224207" cy="135767"/>
      </dsp:txXfrm>
    </dsp:sp>
    <dsp:sp modelId="{335E156B-8131-438F-9870-71B172259EFF}">
      <dsp:nvSpPr>
        <dsp:cNvPr id="0" name=""/>
        <dsp:cNvSpPr/>
      </dsp:nvSpPr>
      <dsp:spPr>
        <a:xfrm>
          <a:off x="4382499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Bookmark your filters</a:t>
          </a:r>
          <a:endParaRPr lang="en-US" sz="900" kern="1200"/>
        </a:p>
      </dsp:txBody>
      <dsp:txXfrm>
        <a:off x="4382499" y="23052"/>
        <a:ext cx="908852" cy="363540"/>
      </dsp:txXfrm>
    </dsp:sp>
    <dsp:sp modelId="{797320C2-580C-452A-8137-BA2B116BA435}">
      <dsp:nvSpPr>
        <dsp:cNvPr id="0" name=""/>
        <dsp:cNvSpPr/>
      </dsp:nvSpPr>
      <dsp:spPr>
        <a:xfrm>
          <a:off x="4568649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Bookmark the selected filters for future use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You can create as many bookmarks as you like</a:t>
          </a:r>
        </a:p>
      </dsp:txBody>
      <dsp:txXfrm>
        <a:off x="4595268" y="413211"/>
        <a:ext cx="855614" cy="2538762"/>
      </dsp:txXfrm>
    </dsp:sp>
    <dsp:sp modelId="{F188E976-9E36-4362-87FF-074C13ECD968}">
      <dsp:nvSpPr>
        <dsp:cNvPr id="0" name=""/>
        <dsp:cNvSpPr/>
      </dsp:nvSpPr>
      <dsp:spPr>
        <a:xfrm>
          <a:off x="5429130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5429130" y="136938"/>
        <a:ext cx="224207" cy="135767"/>
      </dsp:txXfrm>
    </dsp:sp>
    <dsp:sp modelId="{A82416CC-66EC-478B-A65A-801AEAAABA11}">
      <dsp:nvSpPr>
        <dsp:cNvPr id="0" name=""/>
        <dsp:cNvSpPr/>
      </dsp:nvSpPr>
      <dsp:spPr>
        <a:xfrm>
          <a:off x="5842466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Take snapshots</a:t>
          </a:r>
          <a:endParaRPr lang="en-US" sz="900" kern="1200"/>
        </a:p>
      </dsp:txBody>
      <dsp:txXfrm>
        <a:off x="5842466" y="23052"/>
        <a:ext cx="908852" cy="363540"/>
      </dsp:txXfrm>
    </dsp:sp>
    <dsp:sp modelId="{B907531D-2B8D-4E58-84F6-3B93AC7945E8}">
      <dsp:nvSpPr>
        <dsp:cNvPr id="0" name=""/>
        <dsp:cNvSpPr/>
      </dsp:nvSpPr>
      <dsp:spPr>
        <a:xfrm>
          <a:off x="5999025" y="386592"/>
          <a:ext cx="968036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Take snapshots of the required charts, images or diagrams to build your story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latin typeface="Arial" panose="020B0604020202020204" pitchFamily="34" charset="0"/>
              <a:cs typeface="Arial" panose="020B0604020202020204" pitchFamily="34" charset="0"/>
            </a:rPr>
            <a:t>Note: </a:t>
          </a: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Graphs and pie charts can be exported to an excel spreadsheet</a:t>
          </a:r>
        </a:p>
      </dsp:txBody>
      <dsp:txXfrm>
        <a:off x="6027378" y="414945"/>
        <a:ext cx="911330" cy="2535294"/>
      </dsp:txXfrm>
    </dsp:sp>
    <dsp:sp modelId="{B9688F73-78D2-4E68-BC43-DEF31F06ED92}">
      <dsp:nvSpPr>
        <dsp:cNvPr id="0" name=""/>
        <dsp:cNvSpPr/>
      </dsp:nvSpPr>
      <dsp:spPr>
        <a:xfrm>
          <a:off x="6896496" y="91683"/>
          <a:ext cx="307774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6896496" y="136938"/>
        <a:ext cx="239891" cy="135767"/>
      </dsp:txXfrm>
    </dsp:sp>
    <dsp:sp modelId="{02847798-F70F-4784-B798-C57E25DDF9D8}">
      <dsp:nvSpPr>
        <dsp:cNvPr id="0" name=""/>
        <dsp:cNvSpPr/>
      </dsp:nvSpPr>
      <dsp:spPr>
        <a:xfrm>
          <a:off x="7332026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</a:t>
          </a:r>
          <a:endParaRPr lang="en-US" sz="900" kern="1200"/>
        </a:p>
      </dsp:txBody>
      <dsp:txXfrm>
        <a:off x="7332026" y="23052"/>
        <a:ext cx="908852" cy="363540"/>
      </dsp:txXfrm>
    </dsp:sp>
    <dsp:sp modelId="{138799A9-F2F4-4CE6-B590-A0578F48A66F}">
      <dsp:nvSpPr>
        <dsp:cNvPr id="0" name=""/>
        <dsp:cNvSpPr/>
      </dsp:nvSpPr>
      <dsp:spPr>
        <a:xfrm>
          <a:off x="7518176" y="386592"/>
          <a:ext cx="908852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Build your story by adding: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Text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Snapshots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Shapes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Select the </a:t>
          </a:r>
          <a:r>
            <a:rPr lang="en-US" sz="900" kern="1200" dirty="0" smtClean="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play button </a:t>
          </a: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to view your story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kern="1200"/>
        </a:p>
      </dsp:txBody>
      <dsp:txXfrm>
        <a:off x="7544795" y="413211"/>
        <a:ext cx="855614" cy="2538762"/>
      </dsp:txXfrm>
    </dsp:sp>
    <dsp:sp modelId="{5987C4D0-939D-408E-8BB9-511E89A9DF99}">
      <dsp:nvSpPr>
        <dsp:cNvPr id="0" name=""/>
        <dsp:cNvSpPr/>
      </dsp:nvSpPr>
      <dsp:spPr>
        <a:xfrm>
          <a:off x="8378657" y="91683"/>
          <a:ext cx="292090" cy="22627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8378657" y="136938"/>
        <a:ext cx="224207" cy="135767"/>
      </dsp:txXfrm>
    </dsp:sp>
    <dsp:sp modelId="{0A28171D-63A9-4FF1-B6DA-8D0D7F0F2FF7}">
      <dsp:nvSpPr>
        <dsp:cNvPr id="0" name=""/>
        <dsp:cNvSpPr/>
      </dsp:nvSpPr>
      <dsp:spPr>
        <a:xfrm>
          <a:off x="8791993" y="23052"/>
          <a:ext cx="908852" cy="1944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</a:t>
          </a:r>
          <a:endParaRPr lang="en-US" sz="900" kern="1200"/>
        </a:p>
      </dsp:txBody>
      <dsp:txXfrm>
        <a:off x="8791993" y="23052"/>
        <a:ext cx="908852" cy="363540"/>
      </dsp:txXfrm>
    </dsp:sp>
    <dsp:sp modelId="{6939ACE3-4A6B-4426-BED8-0924ECC95E1C}">
      <dsp:nvSpPr>
        <dsp:cNvPr id="0" name=""/>
        <dsp:cNvSpPr/>
      </dsp:nvSpPr>
      <dsp:spPr>
        <a:xfrm>
          <a:off x="8900778" y="386592"/>
          <a:ext cx="1063584" cy="25920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Export your story to PDF or power point 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>
              <a:latin typeface="Arial" panose="020B0604020202020204" pitchFamily="34" charset="0"/>
              <a:cs typeface="Arial" panose="020B0604020202020204" pitchFamily="34" charset="0"/>
            </a:rPr>
            <a:t>Add other items to your story from other sources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 dirty="0" smtClean="0">
              <a:latin typeface="Arial" panose="020B0604020202020204" pitchFamily="34" charset="0"/>
              <a:cs typeface="Arial" panose="020B0604020202020204" pitchFamily="34" charset="0"/>
            </a:rPr>
            <a:t>Share your story within your organisation</a:t>
          </a:r>
          <a:endParaRPr lang="en-US" sz="9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57150" lvl="1" indent="-57150" algn="l" defTabSz="222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500" kern="1200"/>
        </a:p>
      </dsp:txBody>
      <dsp:txXfrm>
        <a:off x="8931929" y="417743"/>
        <a:ext cx="1001282" cy="25296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DC51D-66B2-4DD5-9DA4-E34C3B4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PEARSON, Rose</dc:creator>
  <cp:lastModifiedBy>PEARSON, Rose</cp:lastModifiedBy>
  <cp:revision>2</cp:revision>
  <cp:lastPrinted>2018-11-15T04:29:00Z</cp:lastPrinted>
  <dcterms:created xsi:type="dcterms:W3CDTF">2018-11-21T05:16:00Z</dcterms:created>
  <dcterms:modified xsi:type="dcterms:W3CDTF">2018-11-21T05:16:00Z</dcterms:modified>
</cp:coreProperties>
</file>