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2"/>
        <w:gridCol w:w="3119"/>
        <w:gridCol w:w="3261"/>
        <w:gridCol w:w="3261"/>
        <w:gridCol w:w="3259"/>
      </w:tblGrid>
      <w:tr w:rsidR="00574F13" w:rsidRPr="00DA4FB0" w:rsidTr="00825C72">
        <w:trPr>
          <w:tblHeader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4F13" w:rsidRPr="00DA4FB0" w:rsidRDefault="00D12CA7" w:rsidP="00BC5704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R</w:t>
            </w:r>
            <w:r w:rsidR="00574F13" w:rsidRPr="00DA4FB0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eporting Process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4F13" w:rsidRPr="00DA4FB0" w:rsidRDefault="00574F13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Consent </w:t>
            </w:r>
            <w:r w:rsidRPr="00D12CA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(Y/N)?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2CA7" w:rsidRDefault="00530D3E" w:rsidP="000E7681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Data entered by</w:t>
            </w:r>
            <w:r w:rsidR="000E7681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Providers</w:t>
            </w:r>
          </w:p>
          <w:p w:rsidR="00574F13" w:rsidRPr="00D12CA7" w:rsidRDefault="00C87F43">
            <w:pPr>
              <w:spacing w:before="120" w:after="120"/>
              <w:jc w:val="center"/>
              <w:rPr>
                <w:rStyle w:val="BookTitle"/>
                <w:rFonts w:asciiTheme="minorHAnsi" w:eastAsiaTheme="minorEastAsia" w:hAnsiTheme="minorHAnsi"/>
                <w:iCs w:val="0"/>
                <w:smallCaps w:val="0"/>
                <w:spacing w:val="0"/>
                <w:sz w:val="20"/>
                <w:szCs w:val="20"/>
                <w:lang w:eastAsia="en-AU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What</w:t>
            </w:r>
            <w:r w:rsidR="00530D3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data</w:t>
            </w:r>
            <w:r w:rsidR="00574F13" w:rsidRPr="00D12CA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D711C5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is </w:t>
            </w:r>
            <w:r w:rsidR="00530D3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entered by the provider into the client management system</w:t>
            </w:r>
            <w:r w:rsidR="00464C5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?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A28D9" w:rsidRDefault="00B47769" w:rsidP="00B47769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Statistical Linkage Key</w:t>
            </w:r>
          </w:p>
          <w:p w:rsidR="00574F13" w:rsidRPr="00D12CA7" w:rsidRDefault="00B47769" w:rsidP="00D711C5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Process for generating Statistical Linkage Key (SLK)</w:t>
            </w:r>
            <w:r w:rsidR="00574F13" w:rsidRPr="00D12CA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2CA7" w:rsidRDefault="00D12CA7" w:rsidP="00C36D84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Disclosed/reported to DSS</w:t>
            </w:r>
          </w:p>
          <w:p w:rsidR="00574F13" w:rsidRPr="00D12CA7" w:rsidRDefault="00D34743" w:rsidP="0092055A">
            <w:pPr>
              <w:spacing w:before="120" w:after="120"/>
              <w:jc w:val="center"/>
              <w:rPr>
                <w:rStyle w:val="BookTitle"/>
                <w:rFonts w:asciiTheme="minorHAnsi" w:eastAsiaTheme="minorEastAsia" w:hAnsiTheme="minorHAnsi"/>
                <w:iCs w:val="0"/>
                <w:smallCaps w:val="0"/>
                <w:spacing w:val="0"/>
                <w:sz w:val="20"/>
                <w:szCs w:val="20"/>
                <w:lang w:eastAsia="en-AU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Has the Provider disclosed/reported </w:t>
            </w:r>
            <w:r w:rsidR="004B508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Client</w:t>
            </w:r>
            <w:r w:rsidR="00300CC8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Name</w:t>
            </w:r>
            <w:r w:rsidR="0092055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, </w:t>
            </w:r>
            <w:r w:rsidR="000E768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Last Name</w:t>
            </w:r>
            <w:r w:rsidR="0092055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</w:t>
            </w:r>
            <w:r w:rsidR="00DA012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FF78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and/</w:t>
            </w:r>
            <w:r w:rsidR="00C726B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or</w:t>
            </w:r>
            <w:r w:rsidR="00DA012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full residential address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to DSS</w:t>
            </w:r>
            <w:r w:rsidR="00DE6BB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?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2CA7" w:rsidRDefault="00D12CA7" w:rsidP="00574F13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Information stored by DSS</w:t>
            </w:r>
          </w:p>
          <w:p w:rsidR="00574F13" w:rsidRPr="00D12CA7" w:rsidRDefault="001B0CE8" w:rsidP="007759E9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What is stored</w:t>
            </w:r>
            <w:r w:rsidR="001C0A6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&amp; accessible/visible </w:t>
            </w:r>
            <w:r w:rsidR="00574F13" w:rsidRPr="00D12CA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in the client level unit record</w:t>
            </w:r>
            <w:r w:rsidR="00464C5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?</w:t>
            </w:r>
          </w:p>
        </w:tc>
      </w:tr>
      <w:tr w:rsidR="00A33D5C" w:rsidRPr="003C0757" w:rsidTr="00C03BBB">
        <w:trPr>
          <w:trHeight w:val="744"/>
        </w:trPr>
        <w:tc>
          <w:tcPr>
            <w:tcW w:w="1809" w:type="dxa"/>
            <w:vMerge w:val="restart"/>
          </w:tcPr>
          <w:p w:rsidR="00A33D5C" w:rsidRDefault="003E5765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Provider</w:t>
            </w:r>
            <w:r w:rsidR="00A33D5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report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</w:t>
            </w:r>
            <w:r w:rsidR="00A33D5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via the web based portal</w:t>
            </w:r>
          </w:p>
        </w:tc>
        <w:tc>
          <w:tcPr>
            <w:tcW w:w="992" w:type="dxa"/>
            <w:vMerge w:val="restart"/>
          </w:tcPr>
          <w:p w:rsidR="001553AB" w:rsidRDefault="00A33D5C" w:rsidP="00A265C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Yes</w:t>
            </w:r>
          </w:p>
        </w:tc>
        <w:tc>
          <w:tcPr>
            <w:tcW w:w="3119" w:type="dxa"/>
            <w:tcBorders>
              <w:bottom w:val="nil"/>
            </w:tcBorders>
          </w:tcPr>
          <w:p w:rsidR="00B27CAA" w:rsidRPr="00E4339A" w:rsidRDefault="00A265C0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1</w:t>
            </w:r>
            <w:r w:rsidR="00464C50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A</w:t>
            </w:r>
          </w:p>
          <w:p w:rsidR="00A33D5C" w:rsidRDefault="00A33D5C" w:rsidP="00FF7DA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Client Name &amp; Last Name + </w:t>
            </w:r>
            <w:r w:rsidR="00DA012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full </w:t>
            </w:r>
            <w:r w:rsidR="00FF7DA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residential address</w:t>
            </w:r>
            <w:r w:rsidR="007545D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7545D6"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( </w:t>
            </w:r>
            <w:r w:rsidR="00AA4033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>i.e.</w:t>
            </w:r>
            <w:r w:rsidR="007545D6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inclu</w:t>
            </w:r>
            <w:r w:rsidR="00AE0BEB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>des</w:t>
            </w:r>
            <w:r w:rsidR="007545D6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</w:t>
            </w:r>
            <w:r w:rsidR="007545D6"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address </w:t>
            </w:r>
            <w:r w:rsidR="00AE0BEB"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lines</w:t>
            </w:r>
            <w:r w:rsidR="00AE0BEB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</w:t>
            </w:r>
            <w:r w:rsidR="007545D6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1 </w:t>
            </w:r>
            <w:r w:rsidR="007545D6"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and</w:t>
            </w:r>
            <w:r w:rsidR="007545D6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2)</w:t>
            </w:r>
            <w:r w:rsidR="007545D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+</w:t>
            </w:r>
            <w:r w:rsidR="00AA40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683C2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other </w:t>
            </w:r>
            <w:r w:rsidR="00AA40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M</w:t>
            </w:r>
            <w:r w:rsidR="00683C2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andatory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AA40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riority </w:t>
            </w:r>
            <w:r w:rsidR="00847E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Requirements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(MPR)</w:t>
            </w:r>
            <w:r w:rsidR="00AA40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 w:rsidR="00847E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Voluntary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xte</w:t>
            </w:r>
            <w:r w:rsidR="00847E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nded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R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equirement</w:t>
            </w:r>
            <w:r w:rsidR="00464C5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</w:t>
            </w:r>
            <w:r w:rsidR="007B50C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(VER)</w:t>
            </w:r>
            <w:r w:rsidR="00464C5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bottom w:val="nil"/>
            </w:tcBorders>
          </w:tcPr>
          <w:p w:rsidR="00CC16C4" w:rsidRDefault="00CC16C4" w:rsidP="00E209A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A33D5C" w:rsidRDefault="00B52984" w:rsidP="00E209A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</w:t>
            </w:r>
            <w:r w:rsidR="00A33D5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he SLK</w:t>
            </w:r>
            <w:r w:rsidR="009062E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is generated</w:t>
            </w:r>
            <w:r w:rsidR="00010C4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in </w:t>
            </w:r>
            <w:r w:rsidR="00A33D5C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the </w:t>
            </w:r>
            <w:r w:rsidR="00DD160E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web based portal </w:t>
            </w:r>
            <w:r w:rsidR="00E209A4"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a</w:t>
            </w:r>
            <w:r w:rsidR="00DD3E15"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t the time the</w:t>
            </w:r>
            <w:r w:rsidR="00DD3E15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client</w:t>
            </w:r>
            <w:r w:rsidR="00E209A4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record is saved in DEX</w:t>
            </w:r>
          </w:p>
        </w:tc>
        <w:tc>
          <w:tcPr>
            <w:tcW w:w="3261" w:type="dxa"/>
            <w:tcBorders>
              <w:bottom w:val="nil"/>
            </w:tcBorders>
          </w:tcPr>
          <w:p w:rsidR="00CC16C4" w:rsidRDefault="00CC16C4" w:rsidP="00712E7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441A88" w:rsidRDefault="00464C50" w:rsidP="00712E7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Yes</w:t>
            </w:r>
            <w:r w:rsidR="00DE6BB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="00D6437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DD3E1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:rsidR="00A33D5C" w:rsidRPr="008107A9" w:rsidRDefault="00A33D5C" w:rsidP="00712E7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nil"/>
            </w:tcBorders>
            <w:shd w:val="clear" w:color="auto" w:fill="auto"/>
          </w:tcPr>
          <w:p w:rsidR="00CC16C4" w:rsidRDefault="00CC16C4" w:rsidP="00B631AA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A25FEF" w:rsidRDefault="00A25FEF" w:rsidP="00B631AA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SLK + MP</w:t>
            </w:r>
            <w:r w:rsidR="00316E4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R/VER including </w:t>
            </w:r>
            <w:r w:rsidR="00CA2BD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C</w:t>
            </w:r>
            <w:r w:rsidR="00316E4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lient </w:t>
            </w:r>
            <w:r w:rsidR="00CA2BD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</w:t>
            </w:r>
            <w:r w:rsidR="00316E4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ame &amp; </w:t>
            </w:r>
            <w:r w:rsidR="00CA2BD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L</w:t>
            </w:r>
            <w:r w:rsidR="00316E4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ast</w:t>
            </w:r>
            <w:r w:rsidR="00CA2BD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N</w:t>
            </w:r>
            <w:r w:rsidR="00316E4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ame, as well as full residential address </w:t>
            </w:r>
          </w:p>
          <w:p w:rsidR="00A25FEF" w:rsidRDefault="00A25FEF" w:rsidP="00B631AA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A33D5C" w:rsidRPr="008107A9" w:rsidRDefault="00A33D5C" w:rsidP="00B631AA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A33D5C" w:rsidRPr="003C0757" w:rsidTr="00C03BBB">
        <w:trPr>
          <w:trHeight w:val="744"/>
        </w:trPr>
        <w:tc>
          <w:tcPr>
            <w:tcW w:w="1809" w:type="dxa"/>
            <w:vMerge/>
          </w:tcPr>
          <w:p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33D5C" w:rsidRDefault="00A33D5C" w:rsidP="0044463E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70488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Provider enters all client level information</w:t>
            </w:r>
            <w:r w:rsidR="00B70B35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316E4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(</w:t>
            </w:r>
            <w:r w:rsidR="00316E46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including</w:t>
            </w:r>
            <w:r w:rsidR="00B70B35"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 xml:space="preserve"> address line 1&amp;2</w:t>
            </w:r>
            <w:r w:rsidR="00B70B35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)</w:t>
            </w:r>
            <w:r w:rsidRPr="0070488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into the web based portal</w:t>
            </w:r>
            <w:r w:rsidR="009062E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  <w:p w:rsidR="00886176" w:rsidRPr="00704883" w:rsidRDefault="00886176" w:rsidP="0044463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33D5C" w:rsidRDefault="00B52984" w:rsidP="006D259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DSS hosts the web based portal</w:t>
            </w:r>
            <w:r w:rsidR="00DD160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the SLK is generated on the ‘</w:t>
            </w:r>
            <w:r w:rsidR="002E0D14"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DSS</w:t>
            </w:r>
            <w:r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’ side</w:t>
            </w:r>
            <w:r w:rsidR="002E0D14"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 xml:space="preserve"> of the</w:t>
            </w:r>
            <w:r w:rsidRPr="00404BBB">
              <w:rPr>
                <w:rStyle w:val="BookTitle"/>
                <w:rFonts w:asciiTheme="minorHAnsi" w:hAnsiTheme="minorHAnsi"/>
                <w:b/>
                <w:smallCaps w:val="0"/>
                <w:spacing w:val="0"/>
                <w:sz w:val="20"/>
              </w:rPr>
              <w:t xml:space="preserve"> internet browser</w:t>
            </w:r>
            <w:r w:rsidR="002E0D1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="00AE0BEB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(</w:t>
            </w:r>
            <w:r w:rsidR="00464C5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i.e.</w:t>
            </w:r>
            <w:r w:rsidR="00AE0BEB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the internet browser through which the provider is accessing DEX)</w:t>
            </w:r>
            <w:r w:rsidR="00DD160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33D5C" w:rsidRPr="00404BBB" w:rsidRDefault="00D6437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At the same time </w:t>
            </w:r>
            <w:r w:rsidR="008A60E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that the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SLK is </w:t>
            </w:r>
            <w:r w:rsidR="008A60E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generated</w:t>
            </w:r>
            <w:r w:rsidR="00464C5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</w:t>
            </w:r>
            <w:r w:rsidR="008A60E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the </w:t>
            </w:r>
            <w:r w:rsidR="00464C5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C</w:t>
            </w:r>
            <w:r w:rsidR="008A60E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lient</w:t>
            </w:r>
            <w:r w:rsidR="00464C5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Name and Last N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ame </w:t>
            </w:r>
            <w:r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+ full</w:t>
            </w:r>
            <w:r w:rsidRPr="00404BBB">
              <w:rPr>
                <w:rStyle w:val="BookTitle"/>
                <w:rFonts w:asciiTheme="minorHAnsi" w:hAnsiTheme="minorHAnsi"/>
                <w:b/>
                <w:smallCaps w:val="0"/>
                <w:spacing w:val="0"/>
                <w:sz w:val="20"/>
              </w:rPr>
              <w:t xml:space="preserve"> </w:t>
            </w:r>
            <w:r w:rsidR="00464C50">
              <w:rPr>
                <w:rStyle w:val="BookTitle"/>
                <w:rFonts w:asciiTheme="minorHAnsi" w:hAnsiTheme="minorHAnsi"/>
                <w:b/>
                <w:smallCaps w:val="0"/>
                <w:spacing w:val="0"/>
                <w:sz w:val="20"/>
              </w:rPr>
              <w:t xml:space="preserve">residential </w:t>
            </w:r>
            <w:r w:rsidRPr="00404BBB">
              <w:rPr>
                <w:rStyle w:val="BookTitle"/>
                <w:rFonts w:asciiTheme="minorHAnsi" w:hAnsiTheme="minorHAnsi"/>
                <w:b/>
                <w:smallCaps w:val="0"/>
                <w:spacing w:val="0"/>
                <w:sz w:val="20"/>
              </w:rPr>
              <w:t xml:space="preserve">address </w:t>
            </w:r>
            <w:r w:rsidR="008A60EC"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(</w:t>
            </w:r>
            <w:r w:rsidR="008A60E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i.e.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includes address line 1 + 2)</w:t>
            </w:r>
            <w:r w:rsidR="00A33D5C"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464C5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is</w:t>
            </w:r>
            <w:r w:rsidR="00A33D5C"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 </w:t>
            </w:r>
            <w:r w:rsidR="00A33D5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F27A9F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disclosed</w:t>
            </w:r>
            <w:r w:rsidR="00464C5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/</w:t>
            </w:r>
            <w:r w:rsidR="00CA2BD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reported.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auto"/>
          </w:tcPr>
          <w:p w:rsidR="008C45F5" w:rsidRDefault="008C45F5" w:rsidP="00825C72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Client </w:t>
            </w:r>
            <w:r w:rsidR="00825C72"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Name &amp; Last Name</w:t>
            </w:r>
            <w:r w:rsidR="00825C7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, as well as </w:t>
            </w:r>
            <w:r w:rsidR="00441A88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full residential address</w:t>
            </w:r>
            <w:r w:rsidR="00825C72"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is stored</w:t>
            </w:r>
            <w:r w:rsidR="00825C7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but not accessible/visible except in exceptional circumstances.</w:t>
            </w:r>
          </w:p>
          <w:p w:rsidR="008C45F5" w:rsidRDefault="008C45F5" w:rsidP="00825C7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2A5EBF" w:rsidRPr="003C0757" w:rsidTr="00CA2BD1">
        <w:trPr>
          <w:trHeight w:val="744"/>
        </w:trPr>
        <w:tc>
          <w:tcPr>
            <w:tcW w:w="1809" w:type="dxa"/>
            <w:vMerge/>
          </w:tcPr>
          <w:p w:rsidR="002A5EBF" w:rsidRDefault="002A5EBF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A5EBF" w:rsidRDefault="00CA2BD1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Y</w:t>
            </w:r>
            <w:r w:rsidR="00D6437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es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B79FF" w:rsidRDefault="00CA2BD1" w:rsidP="002A07D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1B</w:t>
            </w:r>
          </w:p>
          <w:p w:rsidR="00D64372" w:rsidRPr="00CA2BD1" w:rsidRDefault="00D64372" w:rsidP="0044463E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B70B3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Client </w:t>
            </w:r>
            <w:r w:rsidR="00CA2BD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</w:t>
            </w:r>
            <w:r w:rsidRPr="00B70B3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ame &amp; </w:t>
            </w:r>
            <w:r w:rsidR="00CA2BD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L</w:t>
            </w:r>
            <w:r w:rsidRPr="00B70B3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ast </w:t>
            </w:r>
            <w:r w:rsidR="00CA2BD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</w:t>
            </w:r>
            <w:r w:rsidRPr="00B70B3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ame &amp; residential address </w:t>
            </w:r>
            <w:r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excluding address lines 1 &amp; 2</w:t>
            </w:r>
            <w:r w:rsidR="00CA2BD1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CA2BD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+ </w:t>
            </w:r>
            <w:r w:rsidR="00CA2BD1"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other MPR/V</w:t>
            </w:r>
            <w:r w:rsidR="00060EDE"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ER.</w:t>
            </w:r>
          </w:p>
          <w:p w:rsidR="00B70B35" w:rsidRPr="00B70B35" w:rsidRDefault="00B70B35" w:rsidP="0044463E">
            <w:pPr>
              <w:spacing w:before="120" w:after="120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D64372" w:rsidRDefault="00D64372" w:rsidP="0044463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Provider </w:t>
            </w:r>
            <w:r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chooses not to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enter the address line</w:t>
            </w:r>
            <w:r w:rsidR="00404BBB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316E4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1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404BBB"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>&amp; 2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:rsidR="00972770" w:rsidRDefault="00972770" w:rsidP="0044463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  <w:p w:rsidR="00D64372" w:rsidRDefault="00D64372" w:rsidP="0044463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It is not mandatory for the provider to provide address line 1 and 2 even if the client consents</w:t>
            </w:r>
            <w:r w:rsidR="00CA2BD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  <w:p w:rsidR="002A5EBF" w:rsidRPr="00404BBB" w:rsidRDefault="002A5EBF" w:rsidP="0044463E">
            <w:pPr>
              <w:spacing w:before="120" w:after="120"/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239C9" w:rsidRDefault="00A239C9" w:rsidP="006D259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2A5EBF" w:rsidRDefault="00274049" w:rsidP="006D2592">
            <w:pPr>
              <w:spacing w:before="120" w:after="120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The SLK is generated 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in the web based portal </w:t>
            </w:r>
            <w:r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at the time the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client record is saved in DEX</w:t>
            </w:r>
          </w:p>
          <w:p w:rsidR="00B70B35" w:rsidRPr="00B70B35" w:rsidRDefault="00B70B35" w:rsidP="006D2592">
            <w:pPr>
              <w:spacing w:before="120" w:after="120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274049" w:rsidRPr="00404BBB" w:rsidDel="002E0D14" w:rsidRDefault="00274049" w:rsidP="006D2592">
            <w:pPr>
              <w:spacing w:before="120" w:after="120"/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DSS hosts the web based portal, the SLK is generated </w:t>
            </w:r>
            <w:r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on the ‘DSS’ side of the internet browser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.( </w:t>
            </w:r>
            <w:r w:rsidR="0092252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i.e.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the internet browser through which the provider is accessing DEX)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239C9" w:rsidRPr="00404BBB" w:rsidRDefault="00A239C9">
            <w:pPr>
              <w:spacing w:before="120" w:after="120"/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</w:pPr>
          </w:p>
          <w:p w:rsidR="002A5EBF" w:rsidRDefault="00FF7833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>Yes,</w:t>
            </w:r>
            <w:r w:rsidR="005B7CA6"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 xml:space="preserve"> </w:t>
            </w:r>
            <w:r w:rsidR="005B7CA6" w:rsidRPr="002A07DA"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>including</w:t>
            </w:r>
            <w:r w:rsidR="005B7CA6" w:rsidRPr="00C011B8"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 xml:space="preserve"> </w:t>
            </w:r>
            <w:r w:rsidRPr="002A07DA"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 xml:space="preserve">partial residential </w:t>
            </w:r>
            <w:r w:rsidR="00A32997" w:rsidRPr="002A07DA"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>address only</w:t>
            </w:r>
          </w:p>
          <w:p w:rsidR="00B70B35" w:rsidRDefault="00B70B35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  <w:p w:rsidR="00B70B35" w:rsidRDefault="00B70B35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  <w:p w:rsidR="00D35A79" w:rsidRPr="00404BBB" w:rsidRDefault="00D35A79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At the same time </w:t>
            </w:r>
            <w:r w:rsidR="00A239C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that the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SLK is </w:t>
            </w:r>
            <w:r w:rsidR="00FF78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generated the C</w:t>
            </w:r>
            <w:r w:rsidR="00A239C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lient</w:t>
            </w:r>
            <w:r w:rsidR="00FF78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Name and Last N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ame + </w:t>
            </w:r>
            <w:r w:rsidRPr="00B70B35">
              <w:rPr>
                <w:rStyle w:val="BookTitle"/>
                <w:rFonts w:asciiTheme="minorHAnsi" w:hAnsiTheme="minorHAnsi"/>
                <w:b/>
                <w:iCs w:val="0"/>
                <w:smallCaps w:val="0"/>
                <w:spacing w:val="0"/>
                <w:sz w:val="20"/>
                <w:szCs w:val="20"/>
              </w:rPr>
              <w:t>partial residential address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A239C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(i.e.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excludes address line 1 + 2)</w:t>
            </w:r>
            <w:r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A3299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is </w:t>
            </w:r>
            <w:r w:rsidR="00FF78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disclosed/reported to DSS.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auto"/>
          </w:tcPr>
          <w:p w:rsidR="00A239C9" w:rsidRDefault="00A239C9" w:rsidP="00431A5B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431A5B" w:rsidRDefault="00431A5B" w:rsidP="00431A5B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SLK + MPR/VE</w:t>
            </w:r>
            <w:r w:rsidR="00DC0C6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R including </w:t>
            </w:r>
            <w:r w:rsidR="00BB1C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Client Name &amp; Last N</w:t>
            </w:r>
            <w:r w:rsidR="00DC0C6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ame &amp; partial residential address ( i.e.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excluding address line 1&amp; 2</w:t>
            </w:r>
            <w:r w:rsidR="00DC0C6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)</w:t>
            </w:r>
          </w:p>
          <w:p w:rsidR="009E13FE" w:rsidRPr="00BB1CDA" w:rsidRDefault="00F16B36" w:rsidP="00431A5B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Client </w:t>
            </w:r>
            <w:r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Name &amp; Last Name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, as well as </w:t>
            </w:r>
            <w:r w:rsidR="00DC0C6F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partial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residential address</w:t>
            </w:r>
            <w:r w:rsidR="00BB1CD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</w:t>
            </w:r>
            <w:r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is stored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but not accessible/visible except in exceptional circumstances.</w:t>
            </w:r>
          </w:p>
          <w:p w:rsidR="002A5EBF" w:rsidRPr="00404BBB" w:rsidRDefault="002A5EBF" w:rsidP="00825C72">
            <w:pPr>
              <w:spacing w:before="120" w:after="120"/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</w:pPr>
          </w:p>
        </w:tc>
      </w:tr>
      <w:tr w:rsidR="00A33D5C" w:rsidRPr="003C0757" w:rsidTr="00825C72">
        <w:trPr>
          <w:trHeight w:val="744"/>
        </w:trPr>
        <w:tc>
          <w:tcPr>
            <w:tcW w:w="1809" w:type="dxa"/>
            <w:vMerge/>
          </w:tcPr>
          <w:p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30463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</w:t>
            </w:r>
          </w:p>
        </w:tc>
        <w:tc>
          <w:tcPr>
            <w:tcW w:w="3119" w:type="dxa"/>
            <w:tcBorders>
              <w:bottom w:val="nil"/>
            </w:tcBorders>
          </w:tcPr>
          <w:p w:rsidR="00B27CAA" w:rsidRPr="00E4339A" w:rsidRDefault="00A265C0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2</w:t>
            </w:r>
          </w:p>
          <w:p w:rsidR="00A33D5C" w:rsidRDefault="00A33D5C" w:rsidP="00712E7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Client Name &amp; Last Name + </w:t>
            </w:r>
            <w:r w:rsidR="00AA40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partial r</w:t>
            </w:r>
            <w:r w:rsidR="00D6128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esidential address +</w:t>
            </w:r>
            <w:r w:rsidR="00AA40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MPR/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</w:p>
        </w:tc>
        <w:tc>
          <w:tcPr>
            <w:tcW w:w="3261" w:type="dxa"/>
            <w:tcBorders>
              <w:bottom w:val="nil"/>
            </w:tcBorders>
          </w:tcPr>
          <w:p w:rsidR="00AA4033" w:rsidRDefault="00AA4033" w:rsidP="007433E5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A33D5C" w:rsidRDefault="00D711C5" w:rsidP="007433E5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The SLK is generated in t</w:t>
            </w:r>
            <w:r w:rsidR="00B70B3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he web based portal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</w:t>
            </w:r>
            <w:r w:rsidR="00B70B3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 the time the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client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lastRenderedPageBreak/>
              <w:t>record is saved in DEX</w:t>
            </w:r>
          </w:p>
        </w:tc>
        <w:tc>
          <w:tcPr>
            <w:tcW w:w="3261" w:type="dxa"/>
            <w:tcBorders>
              <w:bottom w:val="nil"/>
            </w:tcBorders>
          </w:tcPr>
          <w:p w:rsidR="00C03BBB" w:rsidRDefault="00C03BBB" w:rsidP="002D1E3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A33D5C" w:rsidRPr="008107A9" w:rsidRDefault="00A33D5C" w:rsidP="002D1E3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No, </w:t>
            </w:r>
            <w:r w:rsidR="00E76C9B"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but partial residential address is disclosed/reported</w:t>
            </w:r>
            <w:r w:rsidR="00E76C9B" w:rsidRPr="00C011B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="002401D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bottom w:val="nil"/>
            </w:tcBorders>
          </w:tcPr>
          <w:p w:rsidR="00C03BBB" w:rsidRDefault="00C03BBB" w:rsidP="008107A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847FA8" w:rsidRDefault="00847FA8" w:rsidP="008107A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SLK &amp; MPR/VER</w:t>
            </w:r>
          </w:p>
          <w:p w:rsidR="00A33D5C" w:rsidRDefault="00DC791B" w:rsidP="008107A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lastRenderedPageBreak/>
              <w:t>.</w:t>
            </w:r>
          </w:p>
        </w:tc>
      </w:tr>
      <w:tr w:rsidR="00A33D5C" w:rsidRPr="003C0757" w:rsidTr="00825C72">
        <w:trPr>
          <w:trHeight w:val="744"/>
        </w:trPr>
        <w:tc>
          <w:tcPr>
            <w:tcW w:w="1809" w:type="dxa"/>
            <w:vMerge/>
          </w:tcPr>
          <w:p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3D5C" w:rsidRDefault="00A33D5C" w:rsidP="00BC5704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FF7DA4" w:rsidRPr="00AA4033" w:rsidRDefault="00A33D5C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 w:rsidRP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Provider enters all client level information into the web based porta</w:t>
            </w:r>
            <w:r w:rsidR="00AA4033" w:rsidRP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l </w:t>
            </w:r>
            <w:r w:rsidR="00FF7DA4" w:rsidRP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except the client</w:t>
            </w:r>
            <w:r w:rsidR="00BB1CD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’s</w:t>
            </w:r>
            <w:r w:rsidR="00FF7DA4" w:rsidRP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street name and number</w:t>
            </w:r>
            <w:r w:rsidR="00D6128F" w:rsidRP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(</w:t>
            </w:r>
            <w:r w:rsidR="00BB1CDA" w:rsidRP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i.e.</w:t>
            </w:r>
            <w:r w:rsidR="00D6128F" w:rsidRP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address line 1 &amp; 2)</w:t>
            </w:r>
          </w:p>
          <w:p w:rsidR="00A33D5C" w:rsidRPr="00704883" w:rsidRDefault="007D466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Where the client does not consent, the Provider may only supply the client’s State, Suburb &amp; Postcode as the client’s residential address</w:t>
            </w: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nil"/>
            </w:tcBorders>
          </w:tcPr>
          <w:p w:rsidR="00A33D5C" w:rsidRDefault="002401D8" w:rsidP="00712E7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DSS hosts the web based portal, the SLK is generated on the </w:t>
            </w:r>
            <w:r w:rsidR="0036328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‘DSS’ side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of the</w:t>
            </w:r>
            <w:r w:rsidR="00A3299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internet browser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="00A3299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(i.e.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the internet browser through which the provider is accessing DEX)</w:t>
            </w:r>
            <w:r w:rsidR="00F942E5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. After </w:t>
            </w:r>
            <w:r w:rsidR="00A3299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the </w:t>
            </w:r>
            <w:r w:rsidR="00F942E5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SLK is generated the client name and last name is not saved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</w:tcBorders>
          </w:tcPr>
          <w:p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Client Name &amp; Last Name</w:t>
            </w:r>
            <w:r w:rsidR="00AA403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is </w:t>
            </w:r>
            <w:r w:rsidRPr="0084229B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  <w:u w:val="single"/>
              </w:rPr>
              <w:t>not stored</w:t>
            </w:r>
            <w:r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on DSS servers</w:t>
            </w:r>
            <w:r w:rsidR="005B7CA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</w:t>
            </w:r>
            <w:r w:rsidR="007F714F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but the State</w:t>
            </w:r>
            <w:r w:rsidR="00DE6BB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S</w:t>
            </w:r>
            <w:r w:rsidR="007F714F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uburb and </w:t>
            </w:r>
            <w:r w:rsidR="00DE6BB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</w:t>
            </w:r>
            <w:r w:rsidR="007F714F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ostcode </w:t>
            </w:r>
            <w:r w:rsidR="007F714F" w:rsidRPr="00404BBB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  <w:u w:val="single"/>
              </w:rPr>
              <w:t>is stored</w:t>
            </w:r>
            <w:r w:rsidR="007545D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against each SLK</w:t>
            </w:r>
          </w:p>
        </w:tc>
      </w:tr>
      <w:tr w:rsidR="00A33D5C" w:rsidRPr="003C0757" w:rsidTr="001A6124">
        <w:trPr>
          <w:trHeight w:val="744"/>
        </w:trPr>
        <w:tc>
          <w:tcPr>
            <w:tcW w:w="1809" w:type="dxa"/>
            <w:vMerge w:val="restart"/>
          </w:tcPr>
          <w:p w:rsidR="00A33D5C" w:rsidRPr="00404BBB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</w:pP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>Provider report</w:t>
            </w:r>
            <w:r w:rsidR="003E5765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>s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via a system to system transfer or bulk upload </w:t>
            </w:r>
          </w:p>
          <w:p w:rsidR="00A33D5C" w:rsidRDefault="00A33D5C" w:rsidP="0020772C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553AB" w:rsidRDefault="00A33D5C" w:rsidP="00A265C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Yes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B27CAA" w:rsidRPr="00E4339A" w:rsidRDefault="00A265C0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3</w:t>
            </w:r>
          </w:p>
          <w:p w:rsidR="00886176" w:rsidRDefault="00A33D5C" w:rsidP="002977EA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MPR</w:t>
            </w:r>
            <w:r w:rsidR="002D151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  <w:r w:rsidR="002D151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6260D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Client </w:t>
            </w:r>
            <w:r w:rsidR="003F264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Name &amp; Last N</w:t>
            </w:r>
            <w:r w:rsidR="006260D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ame &amp; full</w:t>
            </w:r>
            <w:r w:rsidR="0028684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/partial</w:t>
            </w:r>
            <w:r w:rsidR="006260D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resident</w:t>
            </w:r>
            <w:r w:rsidR="001B1D1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ial address</w:t>
            </w:r>
          </w:p>
          <w:p w:rsidR="00886176" w:rsidRPr="008107A9" w:rsidRDefault="00886176" w:rsidP="002977EA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630A28" w:rsidRDefault="00630A2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1B1D11" w:rsidRDefault="001B1D11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The SLK is generated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</w:t>
            </w:r>
            <w:r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at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the </w:t>
            </w:r>
            <w:r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time the client</w:t>
            </w: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record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is </w:t>
            </w: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transferred</w:t>
            </w:r>
            <w:r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 to </w:t>
            </w:r>
            <w:r w:rsidRPr="00B70B3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DEX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:rsidR="00A33D5C" w:rsidRDefault="00A33D5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630A28" w:rsidRDefault="00A33D5C" w:rsidP="000222D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:rsidR="000222D8" w:rsidRDefault="00D40B75" w:rsidP="000222D8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 w:rsidRPr="002A07DA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>Yes.</w:t>
            </w:r>
          </w:p>
          <w:p w:rsidR="00A33D5C" w:rsidRDefault="00A33D5C" w:rsidP="000222D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nil"/>
            </w:tcBorders>
            <w:shd w:val="clear" w:color="auto" w:fill="auto"/>
          </w:tcPr>
          <w:p w:rsidR="00630A28" w:rsidRDefault="00630A28" w:rsidP="00E12E26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A33D5C" w:rsidRDefault="00A33D5C" w:rsidP="00E12E26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SLK + MPR</w:t>
            </w:r>
            <w:r w:rsidR="007242F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  <w:r w:rsidR="007242F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, and </w:t>
            </w:r>
            <w:r w:rsidR="003F264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Client Name &amp; Last N</w:t>
            </w:r>
            <w:r w:rsidR="001B1D1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ame &amp; full</w:t>
            </w:r>
            <w:r w:rsidR="0028684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/partial</w:t>
            </w:r>
            <w:r w:rsidR="001B1D1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residential address</w:t>
            </w:r>
          </w:p>
        </w:tc>
      </w:tr>
      <w:tr w:rsidR="00A33D5C" w:rsidRPr="003C0757" w:rsidTr="001A6124">
        <w:trPr>
          <w:trHeight w:val="744"/>
        </w:trPr>
        <w:tc>
          <w:tcPr>
            <w:tcW w:w="1809" w:type="dxa"/>
            <w:vMerge/>
          </w:tcPr>
          <w:p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A33D5C" w:rsidRDefault="00D711C5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This information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is transferred or uploaded from the Provider operated</w:t>
            </w:r>
            <w:r w:rsidR="003F264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system to DSS servers.</w:t>
            </w:r>
          </w:p>
          <w:p w:rsidR="001B1D11" w:rsidRDefault="001B1D11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It is not mandatory for the provider to provide address line 1 and 2 even if the client consents</w:t>
            </w:r>
            <w:r w:rsidR="006B67F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A33D5C" w:rsidRPr="00ED3E69" w:rsidRDefault="00A33D5C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A33D5C" w:rsidRPr="00704883" w:rsidRDefault="00A33D5C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auto"/>
          </w:tcPr>
          <w:p w:rsidR="001B1D11" w:rsidRDefault="001B1D11" w:rsidP="001B1D11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Client </w:t>
            </w:r>
            <w:r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Name &amp; Last Name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 as well as full</w:t>
            </w:r>
            <w:r w:rsidR="00AB4D3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/partial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residential address</w:t>
            </w:r>
            <w:r w:rsidR="003F264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</w:t>
            </w:r>
            <w:r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is stored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but not accessible/visible except in exceptional circumstances.</w:t>
            </w:r>
          </w:p>
          <w:p w:rsidR="00D47C15" w:rsidRDefault="00D47C15" w:rsidP="002977EA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A33D5C" w:rsidRPr="003C0757" w:rsidTr="00825C72">
        <w:trPr>
          <w:trHeight w:val="744"/>
        </w:trPr>
        <w:tc>
          <w:tcPr>
            <w:tcW w:w="1809" w:type="dxa"/>
            <w:vMerge/>
          </w:tcPr>
          <w:p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B27CAA" w:rsidRDefault="00A265C0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4</w:t>
            </w:r>
            <w:r w:rsidR="0078646E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A</w:t>
            </w:r>
          </w:p>
          <w:p w:rsidR="00E15A23" w:rsidRPr="00E4339A" w:rsidRDefault="00E15A23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</w:p>
          <w:p w:rsidR="00A33D5C" w:rsidRDefault="00DF77CD" w:rsidP="00AC2EA6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MPR/</w:t>
            </w:r>
            <w:r w:rsidR="00A33D5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VER </w:t>
            </w:r>
            <w:r w:rsidR="00A33D5C" w:rsidRPr="00B631A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excluding Client Name &amp; Last Nam</w:t>
            </w:r>
            <w:r w:rsidR="00AC2EA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e</w:t>
            </w:r>
            <w:r w:rsidR="0060791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 xml:space="preserve"> &amp; f</w:t>
            </w:r>
            <w:r w:rsidR="00A5629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ull residential address</w:t>
            </w:r>
          </w:p>
        </w:tc>
        <w:tc>
          <w:tcPr>
            <w:tcW w:w="3261" w:type="dxa"/>
            <w:tcBorders>
              <w:bottom w:val="nil"/>
            </w:tcBorders>
          </w:tcPr>
          <w:p w:rsidR="00E15A23" w:rsidRDefault="00E465C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 SLK is generated</w:t>
            </w:r>
            <w:r w:rsidR="0074278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as the client </w:t>
            </w:r>
          </w:p>
          <w:p w:rsidR="00A33D5C" w:rsidRDefault="0074278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record will get rejected</w:t>
            </w:r>
            <w:r w:rsidR="00D40B7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 w:rsidR="00D40B75"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not be saved</w:t>
            </w:r>
          </w:p>
        </w:tc>
        <w:tc>
          <w:tcPr>
            <w:tcW w:w="3261" w:type="dxa"/>
            <w:tcBorders>
              <w:bottom w:val="nil"/>
            </w:tcBorders>
          </w:tcPr>
          <w:p w:rsidR="00A33D5C" w:rsidRDefault="00A27C8E" w:rsidP="00A27C8E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</w:t>
            </w:r>
            <w:r w:rsidR="00D40B75" w:rsidRPr="008610A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bottom w:val="nil"/>
            </w:tcBorders>
          </w:tcPr>
          <w:p w:rsidR="00E15A23" w:rsidRDefault="00A27C8E" w:rsidP="00E15A23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8610A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No client </w:t>
            </w:r>
            <w:r w:rsidR="00D40B75"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level unit record is stored.</w:t>
            </w:r>
          </w:p>
          <w:p w:rsidR="00A33D5C" w:rsidRDefault="00A33D5C" w:rsidP="00E15A23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A33D5C" w:rsidRPr="003C0757" w:rsidTr="0008279D">
        <w:trPr>
          <w:trHeight w:val="416"/>
        </w:trPr>
        <w:tc>
          <w:tcPr>
            <w:tcW w:w="1809" w:type="dxa"/>
            <w:vMerge/>
          </w:tcPr>
          <w:p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33D5C" w:rsidRDefault="00B41BF2" w:rsidP="00B41BF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The provider attempts to transfer the</w:t>
            </w:r>
            <w:r w:rsidR="00A33D5C"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information </w:t>
            </w:r>
            <w:r w:rsidR="00A33D5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from the </w:t>
            </w:r>
            <w:r w:rsidR="00304BE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Provider operated system</w:t>
            </w:r>
            <w:r w:rsidR="00A33D5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</w:t>
            </w:r>
            <w:r w:rsidR="0027262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o DSS servers</w:t>
            </w:r>
            <w:r w:rsidR="00A33D5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="002977E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</w:tcBorders>
          </w:tcPr>
          <w:p w:rsidR="00A33D5C" w:rsidRDefault="00A33D5C" w:rsidP="00A5629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A33D5C" w:rsidRDefault="00A33D5C" w:rsidP="0078646E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59348B" w:rsidRPr="00A33D5C" w:rsidRDefault="0059348B" w:rsidP="0078646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077A4D" w:rsidRPr="003C0757" w:rsidTr="001A6124">
        <w:trPr>
          <w:trHeight w:val="416"/>
        </w:trPr>
        <w:tc>
          <w:tcPr>
            <w:tcW w:w="1809" w:type="dxa"/>
            <w:vMerge/>
          </w:tcPr>
          <w:p w:rsidR="00077A4D" w:rsidRDefault="00077A4D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7A4D" w:rsidRDefault="00077A4D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8646E" w:rsidRPr="00E4339A" w:rsidRDefault="0078646E" w:rsidP="0078646E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4B</w:t>
            </w:r>
          </w:p>
          <w:p w:rsidR="00D022EB" w:rsidRDefault="0078646E" w:rsidP="0078646E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MPR</w:t>
            </w:r>
            <w:r w:rsidR="00D40B7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VER </w:t>
            </w:r>
            <w:r w:rsidRPr="00B631A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excluding Client Name &amp; Last Name</w:t>
            </w:r>
            <w:r w:rsidRPr="00E4339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5A4889" w:rsidRPr="00404BBB">
              <w:rPr>
                <w:rStyle w:val="BookTitle"/>
                <w:rFonts w:asciiTheme="minorHAnsi" w:hAnsiTheme="minorHAnsi"/>
                <w:smallCaps w:val="0"/>
                <w:spacing w:val="0"/>
                <w:sz w:val="20"/>
              </w:rPr>
              <w:t>&amp;</w:t>
            </w:r>
            <w:r w:rsidR="005A4889"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 xml:space="preserve"> </w:t>
            </w:r>
            <w:r w:rsidR="005A4889" w:rsidRPr="00404BBB">
              <w:rPr>
                <w:rStyle w:val="BookTitle"/>
                <w:rFonts w:asciiTheme="minorHAnsi" w:hAnsiTheme="minorHAnsi"/>
                <w:b/>
                <w:i w:val="0"/>
                <w:smallCaps w:val="0"/>
                <w:spacing w:val="0"/>
                <w:sz w:val="20"/>
              </w:rPr>
              <w:t xml:space="preserve">including full </w:t>
            </w:r>
            <w:r w:rsidR="005A4889"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>residential address</w:t>
            </w:r>
          </w:p>
          <w:p w:rsidR="00B41BF2" w:rsidRPr="005A4889" w:rsidRDefault="00B41BF2" w:rsidP="0078646E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The provider attempts to transfer the</w:t>
            </w:r>
            <w:r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information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from the Provider operated system to DSS servers.</w:t>
            </w:r>
          </w:p>
          <w:p w:rsidR="00E97064" w:rsidRDefault="00E97064" w:rsidP="0078646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  <w:p w:rsidR="00E97064" w:rsidRPr="00C36D84" w:rsidRDefault="00E97064" w:rsidP="0078646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077A4D" w:rsidRDefault="00446618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 SLK is generated as the client record will get rejected</w:t>
            </w:r>
            <w:r w:rsidR="00D40B75" w:rsidRPr="00AB79F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 w:rsidR="00D40B75"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not be saved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077A4D" w:rsidRPr="00B631AA" w:rsidRDefault="00D40B75" w:rsidP="00D40B75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No.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0131" w:rsidRDefault="00D40B75" w:rsidP="00D40B75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AB79F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No client </w:t>
            </w:r>
            <w:r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level unit record is stored</w:t>
            </w:r>
            <w:r w:rsidRPr="00AB79F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:rsidR="00140131" w:rsidRDefault="00140131" w:rsidP="00E15A23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E97064" w:rsidRDefault="00E97064" w:rsidP="0079364E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E97064" w:rsidRPr="000E1969" w:rsidRDefault="00E97064" w:rsidP="00E15A23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077A4D" w:rsidRPr="003C0757" w:rsidTr="001A6124">
        <w:trPr>
          <w:trHeight w:val="416"/>
        </w:trPr>
        <w:tc>
          <w:tcPr>
            <w:tcW w:w="1809" w:type="dxa"/>
            <w:vMerge/>
          </w:tcPr>
          <w:p w:rsidR="00077A4D" w:rsidRDefault="00077A4D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7A4D" w:rsidRDefault="00077A4D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77A4D" w:rsidRPr="00C36D84" w:rsidRDefault="00077A4D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77A4D" w:rsidRDefault="00077A4D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77A4D" w:rsidRPr="00704883" w:rsidRDefault="00077A4D" w:rsidP="0008279D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077A4D" w:rsidRPr="000E1969" w:rsidRDefault="00077A4D" w:rsidP="00E97064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A33D5C" w:rsidRPr="003C0757" w:rsidTr="001A6124">
        <w:trPr>
          <w:trHeight w:val="132"/>
        </w:trPr>
        <w:tc>
          <w:tcPr>
            <w:tcW w:w="1809" w:type="dxa"/>
            <w:vMerge/>
          </w:tcPr>
          <w:p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B27CAA" w:rsidRPr="00E4339A" w:rsidRDefault="00A265C0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5</w:t>
            </w:r>
          </w:p>
          <w:p w:rsidR="008842DC" w:rsidRDefault="00A33D5C" w:rsidP="001B0CE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Client Name &amp; Last </w:t>
            </w:r>
            <w:r w:rsidR="008842D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Name +</w:t>
            </w:r>
            <w:r w:rsidR="00D40DF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28684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full/partial</w:t>
            </w:r>
            <w:r w:rsidR="008842D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D40DF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residential address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+ other MPR</w:t>
            </w:r>
            <w:r w:rsidR="00F5067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  <w:r w:rsidR="00A915F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="007D466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:rsidR="00A33D5C" w:rsidRPr="00987DE0" w:rsidRDefault="00A33D5C" w:rsidP="001B0CE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A33D5C" w:rsidRPr="007433E5" w:rsidRDefault="00A33D5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DSS generates the SLK </w:t>
            </w:r>
            <w:r w:rsidR="00ED3E6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after the Provider</w:t>
            </w:r>
            <w:r w:rsidR="00D711C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reports via </w:t>
            </w:r>
            <w:r w:rsidR="00ED3E6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transfer or upload</w:t>
            </w:r>
          </w:p>
        </w:tc>
        <w:tc>
          <w:tcPr>
            <w:tcW w:w="3261" w:type="dxa"/>
            <w:tcBorders>
              <w:bottom w:val="nil"/>
            </w:tcBorders>
          </w:tcPr>
          <w:p w:rsidR="00A33D5C" w:rsidRPr="00BF66B0" w:rsidRDefault="00DC3503" w:rsidP="00687DB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AB79F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Yes</w:t>
            </w:r>
            <w:r w:rsidR="00A915FF" w:rsidRPr="00AB79F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, </w:t>
            </w:r>
            <w:r w:rsidR="00A915FF"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including </w:t>
            </w:r>
            <w:r w:rsidR="00687DB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full/</w:t>
            </w:r>
            <w:r w:rsidR="00A915FF"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partial residential address</w:t>
            </w:r>
            <w:r w:rsidR="00A915F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auto"/>
          </w:tcPr>
          <w:p w:rsidR="00A33D5C" w:rsidRDefault="00A33D5C" w:rsidP="00E12E26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SLK + MPR</w:t>
            </w:r>
            <w:r w:rsidR="00F5067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  <w:r w:rsidRPr="00E168A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8E06E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+ </w:t>
            </w:r>
            <w:r w:rsidR="008842D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Client </w:t>
            </w:r>
            <w:r w:rsidR="00A915F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Name &amp; Last N</w:t>
            </w:r>
            <w:r w:rsidR="008842D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ame + </w:t>
            </w:r>
            <w:r w:rsidR="0028684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full/</w:t>
            </w:r>
            <w:r w:rsidR="008842D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partial</w:t>
            </w:r>
            <w:r w:rsidR="008E06E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residential address</w:t>
            </w:r>
          </w:p>
          <w:p w:rsidR="00141C67" w:rsidRPr="00987DE0" w:rsidRDefault="00141C67" w:rsidP="00E12E26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A33D5C" w:rsidRPr="003C0757" w:rsidTr="001A6124">
        <w:trPr>
          <w:trHeight w:val="132"/>
        </w:trPr>
        <w:tc>
          <w:tcPr>
            <w:tcW w:w="1809" w:type="dxa"/>
            <w:vMerge/>
          </w:tcPr>
          <w:p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33D5C" w:rsidRDefault="00304BE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</w:pPr>
            <w:r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This information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is transferred or uploaded from the Provider operated system to DSS servers.</w:t>
            </w:r>
            <w:r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 xml:space="preserve"> </w:t>
            </w:r>
          </w:p>
          <w:p w:rsidR="0028684F" w:rsidRDefault="0028684F" w:rsidP="0028684F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It is not mandatory for the provider to provide address line 1 and 2 even if the client consents</w:t>
            </w:r>
            <w:r w:rsidR="006B67F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  <w:p w:rsidR="0028684F" w:rsidRDefault="0028684F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842DC" w:rsidRDefault="008842DC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DSS generates the SLK whenever the client consents </w:t>
            </w:r>
          </w:p>
          <w:p w:rsidR="00A33D5C" w:rsidRPr="00987DE0" w:rsidRDefault="00A33D5C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A33D5C" w:rsidRDefault="00A33D5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70488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Client Name &amp; Last Name</w:t>
            </w:r>
            <w:r w:rsidR="008842D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&amp; </w:t>
            </w:r>
            <w:r w:rsidR="00687DB2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full/</w:t>
            </w:r>
            <w:r w:rsidR="008842D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partial </w:t>
            </w:r>
            <w:r w:rsidR="00D40DF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residential address</w:t>
            </w:r>
            <w:r w:rsidRPr="0070488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is </w:t>
            </w:r>
            <w:r w:rsidR="008842D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disclosed/reported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E16CC7" w:rsidRDefault="00E16CC7" w:rsidP="00D80AD8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  <w:p w:rsidR="00A33D5C" w:rsidRDefault="001F13C7" w:rsidP="008842DC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Client Name &amp; Last Name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 as well</w:t>
            </w:r>
            <w:r w:rsidR="008842D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4D109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as full/</w:t>
            </w:r>
            <w:r w:rsidR="008842D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partial</w:t>
            </w:r>
            <w:r w:rsidR="008E06EB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residential </w:t>
            </w:r>
            <w:r w:rsidR="00F5067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address</w:t>
            </w:r>
            <w:r w:rsidR="003C7718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,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are </w:t>
            </w:r>
            <w:r w:rsidRPr="000E19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stored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but not accessible/visible</w:t>
            </w:r>
            <w:r w:rsidR="00F5067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except in exceptional circumstances.</w:t>
            </w:r>
          </w:p>
          <w:p w:rsidR="00666CB6" w:rsidRDefault="00666CB6" w:rsidP="008842D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A33D5C" w:rsidRPr="003C0757" w:rsidTr="00825C72">
        <w:trPr>
          <w:trHeight w:val="744"/>
        </w:trPr>
        <w:tc>
          <w:tcPr>
            <w:tcW w:w="1809" w:type="dxa"/>
            <w:vMerge/>
          </w:tcPr>
          <w:p w:rsidR="00A33D5C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33D5C" w:rsidRDefault="00A33D5C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</w:t>
            </w:r>
          </w:p>
        </w:tc>
        <w:tc>
          <w:tcPr>
            <w:tcW w:w="3119" w:type="dxa"/>
            <w:tcBorders>
              <w:bottom w:val="nil"/>
            </w:tcBorders>
          </w:tcPr>
          <w:p w:rsidR="00B27CAA" w:rsidRPr="00E4339A" w:rsidRDefault="00A265C0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6</w:t>
            </w:r>
          </w:p>
          <w:p w:rsidR="00C11D41" w:rsidRDefault="00A33D5C" w:rsidP="007433E5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SLK + </w:t>
            </w:r>
            <w:r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>MPR</w:t>
            </w:r>
            <w:r w:rsidR="00F23FA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  <w:r w:rsidRPr="00B631A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 xml:space="preserve"> excluding Client Name &amp; Last Name</w:t>
            </w:r>
            <w:r w:rsidR="00E16CC7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 xml:space="preserve"> &amp; </w:t>
            </w:r>
            <w:r w:rsidR="0083289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 xml:space="preserve">full </w:t>
            </w:r>
            <w:r w:rsidR="00C11D4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residential address</w:t>
            </w:r>
          </w:p>
          <w:p w:rsidR="00A33D5C" w:rsidRDefault="00A33D5C" w:rsidP="007433E5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A33D5C" w:rsidRPr="007433E5" w:rsidRDefault="00D711C5" w:rsidP="00406060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</w:t>
            </w:r>
            <w:r w:rsidRPr="00ED3E6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he SLK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is generated</w:t>
            </w:r>
            <w:r w:rsidR="0081736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by the provider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ED3E6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before transfer or upload</w:t>
            </w:r>
          </w:p>
        </w:tc>
        <w:tc>
          <w:tcPr>
            <w:tcW w:w="3261" w:type="dxa"/>
            <w:tcBorders>
              <w:bottom w:val="nil"/>
            </w:tcBorders>
          </w:tcPr>
          <w:p w:rsidR="00A33D5C" w:rsidRPr="008107A9" w:rsidRDefault="00A33D5C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</w:t>
            </w:r>
            <w:r w:rsidR="003C7718" w:rsidRPr="00AB79F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bottom w:val="nil"/>
            </w:tcBorders>
          </w:tcPr>
          <w:p w:rsidR="00A33D5C" w:rsidRDefault="00A33D5C" w:rsidP="0027262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SLK + MPR</w:t>
            </w:r>
            <w:r w:rsidR="0083289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  <w:r w:rsidRPr="00E168A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8C47C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excluding </w:t>
            </w:r>
            <w:r w:rsidR="003C7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Client Name &amp; Last N</w:t>
            </w:r>
            <w:r w:rsidR="008C47C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ame &amp; full residential address</w:t>
            </w:r>
          </w:p>
          <w:p w:rsidR="00C97D6C" w:rsidRPr="008107A9" w:rsidRDefault="00C97D6C" w:rsidP="0027262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0B7CF4" w:rsidRPr="003C0757" w:rsidTr="00825C72">
        <w:trPr>
          <w:trHeight w:val="744"/>
        </w:trPr>
        <w:tc>
          <w:tcPr>
            <w:tcW w:w="1809" w:type="dxa"/>
            <w:vMerge/>
          </w:tcPr>
          <w:p w:rsidR="000B7CF4" w:rsidRDefault="000B7CF4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7CF4" w:rsidRDefault="000B7CF4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B7CF4" w:rsidRDefault="000B7CF4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 w:rsidRPr="00C36D84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This information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is transferred or uploaded from the Provider operated system to DSS servers.</w:t>
            </w:r>
          </w:p>
          <w:p w:rsidR="00C11D41" w:rsidRDefault="00C11D41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Where the client does not consent, the Provider may only supply the client’s State, Suburb &amp; Postcode as the client’s residential address</w:t>
            </w:r>
          </w:p>
        </w:tc>
        <w:tc>
          <w:tcPr>
            <w:tcW w:w="3261" w:type="dxa"/>
            <w:tcBorders>
              <w:top w:val="nil"/>
            </w:tcBorders>
          </w:tcPr>
          <w:p w:rsidR="000B7CF4" w:rsidRDefault="000B7CF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</w:t>
            </w:r>
            <w:r w:rsidRPr="00ED3E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he SLK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is generated</w:t>
            </w:r>
            <w:r w:rsidR="00E16CC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by the provider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ED3E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using the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Provider operated system for non-consenting clients</w:t>
            </w:r>
            <w:r w:rsidRPr="007433E5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nil"/>
            </w:tcBorders>
          </w:tcPr>
          <w:p w:rsidR="000B7CF4" w:rsidRDefault="000B7CF4" w:rsidP="0008279D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B7CF4" w:rsidRDefault="008C47C2" w:rsidP="00460313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 xml:space="preserve">Client </w:t>
            </w:r>
            <w:r w:rsidR="00060ED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Name &amp; Last N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ame &amp;</w:t>
            </w:r>
            <w:r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 xml:space="preserve"> full residential address is not stored on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>DSS</w:t>
            </w:r>
            <w:r w:rsidR="00CD6CD2"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 xml:space="preserve"> </w:t>
            </w:r>
            <w:r w:rsidRPr="00404BBB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>servers</w:t>
            </w:r>
            <w:r w:rsidR="00060EDE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  <w:t>.</w:t>
            </w:r>
          </w:p>
          <w:p w:rsidR="00141C67" w:rsidRPr="00404BBB" w:rsidRDefault="00141C67" w:rsidP="00460313">
            <w:pPr>
              <w:spacing w:before="120" w:after="120"/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</w:rPr>
            </w:pPr>
          </w:p>
          <w:p w:rsidR="000E4B81" w:rsidRDefault="000E4B81" w:rsidP="00460313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</w:p>
          <w:p w:rsidR="000E4B81" w:rsidRPr="00404BBB" w:rsidRDefault="000E4B81" w:rsidP="00460313">
            <w:pPr>
              <w:spacing w:before="120" w:after="120"/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0"/>
                <w:u w:val="single"/>
              </w:rPr>
            </w:pPr>
          </w:p>
          <w:p w:rsidR="000E4B81" w:rsidRPr="000E4B81" w:rsidRDefault="000E4B81" w:rsidP="00460313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0B7CF4" w:rsidRPr="003C0757" w:rsidTr="0084229B">
        <w:trPr>
          <w:trHeight w:val="744"/>
        </w:trPr>
        <w:tc>
          <w:tcPr>
            <w:tcW w:w="1809" w:type="dxa"/>
            <w:vMerge w:val="restart"/>
          </w:tcPr>
          <w:p w:rsidR="000B7CF4" w:rsidRDefault="000B7CF4" w:rsidP="00943A19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Provider reports via a system to system transfer or bulk upload, </w:t>
            </w:r>
            <w:r w:rsidRPr="00307D2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but fail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s</w:t>
            </w:r>
            <w:r w:rsidRPr="00307D2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to adhere to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DEX</w:t>
            </w:r>
            <w:r w:rsidRPr="00307D2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Protocols</w:t>
            </w:r>
          </w:p>
          <w:p w:rsidR="000B7CF4" w:rsidRPr="00987DE0" w:rsidRDefault="000B7CF4" w:rsidP="00040CD7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B7CF4" w:rsidRPr="00987DE0" w:rsidRDefault="000B7CF4" w:rsidP="000F06B0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</w:t>
            </w:r>
          </w:p>
          <w:p w:rsidR="000B7CF4" w:rsidRPr="00987DE0" w:rsidRDefault="000B7CF4" w:rsidP="00BC5704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0B7CF4" w:rsidRPr="00E4339A" w:rsidRDefault="000B7CF4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 w:rsidRPr="00E4339A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7</w:t>
            </w:r>
          </w:p>
          <w:p w:rsidR="00010C43" w:rsidRDefault="000B7CF4" w:rsidP="00C11D41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SLK + Client Name &amp; </w:t>
            </w:r>
            <w:r w:rsidRPr="00987D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Last Name + </w:t>
            </w:r>
            <w:r w:rsidR="00060EDE"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full residential address</w:t>
            </w:r>
            <w:r w:rsidR="00060ED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+</w:t>
            </w:r>
            <w:r w:rsidRPr="00987D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other MPR</w:t>
            </w:r>
            <w:r w:rsidR="00FE3CA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 w:rsidRPr="00987D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</w:p>
          <w:p w:rsidR="000B7CF4" w:rsidRPr="00987DE0" w:rsidRDefault="000B7CF4" w:rsidP="00C11D41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0B7CF4" w:rsidRPr="00987DE0" w:rsidRDefault="000B7CF4" w:rsidP="00406060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</w:t>
            </w:r>
            <w:r w:rsidRPr="00ED3E6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he SLK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is generated </w:t>
            </w:r>
            <w:r w:rsidRPr="00ED3E6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before transfer or upload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0B7CF4" w:rsidRPr="00987DE0" w:rsidRDefault="000B7CF4" w:rsidP="00DB508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Yes</w:t>
            </w:r>
            <w:r w:rsidR="004726F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,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despite the absence of consent</w:t>
            </w:r>
            <w:r w:rsidR="004726F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auto"/>
          </w:tcPr>
          <w:p w:rsidR="00BB14C7" w:rsidRPr="002A07DA" w:rsidRDefault="00BB14C7" w:rsidP="004726F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SLK + MPR/VER excluding Client Name &amp; Last Name &amp; </w:t>
            </w:r>
            <w:r w:rsidR="00AA4CBA" w:rsidRPr="002A07DA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including partial</w:t>
            </w:r>
            <w:r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residential address</w:t>
            </w:r>
          </w:p>
          <w:p w:rsidR="00BB14C7" w:rsidRPr="002A07DA" w:rsidRDefault="00BB14C7" w:rsidP="004726F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0B7CF4" w:rsidRPr="00987DE0" w:rsidRDefault="00BB14C7" w:rsidP="004726F8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Client Name &amp; Last Name &amp; </w:t>
            </w:r>
            <w:r w:rsidR="00E75BE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</w:t>
            </w:r>
            <w:r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 not stored on DSS servers</w:t>
            </w:r>
            <w:r w:rsidR="00E75BE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. </w:t>
            </w:r>
            <w:r w:rsidR="00E75BE1" w:rsidRPr="002A07DA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Partial residential address </w:t>
            </w:r>
            <w:r w:rsidR="00E75BE1" w:rsidRPr="00E75BE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is stored</w:t>
            </w:r>
            <w:r w:rsidR="00E75BE1" w:rsidRPr="002A07DA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</w:tr>
      <w:tr w:rsidR="000B7CF4" w:rsidRPr="003C0757" w:rsidTr="00060EDE">
        <w:trPr>
          <w:trHeight w:val="1313"/>
        </w:trPr>
        <w:tc>
          <w:tcPr>
            <w:tcW w:w="1809" w:type="dxa"/>
            <w:vMerge/>
          </w:tcPr>
          <w:p w:rsidR="000B7CF4" w:rsidRPr="00987DE0" w:rsidRDefault="000B7CF4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7CF4" w:rsidRPr="00987DE0" w:rsidRDefault="000B7CF4" w:rsidP="00BC5704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0B7CF4" w:rsidRPr="00987DE0" w:rsidRDefault="000B7CF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While the Client </w:t>
            </w:r>
            <w:r w:rsidR="00060ED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N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ame &amp; Last </w:t>
            </w:r>
            <w:r w:rsidR="00060ED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N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ame </w:t>
            </w:r>
            <w:r w:rsidR="00060ED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&amp; </w:t>
            </w:r>
            <w:r w:rsidR="00060EDE" w:rsidRPr="002A07D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full residential address</w:t>
            </w:r>
            <w:r w:rsidR="00060ED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should not be </w:t>
            </w:r>
            <w:r w:rsidR="00FE3CA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supplied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,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it 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may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be inadvertently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transferred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or upload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ed, together with the SLK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0B7CF4" w:rsidRPr="00040CD7" w:rsidRDefault="000B7CF4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</w:t>
            </w:r>
            <w:r w:rsidRPr="00ED3E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he SLK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is </w:t>
            </w:r>
            <w:r w:rsidR="00FE3CA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generated by</w:t>
            </w:r>
            <w:r w:rsidR="009A40C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the provider </w:t>
            </w:r>
            <w:r w:rsidRPr="00ED3E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using the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Provider operated system</w:t>
            </w:r>
            <w:r w:rsidR="00C97D6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for </w:t>
            </w:r>
            <w:r w:rsidR="00060ED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non-consenting</w:t>
            </w:r>
            <w:r w:rsidR="00C97D6C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clients</w:t>
            </w: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0B7CF4" w:rsidRPr="00040CD7" w:rsidRDefault="000B7CF4" w:rsidP="0078646E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Client Name &amp; Last Name</w:t>
            </w:r>
            <w:r w:rsidR="001E282F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</w:t>
            </w:r>
            <w:r w:rsidR="00010C4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and </w:t>
            </w:r>
            <w:r w:rsidR="00D461AA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full </w:t>
            </w:r>
            <w:r w:rsidR="00010C4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residential address</w:t>
            </w:r>
            <w:r w:rsidR="001E282F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0E1706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s </w:t>
            </w:r>
            <w:r w:rsidRPr="0070488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disclosed/reported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to DSS. A</w:t>
            </w: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system generated warning informs the Provider that</w:t>
            </w:r>
            <w:r w:rsidR="00E10A1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010C4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this information</w:t>
            </w:r>
            <w:r w:rsidR="00E10A1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will not be saved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for non-consenting clients.</w:t>
            </w: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010C43" w:rsidRDefault="00010C43" w:rsidP="00DB508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141C67" w:rsidRPr="00E10A1E" w:rsidRDefault="00141C67" w:rsidP="00DB508C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0B7CF4" w:rsidRPr="00040CD7" w:rsidRDefault="000B7CF4" w:rsidP="00DB508C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0B7CF4" w:rsidRPr="00987DE0" w:rsidTr="004B3088">
        <w:tblPrEx>
          <w:tblBorders>
            <w:top w:val="single" w:sz="4" w:space="0" w:color="auto"/>
          </w:tblBorders>
        </w:tblPrEx>
        <w:trPr>
          <w:trHeight w:val="744"/>
        </w:trPr>
        <w:tc>
          <w:tcPr>
            <w:tcW w:w="1809" w:type="dxa"/>
            <w:vMerge/>
          </w:tcPr>
          <w:p w:rsidR="000B7CF4" w:rsidRPr="00987DE0" w:rsidRDefault="000B7CF4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7CF4" w:rsidRPr="00987DE0" w:rsidRDefault="000B7CF4" w:rsidP="00BC5704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0B7CF4" w:rsidRPr="00E4339A" w:rsidRDefault="000B7CF4" w:rsidP="00E4339A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</w:pPr>
            <w:r w:rsidRPr="00E4339A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  <w:u w:val="single"/>
              </w:rPr>
              <w:t>8</w:t>
            </w:r>
          </w:p>
          <w:p w:rsidR="00010C43" w:rsidRDefault="000B7CF4" w:rsidP="00D11E72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Client Name &amp; </w:t>
            </w:r>
            <w:r w:rsidRPr="00987D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Last Name</w:t>
            </w:r>
            <w:r w:rsidR="0098715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98715B"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&amp; full residential address</w:t>
            </w:r>
            <w:r w:rsidRPr="00987D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+ other MPR</w:t>
            </w:r>
            <w:r w:rsidR="00DF2FD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/</w:t>
            </w:r>
            <w:r w:rsidRPr="00987D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VER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:rsidR="000B7CF4" w:rsidRPr="00987DE0" w:rsidRDefault="000B7CF4" w:rsidP="00D11E7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0B7CF4" w:rsidRPr="00987DE0" w:rsidRDefault="000B7CF4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 SLK is generated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0B7CF4" w:rsidRPr="00987DE0" w:rsidRDefault="000B7CF4" w:rsidP="00406060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987DE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Yes</w:t>
            </w:r>
            <w:r w:rsidR="0098715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,</w:t>
            </w:r>
            <w:r w:rsidR="00DF2FD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despite the absence of consent 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auto"/>
          </w:tcPr>
          <w:p w:rsidR="000B7CF4" w:rsidRPr="00BB14C7" w:rsidRDefault="00BB14C7" w:rsidP="00BC5704">
            <w:pPr>
              <w:spacing w:before="120" w:after="120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2A07DA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 client level unit record is stored.</w:t>
            </w:r>
          </w:p>
          <w:p w:rsidR="00141C67" w:rsidRDefault="00141C67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:rsidR="00141C67" w:rsidRDefault="00141C67" w:rsidP="00141C67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41C67" w:rsidRPr="00987DE0" w:rsidRDefault="00141C67" w:rsidP="00762410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0B7CF4" w:rsidRPr="00987DE0" w:rsidTr="004B3088">
        <w:tblPrEx>
          <w:tblBorders>
            <w:top w:val="single" w:sz="4" w:space="0" w:color="auto"/>
          </w:tblBorders>
        </w:tblPrEx>
        <w:trPr>
          <w:trHeight w:val="477"/>
        </w:trPr>
        <w:tc>
          <w:tcPr>
            <w:tcW w:w="1809" w:type="dxa"/>
            <w:vMerge/>
          </w:tcPr>
          <w:p w:rsidR="000B7CF4" w:rsidRPr="00987DE0" w:rsidRDefault="000B7CF4" w:rsidP="00BC5704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7CF4" w:rsidRPr="00987DE0" w:rsidRDefault="000B7CF4" w:rsidP="00BC5704">
            <w:pPr>
              <w:spacing w:before="120" w:after="120"/>
              <w:jc w:val="center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0B7CF4" w:rsidRPr="00987DE0" w:rsidRDefault="000B7CF4" w:rsidP="0078646E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While the Client </w:t>
            </w:r>
            <w:r w:rsidR="0098715B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N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ame</w:t>
            </w:r>
            <w:r w:rsidR="00DF2FDE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, 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Last </w:t>
            </w:r>
            <w:r w:rsidR="0098715B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N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ame</w:t>
            </w:r>
            <w:r w:rsidR="000E4B8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 and</w:t>
            </w:r>
            <w:r w:rsidR="00010C4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full residential address</w:t>
            </w:r>
            <w:r w:rsidR="000E4B8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should not be report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ed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,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it</w:t>
            </w:r>
            <w:r w:rsidR="00D2577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has been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inadvertently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transfer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red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or upload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ed</w:t>
            </w:r>
            <w:r w:rsidRPr="00987DE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without generating the SLK.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0B7CF4" w:rsidRPr="00987DE0" w:rsidRDefault="000B7CF4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T</w:t>
            </w:r>
            <w:r w:rsidRPr="00ED3E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he SLK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is not generated </w:t>
            </w:r>
            <w:r w:rsidR="00010C43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by the provider </w:t>
            </w:r>
            <w:r w:rsidRPr="00ED3E69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using the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Provider operated system</w:t>
            </w:r>
            <w:r w:rsidRPr="00406060" w:rsidDel="00D711C5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40606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despite this being mandatory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Pr="00406060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DSS will not generate the SLK for non-consenting clients.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0B7CF4" w:rsidRPr="00040CD7" w:rsidRDefault="000B7CF4" w:rsidP="007611C1">
            <w:pPr>
              <w:spacing w:before="120" w:after="120"/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</w:pP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A system generated warning informs the Provider that the Client Name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,</w:t>
            </w: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Last Name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and </w:t>
            </w:r>
            <w:r w:rsidR="001B5DCF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full residential address</w:t>
            </w:r>
            <w:r w:rsidR="000E4B81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 xml:space="preserve">will not be saved </w:t>
            </w:r>
            <w:r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if any of this information is supplied for non-consenting clients</w:t>
            </w:r>
            <w:r w:rsidRPr="00040CD7">
              <w:rPr>
                <w:rStyle w:val="BookTitle"/>
                <w:rFonts w:asciiTheme="minorHAnsi" w:hAnsiTheme="minorHAnsi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0B7CF4" w:rsidRPr="00987DE0" w:rsidRDefault="000B7CF4" w:rsidP="00272622">
            <w:pPr>
              <w:spacing w:before="120" w:after="12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</w:tbl>
    <w:p w:rsidR="00BC5704" w:rsidRPr="00BC5704" w:rsidRDefault="00BC5704">
      <w:pPr>
        <w:contextualSpacing/>
        <w:rPr>
          <w:rStyle w:val="BookTitle"/>
          <w:rFonts w:asciiTheme="minorHAnsi" w:hAnsiTheme="minorHAnsi"/>
          <w:i w:val="0"/>
          <w:iCs w:val="0"/>
          <w:smallCaps w:val="0"/>
          <w:spacing w:val="0"/>
          <w:sz w:val="20"/>
          <w:szCs w:val="20"/>
        </w:rPr>
      </w:pPr>
    </w:p>
    <w:sectPr w:rsidR="00BC5704" w:rsidRPr="00BC5704" w:rsidSect="00F2555C">
      <w:headerReference w:type="default" r:id="rId9"/>
      <w:pgSz w:w="16838" w:h="11906" w:orient="landscape"/>
      <w:pgMar w:top="851" w:right="1440" w:bottom="709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1A" w:rsidRDefault="00D1171A" w:rsidP="00307D29">
      <w:pPr>
        <w:spacing w:after="0" w:line="240" w:lineRule="auto"/>
      </w:pPr>
      <w:r>
        <w:separator/>
      </w:r>
    </w:p>
  </w:endnote>
  <w:endnote w:type="continuationSeparator" w:id="0">
    <w:p w:rsidR="00D1171A" w:rsidRDefault="00D1171A" w:rsidP="00307D29">
      <w:pPr>
        <w:spacing w:after="0" w:line="240" w:lineRule="auto"/>
      </w:pPr>
      <w:r>
        <w:continuationSeparator/>
      </w:r>
    </w:p>
  </w:endnote>
  <w:endnote w:type="continuationNotice" w:id="1">
    <w:p w:rsidR="00D1171A" w:rsidRDefault="00D117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1A" w:rsidRDefault="00D1171A" w:rsidP="00307D29">
      <w:pPr>
        <w:spacing w:after="0" w:line="240" w:lineRule="auto"/>
      </w:pPr>
      <w:r>
        <w:separator/>
      </w:r>
    </w:p>
  </w:footnote>
  <w:footnote w:type="continuationSeparator" w:id="0">
    <w:p w:rsidR="00D1171A" w:rsidRDefault="00D1171A" w:rsidP="00307D29">
      <w:pPr>
        <w:spacing w:after="0" w:line="240" w:lineRule="auto"/>
      </w:pPr>
      <w:r>
        <w:continuationSeparator/>
      </w:r>
    </w:p>
  </w:footnote>
  <w:footnote w:type="continuationNotice" w:id="1">
    <w:p w:rsidR="00D1171A" w:rsidRDefault="00D117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7" w:rsidRPr="00307D29" w:rsidRDefault="00E16CC7" w:rsidP="00307D29">
    <w:pPr>
      <w:pStyle w:val="Header"/>
      <w:jc w:val="center"/>
      <w:rPr>
        <w:b/>
      </w:rPr>
    </w:pPr>
    <w:r>
      <w:rPr>
        <w:b/>
      </w:rPr>
      <w:t>APPENDIX 2: Overview of Information Flow – Provider to DSS (Client Name &amp; Last Name)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0C85"/>
    <w:multiLevelType w:val="hybridMultilevel"/>
    <w:tmpl w:val="D57A3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93"/>
    <w:rsid w:val="0000643B"/>
    <w:rsid w:val="00010C43"/>
    <w:rsid w:val="0002055E"/>
    <w:rsid w:val="000222D8"/>
    <w:rsid w:val="00040CD7"/>
    <w:rsid w:val="00060753"/>
    <w:rsid w:val="00060EDE"/>
    <w:rsid w:val="000647E0"/>
    <w:rsid w:val="000660AA"/>
    <w:rsid w:val="00077A4D"/>
    <w:rsid w:val="0008279D"/>
    <w:rsid w:val="0009499B"/>
    <w:rsid w:val="000A2AF5"/>
    <w:rsid w:val="000B7CF4"/>
    <w:rsid w:val="000D25AE"/>
    <w:rsid w:val="000D3170"/>
    <w:rsid w:val="000E1706"/>
    <w:rsid w:val="000E1969"/>
    <w:rsid w:val="000E4B81"/>
    <w:rsid w:val="000E54AC"/>
    <w:rsid w:val="000E7681"/>
    <w:rsid w:val="000F06B0"/>
    <w:rsid w:val="000F6D9C"/>
    <w:rsid w:val="00121DC5"/>
    <w:rsid w:val="00140131"/>
    <w:rsid w:val="00141C67"/>
    <w:rsid w:val="00145E57"/>
    <w:rsid w:val="0014696B"/>
    <w:rsid w:val="001553AB"/>
    <w:rsid w:val="00165EC5"/>
    <w:rsid w:val="0017489B"/>
    <w:rsid w:val="00180718"/>
    <w:rsid w:val="00187C3B"/>
    <w:rsid w:val="0019001E"/>
    <w:rsid w:val="00190831"/>
    <w:rsid w:val="00190D93"/>
    <w:rsid w:val="001A6124"/>
    <w:rsid w:val="001B0CE8"/>
    <w:rsid w:val="001B19B8"/>
    <w:rsid w:val="001B1D11"/>
    <w:rsid w:val="001B5CD2"/>
    <w:rsid w:val="001B5DCF"/>
    <w:rsid w:val="001C0A67"/>
    <w:rsid w:val="001C19A8"/>
    <w:rsid w:val="001C7912"/>
    <w:rsid w:val="001D49BA"/>
    <w:rsid w:val="001E14D2"/>
    <w:rsid w:val="001E282F"/>
    <w:rsid w:val="001E630D"/>
    <w:rsid w:val="001F13C7"/>
    <w:rsid w:val="001F7DD6"/>
    <w:rsid w:val="0020772C"/>
    <w:rsid w:val="00221B56"/>
    <w:rsid w:val="00227C71"/>
    <w:rsid w:val="002322E0"/>
    <w:rsid w:val="002401D8"/>
    <w:rsid w:val="00242974"/>
    <w:rsid w:val="0025433E"/>
    <w:rsid w:val="00270809"/>
    <w:rsid w:val="002711BB"/>
    <w:rsid w:val="00272622"/>
    <w:rsid w:val="00274049"/>
    <w:rsid w:val="002740FA"/>
    <w:rsid w:val="0027578A"/>
    <w:rsid w:val="0028684F"/>
    <w:rsid w:val="00291879"/>
    <w:rsid w:val="002977EA"/>
    <w:rsid w:val="00297968"/>
    <w:rsid w:val="002A07DA"/>
    <w:rsid w:val="002A5EBF"/>
    <w:rsid w:val="002A6B77"/>
    <w:rsid w:val="002B406A"/>
    <w:rsid w:val="002C1650"/>
    <w:rsid w:val="002D1519"/>
    <w:rsid w:val="002D1E32"/>
    <w:rsid w:val="002D4785"/>
    <w:rsid w:val="002D6A89"/>
    <w:rsid w:val="002E0D14"/>
    <w:rsid w:val="002F05E3"/>
    <w:rsid w:val="002F2BA6"/>
    <w:rsid w:val="002F3B84"/>
    <w:rsid w:val="002F480A"/>
    <w:rsid w:val="002F70F1"/>
    <w:rsid w:val="003008B4"/>
    <w:rsid w:val="00300CC8"/>
    <w:rsid w:val="003027AF"/>
    <w:rsid w:val="00304631"/>
    <w:rsid w:val="00304BEC"/>
    <w:rsid w:val="00307D29"/>
    <w:rsid w:val="00316E46"/>
    <w:rsid w:val="00321AF2"/>
    <w:rsid w:val="00326094"/>
    <w:rsid w:val="00335ACC"/>
    <w:rsid w:val="0034240E"/>
    <w:rsid w:val="003512C7"/>
    <w:rsid w:val="00360E28"/>
    <w:rsid w:val="00363280"/>
    <w:rsid w:val="003A15E5"/>
    <w:rsid w:val="003A5F2E"/>
    <w:rsid w:val="003B2BB8"/>
    <w:rsid w:val="003C0561"/>
    <w:rsid w:val="003C7718"/>
    <w:rsid w:val="003D34FF"/>
    <w:rsid w:val="003D5157"/>
    <w:rsid w:val="003E5765"/>
    <w:rsid w:val="003E7C21"/>
    <w:rsid w:val="003F15A3"/>
    <w:rsid w:val="003F2643"/>
    <w:rsid w:val="003F3FFC"/>
    <w:rsid w:val="00404BBB"/>
    <w:rsid w:val="00406060"/>
    <w:rsid w:val="00430DAE"/>
    <w:rsid w:val="00431A5B"/>
    <w:rsid w:val="00435687"/>
    <w:rsid w:val="00441A88"/>
    <w:rsid w:val="0044463E"/>
    <w:rsid w:val="00445D28"/>
    <w:rsid w:val="00446618"/>
    <w:rsid w:val="00454057"/>
    <w:rsid w:val="00460313"/>
    <w:rsid w:val="00464C50"/>
    <w:rsid w:val="00465D8E"/>
    <w:rsid w:val="004665A4"/>
    <w:rsid w:val="004726F8"/>
    <w:rsid w:val="00482E75"/>
    <w:rsid w:val="004943FF"/>
    <w:rsid w:val="0049558F"/>
    <w:rsid w:val="004975BA"/>
    <w:rsid w:val="004A3DCE"/>
    <w:rsid w:val="004B3088"/>
    <w:rsid w:val="004B5080"/>
    <w:rsid w:val="004B545D"/>
    <w:rsid w:val="004B54CA"/>
    <w:rsid w:val="004C0C8A"/>
    <w:rsid w:val="004C6928"/>
    <w:rsid w:val="004D07BE"/>
    <w:rsid w:val="004D1093"/>
    <w:rsid w:val="004D70F8"/>
    <w:rsid w:val="004E5CBF"/>
    <w:rsid w:val="004F3953"/>
    <w:rsid w:val="004F67F9"/>
    <w:rsid w:val="00501924"/>
    <w:rsid w:val="0052096F"/>
    <w:rsid w:val="00530D3E"/>
    <w:rsid w:val="005375DA"/>
    <w:rsid w:val="00564A22"/>
    <w:rsid w:val="00574F13"/>
    <w:rsid w:val="005776E1"/>
    <w:rsid w:val="005817A3"/>
    <w:rsid w:val="00592B32"/>
    <w:rsid w:val="0059348B"/>
    <w:rsid w:val="005A4889"/>
    <w:rsid w:val="005A7282"/>
    <w:rsid w:val="005B3EF7"/>
    <w:rsid w:val="005B7CA6"/>
    <w:rsid w:val="005C3AA9"/>
    <w:rsid w:val="005C3D74"/>
    <w:rsid w:val="005D596C"/>
    <w:rsid w:val="00600B15"/>
    <w:rsid w:val="0060791D"/>
    <w:rsid w:val="00612B5A"/>
    <w:rsid w:val="00615E64"/>
    <w:rsid w:val="006231C1"/>
    <w:rsid w:val="006260D7"/>
    <w:rsid w:val="00630A28"/>
    <w:rsid w:val="0063796E"/>
    <w:rsid w:val="00637FFC"/>
    <w:rsid w:val="00647A6F"/>
    <w:rsid w:val="0065021A"/>
    <w:rsid w:val="00666CB6"/>
    <w:rsid w:val="00672F5A"/>
    <w:rsid w:val="006754A6"/>
    <w:rsid w:val="00675B29"/>
    <w:rsid w:val="00683C21"/>
    <w:rsid w:val="006844E1"/>
    <w:rsid w:val="00687DB2"/>
    <w:rsid w:val="006908BF"/>
    <w:rsid w:val="00697665"/>
    <w:rsid w:val="006A4CE7"/>
    <w:rsid w:val="006B67F0"/>
    <w:rsid w:val="006D2592"/>
    <w:rsid w:val="006D7526"/>
    <w:rsid w:val="006E2538"/>
    <w:rsid w:val="00703AE6"/>
    <w:rsid w:val="00704883"/>
    <w:rsid w:val="00712E79"/>
    <w:rsid w:val="007242F5"/>
    <w:rsid w:val="007312E1"/>
    <w:rsid w:val="00742789"/>
    <w:rsid w:val="007433E5"/>
    <w:rsid w:val="007545D6"/>
    <w:rsid w:val="00755D09"/>
    <w:rsid w:val="007611C1"/>
    <w:rsid w:val="00762410"/>
    <w:rsid w:val="007733A9"/>
    <w:rsid w:val="00773BB8"/>
    <w:rsid w:val="007759E9"/>
    <w:rsid w:val="00776254"/>
    <w:rsid w:val="00785261"/>
    <w:rsid w:val="0078646E"/>
    <w:rsid w:val="007908BD"/>
    <w:rsid w:val="00791412"/>
    <w:rsid w:val="0079364E"/>
    <w:rsid w:val="007B0256"/>
    <w:rsid w:val="007B061B"/>
    <w:rsid w:val="007B478A"/>
    <w:rsid w:val="007B50C4"/>
    <w:rsid w:val="007C62F5"/>
    <w:rsid w:val="007D2DD4"/>
    <w:rsid w:val="007D466E"/>
    <w:rsid w:val="007D5EA6"/>
    <w:rsid w:val="007E01FC"/>
    <w:rsid w:val="007E7D10"/>
    <w:rsid w:val="007F714F"/>
    <w:rsid w:val="007F7A8A"/>
    <w:rsid w:val="008107A9"/>
    <w:rsid w:val="008151C8"/>
    <w:rsid w:val="00815CA1"/>
    <w:rsid w:val="00817362"/>
    <w:rsid w:val="008242D8"/>
    <w:rsid w:val="00825C72"/>
    <w:rsid w:val="0083078A"/>
    <w:rsid w:val="00830DF5"/>
    <w:rsid w:val="00832899"/>
    <w:rsid w:val="0084229B"/>
    <w:rsid w:val="00842F1E"/>
    <w:rsid w:val="008460D1"/>
    <w:rsid w:val="00847EE0"/>
    <w:rsid w:val="00847FA8"/>
    <w:rsid w:val="008610AE"/>
    <w:rsid w:val="00865439"/>
    <w:rsid w:val="00881A48"/>
    <w:rsid w:val="008842DC"/>
    <w:rsid w:val="00885FC4"/>
    <w:rsid w:val="00886176"/>
    <w:rsid w:val="00894BCD"/>
    <w:rsid w:val="008A2E95"/>
    <w:rsid w:val="008A60EC"/>
    <w:rsid w:val="008B005D"/>
    <w:rsid w:val="008B7ABB"/>
    <w:rsid w:val="008C45F5"/>
    <w:rsid w:val="008C47C2"/>
    <w:rsid w:val="008C50A3"/>
    <w:rsid w:val="008E06EB"/>
    <w:rsid w:val="008E3B0B"/>
    <w:rsid w:val="008F5536"/>
    <w:rsid w:val="00902097"/>
    <w:rsid w:val="009062EE"/>
    <w:rsid w:val="0092055A"/>
    <w:rsid w:val="00922522"/>
    <w:rsid w:val="009225F0"/>
    <w:rsid w:val="00923677"/>
    <w:rsid w:val="00943A19"/>
    <w:rsid w:val="00946586"/>
    <w:rsid w:val="00947FB8"/>
    <w:rsid w:val="009556A5"/>
    <w:rsid w:val="00963792"/>
    <w:rsid w:val="00972770"/>
    <w:rsid w:val="0098715B"/>
    <w:rsid w:val="00987DE0"/>
    <w:rsid w:val="009A40C0"/>
    <w:rsid w:val="009E13FE"/>
    <w:rsid w:val="00A239C9"/>
    <w:rsid w:val="00A25FEF"/>
    <w:rsid w:val="00A265C0"/>
    <w:rsid w:val="00A27C8E"/>
    <w:rsid w:val="00A32997"/>
    <w:rsid w:val="00A33D5C"/>
    <w:rsid w:val="00A3413C"/>
    <w:rsid w:val="00A35D42"/>
    <w:rsid w:val="00A451EC"/>
    <w:rsid w:val="00A51691"/>
    <w:rsid w:val="00A56294"/>
    <w:rsid w:val="00A60DA1"/>
    <w:rsid w:val="00A641D8"/>
    <w:rsid w:val="00A667BF"/>
    <w:rsid w:val="00A80A11"/>
    <w:rsid w:val="00A915FF"/>
    <w:rsid w:val="00A91F3D"/>
    <w:rsid w:val="00A949BC"/>
    <w:rsid w:val="00AA4033"/>
    <w:rsid w:val="00AA4CBA"/>
    <w:rsid w:val="00AB4D39"/>
    <w:rsid w:val="00AB79FF"/>
    <w:rsid w:val="00AC14B6"/>
    <w:rsid w:val="00AC2EA6"/>
    <w:rsid w:val="00AC62C1"/>
    <w:rsid w:val="00AD006F"/>
    <w:rsid w:val="00AE0BEB"/>
    <w:rsid w:val="00AF2439"/>
    <w:rsid w:val="00B10BE7"/>
    <w:rsid w:val="00B171D5"/>
    <w:rsid w:val="00B172B0"/>
    <w:rsid w:val="00B17D29"/>
    <w:rsid w:val="00B20074"/>
    <w:rsid w:val="00B27CAA"/>
    <w:rsid w:val="00B337E1"/>
    <w:rsid w:val="00B41BF2"/>
    <w:rsid w:val="00B47769"/>
    <w:rsid w:val="00B52984"/>
    <w:rsid w:val="00B54B09"/>
    <w:rsid w:val="00B631AA"/>
    <w:rsid w:val="00B63B45"/>
    <w:rsid w:val="00B70B35"/>
    <w:rsid w:val="00B746ED"/>
    <w:rsid w:val="00B75328"/>
    <w:rsid w:val="00B87A16"/>
    <w:rsid w:val="00B90E34"/>
    <w:rsid w:val="00B969A9"/>
    <w:rsid w:val="00BA0644"/>
    <w:rsid w:val="00BA2DB9"/>
    <w:rsid w:val="00BB14C7"/>
    <w:rsid w:val="00BB1CDA"/>
    <w:rsid w:val="00BC2750"/>
    <w:rsid w:val="00BC5704"/>
    <w:rsid w:val="00BD52C2"/>
    <w:rsid w:val="00BE4C64"/>
    <w:rsid w:val="00BE63CE"/>
    <w:rsid w:val="00BE7148"/>
    <w:rsid w:val="00BF220C"/>
    <w:rsid w:val="00BF66B0"/>
    <w:rsid w:val="00BF6BFD"/>
    <w:rsid w:val="00C011B8"/>
    <w:rsid w:val="00C01609"/>
    <w:rsid w:val="00C03BBB"/>
    <w:rsid w:val="00C11D41"/>
    <w:rsid w:val="00C12780"/>
    <w:rsid w:val="00C36D84"/>
    <w:rsid w:val="00C406AB"/>
    <w:rsid w:val="00C54035"/>
    <w:rsid w:val="00C603A8"/>
    <w:rsid w:val="00C66AD3"/>
    <w:rsid w:val="00C726BC"/>
    <w:rsid w:val="00C85536"/>
    <w:rsid w:val="00C87F43"/>
    <w:rsid w:val="00C93F80"/>
    <w:rsid w:val="00C93FA9"/>
    <w:rsid w:val="00C97A84"/>
    <w:rsid w:val="00C97D6C"/>
    <w:rsid w:val="00CA2BD1"/>
    <w:rsid w:val="00CA3EDA"/>
    <w:rsid w:val="00CB4273"/>
    <w:rsid w:val="00CB6D6D"/>
    <w:rsid w:val="00CC16C4"/>
    <w:rsid w:val="00CC617D"/>
    <w:rsid w:val="00CC6C77"/>
    <w:rsid w:val="00CD1752"/>
    <w:rsid w:val="00CD36DE"/>
    <w:rsid w:val="00CD61EA"/>
    <w:rsid w:val="00CD643A"/>
    <w:rsid w:val="00CD6CD2"/>
    <w:rsid w:val="00CF7828"/>
    <w:rsid w:val="00D022EB"/>
    <w:rsid w:val="00D1171A"/>
    <w:rsid w:val="00D11E72"/>
    <w:rsid w:val="00D12925"/>
    <w:rsid w:val="00D12CA7"/>
    <w:rsid w:val="00D13CE9"/>
    <w:rsid w:val="00D25771"/>
    <w:rsid w:val="00D34743"/>
    <w:rsid w:val="00D35A79"/>
    <w:rsid w:val="00D36AEC"/>
    <w:rsid w:val="00D40B75"/>
    <w:rsid w:val="00D40DF9"/>
    <w:rsid w:val="00D433FB"/>
    <w:rsid w:val="00D461AA"/>
    <w:rsid w:val="00D47C15"/>
    <w:rsid w:val="00D5073B"/>
    <w:rsid w:val="00D55642"/>
    <w:rsid w:val="00D6128F"/>
    <w:rsid w:val="00D61D52"/>
    <w:rsid w:val="00D63705"/>
    <w:rsid w:val="00D64372"/>
    <w:rsid w:val="00D7106E"/>
    <w:rsid w:val="00D711C5"/>
    <w:rsid w:val="00D80AD8"/>
    <w:rsid w:val="00D8630F"/>
    <w:rsid w:val="00D94D17"/>
    <w:rsid w:val="00DA000D"/>
    <w:rsid w:val="00DA012A"/>
    <w:rsid w:val="00DA710B"/>
    <w:rsid w:val="00DB508C"/>
    <w:rsid w:val="00DB5F44"/>
    <w:rsid w:val="00DB5FA1"/>
    <w:rsid w:val="00DC0C6F"/>
    <w:rsid w:val="00DC3503"/>
    <w:rsid w:val="00DC3D46"/>
    <w:rsid w:val="00DC406C"/>
    <w:rsid w:val="00DC7077"/>
    <w:rsid w:val="00DC791B"/>
    <w:rsid w:val="00DD160E"/>
    <w:rsid w:val="00DD3E15"/>
    <w:rsid w:val="00DE54AA"/>
    <w:rsid w:val="00DE6BB2"/>
    <w:rsid w:val="00DF1718"/>
    <w:rsid w:val="00DF2FDE"/>
    <w:rsid w:val="00DF77CD"/>
    <w:rsid w:val="00E10A1E"/>
    <w:rsid w:val="00E12E26"/>
    <w:rsid w:val="00E142E0"/>
    <w:rsid w:val="00E150BB"/>
    <w:rsid w:val="00E15A23"/>
    <w:rsid w:val="00E16CC7"/>
    <w:rsid w:val="00E209A4"/>
    <w:rsid w:val="00E32006"/>
    <w:rsid w:val="00E3280B"/>
    <w:rsid w:val="00E4339A"/>
    <w:rsid w:val="00E465CC"/>
    <w:rsid w:val="00E50115"/>
    <w:rsid w:val="00E544B6"/>
    <w:rsid w:val="00E75BE1"/>
    <w:rsid w:val="00E76C9B"/>
    <w:rsid w:val="00E8198D"/>
    <w:rsid w:val="00E87843"/>
    <w:rsid w:val="00E93067"/>
    <w:rsid w:val="00E97064"/>
    <w:rsid w:val="00EB48BB"/>
    <w:rsid w:val="00EB7345"/>
    <w:rsid w:val="00ED3E49"/>
    <w:rsid w:val="00ED3E69"/>
    <w:rsid w:val="00ED40F9"/>
    <w:rsid w:val="00EE1911"/>
    <w:rsid w:val="00EF41C1"/>
    <w:rsid w:val="00F06F09"/>
    <w:rsid w:val="00F16B36"/>
    <w:rsid w:val="00F239B6"/>
    <w:rsid w:val="00F23FA9"/>
    <w:rsid w:val="00F2555C"/>
    <w:rsid w:val="00F27A9F"/>
    <w:rsid w:val="00F40E69"/>
    <w:rsid w:val="00F42597"/>
    <w:rsid w:val="00F5067A"/>
    <w:rsid w:val="00F92B75"/>
    <w:rsid w:val="00F93332"/>
    <w:rsid w:val="00F93EF7"/>
    <w:rsid w:val="00F942E5"/>
    <w:rsid w:val="00F95009"/>
    <w:rsid w:val="00FA28D9"/>
    <w:rsid w:val="00FA2F18"/>
    <w:rsid w:val="00FA5BF2"/>
    <w:rsid w:val="00FB1996"/>
    <w:rsid w:val="00FB48AB"/>
    <w:rsid w:val="00FC1E3D"/>
    <w:rsid w:val="00FC41B8"/>
    <w:rsid w:val="00FE3CA6"/>
    <w:rsid w:val="00FF2B9F"/>
    <w:rsid w:val="00FF7833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9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19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0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D93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93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0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29"/>
    <w:rPr>
      <w:rFonts w:ascii="Arial" w:hAnsi="Arial"/>
    </w:rPr>
  </w:style>
  <w:style w:type="paragraph" w:styleId="Revision">
    <w:name w:val="Revision"/>
    <w:hidden/>
    <w:uiPriority w:val="99"/>
    <w:semiHidden/>
    <w:rsid w:val="00FF2B9F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9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19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0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D93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93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0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29"/>
    <w:rPr>
      <w:rFonts w:ascii="Arial" w:hAnsi="Arial"/>
    </w:rPr>
  </w:style>
  <w:style w:type="paragraph" w:styleId="Revision">
    <w:name w:val="Revision"/>
    <w:hidden/>
    <w:uiPriority w:val="99"/>
    <w:semiHidden/>
    <w:rsid w:val="00FF2B9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A91A-B3FE-40CC-B23C-CB3A06D3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CHOW, Raymond</dc:creator>
  <cp:lastModifiedBy>FRASER, Annie</cp:lastModifiedBy>
  <cp:revision>2</cp:revision>
  <cp:lastPrinted>2015-07-30T01:37:00Z</cp:lastPrinted>
  <dcterms:created xsi:type="dcterms:W3CDTF">2016-10-25T05:27:00Z</dcterms:created>
  <dcterms:modified xsi:type="dcterms:W3CDTF">2016-10-25T05:27:00Z</dcterms:modified>
</cp:coreProperties>
</file>