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08CEB" w14:textId="77777777" w:rsidR="00A62FAE" w:rsidRPr="00862594" w:rsidRDefault="009B6E87" w:rsidP="00074A16">
      <w:pPr>
        <w:pStyle w:val="Heading1"/>
        <w:tabs>
          <w:tab w:val="left" w:pos="7650"/>
        </w:tabs>
        <w:spacing w:before="0" w:after="240"/>
        <w:rPr>
          <w:rStyle w:val="Emphasis"/>
          <w:rFonts w:ascii="Georgia" w:hAnsi="Georgia" w:cs="Arial"/>
          <w:b/>
          <w:i w:val="0"/>
          <w:iCs w:val="0"/>
          <w:color w:val="04617B" w:themeColor="text2"/>
          <w:kern w:val="28"/>
          <w:sz w:val="52"/>
          <w:szCs w:val="52"/>
        </w:rPr>
      </w:pPr>
      <w:r>
        <w:rPr>
          <w:rStyle w:val="TitleChar"/>
          <w:rFonts w:ascii="Georgia" w:hAnsi="Georgia" w:cs="Arial"/>
          <w:b w:val="0"/>
          <w:color w:val="04617B" w:themeColor="text2"/>
        </w:rPr>
        <w:t>Create and manage outlets</w:t>
      </w:r>
      <w:r w:rsidR="009A44D1">
        <w:rPr>
          <w:rStyle w:val="TitleChar"/>
          <w:rFonts w:ascii="Georgia" w:hAnsi="Georgia" w:cs="Arial"/>
          <w:b w:val="0"/>
          <w:color w:val="04617B" w:themeColor="text2"/>
        </w:rPr>
        <w:tab/>
      </w:r>
    </w:p>
    <w:p w14:paraId="74CAEB7C" w14:textId="77777777" w:rsidR="009B6E87" w:rsidRPr="00117CAA" w:rsidRDefault="009B6E87" w:rsidP="009B6E87">
      <w:pPr>
        <w:pStyle w:val="Heading2"/>
        <w:spacing w:before="120" w:after="120" w:line="288" w:lineRule="auto"/>
        <w:rPr>
          <w:rStyle w:val="Emphasis"/>
          <w:rFonts w:ascii="Arial" w:hAnsi="Arial" w:cs="Arial"/>
          <w:b/>
          <w:i w:val="0"/>
          <w:iCs w:val="0"/>
          <w:sz w:val="28"/>
          <w:szCs w:val="28"/>
        </w:rPr>
      </w:pPr>
      <w:bookmarkStart w:id="0" w:name="_Toc476063787"/>
      <w:r w:rsidRPr="00117CAA">
        <w:rPr>
          <w:rStyle w:val="Emphasis"/>
          <w:rFonts w:ascii="Arial" w:hAnsi="Arial" w:cs="Arial"/>
          <w:b/>
          <w:i w:val="0"/>
          <w:sz w:val="28"/>
          <w:szCs w:val="28"/>
        </w:rPr>
        <w:t xml:space="preserve">Task card </w:t>
      </w:r>
    </w:p>
    <w:p w14:paraId="27B8E544" w14:textId="77777777" w:rsidR="00784EA9" w:rsidRPr="00F96BB5" w:rsidRDefault="00784EA9" w:rsidP="00784EA9">
      <w:pPr>
        <w:pStyle w:val="Heading2"/>
        <w:spacing w:before="120" w:after="120" w:line="288" w:lineRule="auto"/>
        <w:rPr>
          <w:rFonts w:ascii="Arial" w:hAnsi="Arial" w:cs="Arial"/>
          <w:b w:val="0"/>
          <w:sz w:val="22"/>
          <w:szCs w:val="22"/>
        </w:rPr>
      </w:pPr>
      <w:r w:rsidRPr="00F96BB5">
        <w:rPr>
          <w:rFonts w:ascii="Arial" w:hAnsi="Arial" w:cs="Arial"/>
          <w:b w:val="0"/>
          <w:sz w:val="22"/>
          <w:szCs w:val="22"/>
        </w:rPr>
        <w:t xml:space="preserve">This task card </w:t>
      </w:r>
      <w:r w:rsidR="00B06AF3">
        <w:rPr>
          <w:rFonts w:ascii="Arial" w:hAnsi="Arial" w:cs="Arial"/>
          <w:b w:val="0"/>
          <w:sz w:val="22"/>
          <w:szCs w:val="22"/>
        </w:rPr>
        <w:t>discusses the following</w:t>
      </w:r>
      <w:r w:rsidRPr="00F96BB5">
        <w:rPr>
          <w:rFonts w:ascii="Arial" w:hAnsi="Arial" w:cs="Arial"/>
          <w:b w:val="0"/>
          <w:sz w:val="22"/>
          <w:szCs w:val="22"/>
        </w:rPr>
        <w:t>:</w:t>
      </w:r>
    </w:p>
    <w:p w14:paraId="7B4026DC" w14:textId="77777777" w:rsidR="0051499D" w:rsidRDefault="00AB0E0B" w:rsidP="00F17AFF">
      <w:pPr>
        <w:pStyle w:val="ListParagraph"/>
        <w:numPr>
          <w:ilvl w:val="0"/>
          <w:numId w:val="4"/>
        </w:numPr>
        <w:rPr>
          <w:rFonts w:ascii="Arial" w:eastAsiaTheme="majorEastAsia" w:hAnsi="Arial" w:cs="Arial"/>
          <w:bCs/>
          <w:sz w:val="22"/>
        </w:rPr>
      </w:pPr>
      <w:hyperlink w:anchor="_What_is_an" w:history="1">
        <w:r w:rsidR="0051499D" w:rsidRPr="00155539">
          <w:rPr>
            <w:rStyle w:val="Hyperlink"/>
            <w:rFonts w:ascii="Arial" w:eastAsiaTheme="majorEastAsia" w:hAnsi="Arial" w:cs="Arial"/>
            <w:bCs/>
            <w:sz w:val="22"/>
          </w:rPr>
          <w:t>What is an outlet</w:t>
        </w:r>
        <w:r w:rsidR="00A00456" w:rsidRPr="00155539">
          <w:rPr>
            <w:rStyle w:val="Hyperlink"/>
            <w:rFonts w:ascii="Arial" w:eastAsiaTheme="majorEastAsia" w:hAnsi="Arial" w:cs="Arial"/>
            <w:bCs/>
            <w:sz w:val="22"/>
          </w:rPr>
          <w:t>?</w:t>
        </w:r>
      </w:hyperlink>
    </w:p>
    <w:p w14:paraId="671FB8DC" w14:textId="77777777" w:rsidR="001E298A" w:rsidRDefault="00AB0E0B" w:rsidP="00F17AFF">
      <w:pPr>
        <w:pStyle w:val="ListParagraph"/>
        <w:numPr>
          <w:ilvl w:val="0"/>
          <w:numId w:val="4"/>
        </w:numPr>
        <w:rPr>
          <w:rFonts w:ascii="Arial" w:eastAsiaTheme="majorEastAsia" w:hAnsi="Arial" w:cs="Arial"/>
          <w:bCs/>
          <w:sz w:val="22"/>
        </w:rPr>
      </w:pPr>
      <w:hyperlink w:anchor="_How_to_manage" w:history="1">
        <w:r w:rsidR="00593A98" w:rsidRPr="00155539">
          <w:rPr>
            <w:rStyle w:val="Hyperlink"/>
            <w:rFonts w:ascii="Arial" w:eastAsiaTheme="majorEastAsia" w:hAnsi="Arial" w:cs="Arial"/>
            <w:bCs/>
            <w:sz w:val="22"/>
          </w:rPr>
          <w:t>How to m</w:t>
        </w:r>
        <w:r w:rsidR="009919E7" w:rsidRPr="00155539">
          <w:rPr>
            <w:rStyle w:val="Hyperlink"/>
            <w:rFonts w:ascii="Arial" w:eastAsiaTheme="majorEastAsia" w:hAnsi="Arial" w:cs="Arial"/>
            <w:bCs/>
            <w:sz w:val="22"/>
          </w:rPr>
          <w:t xml:space="preserve">anage </w:t>
        </w:r>
        <w:r w:rsidR="00593A98" w:rsidRPr="00155539">
          <w:rPr>
            <w:rStyle w:val="Hyperlink"/>
            <w:rFonts w:ascii="Arial" w:eastAsiaTheme="majorEastAsia" w:hAnsi="Arial" w:cs="Arial"/>
            <w:bCs/>
            <w:sz w:val="22"/>
          </w:rPr>
          <w:t>your outlets</w:t>
        </w:r>
      </w:hyperlink>
    </w:p>
    <w:p w14:paraId="4703C256" w14:textId="16915FBA" w:rsidR="00784EA9" w:rsidRPr="00F17AFF" w:rsidRDefault="00AB0E0B" w:rsidP="00F17AFF">
      <w:pPr>
        <w:pStyle w:val="ListParagraph"/>
        <w:numPr>
          <w:ilvl w:val="1"/>
          <w:numId w:val="4"/>
        </w:numPr>
        <w:rPr>
          <w:rFonts w:ascii="Arial" w:eastAsiaTheme="majorEastAsia" w:hAnsi="Arial" w:cs="Arial"/>
          <w:bCs/>
          <w:sz w:val="22"/>
        </w:rPr>
      </w:pPr>
      <w:hyperlink w:anchor="_Access_the_Manage" w:history="1">
        <w:r w:rsidR="00784EA9" w:rsidRPr="005A6CA6">
          <w:rPr>
            <w:rStyle w:val="Hyperlink"/>
            <w:rFonts w:ascii="Arial" w:eastAsiaTheme="majorEastAsia" w:hAnsi="Arial" w:cs="Arial"/>
            <w:bCs/>
            <w:sz w:val="22"/>
          </w:rPr>
          <w:t>Access the ‘Manage organisation’ screen</w:t>
        </w:r>
      </w:hyperlink>
    </w:p>
    <w:p w14:paraId="76434517" w14:textId="189A0ED2" w:rsidR="00784EA9" w:rsidRPr="00F17AFF" w:rsidRDefault="00AB0E0B" w:rsidP="00F17AFF">
      <w:pPr>
        <w:pStyle w:val="ListParagraph"/>
        <w:numPr>
          <w:ilvl w:val="1"/>
          <w:numId w:val="4"/>
        </w:numPr>
        <w:rPr>
          <w:rFonts w:ascii="Arial" w:eastAsiaTheme="majorEastAsia" w:hAnsi="Arial" w:cs="Arial"/>
          <w:bCs/>
          <w:sz w:val="22"/>
        </w:rPr>
      </w:pPr>
      <w:hyperlink w:anchor="_Add_an_outlet" w:history="1">
        <w:r w:rsidR="00784EA9" w:rsidRPr="005A6CA6">
          <w:rPr>
            <w:rStyle w:val="Hyperlink"/>
            <w:rFonts w:ascii="Arial" w:eastAsiaTheme="majorEastAsia" w:hAnsi="Arial" w:cs="Arial"/>
            <w:bCs/>
            <w:sz w:val="22"/>
          </w:rPr>
          <w:t>Add an outlet</w:t>
        </w:r>
      </w:hyperlink>
    </w:p>
    <w:p w14:paraId="0DBE7A1F" w14:textId="70163CD4" w:rsidR="00784EA9" w:rsidRPr="00F17AFF" w:rsidRDefault="00AB0E0B" w:rsidP="00F17AFF">
      <w:pPr>
        <w:pStyle w:val="ListParagraph"/>
        <w:numPr>
          <w:ilvl w:val="1"/>
          <w:numId w:val="4"/>
        </w:numPr>
        <w:rPr>
          <w:rFonts w:ascii="Arial" w:eastAsiaTheme="majorEastAsia" w:hAnsi="Arial" w:cs="Arial"/>
          <w:bCs/>
          <w:sz w:val="22"/>
        </w:rPr>
      </w:pPr>
      <w:hyperlink w:anchor="_Add_a_program" w:history="1">
        <w:r w:rsidR="00784EA9" w:rsidRPr="005A6CA6">
          <w:rPr>
            <w:rStyle w:val="Hyperlink"/>
            <w:rFonts w:ascii="Arial" w:eastAsiaTheme="majorEastAsia" w:hAnsi="Arial" w:cs="Arial"/>
            <w:bCs/>
            <w:sz w:val="22"/>
          </w:rPr>
          <w:t>Add a program activity</w:t>
        </w:r>
      </w:hyperlink>
    </w:p>
    <w:p w14:paraId="5F5FA6FD" w14:textId="4BF30877" w:rsidR="00784EA9" w:rsidRPr="00F17AFF" w:rsidRDefault="00AB0E0B" w:rsidP="00F17AFF">
      <w:pPr>
        <w:pStyle w:val="ListParagraph"/>
        <w:numPr>
          <w:ilvl w:val="1"/>
          <w:numId w:val="4"/>
        </w:numPr>
        <w:rPr>
          <w:rFonts w:ascii="Arial" w:eastAsiaTheme="majorEastAsia" w:hAnsi="Arial" w:cs="Arial"/>
          <w:bCs/>
          <w:sz w:val="22"/>
        </w:rPr>
      </w:pPr>
      <w:hyperlink w:anchor="_Start_and_end" w:history="1">
        <w:r w:rsidR="00784EA9" w:rsidRPr="005A6CA6">
          <w:rPr>
            <w:rStyle w:val="Hyperlink"/>
            <w:rFonts w:ascii="Arial" w:eastAsiaTheme="majorEastAsia" w:hAnsi="Arial" w:cs="Arial"/>
            <w:bCs/>
            <w:sz w:val="22"/>
          </w:rPr>
          <w:t>Start and end date information</w:t>
        </w:r>
      </w:hyperlink>
    </w:p>
    <w:p w14:paraId="73962CCC" w14:textId="79A54762" w:rsidR="00784EA9" w:rsidRPr="00F17AFF" w:rsidRDefault="00AB0E0B" w:rsidP="00F17AFF">
      <w:pPr>
        <w:pStyle w:val="ListParagraph"/>
        <w:numPr>
          <w:ilvl w:val="1"/>
          <w:numId w:val="4"/>
        </w:numPr>
        <w:rPr>
          <w:rFonts w:ascii="Arial" w:eastAsiaTheme="majorEastAsia" w:hAnsi="Arial" w:cs="Arial"/>
          <w:bCs/>
          <w:sz w:val="22"/>
        </w:rPr>
      </w:pPr>
      <w:hyperlink w:anchor="_Bulk_upload_of" w:history="1">
        <w:r w:rsidR="00784EA9" w:rsidRPr="005A6CA6">
          <w:rPr>
            <w:rStyle w:val="Hyperlink"/>
            <w:rFonts w:ascii="Arial" w:eastAsiaTheme="majorEastAsia" w:hAnsi="Arial" w:cs="Arial"/>
            <w:bCs/>
            <w:sz w:val="22"/>
          </w:rPr>
          <w:t>Bulk upload of outlets</w:t>
        </w:r>
      </w:hyperlink>
    </w:p>
    <w:p w14:paraId="634175BC" w14:textId="697670DC" w:rsidR="00784EA9" w:rsidRPr="00F17AFF" w:rsidRDefault="00AB0E0B" w:rsidP="00F17AFF">
      <w:pPr>
        <w:pStyle w:val="ListParagraph"/>
        <w:numPr>
          <w:ilvl w:val="1"/>
          <w:numId w:val="4"/>
        </w:numPr>
        <w:rPr>
          <w:rFonts w:ascii="Arial" w:eastAsiaTheme="majorEastAsia" w:hAnsi="Arial" w:cs="Arial"/>
          <w:bCs/>
          <w:sz w:val="22"/>
        </w:rPr>
      </w:pPr>
      <w:hyperlink w:anchor="_Editing_and_Maintaining" w:history="1">
        <w:r w:rsidR="00784EA9" w:rsidRPr="005A6CA6">
          <w:rPr>
            <w:rStyle w:val="Hyperlink"/>
            <w:rFonts w:ascii="Arial" w:eastAsiaTheme="majorEastAsia" w:hAnsi="Arial" w:cs="Arial"/>
            <w:bCs/>
            <w:sz w:val="22"/>
          </w:rPr>
          <w:t>Editing and maintaining outlets</w:t>
        </w:r>
      </w:hyperlink>
    </w:p>
    <w:p w14:paraId="00540D30" w14:textId="77777777" w:rsidR="00784EA9" w:rsidRDefault="00AB0E0B" w:rsidP="00F17AFF">
      <w:pPr>
        <w:pStyle w:val="ListParagraph"/>
        <w:numPr>
          <w:ilvl w:val="0"/>
          <w:numId w:val="4"/>
        </w:numPr>
        <w:rPr>
          <w:rFonts w:ascii="Arial" w:eastAsiaTheme="majorEastAsia" w:hAnsi="Arial" w:cs="Arial"/>
          <w:bCs/>
          <w:sz w:val="22"/>
        </w:rPr>
      </w:pPr>
      <w:hyperlink w:anchor="_How_to_manually" w:history="1">
        <w:r w:rsidR="00784EA9" w:rsidRPr="00155539">
          <w:rPr>
            <w:rStyle w:val="Hyperlink"/>
            <w:rFonts w:ascii="Arial" w:eastAsiaTheme="majorEastAsia" w:hAnsi="Arial" w:cs="Arial"/>
            <w:bCs/>
            <w:sz w:val="22"/>
          </w:rPr>
          <w:t xml:space="preserve">How to </w:t>
        </w:r>
        <w:r w:rsidR="00155539">
          <w:rPr>
            <w:rStyle w:val="Hyperlink"/>
            <w:rFonts w:ascii="Arial" w:eastAsiaTheme="majorEastAsia" w:hAnsi="Arial" w:cs="Arial"/>
            <w:bCs/>
            <w:sz w:val="22"/>
          </w:rPr>
          <w:t xml:space="preserve">manually </w:t>
        </w:r>
        <w:r w:rsidR="00784EA9" w:rsidRPr="00155539">
          <w:rPr>
            <w:rStyle w:val="Hyperlink"/>
            <w:rFonts w:ascii="Arial" w:eastAsiaTheme="majorEastAsia" w:hAnsi="Arial" w:cs="Arial"/>
            <w:bCs/>
            <w:sz w:val="22"/>
          </w:rPr>
          <w:t>update program activity start and end dates</w:t>
        </w:r>
      </w:hyperlink>
    </w:p>
    <w:p w14:paraId="338A9320" w14:textId="4E75BD49" w:rsidR="00DB7BE4" w:rsidRDefault="00AB0E0B" w:rsidP="00DB7BE4">
      <w:pPr>
        <w:pStyle w:val="ListParagraph"/>
        <w:numPr>
          <w:ilvl w:val="1"/>
          <w:numId w:val="4"/>
        </w:numPr>
        <w:rPr>
          <w:rFonts w:ascii="Arial" w:eastAsiaTheme="majorEastAsia" w:hAnsi="Arial" w:cs="Arial"/>
          <w:bCs/>
          <w:sz w:val="22"/>
        </w:rPr>
      </w:pPr>
      <w:hyperlink w:anchor="_Step_1_–" w:history="1">
        <w:r w:rsidR="00DB7BE4" w:rsidRPr="005A6CA6">
          <w:rPr>
            <w:rStyle w:val="Hyperlink"/>
            <w:rFonts w:ascii="Arial" w:eastAsiaTheme="majorEastAsia" w:hAnsi="Arial" w:cs="Arial"/>
            <w:bCs/>
            <w:sz w:val="22"/>
          </w:rPr>
          <w:t>Step 1 – Check the start and end dates</w:t>
        </w:r>
      </w:hyperlink>
    </w:p>
    <w:p w14:paraId="663AFE4D" w14:textId="0316F201" w:rsidR="00DB7BE4" w:rsidRDefault="00AB0E0B" w:rsidP="00DB7BE4">
      <w:pPr>
        <w:pStyle w:val="ListParagraph"/>
        <w:numPr>
          <w:ilvl w:val="1"/>
          <w:numId w:val="4"/>
        </w:numPr>
        <w:rPr>
          <w:rFonts w:ascii="Arial" w:eastAsiaTheme="majorEastAsia" w:hAnsi="Arial" w:cs="Arial"/>
          <w:bCs/>
          <w:sz w:val="22"/>
        </w:rPr>
      </w:pPr>
      <w:hyperlink w:anchor="_Step_2_–" w:history="1">
        <w:r w:rsidR="00DB7BE4" w:rsidRPr="005A6CA6">
          <w:rPr>
            <w:rStyle w:val="Hyperlink"/>
            <w:rFonts w:ascii="Arial" w:eastAsiaTheme="majorEastAsia" w:hAnsi="Arial" w:cs="Arial"/>
            <w:bCs/>
            <w:sz w:val="22"/>
          </w:rPr>
          <w:t>Step 2 – Select the outlet</w:t>
        </w:r>
      </w:hyperlink>
    </w:p>
    <w:p w14:paraId="003AC9BC" w14:textId="6EC28BBF" w:rsidR="00DB7BE4" w:rsidRDefault="00AB0E0B" w:rsidP="00DB7BE4">
      <w:pPr>
        <w:pStyle w:val="ListParagraph"/>
        <w:numPr>
          <w:ilvl w:val="1"/>
          <w:numId w:val="4"/>
        </w:numPr>
        <w:rPr>
          <w:rFonts w:ascii="Arial" w:eastAsiaTheme="majorEastAsia" w:hAnsi="Arial" w:cs="Arial"/>
          <w:bCs/>
          <w:sz w:val="22"/>
        </w:rPr>
      </w:pPr>
      <w:hyperlink w:anchor="_Step_3_–" w:history="1">
        <w:r w:rsidR="00DB7BE4" w:rsidRPr="005A6CA6">
          <w:rPr>
            <w:rStyle w:val="Hyperlink"/>
            <w:rFonts w:ascii="Arial" w:eastAsiaTheme="majorEastAsia" w:hAnsi="Arial" w:cs="Arial"/>
            <w:bCs/>
            <w:sz w:val="22"/>
          </w:rPr>
          <w:t>Step 3 – Amend the start and end dates</w:t>
        </w:r>
      </w:hyperlink>
    </w:p>
    <w:p w14:paraId="6A59EB24" w14:textId="71F9ECFD" w:rsidR="00DB7BE4" w:rsidRPr="00F17AFF" w:rsidRDefault="00AB0E0B" w:rsidP="00DB7BE4">
      <w:pPr>
        <w:pStyle w:val="ListParagraph"/>
        <w:numPr>
          <w:ilvl w:val="1"/>
          <w:numId w:val="4"/>
        </w:numPr>
        <w:rPr>
          <w:rFonts w:ascii="Arial" w:eastAsiaTheme="majorEastAsia" w:hAnsi="Arial" w:cs="Arial"/>
          <w:bCs/>
          <w:sz w:val="22"/>
        </w:rPr>
      </w:pPr>
      <w:hyperlink w:anchor="_Step_4_–" w:history="1">
        <w:r w:rsidR="00DB7BE4" w:rsidRPr="005A6CA6">
          <w:rPr>
            <w:rStyle w:val="Hyperlink"/>
            <w:rFonts w:ascii="Arial" w:eastAsiaTheme="majorEastAsia" w:hAnsi="Arial" w:cs="Arial"/>
            <w:bCs/>
            <w:sz w:val="22"/>
          </w:rPr>
          <w:t>Step 4 – Ready for approval</w:t>
        </w:r>
      </w:hyperlink>
    </w:p>
    <w:p w14:paraId="169EA69D" w14:textId="77777777" w:rsidR="00784EA9" w:rsidRPr="00F17AFF" w:rsidRDefault="00784EA9" w:rsidP="00F17AFF">
      <w:pPr>
        <w:pStyle w:val="Default"/>
        <w:spacing w:before="120" w:after="120" w:line="288" w:lineRule="auto"/>
        <w:rPr>
          <w:rFonts w:ascii="Arial" w:eastAsiaTheme="majorEastAsia" w:hAnsi="Arial" w:cs="Arial"/>
          <w:bCs/>
          <w:color w:val="auto"/>
          <w:sz w:val="6"/>
          <w:szCs w:val="22"/>
          <w:lang w:eastAsia="en-US"/>
        </w:rPr>
      </w:pPr>
    </w:p>
    <w:tbl>
      <w:tblPr>
        <w:tblStyle w:val="TableGrid"/>
        <w:tblW w:w="4977" w:type="pct"/>
        <w:tblInd w:w="108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  <w:tblCaption w:val="Key points summary"/>
        <w:tblDescription w:val="This table provides the following key points summary:§ Any sensitive information, such as a person’s home address or a protected location such as a refuge should not be included in an outlet’s name.You cannot create or edit outlets that have identical name and locality as an existing outlet.&#10;Each outlet must be assigned the program activity(s) that it delivers.&#10;Program activities are pre-loaded from your grant agreement. You will not be able to select a program your organisation is not funded to deliver.&#10;Your program activity start and end date is pre-populated from your funding agreement.&#10;Outlet approval can take up to 5 business days.&#10;&#10;"/>
      </w:tblPr>
      <w:tblGrid>
        <w:gridCol w:w="10408"/>
      </w:tblGrid>
      <w:tr w:rsidR="00B06AF3" w:rsidRPr="007B2BB9" w14:paraId="1659EBE0" w14:textId="77777777" w:rsidTr="00214D7D">
        <w:trPr>
          <w:trHeight w:val="283"/>
          <w:tblHeader/>
        </w:trPr>
        <w:tc>
          <w:tcPr>
            <w:tcW w:w="5000" w:type="pct"/>
            <w:shd w:val="clear" w:color="auto" w:fill="02303D" w:themeFill="accent2" w:themeFillShade="80"/>
          </w:tcPr>
          <w:p w14:paraId="5F6A916D" w14:textId="77777777" w:rsidR="00B06AF3" w:rsidRPr="007B2BB9" w:rsidRDefault="00B06AF3" w:rsidP="00214D7D">
            <w:pPr>
              <w:spacing w:after="120" w:line="288" w:lineRule="auto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KEY HIGHLIGHTS</w:t>
            </w:r>
          </w:p>
        </w:tc>
      </w:tr>
      <w:tr w:rsidR="00B06AF3" w:rsidRPr="00862594" w14:paraId="78F2F8C0" w14:textId="77777777" w:rsidTr="00214D7D">
        <w:trPr>
          <w:trHeight w:val="420"/>
          <w:tblHeader/>
        </w:trPr>
        <w:tc>
          <w:tcPr>
            <w:tcW w:w="5000" w:type="pct"/>
            <w:shd w:val="clear" w:color="auto" w:fill="FFFFFF" w:themeFill="background1"/>
            <w:vAlign w:val="center"/>
          </w:tcPr>
          <w:p w14:paraId="12BAABB9" w14:textId="091A0E27" w:rsidR="00B06AF3" w:rsidRDefault="00B06AF3" w:rsidP="009919E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Pr="00214D7D">
              <w:rPr>
                <w:rFonts w:ascii="Arial" w:hAnsi="Arial" w:cs="Arial"/>
                <w:sz w:val="22"/>
              </w:rPr>
              <w:t>ny sensitive information, such as a person’s home address or a protected location such as a refuge</w:t>
            </w:r>
            <w:r>
              <w:rPr>
                <w:rFonts w:ascii="Arial" w:hAnsi="Arial" w:cs="Arial"/>
                <w:sz w:val="22"/>
              </w:rPr>
              <w:t xml:space="preserve"> should not be</w:t>
            </w:r>
            <w:r w:rsidR="00B85ECA">
              <w:rPr>
                <w:rFonts w:ascii="Arial" w:hAnsi="Arial" w:cs="Arial"/>
                <w:sz w:val="22"/>
              </w:rPr>
              <w:t xml:space="preserve"> recorded or</w:t>
            </w:r>
            <w:r>
              <w:rPr>
                <w:rFonts w:ascii="Arial" w:hAnsi="Arial" w:cs="Arial"/>
                <w:sz w:val="22"/>
              </w:rPr>
              <w:t xml:space="preserve"> included in an outlet’s name</w:t>
            </w:r>
            <w:r w:rsidR="00B85ECA">
              <w:rPr>
                <w:rFonts w:ascii="Arial" w:hAnsi="Arial" w:cs="Arial"/>
                <w:sz w:val="22"/>
              </w:rPr>
              <w:t xml:space="preserve"> or address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1E5A864A" w14:textId="4A5935CB" w:rsidR="009919E7" w:rsidRDefault="009919E7" w:rsidP="009919E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can</w:t>
            </w:r>
            <w:r w:rsidR="00E230B6">
              <w:rPr>
                <w:rFonts w:ascii="Arial" w:hAnsi="Arial" w:cs="Arial"/>
                <w:sz w:val="22"/>
              </w:rPr>
              <w:t>’</w:t>
            </w:r>
            <w:r>
              <w:rPr>
                <w:rFonts w:ascii="Arial" w:hAnsi="Arial" w:cs="Arial"/>
                <w:sz w:val="22"/>
              </w:rPr>
              <w:t xml:space="preserve">t create </w:t>
            </w:r>
            <w:r w:rsidR="00C17772">
              <w:rPr>
                <w:rFonts w:ascii="Arial" w:hAnsi="Arial" w:cs="Arial"/>
                <w:sz w:val="22"/>
              </w:rPr>
              <w:t>a</w:t>
            </w:r>
            <w:r w:rsidR="00E230B6">
              <w:rPr>
                <w:rFonts w:ascii="Arial" w:hAnsi="Arial" w:cs="Arial"/>
                <w:sz w:val="22"/>
              </w:rPr>
              <w:t xml:space="preserve"> </w:t>
            </w:r>
            <w:r w:rsidR="00C17772">
              <w:rPr>
                <w:rFonts w:ascii="Arial" w:hAnsi="Arial" w:cs="Arial"/>
                <w:sz w:val="22"/>
              </w:rPr>
              <w:t>n</w:t>
            </w:r>
            <w:r w:rsidR="00E230B6">
              <w:rPr>
                <w:rFonts w:ascii="Arial" w:hAnsi="Arial" w:cs="Arial"/>
                <w:sz w:val="22"/>
              </w:rPr>
              <w:t>ew</w:t>
            </w:r>
            <w:r>
              <w:rPr>
                <w:rFonts w:ascii="Arial" w:hAnsi="Arial" w:cs="Arial"/>
                <w:sz w:val="22"/>
              </w:rPr>
              <w:t xml:space="preserve"> outlet that ha</w:t>
            </w:r>
            <w:r w:rsidR="00C17772">
              <w:rPr>
                <w:rFonts w:ascii="Arial" w:hAnsi="Arial" w:cs="Arial"/>
                <w:sz w:val="22"/>
              </w:rPr>
              <w:t>s an</w:t>
            </w:r>
            <w:r>
              <w:rPr>
                <w:rFonts w:ascii="Arial" w:hAnsi="Arial" w:cs="Arial"/>
                <w:sz w:val="22"/>
              </w:rPr>
              <w:t xml:space="preserve"> identical name and</w:t>
            </w:r>
            <w:r w:rsidR="00B85ECA">
              <w:rPr>
                <w:rFonts w:ascii="Arial" w:hAnsi="Arial" w:cs="Arial"/>
                <w:sz w:val="22"/>
              </w:rPr>
              <w:t xml:space="preserve"> locality as an existing outlet, </w:t>
            </w:r>
            <w:r w:rsidR="00C17772">
              <w:rPr>
                <w:rFonts w:ascii="Arial" w:hAnsi="Arial" w:cs="Arial"/>
                <w:sz w:val="22"/>
              </w:rPr>
              <w:t>or edit an outlet to mirror an existing outlet’s name and locality.</w:t>
            </w:r>
          </w:p>
          <w:p w14:paraId="11DE9390" w14:textId="77777777" w:rsidR="00B06AF3" w:rsidRPr="009919E7" w:rsidRDefault="00B06AF3" w:rsidP="009919E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Style w:val="IntenseEmphasis"/>
                <w:rFonts w:ascii="Arial" w:hAnsi="Arial" w:cs="Arial"/>
                <w:b w:val="0"/>
                <w:bCs w:val="0"/>
                <w:sz w:val="22"/>
              </w:rPr>
            </w:pPr>
            <w:r w:rsidRPr="00214D7D">
              <w:rPr>
                <w:rStyle w:val="IntenseEmphasis"/>
                <w:rFonts w:ascii="Arial" w:hAnsi="Arial" w:cs="Arial"/>
                <w:b w:val="0"/>
                <w:sz w:val="22"/>
              </w:rPr>
              <w:t>Each outlet must be assigned the program activity(s) that it delivers</w:t>
            </w:r>
            <w:r>
              <w:rPr>
                <w:rStyle w:val="IntenseEmphasis"/>
                <w:rFonts w:ascii="Arial" w:hAnsi="Arial" w:cs="Arial"/>
                <w:b w:val="0"/>
                <w:sz w:val="22"/>
              </w:rPr>
              <w:t>.</w:t>
            </w:r>
          </w:p>
          <w:p w14:paraId="22CFA427" w14:textId="5B718443" w:rsidR="009919E7" w:rsidRPr="009919E7" w:rsidRDefault="009919E7" w:rsidP="009919E7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rPr>
                <w:rFonts w:ascii="Arial" w:hAnsi="Arial" w:cs="Arial"/>
                <w:sz w:val="22"/>
              </w:rPr>
            </w:pPr>
            <w:r w:rsidRPr="009919E7">
              <w:rPr>
                <w:rFonts w:ascii="Arial" w:hAnsi="Arial" w:cs="Arial"/>
                <w:sz w:val="22"/>
              </w:rPr>
              <w:t xml:space="preserve">Program activities are pre-loaded from your grant agreement. You </w:t>
            </w:r>
            <w:r w:rsidR="00E230B6">
              <w:rPr>
                <w:rFonts w:ascii="Arial" w:hAnsi="Arial" w:cs="Arial"/>
                <w:sz w:val="22"/>
              </w:rPr>
              <w:t>can’t</w:t>
            </w:r>
            <w:r w:rsidRPr="009919E7">
              <w:rPr>
                <w:rFonts w:ascii="Arial" w:hAnsi="Arial" w:cs="Arial"/>
                <w:sz w:val="22"/>
              </w:rPr>
              <w:t xml:space="preserve"> select a program your organisation is not funded to deliver.</w:t>
            </w:r>
          </w:p>
          <w:p w14:paraId="12D91F6C" w14:textId="5FEE563E" w:rsidR="00DB7BE4" w:rsidRDefault="00DB7BE4" w:rsidP="009919E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9618D3">
              <w:rPr>
                <w:rFonts w:ascii="Arial" w:hAnsi="Arial" w:cs="Arial"/>
                <w:sz w:val="22"/>
              </w:rPr>
              <w:t>Your program activity</w:t>
            </w:r>
            <w:r w:rsidRPr="009618D3">
              <w:rPr>
                <w:rFonts w:ascii="Arial" w:hAnsi="Arial" w:cs="Arial"/>
                <w:b/>
                <w:sz w:val="22"/>
              </w:rPr>
              <w:t xml:space="preserve"> </w:t>
            </w:r>
            <w:r w:rsidRPr="00DB7BE4">
              <w:rPr>
                <w:rFonts w:ascii="Arial" w:hAnsi="Arial" w:cs="Arial"/>
                <w:sz w:val="22"/>
              </w:rPr>
              <w:t>start and end date</w:t>
            </w:r>
            <w:r w:rsidRPr="009618D3">
              <w:rPr>
                <w:rFonts w:ascii="Arial" w:hAnsi="Arial" w:cs="Arial"/>
                <w:sz w:val="22"/>
              </w:rPr>
              <w:t xml:space="preserve"> is </w:t>
            </w:r>
            <w:r w:rsidR="0001492E">
              <w:rPr>
                <w:rFonts w:ascii="Arial" w:hAnsi="Arial" w:cs="Arial"/>
                <w:sz w:val="22"/>
              </w:rPr>
              <w:t xml:space="preserve">also </w:t>
            </w:r>
            <w:r w:rsidR="00A21580">
              <w:rPr>
                <w:rFonts w:ascii="Arial" w:hAnsi="Arial" w:cs="Arial"/>
                <w:sz w:val="22"/>
              </w:rPr>
              <w:t>pre-</w:t>
            </w:r>
            <w:r w:rsidR="0001492E">
              <w:rPr>
                <w:rFonts w:ascii="Arial" w:hAnsi="Arial" w:cs="Arial"/>
                <w:sz w:val="22"/>
              </w:rPr>
              <w:t>loaded</w:t>
            </w:r>
            <w:r w:rsidRPr="009618D3">
              <w:rPr>
                <w:rFonts w:ascii="Arial" w:hAnsi="Arial" w:cs="Arial"/>
                <w:sz w:val="22"/>
              </w:rPr>
              <w:t xml:space="preserve"> from your </w:t>
            </w:r>
            <w:r w:rsidR="005A1066">
              <w:rPr>
                <w:rFonts w:ascii="Arial" w:hAnsi="Arial" w:cs="Arial"/>
                <w:sz w:val="22"/>
              </w:rPr>
              <w:t>grant</w:t>
            </w:r>
            <w:r w:rsidR="005A1066" w:rsidRPr="009618D3">
              <w:rPr>
                <w:rFonts w:ascii="Arial" w:hAnsi="Arial" w:cs="Arial"/>
                <w:sz w:val="22"/>
              </w:rPr>
              <w:t xml:space="preserve"> </w:t>
            </w:r>
            <w:r w:rsidRPr="009618D3">
              <w:rPr>
                <w:rFonts w:ascii="Arial" w:hAnsi="Arial" w:cs="Arial"/>
                <w:sz w:val="22"/>
              </w:rPr>
              <w:t>agreement.</w:t>
            </w:r>
          </w:p>
          <w:p w14:paraId="164EABC9" w14:textId="2FE07BA5" w:rsidR="000D1C79" w:rsidRDefault="000D1C79" w:rsidP="009919E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Creation of outlet requests should </w:t>
            </w:r>
            <w:r w:rsidR="00A07837">
              <w:rPr>
                <w:rFonts w:ascii="Arial" w:hAnsi="Arial" w:cs="Arial"/>
                <w:sz w:val="22"/>
              </w:rPr>
              <w:t>occur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07837">
              <w:rPr>
                <w:rFonts w:ascii="Arial" w:hAnsi="Arial" w:cs="Arial"/>
                <w:sz w:val="22"/>
              </w:rPr>
              <w:t>before</w:t>
            </w:r>
            <w:r>
              <w:rPr>
                <w:rFonts w:ascii="Arial" w:hAnsi="Arial" w:cs="Arial"/>
                <w:sz w:val="22"/>
              </w:rPr>
              <w:t xml:space="preserve"> the close of a reporting period.</w:t>
            </w:r>
          </w:p>
          <w:p w14:paraId="169E56C5" w14:textId="72548180" w:rsidR="001E1196" w:rsidRDefault="00D1660B" w:rsidP="00FF389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trike/>
                <w:sz w:val="22"/>
              </w:rPr>
            </w:pPr>
            <w:r w:rsidRPr="00885D88">
              <w:rPr>
                <w:rFonts w:ascii="Arial" w:hAnsi="Arial" w:cs="Arial"/>
                <w:sz w:val="22"/>
              </w:rPr>
              <w:t xml:space="preserve">The Data Exchange </w:t>
            </w:r>
            <w:r w:rsidR="00A07837">
              <w:rPr>
                <w:rFonts w:ascii="Arial" w:hAnsi="Arial" w:cs="Arial"/>
                <w:sz w:val="22"/>
              </w:rPr>
              <w:t>h</w:t>
            </w:r>
            <w:r w:rsidRPr="00885D88">
              <w:rPr>
                <w:rFonts w:ascii="Arial" w:hAnsi="Arial" w:cs="Arial"/>
                <w:sz w:val="22"/>
              </w:rPr>
              <w:t xml:space="preserve">elpdesk </w:t>
            </w:r>
            <w:r w:rsidR="00A07837">
              <w:rPr>
                <w:rFonts w:ascii="Arial" w:hAnsi="Arial" w:cs="Arial"/>
                <w:sz w:val="22"/>
              </w:rPr>
              <w:t xml:space="preserve">may take up to </w:t>
            </w:r>
            <w:r w:rsidR="00050A83">
              <w:rPr>
                <w:rFonts w:ascii="Arial" w:hAnsi="Arial" w:cs="Arial"/>
                <w:sz w:val="22"/>
              </w:rPr>
              <w:t>10</w:t>
            </w:r>
            <w:r w:rsidRPr="00885D88">
              <w:rPr>
                <w:rFonts w:ascii="Arial" w:hAnsi="Arial" w:cs="Arial"/>
                <w:sz w:val="22"/>
              </w:rPr>
              <w:t xml:space="preserve"> business days</w:t>
            </w:r>
            <w:r w:rsidR="00A07837">
              <w:rPr>
                <w:rFonts w:ascii="Arial" w:hAnsi="Arial" w:cs="Arial"/>
                <w:sz w:val="22"/>
              </w:rPr>
              <w:t xml:space="preserve"> to approve an outlet. </w:t>
            </w:r>
          </w:p>
          <w:p w14:paraId="6576CB0D" w14:textId="0954DEA5" w:rsidR="00732AE7" w:rsidRPr="00885D88" w:rsidRDefault="00372705" w:rsidP="00885D88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use of </w:t>
            </w:r>
            <w:r w:rsidR="006F1058" w:rsidRPr="006F1058">
              <w:rPr>
                <w:rFonts w:ascii="Arial" w:hAnsi="Arial" w:cs="Arial"/>
                <w:sz w:val="22"/>
              </w:rPr>
              <w:t xml:space="preserve">* &amp; % # @ should </w:t>
            </w:r>
            <w:r w:rsidR="006F1058" w:rsidRPr="006F1058">
              <w:rPr>
                <w:rFonts w:ascii="Arial" w:hAnsi="Arial" w:cs="Arial"/>
                <w:b/>
                <w:bCs/>
                <w:sz w:val="22"/>
              </w:rPr>
              <w:t>not</w:t>
            </w:r>
            <w:r w:rsidR="006F1058" w:rsidRPr="006F1058">
              <w:rPr>
                <w:rFonts w:ascii="Arial" w:hAnsi="Arial" w:cs="Arial"/>
                <w:sz w:val="22"/>
              </w:rPr>
              <w:t xml:space="preserve"> be included in the </w:t>
            </w:r>
            <w:r w:rsidR="00A07837">
              <w:rPr>
                <w:rFonts w:ascii="Arial" w:hAnsi="Arial" w:cs="Arial"/>
                <w:sz w:val="22"/>
              </w:rPr>
              <w:t xml:space="preserve">outlet </w:t>
            </w:r>
            <w:r w:rsidR="006F1058" w:rsidRPr="006F1058">
              <w:rPr>
                <w:rFonts w:ascii="Arial" w:hAnsi="Arial" w:cs="Arial"/>
                <w:sz w:val="22"/>
              </w:rPr>
              <w:t xml:space="preserve">free </w:t>
            </w:r>
            <w:r w:rsidR="00D00E77">
              <w:rPr>
                <w:rFonts w:ascii="Arial" w:hAnsi="Arial" w:cs="Arial"/>
                <w:sz w:val="22"/>
              </w:rPr>
              <w:t>text</w:t>
            </w:r>
            <w:r w:rsidR="006F1058" w:rsidRPr="006F1058">
              <w:rPr>
                <w:rFonts w:ascii="Arial" w:hAnsi="Arial" w:cs="Arial"/>
                <w:sz w:val="22"/>
              </w:rPr>
              <w:t xml:space="preserve"> fields</w:t>
            </w:r>
            <w:r w:rsidR="00A07837">
              <w:rPr>
                <w:rFonts w:ascii="Arial" w:hAnsi="Arial" w:cs="Arial"/>
                <w:sz w:val="22"/>
              </w:rPr>
              <w:t>.</w:t>
            </w:r>
          </w:p>
          <w:p w14:paraId="2E972F01" w14:textId="41EAE2B7" w:rsidR="00DC696D" w:rsidRPr="00DC696D" w:rsidRDefault="00DC696D" w:rsidP="00885D88">
            <w:pPr>
              <w:pStyle w:val="ListParagraph"/>
              <w:spacing w:after="0"/>
              <w:ind w:left="360"/>
              <w:jc w:val="both"/>
            </w:pPr>
          </w:p>
        </w:tc>
      </w:tr>
    </w:tbl>
    <w:p w14:paraId="1C3DD138" w14:textId="77777777" w:rsidR="00EC3295" w:rsidRPr="00155539" w:rsidRDefault="0051499D" w:rsidP="00155539">
      <w:pPr>
        <w:pStyle w:val="Heading3"/>
        <w:rPr>
          <w:rFonts w:ascii="Arial" w:hAnsi="Arial" w:cs="Arial"/>
          <w:sz w:val="26"/>
          <w:szCs w:val="26"/>
        </w:rPr>
      </w:pPr>
      <w:bookmarkStart w:id="1" w:name="_What_is_an"/>
      <w:bookmarkEnd w:id="1"/>
      <w:r w:rsidRPr="00155539">
        <w:rPr>
          <w:rFonts w:ascii="Arial" w:hAnsi="Arial" w:cs="Arial"/>
          <w:sz w:val="26"/>
          <w:szCs w:val="26"/>
        </w:rPr>
        <w:t>What is an outlet?</w:t>
      </w:r>
    </w:p>
    <w:p w14:paraId="0A900160" w14:textId="523034B0" w:rsidR="003D2F47" w:rsidRPr="00F17AFF" w:rsidRDefault="00A07837" w:rsidP="00F17AFF">
      <w:pPr>
        <w:pStyle w:val="Default"/>
        <w:spacing w:before="120" w:after="12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The </w:t>
      </w:r>
      <w:r w:rsidR="003D2F47" w:rsidRPr="00F17AFF">
        <w:rPr>
          <w:rFonts w:ascii="Arial" w:hAnsi="Arial" w:cs="Arial"/>
          <w:color w:val="auto"/>
          <w:sz w:val="22"/>
          <w:szCs w:val="22"/>
        </w:rPr>
        <w:t>Data Exchange Protocols</w:t>
      </w:r>
      <w:r>
        <w:rPr>
          <w:rFonts w:ascii="Arial" w:hAnsi="Arial" w:cs="Arial"/>
          <w:color w:val="auto"/>
          <w:sz w:val="22"/>
          <w:szCs w:val="22"/>
        </w:rPr>
        <w:t xml:space="preserve"> describe</w:t>
      </w:r>
      <w:r w:rsidR="003D2F47" w:rsidRPr="00F17AFF">
        <w:rPr>
          <w:rFonts w:ascii="Arial" w:hAnsi="Arial" w:cs="Arial"/>
          <w:color w:val="auto"/>
          <w:sz w:val="22"/>
          <w:szCs w:val="22"/>
        </w:rPr>
        <w:t xml:space="preserve"> an </w:t>
      </w:r>
      <w:r w:rsidR="003D2F47" w:rsidRPr="00732062">
        <w:rPr>
          <w:rFonts w:ascii="Arial" w:hAnsi="Arial" w:cs="Arial"/>
          <w:color w:val="auto"/>
          <w:sz w:val="22"/>
          <w:szCs w:val="22"/>
        </w:rPr>
        <w:t>outlet</w:t>
      </w:r>
      <w:r w:rsidR="003D2F47" w:rsidRPr="00F17AFF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3D2F47" w:rsidRPr="00F17AFF">
        <w:rPr>
          <w:rFonts w:ascii="Arial" w:hAnsi="Arial" w:cs="Arial"/>
          <w:color w:val="auto"/>
          <w:sz w:val="22"/>
          <w:szCs w:val="22"/>
        </w:rPr>
        <w:t xml:space="preserve">s “the </w:t>
      </w:r>
      <w:r w:rsidR="005A1066">
        <w:rPr>
          <w:rFonts w:ascii="Arial" w:hAnsi="Arial" w:cs="Arial"/>
          <w:color w:val="auto"/>
          <w:sz w:val="22"/>
          <w:szCs w:val="22"/>
        </w:rPr>
        <w:t xml:space="preserve">physical </w:t>
      </w:r>
      <w:r w:rsidR="003D2F47" w:rsidRPr="00F17AFF">
        <w:rPr>
          <w:rFonts w:ascii="Arial" w:hAnsi="Arial" w:cs="Arial"/>
          <w:color w:val="auto"/>
          <w:sz w:val="22"/>
          <w:szCs w:val="22"/>
        </w:rPr>
        <w:t>location from where a service is primarily being delivered”.</w:t>
      </w:r>
    </w:p>
    <w:p w14:paraId="519183E9" w14:textId="1E62360E" w:rsidR="003D2F47" w:rsidRDefault="003D2F47" w:rsidP="00F17AFF">
      <w:pPr>
        <w:pStyle w:val="Default"/>
        <w:spacing w:before="120" w:after="120" w:line="276" w:lineRule="auto"/>
        <w:rPr>
          <w:rFonts w:ascii="Arial" w:hAnsi="Arial" w:cs="Arial"/>
          <w:color w:val="auto"/>
          <w:sz w:val="22"/>
          <w:szCs w:val="22"/>
        </w:rPr>
      </w:pPr>
      <w:r w:rsidRPr="00F17AFF">
        <w:rPr>
          <w:rFonts w:ascii="Arial" w:hAnsi="Arial" w:cs="Arial"/>
          <w:color w:val="auto"/>
          <w:sz w:val="22"/>
          <w:szCs w:val="22"/>
        </w:rPr>
        <w:t xml:space="preserve">An </w:t>
      </w:r>
      <w:r w:rsidRPr="00F17AFF">
        <w:rPr>
          <w:rFonts w:ascii="Arial" w:hAnsi="Arial" w:cs="Arial"/>
          <w:b/>
          <w:color w:val="auto"/>
          <w:sz w:val="22"/>
          <w:szCs w:val="22"/>
        </w:rPr>
        <w:t>outlet</w:t>
      </w:r>
      <w:r w:rsidRPr="00F17AFF">
        <w:rPr>
          <w:rFonts w:ascii="Arial" w:hAnsi="Arial" w:cs="Arial"/>
          <w:color w:val="auto"/>
          <w:sz w:val="22"/>
          <w:szCs w:val="22"/>
        </w:rPr>
        <w:t xml:space="preserve"> identifies the location where a service took place, or where staff travelled from to deliver a service. Each outlet can have different staff, service information and contact details.</w:t>
      </w:r>
    </w:p>
    <w:p w14:paraId="567E58C9" w14:textId="77777777" w:rsidR="00B06AF3" w:rsidRPr="00F17AFF" w:rsidRDefault="00B06AF3" w:rsidP="00F17AFF">
      <w:pPr>
        <w:pStyle w:val="Default"/>
        <w:shd w:val="clear" w:color="auto" w:fill="B8DDE1"/>
        <w:spacing w:before="120" w:after="120" w:line="288" w:lineRule="auto"/>
        <w:jc w:val="center"/>
        <w:rPr>
          <w:rFonts w:ascii="Arial" w:hAnsi="Arial" w:cs="Arial"/>
          <w:color w:val="auto"/>
          <w:sz w:val="6"/>
          <w:szCs w:val="22"/>
        </w:rPr>
      </w:pPr>
    </w:p>
    <w:p w14:paraId="4820FA60" w14:textId="38C08310" w:rsidR="00B06AF3" w:rsidRPr="00F17AFF" w:rsidRDefault="00B06AF3" w:rsidP="00F17AFF">
      <w:pPr>
        <w:pStyle w:val="Default"/>
        <w:shd w:val="clear" w:color="auto" w:fill="B8DDE1"/>
        <w:spacing w:before="120"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F17AFF">
        <w:rPr>
          <w:rFonts w:ascii="Arial" w:hAnsi="Arial" w:cs="Arial"/>
          <w:color w:val="auto"/>
          <w:sz w:val="22"/>
          <w:szCs w:val="22"/>
        </w:rPr>
        <w:t xml:space="preserve">Post office boxes </w:t>
      </w:r>
      <w:r w:rsidRPr="00F17AFF">
        <w:rPr>
          <w:rFonts w:ascii="Arial" w:hAnsi="Arial" w:cs="Arial"/>
          <w:b/>
          <w:color w:val="auto"/>
          <w:sz w:val="22"/>
          <w:szCs w:val="22"/>
        </w:rPr>
        <w:t>can</w:t>
      </w:r>
      <w:r w:rsidR="005A1066">
        <w:rPr>
          <w:rFonts w:ascii="Arial" w:hAnsi="Arial" w:cs="Arial"/>
          <w:b/>
          <w:color w:val="auto"/>
          <w:sz w:val="22"/>
          <w:szCs w:val="22"/>
        </w:rPr>
        <w:t>’</w:t>
      </w:r>
      <w:r w:rsidRPr="00F17AFF">
        <w:rPr>
          <w:rFonts w:ascii="Arial" w:hAnsi="Arial" w:cs="Arial"/>
          <w:b/>
          <w:color w:val="auto"/>
          <w:sz w:val="22"/>
          <w:szCs w:val="22"/>
        </w:rPr>
        <w:t>t</w:t>
      </w:r>
      <w:r w:rsidRPr="00F17AFF">
        <w:rPr>
          <w:rFonts w:ascii="Arial" w:hAnsi="Arial" w:cs="Arial"/>
          <w:color w:val="auto"/>
          <w:sz w:val="22"/>
          <w:szCs w:val="22"/>
        </w:rPr>
        <w:t xml:space="preserve"> be used as an outlet address in place of a physical location.</w:t>
      </w:r>
    </w:p>
    <w:p w14:paraId="732D99A5" w14:textId="7754AB73" w:rsidR="00604E5B" w:rsidRDefault="00B06AF3" w:rsidP="00604E5B">
      <w:pPr>
        <w:pStyle w:val="Default"/>
        <w:shd w:val="clear" w:color="auto" w:fill="B8DDE1"/>
        <w:spacing w:before="120"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F17AFF">
        <w:rPr>
          <w:rFonts w:ascii="Arial" w:hAnsi="Arial" w:cs="Arial"/>
          <w:color w:val="auto"/>
          <w:sz w:val="22"/>
          <w:szCs w:val="22"/>
        </w:rPr>
        <w:t>Where a service is mobile in nature, delivered at a client’s home or sensitive location (such as a refuge), record the outlet as the nearest administrative premises where staff are based.</w:t>
      </w:r>
    </w:p>
    <w:p w14:paraId="6F3C3B07" w14:textId="77777777" w:rsidR="008D2F18" w:rsidRDefault="008D2F18" w:rsidP="00604E5B">
      <w:pPr>
        <w:pStyle w:val="Default"/>
        <w:tabs>
          <w:tab w:val="left" w:pos="4417"/>
        </w:tabs>
        <w:spacing w:before="120" w:after="120" w:line="276" w:lineRule="auto"/>
        <w:rPr>
          <w:rFonts w:ascii="Arial" w:hAnsi="Arial" w:cs="Arial"/>
          <w:color w:val="auto"/>
          <w:sz w:val="22"/>
          <w:szCs w:val="22"/>
        </w:rPr>
      </w:pPr>
      <w:r w:rsidRPr="00604E5B">
        <w:br w:type="page"/>
      </w:r>
      <w:r w:rsidR="00604E5B">
        <w:rPr>
          <w:rFonts w:ascii="Arial" w:hAnsi="Arial" w:cs="Arial"/>
          <w:color w:val="auto"/>
          <w:sz w:val="22"/>
          <w:szCs w:val="22"/>
        </w:rPr>
        <w:lastRenderedPageBreak/>
        <w:tab/>
      </w:r>
    </w:p>
    <w:p w14:paraId="376C4E3F" w14:textId="77777777" w:rsidR="00C72382" w:rsidRPr="00155539" w:rsidRDefault="00593A98" w:rsidP="00155539">
      <w:pPr>
        <w:pStyle w:val="Heading3"/>
        <w:rPr>
          <w:rFonts w:ascii="Arial" w:hAnsi="Arial" w:cs="Arial"/>
        </w:rPr>
      </w:pPr>
      <w:bookmarkStart w:id="2" w:name="_How_to_manage"/>
      <w:bookmarkEnd w:id="2"/>
      <w:r w:rsidRPr="00155539">
        <w:rPr>
          <w:rFonts w:ascii="Arial" w:hAnsi="Arial" w:cs="Arial"/>
          <w:sz w:val="26"/>
          <w:szCs w:val="26"/>
        </w:rPr>
        <w:t>How to manage your outlets</w:t>
      </w:r>
    </w:p>
    <w:p w14:paraId="510291BD" w14:textId="77777777" w:rsidR="00046AD2" w:rsidRPr="00F17AFF" w:rsidRDefault="009919E7" w:rsidP="00046AD2">
      <w:pPr>
        <w:pStyle w:val="Heading2"/>
        <w:spacing w:before="120" w:after="120" w:line="288" w:lineRule="auto"/>
        <w:rPr>
          <w:rFonts w:ascii="Arial" w:hAnsi="Arial" w:cs="Arial"/>
          <w:b w:val="0"/>
          <w:sz w:val="24"/>
          <w:szCs w:val="24"/>
        </w:rPr>
      </w:pPr>
      <w:bookmarkStart w:id="3" w:name="_Access_the_Manage"/>
      <w:bookmarkEnd w:id="3"/>
      <w:r>
        <w:rPr>
          <w:rFonts w:ascii="Arial" w:hAnsi="Arial" w:cs="Arial"/>
          <w:sz w:val="24"/>
          <w:szCs w:val="24"/>
        </w:rPr>
        <w:t>Access the Manage organisation</w:t>
      </w:r>
      <w:r w:rsidR="00046AD2" w:rsidRPr="00F17AFF">
        <w:rPr>
          <w:rFonts w:ascii="Arial" w:hAnsi="Arial" w:cs="Arial"/>
          <w:sz w:val="24"/>
          <w:szCs w:val="24"/>
        </w:rPr>
        <w:t xml:space="preserve"> screen</w:t>
      </w:r>
    </w:p>
    <w:p w14:paraId="6A9DEB1B" w14:textId="4C70DDB2" w:rsidR="00046AD2" w:rsidRPr="00372BEA" w:rsidRDefault="00046AD2" w:rsidP="00F17AFF">
      <w:pPr>
        <w:spacing w:after="120" w:line="276" w:lineRule="auto"/>
        <w:rPr>
          <w:rFonts w:ascii="Arial" w:hAnsi="Arial" w:cs="Arial"/>
          <w:sz w:val="22"/>
        </w:rPr>
      </w:pPr>
      <w:r w:rsidRPr="00372BEA">
        <w:rPr>
          <w:rFonts w:ascii="Arial" w:hAnsi="Arial" w:cs="Arial"/>
          <w:sz w:val="22"/>
        </w:rPr>
        <w:t xml:space="preserve">From the Data Exchange web-based portal home page, select </w:t>
      </w:r>
      <w:r w:rsidRPr="00372BEA">
        <w:rPr>
          <w:rFonts w:ascii="Arial" w:hAnsi="Arial" w:cs="Arial"/>
          <w:b/>
          <w:sz w:val="22"/>
        </w:rPr>
        <w:t>Manage organisation</w:t>
      </w:r>
      <w:r>
        <w:rPr>
          <w:rFonts w:ascii="Arial" w:hAnsi="Arial" w:cs="Arial"/>
          <w:b/>
          <w:sz w:val="22"/>
        </w:rPr>
        <w:t xml:space="preserve"> </w:t>
      </w:r>
      <w:r w:rsidRPr="000B7F99">
        <w:rPr>
          <w:rFonts w:ascii="Arial" w:hAnsi="Arial" w:cs="Arial"/>
          <w:sz w:val="22"/>
        </w:rPr>
        <w:t>found in</w:t>
      </w:r>
      <w:r w:rsidRPr="00372BEA">
        <w:rPr>
          <w:rFonts w:ascii="Arial" w:hAnsi="Arial" w:cs="Arial"/>
          <w:sz w:val="22"/>
        </w:rPr>
        <w:t xml:space="preserve"> the </w:t>
      </w:r>
      <w:r w:rsidR="00767BC1">
        <w:rPr>
          <w:rFonts w:ascii="Arial" w:hAnsi="Arial" w:cs="Arial"/>
          <w:sz w:val="22"/>
        </w:rPr>
        <w:br/>
      </w:r>
      <w:r w:rsidRPr="00372BEA">
        <w:rPr>
          <w:rFonts w:ascii="Arial" w:hAnsi="Arial" w:cs="Arial"/>
          <w:b/>
          <w:sz w:val="22"/>
        </w:rPr>
        <w:t>My Organisation</w:t>
      </w:r>
      <w:r w:rsidRPr="00372BEA">
        <w:rPr>
          <w:rFonts w:ascii="Arial" w:hAnsi="Arial" w:cs="Arial"/>
          <w:sz w:val="22"/>
        </w:rPr>
        <w:t xml:space="preserve"> menu.</w:t>
      </w:r>
      <w:r w:rsidR="008460F7">
        <w:rPr>
          <w:rFonts w:ascii="Arial" w:hAnsi="Arial" w:cs="Arial"/>
          <w:sz w:val="22"/>
        </w:rPr>
        <w:t xml:space="preserve"> Refer </w:t>
      </w:r>
      <w:r w:rsidR="005A1066">
        <w:rPr>
          <w:rFonts w:ascii="Arial" w:hAnsi="Arial" w:cs="Arial"/>
          <w:sz w:val="22"/>
        </w:rPr>
        <w:t>to f</w:t>
      </w:r>
      <w:r w:rsidR="008460F7">
        <w:rPr>
          <w:rFonts w:ascii="Arial" w:hAnsi="Arial" w:cs="Arial"/>
          <w:sz w:val="22"/>
        </w:rPr>
        <w:t>igure 1.</w:t>
      </w:r>
    </w:p>
    <w:p w14:paraId="475156C8" w14:textId="373F2BC4" w:rsidR="00046AD2" w:rsidRDefault="004D5A2E" w:rsidP="00046AD2">
      <w:pPr>
        <w:pStyle w:val="Caption"/>
        <w:spacing w:after="0" w:line="288" w:lineRule="auto"/>
        <w:rPr>
          <w:rFonts w:ascii="Arial" w:hAnsi="Arial" w:cs="Arial"/>
        </w:rPr>
      </w:pPr>
      <w:r w:rsidRPr="00372BEA">
        <w:rPr>
          <w:rFonts w:ascii="Arial" w:hAnsi="Arial" w:cs="Arial"/>
          <w:caps w:val="0"/>
        </w:rPr>
        <w:t xml:space="preserve">Figure </w:t>
      </w:r>
      <w:r w:rsidR="009919E7">
        <w:rPr>
          <w:rFonts w:ascii="Arial" w:hAnsi="Arial" w:cs="Arial"/>
          <w:caps w:val="0"/>
        </w:rPr>
        <w:t>1</w:t>
      </w:r>
      <w:r>
        <w:rPr>
          <w:rFonts w:ascii="Arial" w:hAnsi="Arial" w:cs="Arial"/>
          <w:caps w:val="0"/>
        </w:rPr>
        <w:t xml:space="preserve"> - Data Exchange h</w:t>
      </w:r>
      <w:r w:rsidRPr="00372BEA">
        <w:rPr>
          <w:rFonts w:ascii="Arial" w:hAnsi="Arial" w:cs="Arial"/>
          <w:caps w:val="0"/>
        </w:rPr>
        <w:t xml:space="preserve">ome </w:t>
      </w:r>
      <w:r>
        <w:rPr>
          <w:rFonts w:ascii="Arial" w:hAnsi="Arial" w:cs="Arial"/>
          <w:caps w:val="0"/>
        </w:rPr>
        <w:t>p</w:t>
      </w:r>
      <w:r w:rsidRPr="00372BEA">
        <w:rPr>
          <w:rFonts w:ascii="Arial" w:hAnsi="Arial" w:cs="Arial"/>
          <w:caps w:val="0"/>
        </w:rPr>
        <w:t>age</w:t>
      </w:r>
      <w:r w:rsidR="008460F7">
        <w:rPr>
          <w:rFonts w:ascii="Arial" w:hAnsi="Arial" w:cs="Arial"/>
          <w:caps w:val="0"/>
        </w:rPr>
        <w:t xml:space="preserve"> </w:t>
      </w:r>
    </w:p>
    <w:p w14:paraId="167B06AF" w14:textId="42F610FF" w:rsidR="00046AD2" w:rsidRPr="00DF3DC0" w:rsidRDefault="00583890" w:rsidP="00F17AFF">
      <w:pPr>
        <w:spacing w:before="0"/>
      </w:pPr>
      <w:r>
        <w:rPr>
          <w:noProof/>
          <w:lang w:eastAsia="en-AU"/>
        </w:rPr>
        <w:drawing>
          <wp:inline distT="0" distB="0" distL="0" distR="0" wp14:anchorId="74F6E26C" wp14:editId="47B04318">
            <wp:extent cx="4296925" cy="3048000"/>
            <wp:effectExtent l="19050" t="19050" r="27940" b="19050"/>
            <wp:docPr id="1" name="Picture 1" descr="This is a screen shot of the Data Exchange home page highlighting the My Organisation section" title="Data Exchange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7992" cy="30771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BC1AC1" w14:textId="20F5CA2F" w:rsidR="00046AD2" w:rsidRPr="00372BEA" w:rsidRDefault="00046AD2" w:rsidP="00F17AFF">
      <w:pPr>
        <w:spacing w:after="120" w:line="276" w:lineRule="auto"/>
        <w:rPr>
          <w:rFonts w:ascii="Arial" w:hAnsi="Arial" w:cs="Arial"/>
          <w:sz w:val="22"/>
        </w:rPr>
      </w:pPr>
      <w:r w:rsidRPr="00372BEA">
        <w:rPr>
          <w:rFonts w:ascii="Arial" w:hAnsi="Arial" w:cs="Arial"/>
          <w:sz w:val="22"/>
        </w:rPr>
        <w:t xml:space="preserve">The </w:t>
      </w:r>
      <w:r w:rsidRPr="00372BEA">
        <w:rPr>
          <w:rFonts w:ascii="Arial" w:hAnsi="Arial" w:cs="Arial"/>
          <w:b/>
          <w:sz w:val="22"/>
        </w:rPr>
        <w:t>Manage organisation</w:t>
      </w:r>
      <w:r w:rsidRPr="00372BEA">
        <w:rPr>
          <w:rFonts w:ascii="Arial" w:hAnsi="Arial" w:cs="Arial"/>
          <w:sz w:val="22"/>
        </w:rPr>
        <w:t xml:space="preserve"> screen will </w:t>
      </w:r>
      <w:r>
        <w:rPr>
          <w:rFonts w:ascii="Arial" w:hAnsi="Arial" w:cs="Arial"/>
          <w:sz w:val="22"/>
        </w:rPr>
        <w:t>display</w:t>
      </w:r>
      <w:r w:rsidR="00DE27DE">
        <w:rPr>
          <w:rFonts w:ascii="Arial" w:hAnsi="Arial" w:cs="Arial"/>
          <w:sz w:val="22"/>
        </w:rPr>
        <w:t xml:space="preserve"> with the following information</w:t>
      </w:r>
      <w:r w:rsidR="00C17772">
        <w:rPr>
          <w:rFonts w:ascii="Arial" w:hAnsi="Arial" w:cs="Arial"/>
          <w:sz w:val="22"/>
        </w:rPr>
        <w:t xml:space="preserve">. Refer </w:t>
      </w:r>
      <w:r w:rsidR="005A1066">
        <w:rPr>
          <w:rFonts w:ascii="Arial" w:hAnsi="Arial" w:cs="Arial"/>
          <w:sz w:val="22"/>
        </w:rPr>
        <w:t>to f</w:t>
      </w:r>
      <w:r w:rsidR="00C17772">
        <w:rPr>
          <w:rFonts w:ascii="Arial" w:hAnsi="Arial" w:cs="Arial"/>
          <w:sz w:val="22"/>
        </w:rPr>
        <w:t>igure 2</w:t>
      </w:r>
      <w:r w:rsidRPr="00372BEA">
        <w:rPr>
          <w:rFonts w:ascii="Arial" w:hAnsi="Arial" w:cs="Arial"/>
          <w:sz w:val="22"/>
        </w:rPr>
        <w:t>:</w:t>
      </w:r>
    </w:p>
    <w:p w14:paraId="335B13EA" w14:textId="77777777" w:rsidR="00046AD2" w:rsidRPr="00372BEA" w:rsidRDefault="00046AD2" w:rsidP="00F17AFF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  <w:sz w:val="22"/>
        </w:rPr>
      </w:pPr>
      <w:r w:rsidRPr="00372BEA">
        <w:rPr>
          <w:rFonts w:ascii="Arial" w:hAnsi="Arial" w:cs="Arial"/>
          <w:sz w:val="22"/>
        </w:rPr>
        <w:t>Your</w:t>
      </w:r>
      <w:r>
        <w:rPr>
          <w:rFonts w:ascii="Arial" w:hAnsi="Arial" w:cs="Arial"/>
          <w:sz w:val="22"/>
        </w:rPr>
        <w:t xml:space="preserve"> </w:t>
      </w:r>
      <w:r w:rsidRPr="000B7F99">
        <w:rPr>
          <w:rFonts w:ascii="Arial" w:hAnsi="Arial" w:cs="Arial"/>
          <w:b/>
          <w:sz w:val="22"/>
        </w:rPr>
        <w:t>Organisation Details</w:t>
      </w:r>
      <w:r>
        <w:rPr>
          <w:rFonts w:ascii="Arial" w:hAnsi="Arial" w:cs="Arial"/>
          <w:sz w:val="22"/>
        </w:rPr>
        <w:t>, which are</w:t>
      </w:r>
      <w:r w:rsidRPr="00372BEA">
        <w:rPr>
          <w:rFonts w:ascii="Arial" w:hAnsi="Arial" w:cs="Arial"/>
          <w:sz w:val="22"/>
        </w:rPr>
        <w:t xml:space="preserve"> pre-loaded from your grant agreement.</w:t>
      </w:r>
    </w:p>
    <w:p w14:paraId="4817BB85" w14:textId="741A4CA0" w:rsidR="00046AD2" w:rsidRPr="00372BEA" w:rsidRDefault="00046AD2" w:rsidP="00F17AFF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  <w:sz w:val="22"/>
        </w:rPr>
      </w:pPr>
      <w:r w:rsidRPr="00372BEA">
        <w:rPr>
          <w:rFonts w:ascii="Arial" w:hAnsi="Arial" w:cs="Arial"/>
          <w:sz w:val="22"/>
        </w:rPr>
        <w:t>Your organisation</w:t>
      </w:r>
      <w:r w:rsidR="0001492E">
        <w:rPr>
          <w:rFonts w:ascii="Arial" w:hAnsi="Arial" w:cs="Arial"/>
          <w:sz w:val="22"/>
        </w:rPr>
        <w:t>’</w:t>
      </w:r>
      <w:r w:rsidRPr="00372BEA">
        <w:rPr>
          <w:rFonts w:ascii="Arial" w:hAnsi="Arial" w:cs="Arial"/>
          <w:sz w:val="22"/>
        </w:rPr>
        <w:t xml:space="preserve">s current </w:t>
      </w:r>
      <w:r w:rsidR="000D1C79">
        <w:rPr>
          <w:rFonts w:ascii="Arial" w:hAnsi="Arial" w:cs="Arial"/>
          <w:b/>
          <w:sz w:val="22"/>
        </w:rPr>
        <w:t>Partnership A</w:t>
      </w:r>
      <w:r w:rsidR="00F17AFF">
        <w:rPr>
          <w:rFonts w:ascii="Arial" w:hAnsi="Arial" w:cs="Arial"/>
          <w:b/>
          <w:sz w:val="22"/>
        </w:rPr>
        <w:t>pproach</w:t>
      </w:r>
      <w:r w:rsidRPr="00372BEA">
        <w:rPr>
          <w:rFonts w:ascii="Arial" w:hAnsi="Arial" w:cs="Arial"/>
          <w:sz w:val="22"/>
        </w:rPr>
        <w:t xml:space="preserve"> status.</w:t>
      </w:r>
    </w:p>
    <w:p w14:paraId="5181AA0B" w14:textId="1BA41CF2" w:rsidR="00046AD2" w:rsidRPr="00DB7BE4" w:rsidRDefault="00046AD2" w:rsidP="00F17AFF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  <w:color w:val="FF0000"/>
          <w:sz w:val="22"/>
        </w:rPr>
      </w:pPr>
      <w:r w:rsidRPr="000B7F99">
        <w:rPr>
          <w:rFonts w:ascii="Arial" w:hAnsi="Arial" w:cs="Arial"/>
          <w:b/>
          <w:sz w:val="22"/>
        </w:rPr>
        <w:t>Outlets</w:t>
      </w:r>
      <w:r w:rsidRPr="00372BEA">
        <w:rPr>
          <w:rFonts w:ascii="Arial" w:hAnsi="Arial" w:cs="Arial"/>
          <w:sz w:val="22"/>
        </w:rPr>
        <w:t xml:space="preserve"> you have created. If this is the first time you have accessed the </w:t>
      </w:r>
      <w:r>
        <w:rPr>
          <w:rFonts w:ascii="Arial" w:hAnsi="Arial" w:cs="Arial"/>
          <w:sz w:val="22"/>
        </w:rPr>
        <w:t xml:space="preserve">web-based </w:t>
      </w:r>
      <w:r w:rsidRPr="00372BEA">
        <w:rPr>
          <w:rFonts w:ascii="Arial" w:hAnsi="Arial" w:cs="Arial"/>
          <w:sz w:val="22"/>
        </w:rPr>
        <w:t xml:space="preserve">portal, no outlets will be listed </w:t>
      </w:r>
      <w:r w:rsidR="005A1066">
        <w:rPr>
          <w:rFonts w:ascii="Arial" w:hAnsi="Arial" w:cs="Arial"/>
          <w:sz w:val="22"/>
        </w:rPr>
        <w:t>until you</w:t>
      </w:r>
      <w:r w:rsidRPr="00372BEA">
        <w:rPr>
          <w:rFonts w:ascii="Arial" w:hAnsi="Arial" w:cs="Arial"/>
          <w:sz w:val="22"/>
        </w:rPr>
        <w:t xml:space="preserve"> create them</w:t>
      </w:r>
      <w:r w:rsidRPr="009919E7">
        <w:rPr>
          <w:rFonts w:ascii="Arial" w:hAnsi="Arial" w:cs="Arial"/>
          <w:sz w:val="22"/>
        </w:rPr>
        <w:t xml:space="preserve">. Refer to </w:t>
      </w:r>
      <w:r w:rsidR="009919E7">
        <w:rPr>
          <w:rFonts w:ascii="Arial" w:hAnsi="Arial" w:cs="Arial"/>
          <w:sz w:val="22"/>
        </w:rPr>
        <w:t xml:space="preserve">the </w:t>
      </w:r>
      <w:hyperlink w:anchor="_Add_an_outlet" w:history="1">
        <w:r w:rsidR="009919E7" w:rsidRPr="007E3D73">
          <w:rPr>
            <w:rStyle w:val="Hyperlink"/>
            <w:rFonts w:ascii="Arial" w:hAnsi="Arial" w:cs="Arial"/>
            <w:sz w:val="22"/>
          </w:rPr>
          <w:t>Add an outlet</w:t>
        </w:r>
      </w:hyperlink>
      <w:r w:rsidRPr="007E3D73">
        <w:rPr>
          <w:rFonts w:ascii="Arial" w:hAnsi="Arial" w:cs="Arial"/>
          <w:sz w:val="22"/>
        </w:rPr>
        <w:t xml:space="preserve"> </w:t>
      </w:r>
      <w:r w:rsidR="009919E7" w:rsidRPr="007E3D73">
        <w:rPr>
          <w:rFonts w:ascii="Arial" w:hAnsi="Arial" w:cs="Arial"/>
          <w:sz w:val="22"/>
        </w:rPr>
        <w:t>sectio</w:t>
      </w:r>
      <w:r w:rsidR="009919E7">
        <w:rPr>
          <w:rFonts w:ascii="Arial" w:hAnsi="Arial" w:cs="Arial"/>
          <w:sz w:val="22"/>
        </w:rPr>
        <w:t xml:space="preserve">n in this document </w:t>
      </w:r>
      <w:r w:rsidRPr="009919E7">
        <w:rPr>
          <w:rFonts w:ascii="Arial" w:hAnsi="Arial" w:cs="Arial"/>
          <w:sz w:val="22"/>
        </w:rPr>
        <w:t>for guidance.</w:t>
      </w:r>
    </w:p>
    <w:p w14:paraId="766541D5" w14:textId="01F73AC6" w:rsidR="00046AD2" w:rsidRDefault="00046AD2" w:rsidP="00F17AFF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Program</w:t>
      </w:r>
      <w:r w:rsidRPr="000B7F99">
        <w:rPr>
          <w:rFonts w:ascii="Arial" w:hAnsi="Arial" w:cs="Arial"/>
          <w:b/>
          <w:sz w:val="22"/>
        </w:rPr>
        <w:t xml:space="preserve"> activities</w:t>
      </w:r>
      <w:r w:rsidRPr="00372B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your organisation is funded </w:t>
      </w:r>
      <w:r w:rsidR="005A1066">
        <w:rPr>
          <w:rFonts w:ascii="Arial" w:hAnsi="Arial" w:cs="Arial"/>
          <w:sz w:val="22"/>
        </w:rPr>
        <w:t>to deliver</w:t>
      </w:r>
      <w:r>
        <w:rPr>
          <w:rFonts w:ascii="Arial" w:hAnsi="Arial" w:cs="Arial"/>
          <w:sz w:val="22"/>
        </w:rPr>
        <w:t xml:space="preserve">, which are </w:t>
      </w:r>
      <w:r w:rsidRPr="00372BEA">
        <w:rPr>
          <w:rFonts w:ascii="Arial" w:hAnsi="Arial" w:cs="Arial"/>
          <w:sz w:val="22"/>
        </w:rPr>
        <w:t>pre-loaded from your grant agreement.</w:t>
      </w:r>
      <w:r w:rsidR="007E3D73">
        <w:rPr>
          <w:rFonts w:ascii="Arial" w:hAnsi="Arial" w:cs="Arial"/>
          <w:sz w:val="22"/>
        </w:rPr>
        <w:t xml:space="preserve"> This section includes the following columns:</w:t>
      </w:r>
    </w:p>
    <w:p w14:paraId="71C175F5" w14:textId="0816F4A7" w:rsidR="007E3D73" w:rsidRDefault="007E3D73" w:rsidP="007E3D73">
      <w:pPr>
        <w:pStyle w:val="ListParagraph"/>
        <w:numPr>
          <w:ilvl w:val="1"/>
          <w:numId w:val="3"/>
        </w:numPr>
        <w:spacing w:after="120"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Start date</w:t>
      </w:r>
    </w:p>
    <w:p w14:paraId="73B450CE" w14:textId="72EE84C9" w:rsidR="007E3D73" w:rsidRDefault="007E3D73" w:rsidP="007E3D73">
      <w:pPr>
        <w:pStyle w:val="ListParagraph"/>
        <w:numPr>
          <w:ilvl w:val="1"/>
          <w:numId w:val="3"/>
        </w:numPr>
        <w:spacing w:after="120"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End date</w:t>
      </w:r>
    </w:p>
    <w:p w14:paraId="00437824" w14:textId="176D3848" w:rsidR="00622FF5" w:rsidRDefault="007E3D73" w:rsidP="007E3D73">
      <w:pPr>
        <w:pStyle w:val="ListParagraph"/>
        <w:numPr>
          <w:ilvl w:val="1"/>
          <w:numId w:val="3"/>
        </w:numPr>
        <w:spacing w:after="120"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Status</w:t>
      </w:r>
      <w:r w:rsidR="00622FF5">
        <w:rPr>
          <w:rFonts w:ascii="Arial" w:hAnsi="Arial" w:cs="Arial"/>
          <w:sz w:val="22"/>
        </w:rPr>
        <w:t xml:space="preserve">: The default for </w:t>
      </w:r>
      <w:r w:rsidR="005A1066">
        <w:rPr>
          <w:rFonts w:ascii="Arial" w:hAnsi="Arial" w:cs="Arial"/>
          <w:sz w:val="22"/>
        </w:rPr>
        <w:t>s</w:t>
      </w:r>
      <w:r w:rsidR="00622FF5">
        <w:rPr>
          <w:rFonts w:ascii="Arial" w:hAnsi="Arial" w:cs="Arial"/>
          <w:sz w:val="22"/>
        </w:rPr>
        <w:t xml:space="preserve">tatus is Active. </w:t>
      </w:r>
    </w:p>
    <w:p w14:paraId="1BB36B19" w14:textId="5414E2CF" w:rsidR="00622FF5" w:rsidRDefault="00F86367" w:rsidP="00622FF5">
      <w:pPr>
        <w:pStyle w:val="ListParagraph"/>
        <w:numPr>
          <w:ilvl w:val="2"/>
          <w:numId w:val="3"/>
        </w:numPr>
        <w:spacing w:after="120"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Active </w:t>
      </w:r>
      <w:r w:rsidR="00622FF5">
        <w:rPr>
          <w:rFonts w:ascii="Arial" w:hAnsi="Arial" w:cs="Arial"/>
          <w:sz w:val="22"/>
        </w:rPr>
        <w:t xml:space="preserve">– the program activity is a current grant and </w:t>
      </w:r>
      <w:r w:rsidR="005A1066">
        <w:rPr>
          <w:rFonts w:ascii="Arial" w:hAnsi="Arial" w:cs="Arial"/>
          <w:sz w:val="22"/>
        </w:rPr>
        <w:t>can</w:t>
      </w:r>
      <w:r w:rsidR="00622FF5">
        <w:rPr>
          <w:rFonts w:ascii="Arial" w:hAnsi="Arial" w:cs="Arial"/>
          <w:sz w:val="22"/>
        </w:rPr>
        <w:t xml:space="preserve"> be reported on</w:t>
      </w:r>
    </w:p>
    <w:p w14:paraId="4360ED63" w14:textId="0C673E9D" w:rsidR="00622FF5" w:rsidRDefault="00622FF5" w:rsidP="00622FF5">
      <w:pPr>
        <w:pStyle w:val="ListParagraph"/>
        <w:numPr>
          <w:ilvl w:val="2"/>
          <w:numId w:val="3"/>
        </w:numPr>
        <w:spacing w:after="120"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Expired – the program activity is not a current grant and </w:t>
      </w:r>
      <w:r w:rsidR="005A1066">
        <w:rPr>
          <w:rFonts w:ascii="Arial" w:hAnsi="Arial" w:cs="Arial"/>
          <w:sz w:val="22"/>
        </w:rPr>
        <w:t>can’t</w:t>
      </w:r>
      <w:r>
        <w:rPr>
          <w:rFonts w:ascii="Arial" w:hAnsi="Arial" w:cs="Arial"/>
          <w:sz w:val="22"/>
        </w:rPr>
        <w:t xml:space="preserve"> be reported on (</w:t>
      </w:r>
      <w:r w:rsidR="0001492E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ick the </w:t>
      </w:r>
      <w:r w:rsidRPr="00622FF5">
        <w:rPr>
          <w:rFonts w:ascii="Arial" w:hAnsi="Arial" w:cs="Arial"/>
          <w:b/>
          <w:sz w:val="22"/>
        </w:rPr>
        <w:t>Show all</w:t>
      </w:r>
      <w:r>
        <w:rPr>
          <w:rFonts w:ascii="Arial" w:hAnsi="Arial" w:cs="Arial"/>
          <w:sz w:val="22"/>
        </w:rPr>
        <w:t xml:space="preserve"> box to display)</w:t>
      </w:r>
      <w:bookmarkStart w:id="4" w:name="_GoBack"/>
      <w:bookmarkEnd w:id="4"/>
    </w:p>
    <w:p w14:paraId="765DC96B" w14:textId="621A2BCC" w:rsidR="00622FF5" w:rsidRDefault="00622FF5" w:rsidP="00622FF5">
      <w:pPr>
        <w:pStyle w:val="ListParagraph"/>
        <w:numPr>
          <w:ilvl w:val="2"/>
          <w:numId w:val="3"/>
        </w:numPr>
        <w:spacing w:after="120" w:line="276" w:lineRule="auto"/>
        <w:contextualSpacing w:val="0"/>
        <w:rPr>
          <w:rFonts w:ascii="Arial" w:hAnsi="Arial" w:cs="Arial"/>
          <w:sz w:val="22"/>
        </w:rPr>
      </w:pPr>
      <w:r w:rsidRPr="00622FF5">
        <w:rPr>
          <w:rFonts w:ascii="Arial" w:hAnsi="Arial" w:cs="Arial"/>
          <w:sz w:val="22"/>
        </w:rPr>
        <w:t>Ended by lead</w:t>
      </w:r>
      <w:r w:rsidR="0001492E">
        <w:rPr>
          <w:rFonts w:ascii="Arial" w:hAnsi="Arial" w:cs="Arial"/>
          <w:sz w:val="22"/>
        </w:rPr>
        <w:t xml:space="preserve"> </w:t>
      </w:r>
      <w:r w:rsidR="0001492E" w:rsidRPr="00622FF5">
        <w:rPr>
          <w:rFonts w:ascii="Arial" w:hAnsi="Arial" w:cs="Arial"/>
          <w:sz w:val="22"/>
        </w:rPr>
        <w:t>(</w:t>
      </w:r>
      <w:r w:rsidR="0001492E">
        <w:rPr>
          <w:rFonts w:ascii="Arial" w:hAnsi="Arial" w:cs="Arial"/>
          <w:sz w:val="22"/>
        </w:rPr>
        <w:t>only visible to delivery partners)</w:t>
      </w:r>
      <w:r w:rsidRPr="00622FF5">
        <w:rPr>
          <w:rFonts w:ascii="Arial" w:hAnsi="Arial" w:cs="Arial"/>
          <w:sz w:val="22"/>
        </w:rPr>
        <w:t xml:space="preserve"> – the program activity has been ended by the lead organisation and </w:t>
      </w:r>
      <w:r w:rsidR="005A1066">
        <w:rPr>
          <w:rFonts w:ascii="Arial" w:hAnsi="Arial" w:cs="Arial"/>
          <w:sz w:val="22"/>
        </w:rPr>
        <w:t xml:space="preserve">can’t </w:t>
      </w:r>
      <w:r w:rsidRPr="00622FF5">
        <w:rPr>
          <w:rFonts w:ascii="Arial" w:hAnsi="Arial" w:cs="Arial"/>
          <w:sz w:val="22"/>
        </w:rPr>
        <w:t xml:space="preserve">be reported on </w:t>
      </w:r>
      <w:r>
        <w:rPr>
          <w:rFonts w:ascii="Arial" w:hAnsi="Arial" w:cs="Arial"/>
          <w:sz w:val="22"/>
        </w:rPr>
        <w:t>(</w:t>
      </w:r>
      <w:r w:rsidR="0001492E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ick the </w:t>
      </w:r>
      <w:r w:rsidRPr="00622FF5">
        <w:rPr>
          <w:rFonts w:ascii="Arial" w:hAnsi="Arial" w:cs="Arial"/>
          <w:b/>
          <w:sz w:val="22"/>
        </w:rPr>
        <w:t>Show all</w:t>
      </w:r>
      <w:r>
        <w:rPr>
          <w:rFonts w:ascii="Arial" w:hAnsi="Arial" w:cs="Arial"/>
          <w:sz w:val="22"/>
        </w:rPr>
        <w:t xml:space="preserve"> box to display).</w:t>
      </w:r>
    </w:p>
    <w:p w14:paraId="1845B44E" w14:textId="5D0F10D0" w:rsidR="007E3D73" w:rsidRPr="00622FF5" w:rsidRDefault="007E3D73" w:rsidP="00BB0844">
      <w:pPr>
        <w:pStyle w:val="ListParagraph"/>
        <w:numPr>
          <w:ilvl w:val="1"/>
          <w:numId w:val="3"/>
        </w:numPr>
        <w:spacing w:after="120" w:line="276" w:lineRule="auto"/>
        <w:contextualSpacing w:val="0"/>
        <w:rPr>
          <w:rFonts w:ascii="Arial" w:hAnsi="Arial" w:cs="Arial"/>
          <w:sz w:val="22"/>
        </w:rPr>
      </w:pPr>
      <w:r w:rsidRPr="00622FF5">
        <w:rPr>
          <w:rFonts w:ascii="Arial" w:hAnsi="Arial" w:cs="Arial"/>
          <w:sz w:val="22"/>
        </w:rPr>
        <w:t xml:space="preserve">Notification – a notification bell </w:t>
      </w:r>
      <w:r w:rsidR="009C0929">
        <w:rPr>
          <w:rFonts w:ascii="Arial" w:hAnsi="Arial" w:cs="Arial"/>
          <w:sz w:val="22"/>
        </w:rPr>
        <w:t xml:space="preserve">icon </w:t>
      </w:r>
      <w:r w:rsidRPr="00622FF5">
        <w:rPr>
          <w:rFonts w:ascii="Arial" w:hAnsi="Arial" w:cs="Arial"/>
          <w:sz w:val="22"/>
        </w:rPr>
        <w:t xml:space="preserve">will display if a </w:t>
      </w:r>
      <w:r w:rsidR="009C0929">
        <w:rPr>
          <w:rFonts w:ascii="Arial" w:hAnsi="Arial" w:cs="Arial"/>
          <w:sz w:val="22"/>
        </w:rPr>
        <w:t>h</w:t>
      </w:r>
      <w:r w:rsidRPr="00622FF5">
        <w:rPr>
          <w:rFonts w:ascii="Arial" w:hAnsi="Arial" w:cs="Arial"/>
          <w:sz w:val="22"/>
        </w:rPr>
        <w:t xml:space="preserve">andshake request </w:t>
      </w:r>
      <w:r w:rsidR="009C0929">
        <w:rPr>
          <w:rFonts w:ascii="Arial" w:hAnsi="Arial" w:cs="Arial"/>
          <w:sz w:val="22"/>
        </w:rPr>
        <w:t>is</w:t>
      </w:r>
      <w:r w:rsidRPr="00622FF5">
        <w:rPr>
          <w:rFonts w:ascii="Arial" w:hAnsi="Arial" w:cs="Arial"/>
          <w:sz w:val="22"/>
        </w:rPr>
        <w:t xml:space="preserve"> submitted</w:t>
      </w:r>
    </w:p>
    <w:p w14:paraId="259B806A" w14:textId="77777777" w:rsidR="001B0F7D" w:rsidRPr="00F17AFF" w:rsidRDefault="001B0F7D" w:rsidP="001B0F7D">
      <w:pPr>
        <w:pStyle w:val="Default"/>
        <w:numPr>
          <w:ilvl w:val="0"/>
          <w:numId w:val="3"/>
        </w:numPr>
        <w:shd w:val="clear" w:color="auto" w:fill="B8DDE1"/>
        <w:spacing w:before="120" w:after="120" w:line="288" w:lineRule="auto"/>
        <w:jc w:val="center"/>
        <w:rPr>
          <w:rFonts w:ascii="Arial" w:hAnsi="Arial" w:cs="Arial"/>
          <w:color w:val="auto"/>
          <w:sz w:val="6"/>
          <w:szCs w:val="22"/>
        </w:rPr>
      </w:pPr>
    </w:p>
    <w:p w14:paraId="599A3C0C" w14:textId="2604E883" w:rsidR="001B0F7D" w:rsidRDefault="001B0F7D" w:rsidP="001B0F7D">
      <w:pPr>
        <w:pStyle w:val="Default"/>
        <w:shd w:val="clear" w:color="auto" w:fill="B8DDE1"/>
        <w:spacing w:before="120"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You are able to </w:t>
      </w:r>
      <w:r w:rsidRPr="001B0F7D">
        <w:rPr>
          <w:rFonts w:ascii="Arial" w:hAnsi="Arial" w:cs="Arial"/>
          <w:b/>
          <w:color w:val="auto"/>
          <w:sz w:val="22"/>
          <w:szCs w:val="22"/>
        </w:rPr>
        <w:t>search</w:t>
      </w:r>
      <w:r>
        <w:rPr>
          <w:rFonts w:ascii="Arial" w:hAnsi="Arial" w:cs="Arial"/>
          <w:color w:val="auto"/>
          <w:sz w:val="22"/>
          <w:szCs w:val="22"/>
        </w:rPr>
        <w:t xml:space="preserve"> for and filter your outlets using the Name, Address, State and Program activity name fields as referred to in Figure 2 item 3.</w:t>
      </w:r>
    </w:p>
    <w:p w14:paraId="0CFE7486" w14:textId="77777777" w:rsidR="001B0F7D" w:rsidRPr="001B0F7D" w:rsidRDefault="001B0F7D" w:rsidP="001B0F7D">
      <w:pPr>
        <w:pStyle w:val="Default"/>
        <w:shd w:val="clear" w:color="auto" w:fill="B8DDE1"/>
        <w:spacing w:before="120" w:after="120" w:line="276" w:lineRule="auto"/>
        <w:jc w:val="center"/>
        <w:rPr>
          <w:rFonts w:ascii="Arial" w:hAnsi="Arial" w:cs="Arial"/>
          <w:color w:val="auto"/>
          <w:sz w:val="2"/>
          <w:szCs w:val="22"/>
        </w:rPr>
      </w:pPr>
    </w:p>
    <w:p w14:paraId="18C8FC31" w14:textId="3A286912" w:rsidR="00D42D83" w:rsidRDefault="00D42D83" w:rsidP="001B0F7D">
      <w:pPr>
        <w:pStyle w:val="ListParagraph"/>
        <w:spacing w:after="120" w:line="276" w:lineRule="auto"/>
        <w:ind w:left="360"/>
        <w:contextualSpacing w:val="0"/>
        <w:rPr>
          <w:rFonts w:ascii="Arial" w:hAnsi="Arial" w:cs="Arial"/>
          <w:sz w:val="22"/>
        </w:rPr>
      </w:pPr>
    </w:p>
    <w:p w14:paraId="3B53BAAB" w14:textId="77777777" w:rsidR="001B0F7D" w:rsidRPr="00D42D83" w:rsidRDefault="001B0F7D" w:rsidP="00D42D83"/>
    <w:bookmarkEnd w:id="0"/>
    <w:p w14:paraId="25598263" w14:textId="677EA67D" w:rsidR="00C33DA0" w:rsidRDefault="009618D3" w:rsidP="00C33DA0">
      <w:pPr>
        <w:pStyle w:val="Caption"/>
        <w:spacing w:after="0" w:line="288" w:lineRule="auto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 xml:space="preserve">Figure 2 - Manage </w:t>
      </w:r>
      <w:r w:rsidR="002C7D62">
        <w:rPr>
          <w:rFonts w:ascii="Arial" w:hAnsi="Arial" w:cs="Arial"/>
          <w:caps w:val="0"/>
        </w:rPr>
        <w:t>o</w:t>
      </w:r>
      <w:r>
        <w:rPr>
          <w:rFonts w:ascii="Arial" w:hAnsi="Arial" w:cs="Arial"/>
          <w:caps w:val="0"/>
        </w:rPr>
        <w:t>rganisation s</w:t>
      </w:r>
      <w:r w:rsidR="004D5A2E" w:rsidRPr="00372BEA">
        <w:rPr>
          <w:rFonts w:ascii="Arial" w:hAnsi="Arial" w:cs="Arial"/>
          <w:caps w:val="0"/>
        </w:rPr>
        <w:t>creen</w:t>
      </w:r>
    </w:p>
    <w:p w14:paraId="1AA48744" w14:textId="6EBE2A8F" w:rsidR="007E3D73" w:rsidRPr="007E3D73" w:rsidRDefault="00C33DA0" w:rsidP="00C33DA0">
      <w:pPr>
        <w:pStyle w:val="Caption"/>
        <w:spacing w:before="0" w:after="0" w:line="288" w:lineRule="auto"/>
      </w:pPr>
      <w:r>
        <w:rPr>
          <w:noProof/>
          <w:lang w:eastAsia="en-AU"/>
        </w:rPr>
        <w:drawing>
          <wp:inline distT="0" distB="0" distL="0" distR="0" wp14:anchorId="2842D7BF" wp14:editId="0B9C8AAD">
            <wp:extent cx="4638675" cy="4975287"/>
            <wp:effectExtent l="19050" t="19050" r="9525" b="15875"/>
            <wp:docPr id="3" name="Picture 3" descr="This is a screen shot of the Manage organisation screen highlighting the Organisation details, partnership approach agreement, outlets and program activities." title="Manage organisa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3522" cy="49804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A404E2" w14:textId="3B27A20B" w:rsidR="00046AD2" w:rsidRPr="007E3D73" w:rsidRDefault="00C17772" w:rsidP="00046AD2">
      <w:pPr>
        <w:pStyle w:val="Caption"/>
        <w:spacing w:after="0" w:line="288" w:lineRule="auto"/>
        <w:rPr>
          <w:rFonts w:ascii="Arial" w:hAnsi="Arial" w:cs="Arial"/>
          <w:sz w:val="2"/>
        </w:rPr>
      </w:pPr>
      <w:r>
        <w:rPr>
          <w:rFonts w:ascii="Arial" w:hAnsi="Arial" w:cs="Arial"/>
          <w:caps w:val="0"/>
        </w:rPr>
        <w:t xml:space="preserve"> </w:t>
      </w:r>
    </w:p>
    <w:p w14:paraId="7BBE4DE7" w14:textId="48DAD707" w:rsidR="00046AD2" w:rsidRDefault="00046AD2" w:rsidP="00155539">
      <w:pPr>
        <w:pStyle w:val="Heading3"/>
        <w:rPr>
          <w:rFonts w:ascii="Arial" w:hAnsi="Arial" w:cs="Arial"/>
          <w:sz w:val="26"/>
          <w:szCs w:val="26"/>
        </w:rPr>
      </w:pPr>
      <w:bookmarkStart w:id="5" w:name="_Add_an_outlet"/>
      <w:bookmarkEnd w:id="5"/>
      <w:r w:rsidRPr="00155539">
        <w:rPr>
          <w:rFonts w:ascii="Arial" w:hAnsi="Arial" w:cs="Arial"/>
          <w:sz w:val="26"/>
          <w:szCs w:val="26"/>
        </w:rPr>
        <w:t>Add an outlet</w:t>
      </w:r>
    </w:p>
    <w:p w14:paraId="0E780C1A" w14:textId="6D6BCE80" w:rsidR="00EC4348" w:rsidRDefault="00EC4348" w:rsidP="00C33DA0">
      <w:pPr>
        <w:rPr>
          <w:rFonts w:ascii="Arial" w:hAnsi="Arial" w:cs="Arial"/>
          <w:sz w:val="22"/>
        </w:rPr>
      </w:pPr>
      <w:r w:rsidRPr="00372BEA">
        <w:rPr>
          <w:rFonts w:ascii="Arial" w:hAnsi="Arial" w:cs="Arial"/>
          <w:sz w:val="22"/>
        </w:rPr>
        <w:t xml:space="preserve">At the </w:t>
      </w:r>
      <w:r w:rsidRPr="006A6DF2">
        <w:rPr>
          <w:rFonts w:ascii="Arial" w:hAnsi="Arial" w:cs="Arial"/>
          <w:b/>
          <w:sz w:val="22"/>
        </w:rPr>
        <w:t>Manage organisation</w:t>
      </w:r>
      <w:r w:rsidRPr="00372BEA">
        <w:rPr>
          <w:rFonts w:ascii="Arial" w:hAnsi="Arial" w:cs="Arial"/>
          <w:sz w:val="22"/>
        </w:rPr>
        <w:t xml:space="preserve"> screen, select </w:t>
      </w:r>
      <w:r>
        <w:rPr>
          <w:rFonts w:ascii="Arial" w:hAnsi="Arial" w:cs="Arial"/>
          <w:b/>
          <w:noProof/>
          <w:color w:val="FFFFFF" w:themeColor="background1"/>
          <w:sz w:val="22"/>
          <w:highlight w:val="darkCyan"/>
          <w:bdr w:val="single" w:sz="8" w:space="0" w:color="auto"/>
          <w:lang w:eastAsia="en-AU"/>
        </w:rPr>
        <w:t>+A</w:t>
      </w:r>
      <w:r w:rsidRPr="008460F7">
        <w:rPr>
          <w:rFonts w:ascii="Arial" w:hAnsi="Arial" w:cs="Arial"/>
          <w:b/>
          <w:noProof/>
          <w:color w:val="FFFFFF" w:themeColor="background1"/>
          <w:sz w:val="22"/>
          <w:highlight w:val="darkCyan"/>
          <w:bdr w:val="single" w:sz="8" w:space="0" w:color="auto"/>
          <w:lang w:eastAsia="en-AU"/>
        </w:rPr>
        <w:t>DD OUTLET</w:t>
      </w:r>
      <w:r w:rsidRPr="008460F7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  <w:r w:rsidRPr="008460F7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e</w:t>
      </w:r>
      <w:r w:rsidRPr="008460F7">
        <w:rPr>
          <w:rFonts w:ascii="Arial" w:hAnsi="Arial" w:cs="Arial"/>
          <w:sz w:val="22"/>
        </w:rPr>
        <w:t xml:space="preserve">fer </w:t>
      </w:r>
      <w:r w:rsidR="009C0929">
        <w:rPr>
          <w:rFonts w:ascii="Arial" w:hAnsi="Arial" w:cs="Arial"/>
          <w:sz w:val="22"/>
        </w:rPr>
        <w:t>to f</w:t>
      </w:r>
      <w:r w:rsidRPr="008460F7">
        <w:rPr>
          <w:rFonts w:ascii="Arial" w:hAnsi="Arial" w:cs="Arial"/>
          <w:sz w:val="22"/>
        </w:rPr>
        <w:t>igure 2</w:t>
      </w:r>
      <w:r>
        <w:rPr>
          <w:rFonts w:ascii="Arial" w:hAnsi="Arial" w:cs="Arial"/>
          <w:sz w:val="22"/>
        </w:rPr>
        <w:t>.</w:t>
      </w:r>
    </w:p>
    <w:p w14:paraId="0CF8EFFB" w14:textId="77777777" w:rsidR="00EC4348" w:rsidRPr="00C33DA0" w:rsidRDefault="00EC4348" w:rsidP="00C33DA0"/>
    <w:p w14:paraId="4EBF8968" w14:textId="77777777" w:rsidR="00B06AF3" w:rsidRDefault="00B06AF3" w:rsidP="00EC4348">
      <w:pPr>
        <w:pStyle w:val="NormalIndented"/>
        <w:shd w:val="clear" w:color="auto" w:fill="B8DDE1"/>
        <w:spacing w:before="60"/>
        <w:ind w:left="0"/>
        <w:jc w:val="center"/>
        <w:rPr>
          <w:rFonts w:ascii="Arial" w:hAnsi="Arial" w:cs="Arial"/>
          <w:sz w:val="22"/>
        </w:rPr>
      </w:pPr>
    </w:p>
    <w:p w14:paraId="2507499A" w14:textId="6D82FF63" w:rsidR="00B06AF3" w:rsidRPr="00F17AFF" w:rsidRDefault="00B06AF3" w:rsidP="00EC4348">
      <w:pPr>
        <w:pStyle w:val="NormalIndented"/>
        <w:shd w:val="clear" w:color="auto" w:fill="B8DDE1"/>
        <w:spacing w:before="60" w:line="276" w:lineRule="auto"/>
        <w:ind w:left="0"/>
        <w:jc w:val="center"/>
        <w:rPr>
          <w:rFonts w:ascii="Arial" w:hAnsi="Arial" w:cs="Arial"/>
          <w:sz w:val="22"/>
        </w:rPr>
      </w:pPr>
      <w:r w:rsidRPr="00F17AFF">
        <w:rPr>
          <w:rFonts w:ascii="Arial" w:hAnsi="Arial" w:cs="Arial"/>
          <w:sz w:val="22"/>
        </w:rPr>
        <w:t xml:space="preserve">When creating an outlet name and address, </w:t>
      </w:r>
      <w:r w:rsidRPr="00F17AFF">
        <w:rPr>
          <w:rFonts w:ascii="Arial" w:hAnsi="Arial" w:cs="Arial"/>
          <w:b/>
          <w:sz w:val="22"/>
        </w:rPr>
        <w:t>DO NOT</w:t>
      </w:r>
      <w:r w:rsidRPr="00F17AFF">
        <w:rPr>
          <w:rFonts w:ascii="Arial" w:hAnsi="Arial" w:cs="Arial"/>
          <w:sz w:val="22"/>
        </w:rPr>
        <w:t xml:space="preserve"> include any sensitive information</w:t>
      </w:r>
      <w:r w:rsidR="008460F7">
        <w:rPr>
          <w:rFonts w:ascii="Arial" w:hAnsi="Arial" w:cs="Arial"/>
          <w:sz w:val="22"/>
        </w:rPr>
        <w:t xml:space="preserve"> </w:t>
      </w:r>
      <w:r w:rsidRPr="00F17AFF">
        <w:rPr>
          <w:rFonts w:ascii="Arial" w:hAnsi="Arial" w:cs="Arial"/>
          <w:sz w:val="22"/>
        </w:rPr>
        <w:t xml:space="preserve">such as a person’s home address or a protected location </w:t>
      </w:r>
      <w:r w:rsidR="009C0929">
        <w:rPr>
          <w:rFonts w:ascii="Arial" w:hAnsi="Arial" w:cs="Arial"/>
          <w:sz w:val="22"/>
        </w:rPr>
        <w:t>like</w:t>
      </w:r>
      <w:r w:rsidRPr="00F17AFF">
        <w:rPr>
          <w:rFonts w:ascii="Arial" w:hAnsi="Arial" w:cs="Arial"/>
          <w:sz w:val="22"/>
        </w:rPr>
        <w:t xml:space="preserve"> a refuge. If you deliver services to clients' homes, use the </w:t>
      </w:r>
      <w:r w:rsidR="009C0929">
        <w:rPr>
          <w:rFonts w:ascii="Arial" w:hAnsi="Arial" w:cs="Arial"/>
          <w:sz w:val="22"/>
        </w:rPr>
        <w:t xml:space="preserve">staff’s administrative office </w:t>
      </w:r>
      <w:r w:rsidRPr="00F17AFF">
        <w:rPr>
          <w:rFonts w:ascii="Arial" w:hAnsi="Arial" w:cs="Arial"/>
          <w:sz w:val="22"/>
        </w:rPr>
        <w:t>address as the outlet.</w:t>
      </w:r>
    </w:p>
    <w:p w14:paraId="239F6539" w14:textId="77777777" w:rsidR="00B06AF3" w:rsidRDefault="00B06AF3" w:rsidP="00EC4348">
      <w:pPr>
        <w:pStyle w:val="NormalIndented"/>
        <w:shd w:val="clear" w:color="auto" w:fill="B8DDE1"/>
        <w:spacing w:before="60" w:line="276" w:lineRule="auto"/>
        <w:ind w:left="0"/>
        <w:jc w:val="center"/>
        <w:rPr>
          <w:rFonts w:ascii="Arial" w:hAnsi="Arial" w:cs="Arial"/>
          <w:sz w:val="22"/>
        </w:rPr>
      </w:pPr>
      <w:r w:rsidRPr="00F17AFF">
        <w:rPr>
          <w:rFonts w:ascii="Arial" w:hAnsi="Arial" w:cs="Arial"/>
          <w:sz w:val="22"/>
        </w:rPr>
        <w:t xml:space="preserve"> </w:t>
      </w:r>
    </w:p>
    <w:p w14:paraId="34FB121A" w14:textId="29F82DF1" w:rsidR="00B06AF3" w:rsidRDefault="00B06AF3" w:rsidP="00EC4348">
      <w:pPr>
        <w:pStyle w:val="NormalIndented"/>
        <w:shd w:val="clear" w:color="auto" w:fill="B8DDE1"/>
        <w:spacing w:before="60" w:line="276" w:lineRule="auto"/>
        <w:ind w:left="0"/>
        <w:jc w:val="center"/>
        <w:rPr>
          <w:rFonts w:ascii="Arial" w:hAnsi="Arial" w:cs="Arial"/>
          <w:sz w:val="22"/>
        </w:rPr>
      </w:pPr>
      <w:r w:rsidRPr="00F17AFF">
        <w:rPr>
          <w:rFonts w:ascii="Arial" w:hAnsi="Arial" w:cs="Arial"/>
          <w:sz w:val="22"/>
        </w:rPr>
        <w:t xml:space="preserve">To create an outlet for a refuge, </w:t>
      </w:r>
      <w:r w:rsidR="009C0929">
        <w:rPr>
          <w:rFonts w:ascii="Arial" w:hAnsi="Arial" w:cs="Arial"/>
          <w:sz w:val="22"/>
        </w:rPr>
        <w:t xml:space="preserve">record the </w:t>
      </w:r>
      <w:r w:rsidR="009C0929" w:rsidRPr="00F17AFF">
        <w:rPr>
          <w:rFonts w:ascii="Arial" w:hAnsi="Arial" w:cs="Arial"/>
          <w:sz w:val="22"/>
        </w:rPr>
        <w:t>record the outlet as the nearest administrative premises where staff are based</w:t>
      </w:r>
      <w:r w:rsidR="0001492E">
        <w:rPr>
          <w:rFonts w:ascii="Arial" w:hAnsi="Arial" w:cs="Arial"/>
          <w:sz w:val="22"/>
        </w:rPr>
        <w:t>, or use an address of a non-identifiable public place nearby, such as a post office, police station of shopping centre.</w:t>
      </w:r>
    </w:p>
    <w:p w14:paraId="1EF2337C" w14:textId="77777777" w:rsidR="00B06AF3" w:rsidRPr="00F17AFF" w:rsidRDefault="00B06AF3" w:rsidP="00EC4348">
      <w:pPr>
        <w:pStyle w:val="NormalIndented"/>
        <w:shd w:val="clear" w:color="auto" w:fill="B8DDE1"/>
        <w:spacing w:before="60"/>
        <w:ind w:left="0"/>
        <w:jc w:val="center"/>
        <w:rPr>
          <w:rFonts w:ascii="Arial" w:hAnsi="Arial" w:cs="Arial"/>
          <w:sz w:val="22"/>
        </w:rPr>
      </w:pPr>
    </w:p>
    <w:p w14:paraId="12A9E586" w14:textId="77777777" w:rsidR="00B54056" w:rsidRPr="00B54056" w:rsidRDefault="00B54056" w:rsidP="00046AD2">
      <w:pPr>
        <w:suppressAutoHyphens w:val="0"/>
        <w:spacing w:after="120" w:line="288" w:lineRule="auto"/>
        <w:rPr>
          <w:rFonts w:ascii="Arial" w:hAnsi="Arial" w:cs="Arial"/>
          <w:sz w:val="4"/>
        </w:rPr>
      </w:pPr>
    </w:p>
    <w:p w14:paraId="12808EC3" w14:textId="77777777" w:rsidR="007E3D73" w:rsidRDefault="007E3D73" w:rsidP="00046AD2">
      <w:pPr>
        <w:suppressAutoHyphens w:val="0"/>
        <w:spacing w:after="12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D958705" w14:textId="74D7B67B" w:rsidR="00046AD2" w:rsidRDefault="00046AD2" w:rsidP="00046AD2">
      <w:pPr>
        <w:suppressAutoHyphens w:val="0"/>
        <w:spacing w:after="12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The </w:t>
      </w:r>
      <w:r w:rsidRPr="00246A1B">
        <w:rPr>
          <w:rFonts w:ascii="Arial" w:hAnsi="Arial" w:cs="Arial"/>
          <w:b/>
          <w:sz w:val="22"/>
        </w:rPr>
        <w:t xml:space="preserve">Add outlet – </w:t>
      </w:r>
      <w:r w:rsidR="00802B20">
        <w:rPr>
          <w:rFonts w:ascii="Arial" w:hAnsi="Arial" w:cs="Arial"/>
          <w:b/>
          <w:sz w:val="22"/>
        </w:rPr>
        <w:t>(Organisation name)</w:t>
      </w:r>
      <w:r w:rsidR="00664762">
        <w:rPr>
          <w:rFonts w:ascii="Arial" w:hAnsi="Arial" w:cs="Arial"/>
          <w:b/>
          <w:sz w:val="22"/>
        </w:rPr>
        <w:t xml:space="preserve"> </w:t>
      </w:r>
      <w:r w:rsidRPr="00F17AFF">
        <w:rPr>
          <w:rFonts w:ascii="Arial" w:hAnsi="Arial" w:cs="Arial"/>
          <w:sz w:val="22"/>
        </w:rPr>
        <w:t>screen</w:t>
      </w:r>
      <w:r>
        <w:rPr>
          <w:rFonts w:ascii="Arial" w:hAnsi="Arial" w:cs="Arial"/>
          <w:sz w:val="22"/>
        </w:rPr>
        <w:t xml:space="preserve"> will display.</w:t>
      </w:r>
      <w:r w:rsidR="008460F7">
        <w:rPr>
          <w:rFonts w:ascii="Arial" w:hAnsi="Arial" w:cs="Arial"/>
          <w:sz w:val="22"/>
        </w:rPr>
        <w:t xml:space="preserve"> Refer Figure 3.</w:t>
      </w:r>
    </w:p>
    <w:p w14:paraId="7C69B1EA" w14:textId="77777777" w:rsidR="00046AD2" w:rsidRPr="00D149B0" w:rsidRDefault="009618D3" w:rsidP="00F17AFF">
      <w:pPr>
        <w:suppressAutoHyphens w:val="0"/>
        <w:spacing w:after="0" w:line="288" w:lineRule="auto"/>
        <w:rPr>
          <w:rFonts w:ascii="Arial" w:hAnsi="Arial" w:cs="Arial"/>
          <w:szCs w:val="16"/>
        </w:rPr>
      </w:pPr>
      <w:r w:rsidRPr="00F17AFF">
        <w:rPr>
          <w:rFonts w:ascii="Arial" w:hAnsi="Arial" w:cs="Arial"/>
          <w:b/>
          <w:sz w:val="16"/>
          <w:szCs w:val="16"/>
        </w:rPr>
        <w:t xml:space="preserve">Figure 3 - Data Exchange Add outlet </w:t>
      </w:r>
      <w:r w:rsidR="00664762" w:rsidRPr="00F17AFF">
        <w:rPr>
          <w:rFonts w:ascii="Arial" w:hAnsi="Arial" w:cs="Arial"/>
          <w:b/>
          <w:sz w:val="16"/>
          <w:szCs w:val="16"/>
        </w:rPr>
        <w:t xml:space="preserve">– </w:t>
      </w:r>
      <w:r w:rsidR="00FC2A84">
        <w:rPr>
          <w:rFonts w:ascii="Arial" w:hAnsi="Arial" w:cs="Arial"/>
          <w:b/>
          <w:sz w:val="16"/>
          <w:szCs w:val="16"/>
        </w:rPr>
        <w:t>(Organisation name)</w:t>
      </w:r>
      <w:r w:rsidR="00664762" w:rsidRPr="00F17AFF">
        <w:rPr>
          <w:rFonts w:ascii="Arial" w:hAnsi="Arial" w:cs="Arial"/>
          <w:b/>
          <w:sz w:val="16"/>
          <w:szCs w:val="16"/>
        </w:rPr>
        <w:t xml:space="preserve"> </w:t>
      </w:r>
      <w:r w:rsidRPr="00F17AFF">
        <w:rPr>
          <w:rFonts w:ascii="Arial" w:hAnsi="Arial" w:cs="Arial"/>
          <w:b/>
          <w:sz w:val="16"/>
          <w:szCs w:val="16"/>
        </w:rPr>
        <w:t>screen</w:t>
      </w:r>
    </w:p>
    <w:p w14:paraId="7DDB5BCF" w14:textId="5B7289A4" w:rsidR="00046AD2" w:rsidRDefault="00046AD2" w:rsidP="00046AD2">
      <w:pPr>
        <w:spacing w:before="0" w:after="120" w:line="288" w:lineRule="auto"/>
        <w:rPr>
          <w:rFonts w:ascii="Arial" w:hAnsi="Arial" w:cs="Arial"/>
          <w:sz w:val="24"/>
        </w:rPr>
      </w:pPr>
      <w:r w:rsidRPr="00372BEA">
        <w:rPr>
          <w:rFonts w:ascii="Arial" w:hAnsi="Arial" w:cs="Arial"/>
          <w:noProof/>
          <w:bdr w:val="single" w:sz="8" w:space="0" w:color="auto"/>
          <w:lang w:eastAsia="en-AU"/>
        </w:rPr>
        <w:drawing>
          <wp:inline distT="0" distB="0" distL="0" distR="0" wp14:anchorId="057F76C9" wp14:editId="2D7F67D4">
            <wp:extent cx="4333875" cy="3236979"/>
            <wp:effectExtent l="0" t="0" r="0" b="1905"/>
            <wp:docPr id="2" name="Picture 2" descr="Add outlet - community organisation screenshot from Data Exchange web portal." title="Add outlet - Community Organisa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6120" cy="32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73F87" w14:textId="5F73BA52" w:rsidR="00976B54" w:rsidRPr="00C33DA0" w:rsidRDefault="00976B54">
      <w:pPr>
        <w:spacing w:before="0" w:after="120" w:line="288" w:lineRule="auto"/>
        <w:rPr>
          <w:rFonts w:ascii="Arial" w:hAnsi="Arial" w:cs="Arial"/>
          <w:sz w:val="18"/>
          <w:szCs w:val="18"/>
        </w:rPr>
      </w:pPr>
      <w:r w:rsidRPr="00C33DA0">
        <w:rPr>
          <w:rFonts w:ascii="Arial" w:hAnsi="Arial" w:cs="Arial"/>
          <w:b/>
          <w:color w:val="FF0000"/>
          <w:sz w:val="18"/>
          <w:szCs w:val="18"/>
        </w:rPr>
        <w:t>*</w:t>
      </w:r>
      <w:r w:rsidRPr="00C33DA0">
        <w:rPr>
          <w:rFonts w:ascii="Arial" w:hAnsi="Arial" w:cs="Arial"/>
          <w:b/>
          <w:sz w:val="18"/>
          <w:szCs w:val="18"/>
        </w:rPr>
        <w:t xml:space="preserve"> </w:t>
      </w:r>
      <w:r w:rsidRPr="00C33DA0">
        <w:rPr>
          <w:rFonts w:ascii="Arial" w:hAnsi="Arial" w:cs="Arial"/>
          <w:sz w:val="18"/>
          <w:szCs w:val="18"/>
        </w:rPr>
        <w:t>Mandatory Field</w:t>
      </w:r>
    </w:p>
    <w:p w14:paraId="635E1380" w14:textId="462D5C61" w:rsidR="00241073" w:rsidRDefault="00241073" w:rsidP="00241073">
      <w:pPr>
        <w:suppressAutoHyphens w:val="0"/>
        <w:spacing w:after="120" w:line="288" w:lineRule="auto"/>
        <w:rPr>
          <w:rFonts w:ascii="Arial" w:hAnsi="Arial" w:cs="Arial"/>
          <w:sz w:val="22"/>
        </w:rPr>
      </w:pPr>
      <w:r w:rsidRPr="00372BEA">
        <w:rPr>
          <w:rFonts w:ascii="Arial" w:hAnsi="Arial" w:cs="Arial"/>
          <w:sz w:val="22"/>
        </w:rPr>
        <w:t>Enter the name and address of your outlet. This name will be displayed when creating cases and within your reports.</w:t>
      </w:r>
    </w:p>
    <w:p w14:paraId="7AE864BE" w14:textId="6B1CCA61" w:rsidR="006F1058" w:rsidRPr="006F1058" w:rsidRDefault="006F1058" w:rsidP="006F1058">
      <w:pPr>
        <w:suppressAutoHyphens w:val="0"/>
        <w:spacing w:after="0"/>
        <w:ind w:left="720" w:hanging="720"/>
        <w:contextualSpacing/>
        <w:jc w:val="both"/>
        <w:rPr>
          <w:rFonts w:ascii="Arial" w:eastAsia="Calibri" w:hAnsi="Arial" w:cs="Arial"/>
          <w:sz w:val="22"/>
        </w:rPr>
      </w:pPr>
      <w:r w:rsidRPr="006F1058">
        <w:rPr>
          <w:rFonts w:ascii="Arial" w:eastAsia="Calibri" w:hAnsi="Arial" w:cs="Arial"/>
          <w:b/>
          <w:bCs/>
          <w:sz w:val="22"/>
        </w:rPr>
        <w:t>NOTE:</w:t>
      </w:r>
      <w:r w:rsidRPr="006F1058">
        <w:rPr>
          <w:rFonts w:ascii="Arial" w:eastAsia="Calibri" w:hAnsi="Arial" w:cs="Arial"/>
          <w:sz w:val="22"/>
        </w:rPr>
        <w:t xml:space="preserve"> </w:t>
      </w:r>
      <w:r w:rsidR="00372705">
        <w:rPr>
          <w:rFonts w:ascii="Arial" w:hAnsi="Arial" w:cs="Arial"/>
          <w:sz w:val="22"/>
        </w:rPr>
        <w:t xml:space="preserve">The use of </w:t>
      </w:r>
      <w:r w:rsidR="009C0929">
        <w:rPr>
          <w:rFonts w:ascii="Arial" w:hAnsi="Arial" w:cs="Arial"/>
          <w:sz w:val="22"/>
        </w:rPr>
        <w:t>s</w:t>
      </w:r>
      <w:r w:rsidR="00372705" w:rsidRPr="006F1058">
        <w:rPr>
          <w:rFonts w:ascii="Arial" w:hAnsi="Arial" w:cs="Arial"/>
          <w:sz w:val="22"/>
        </w:rPr>
        <w:t xml:space="preserve">pecial characters such as * &amp; % # @ should </w:t>
      </w:r>
      <w:r w:rsidR="00372705" w:rsidRPr="006F1058">
        <w:rPr>
          <w:rFonts w:ascii="Arial" w:hAnsi="Arial" w:cs="Arial"/>
          <w:b/>
          <w:bCs/>
          <w:sz w:val="22"/>
        </w:rPr>
        <w:t>not</w:t>
      </w:r>
      <w:r w:rsidR="00372705" w:rsidRPr="006F1058">
        <w:rPr>
          <w:rFonts w:ascii="Arial" w:hAnsi="Arial" w:cs="Arial"/>
          <w:sz w:val="22"/>
        </w:rPr>
        <w:t xml:space="preserve"> be included in the free </w:t>
      </w:r>
      <w:r w:rsidR="00372705">
        <w:rPr>
          <w:rFonts w:ascii="Arial" w:hAnsi="Arial" w:cs="Arial"/>
          <w:sz w:val="22"/>
        </w:rPr>
        <w:t>text</w:t>
      </w:r>
      <w:r w:rsidR="00372705" w:rsidRPr="006F1058">
        <w:rPr>
          <w:rFonts w:ascii="Arial" w:hAnsi="Arial" w:cs="Arial"/>
          <w:sz w:val="22"/>
        </w:rPr>
        <w:t xml:space="preserve"> fields.</w:t>
      </w:r>
    </w:p>
    <w:p w14:paraId="1F0D950C" w14:textId="77777777" w:rsidR="001E1196" w:rsidRDefault="001E1196" w:rsidP="00885D88">
      <w:pPr>
        <w:spacing w:before="0" w:after="0"/>
        <w:ind w:left="851"/>
        <w:jc w:val="both"/>
        <w:rPr>
          <w:rFonts w:ascii="Arial" w:hAnsi="Arial" w:cs="Arial"/>
          <w:sz w:val="22"/>
        </w:rPr>
      </w:pPr>
    </w:p>
    <w:p w14:paraId="2B1F06B8" w14:textId="66F57D23" w:rsidR="00E4086E" w:rsidRDefault="009C0929" w:rsidP="00241073">
      <w:pPr>
        <w:suppressAutoHyphens w:val="0"/>
        <w:spacing w:after="12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Go </w:t>
      </w:r>
      <w:r w:rsidR="00E4086E">
        <w:rPr>
          <w:rFonts w:ascii="Arial" w:hAnsi="Arial" w:cs="Arial"/>
          <w:sz w:val="22"/>
        </w:rPr>
        <w:t>to</w:t>
      </w:r>
      <w:r>
        <w:rPr>
          <w:rFonts w:ascii="Arial" w:hAnsi="Arial" w:cs="Arial"/>
          <w:sz w:val="22"/>
        </w:rPr>
        <w:t xml:space="preserve"> the </w:t>
      </w:r>
      <w:hyperlink r:id="rId11" w:history="1">
        <w:r w:rsidRPr="009C0929">
          <w:rPr>
            <w:rStyle w:val="Hyperlink"/>
            <w:rFonts w:ascii="Arial" w:hAnsi="Arial" w:cs="Arial"/>
            <w:sz w:val="22"/>
          </w:rPr>
          <w:t>Program Specific Guidance</w:t>
        </w:r>
      </w:hyperlink>
      <w:r>
        <w:rPr>
          <w:rFonts w:ascii="Arial" w:hAnsi="Arial" w:cs="Arial"/>
          <w:sz w:val="22"/>
        </w:rPr>
        <w:t xml:space="preserve"> </w:t>
      </w:r>
      <w:r w:rsidR="00E4086E">
        <w:rPr>
          <w:rFonts w:ascii="Arial" w:hAnsi="Arial" w:cs="Arial"/>
          <w:sz w:val="22"/>
        </w:rPr>
        <w:t xml:space="preserve">for </w:t>
      </w:r>
      <w:r>
        <w:rPr>
          <w:rFonts w:ascii="Arial" w:hAnsi="Arial" w:cs="Arial"/>
          <w:sz w:val="22"/>
        </w:rPr>
        <w:t xml:space="preserve">outlet </w:t>
      </w:r>
      <w:r w:rsidR="00E4086E">
        <w:rPr>
          <w:rFonts w:ascii="Arial" w:hAnsi="Arial" w:cs="Arial"/>
          <w:sz w:val="22"/>
        </w:rPr>
        <w:t xml:space="preserve">naming conventions for your program activity. </w:t>
      </w:r>
    </w:p>
    <w:p w14:paraId="605185ED" w14:textId="2332387F" w:rsidR="00046AD2" w:rsidRPr="00372BEA" w:rsidRDefault="00046AD2" w:rsidP="00046AD2">
      <w:pPr>
        <w:pStyle w:val="NormalIndented"/>
        <w:spacing w:after="120" w:line="288" w:lineRule="auto"/>
        <w:ind w:left="0"/>
        <w:rPr>
          <w:rFonts w:ascii="Arial" w:hAnsi="Arial" w:cs="Arial"/>
          <w:color w:val="000000" w:themeColor="text1"/>
          <w:sz w:val="22"/>
        </w:rPr>
      </w:pPr>
      <w:r w:rsidRPr="00372BEA">
        <w:rPr>
          <w:rFonts w:ascii="Arial" w:hAnsi="Arial" w:cs="Arial"/>
          <w:color w:val="000000" w:themeColor="text1"/>
          <w:sz w:val="22"/>
        </w:rPr>
        <w:t xml:space="preserve">The Data Exchange </w:t>
      </w:r>
      <w:r w:rsidR="008E3AB4">
        <w:rPr>
          <w:rFonts w:ascii="Arial" w:hAnsi="Arial" w:cs="Arial"/>
          <w:color w:val="000000" w:themeColor="text1"/>
          <w:sz w:val="22"/>
        </w:rPr>
        <w:t xml:space="preserve">uses third-party </w:t>
      </w:r>
      <w:r w:rsidR="009C0929">
        <w:rPr>
          <w:rFonts w:ascii="Arial" w:hAnsi="Arial" w:cs="Arial"/>
          <w:color w:val="000000" w:themeColor="text1"/>
          <w:sz w:val="22"/>
        </w:rPr>
        <w:t>software</w:t>
      </w:r>
      <w:r w:rsidR="008E3AB4">
        <w:rPr>
          <w:rFonts w:ascii="Arial" w:hAnsi="Arial" w:cs="Arial"/>
          <w:color w:val="000000" w:themeColor="text1"/>
          <w:sz w:val="22"/>
        </w:rPr>
        <w:t xml:space="preserve"> to validate the </w:t>
      </w:r>
      <w:r w:rsidR="009C0929">
        <w:rPr>
          <w:rFonts w:ascii="Arial" w:hAnsi="Arial" w:cs="Arial"/>
          <w:color w:val="000000" w:themeColor="text1"/>
          <w:sz w:val="22"/>
        </w:rPr>
        <w:t xml:space="preserve">outlet </w:t>
      </w:r>
      <w:r w:rsidR="008E3AB4">
        <w:rPr>
          <w:rFonts w:ascii="Arial" w:hAnsi="Arial" w:cs="Arial"/>
          <w:color w:val="000000" w:themeColor="text1"/>
          <w:sz w:val="22"/>
        </w:rPr>
        <w:t>address.</w:t>
      </w:r>
      <w:r w:rsidRPr="00372BEA">
        <w:rPr>
          <w:rFonts w:ascii="Arial" w:hAnsi="Arial" w:cs="Arial"/>
          <w:color w:val="000000" w:themeColor="text1"/>
          <w:sz w:val="22"/>
        </w:rPr>
        <w:t xml:space="preserve"> If the details do not match, select a valid address from the list that will display.</w:t>
      </w:r>
    </w:p>
    <w:p w14:paraId="328BC112" w14:textId="77777777" w:rsidR="00046AD2" w:rsidRPr="002A0160" w:rsidRDefault="00046AD2" w:rsidP="00046AD2">
      <w:pPr>
        <w:spacing w:after="120" w:line="288" w:lineRule="auto"/>
        <w:rPr>
          <w:rFonts w:ascii="Arial" w:hAnsi="Arial" w:cs="Arial"/>
          <w:b/>
          <w:noProof/>
          <w:sz w:val="22"/>
          <w:lang w:eastAsia="en-AU"/>
        </w:rPr>
      </w:pPr>
      <w:r w:rsidRPr="00372BEA">
        <w:rPr>
          <w:rFonts w:ascii="Arial" w:hAnsi="Arial" w:cs="Arial"/>
          <w:sz w:val="22"/>
        </w:rPr>
        <w:t xml:space="preserve">Complete all </w:t>
      </w:r>
      <w:r w:rsidR="007A7B81">
        <w:rPr>
          <w:rFonts w:ascii="Arial" w:hAnsi="Arial" w:cs="Arial"/>
          <w:sz w:val="22"/>
        </w:rPr>
        <w:t xml:space="preserve">the </w:t>
      </w:r>
      <w:r w:rsidRPr="00372BEA">
        <w:rPr>
          <w:rFonts w:ascii="Arial" w:hAnsi="Arial" w:cs="Arial"/>
          <w:sz w:val="22"/>
        </w:rPr>
        <w:t xml:space="preserve">required fields, then select </w:t>
      </w:r>
      <w:r w:rsidRPr="002A0160">
        <w:rPr>
          <w:rFonts w:ascii="Arial" w:hAnsi="Arial" w:cs="Arial"/>
          <w:b/>
          <w:noProof/>
          <w:color w:val="FFFFFF" w:themeColor="background1"/>
          <w:sz w:val="22"/>
          <w:highlight w:val="darkCyan"/>
          <w:bdr w:val="single" w:sz="8" w:space="0" w:color="auto"/>
          <w:lang w:eastAsia="en-AU"/>
        </w:rPr>
        <w:t>SAVE</w:t>
      </w:r>
      <w:r w:rsidRPr="002A0160">
        <w:rPr>
          <w:rFonts w:ascii="Arial" w:hAnsi="Arial" w:cs="Arial"/>
          <w:b/>
          <w:sz w:val="22"/>
        </w:rPr>
        <w:t>.</w:t>
      </w:r>
      <w:r w:rsidRPr="002A0160">
        <w:rPr>
          <w:rFonts w:ascii="Arial" w:hAnsi="Arial" w:cs="Arial"/>
          <w:b/>
          <w:noProof/>
          <w:sz w:val="22"/>
          <w:lang w:eastAsia="en-AU"/>
        </w:rPr>
        <w:t xml:space="preserve"> </w:t>
      </w:r>
    </w:p>
    <w:p w14:paraId="367A9F90" w14:textId="77777777" w:rsidR="00B06AF3" w:rsidRPr="00F17AFF" w:rsidRDefault="00B06AF3" w:rsidP="00F17AFF">
      <w:pPr>
        <w:shd w:val="clear" w:color="auto" w:fill="B8DDE1"/>
        <w:spacing w:after="120" w:line="276" w:lineRule="auto"/>
        <w:jc w:val="center"/>
        <w:rPr>
          <w:rStyle w:val="IntenseEmphasis"/>
          <w:rFonts w:ascii="Arial" w:hAnsi="Arial" w:cs="Arial"/>
          <w:b w:val="0"/>
          <w:sz w:val="10"/>
        </w:rPr>
      </w:pPr>
    </w:p>
    <w:p w14:paraId="194830DB" w14:textId="31AF6A0F" w:rsidR="00B06AF3" w:rsidRPr="00F17AFF" w:rsidRDefault="00732062" w:rsidP="00F17AFF">
      <w:pPr>
        <w:shd w:val="clear" w:color="auto" w:fill="B8DDE1"/>
        <w:spacing w:after="120" w:line="276" w:lineRule="auto"/>
        <w:jc w:val="center"/>
        <w:rPr>
          <w:rStyle w:val="IntenseEmphasis"/>
          <w:rFonts w:ascii="Arial" w:hAnsi="Arial" w:cs="Arial"/>
          <w:b w:val="0"/>
          <w:sz w:val="22"/>
        </w:rPr>
      </w:pPr>
      <w:r>
        <w:rPr>
          <w:rStyle w:val="IntenseEmphasis"/>
          <w:rFonts w:ascii="Arial" w:hAnsi="Arial" w:cs="Arial"/>
          <w:b w:val="0"/>
          <w:sz w:val="22"/>
        </w:rPr>
        <w:t xml:space="preserve">You should not </w:t>
      </w:r>
      <w:r w:rsidR="00B06AF3" w:rsidRPr="00F17AFF">
        <w:rPr>
          <w:rStyle w:val="IntenseEmphasis"/>
          <w:rFonts w:ascii="Arial" w:hAnsi="Arial" w:cs="Arial"/>
          <w:b w:val="0"/>
          <w:sz w:val="22"/>
        </w:rPr>
        <w:t xml:space="preserve">create </w:t>
      </w:r>
      <w:r>
        <w:rPr>
          <w:rStyle w:val="IntenseEmphasis"/>
          <w:rFonts w:ascii="Arial" w:hAnsi="Arial" w:cs="Arial"/>
          <w:b w:val="0"/>
          <w:sz w:val="22"/>
        </w:rPr>
        <w:t>duplicate outlets that have</w:t>
      </w:r>
      <w:r w:rsidR="00B06AF3" w:rsidRPr="00F17AFF">
        <w:rPr>
          <w:rStyle w:val="IntenseEmphasis"/>
          <w:rFonts w:ascii="Arial" w:hAnsi="Arial" w:cs="Arial"/>
          <w:b w:val="0"/>
          <w:sz w:val="22"/>
        </w:rPr>
        <w:t xml:space="preserve"> an identical name and </w:t>
      </w:r>
      <w:r>
        <w:rPr>
          <w:rStyle w:val="IntenseEmphasis"/>
          <w:rFonts w:ascii="Arial" w:hAnsi="Arial" w:cs="Arial"/>
          <w:b w:val="0"/>
          <w:sz w:val="22"/>
        </w:rPr>
        <w:t>address</w:t>
      </w:r>
      <w:r w:rsidR="00B06AF3" w:rsidRPr="00F17AFF">
        <w:rPr>
          <w:rStyle w:val="IntenseEmphasis"/>
          <w:rFonts w:ascii="Arial" w:hAnsi="Arial" w:cs="Arial"/>
          <w:b w:val="0"/>
          <w:sz w:val="22"/>
        </w:rPr>
        <w:t xml:space="preserve"> (</w:t>
      </w:r>
      <w:r w:rsidR="009C0929">
        <w:rPr>
          <w:rStyle w:val="IntenseEmphasis"/>
          <w:rFonts w:ascii="Arial" w:hAnsi="Arial" w:cs="Arial"/>
          <w:b w:val="0"/>
          <w:sz w:val="22"/>
        </w:rPr>
        <w:t>s</w:t>
      </w:r>
      <w:r w:rsidR="00B06AF3" w:rsidRPr="00F17AFF">
        <w:rPr>
          <w:rStyle w:val="IntenseEmphasis"/>
          <w:rFonts w:ascii="Arial" w:hAnsi="Arial" w:cs="Arial"/>
          <w:b w:val="0"/>
          <w:sz w:val="22"/>
        </w:rPr>
        <w:t xml:space="preserve">uburb, </w:t>
      </w:r>
      <w:r w:rsidR="009C0929">
        <w:rPr>
          <w:rStyle w:val="IntenseEmphasis"/>
          <w:rFonts w:ascii="Arial" w:hAnsi="Arial" w:cs="Arial"/>
          <w:b w:val="0"/>
          <w:sz w:val="22"/>
        </w:rPr>
        <w:t>s</w:t>
      </w:r>
      <w:r w:rsidR="00B06AF3" w:rsidRPr="00F17AFF">
        <w:rPr>
          <w:rStyle w:val="IntenseEmphasis"/>
          <w:rFonts w:ascii="Arial" w:hAnsi="Arial" w:cs="Arial"/>
          <w:b w:val="0"/>
          <w:sz w:val="22"/>
        </w:rPr>
        <w:t xml:space="preserve">tate, </w:t>
      </w:r>
      <w:r w:rsidR="009C0929">
        <w:rPr>
          <w:rStyle w:val="IntenseEmphasis"/>
          <w:rFonts w:ascii="Arial" w:hAnsi="Arial" w:cs="Arial"/>
          <w:b w:val="0"/>
          <w:sz w:val="22"/>
        </w:rPr>
        <w:t>p</w:t>
      </w:r>
      <w:r w:rsidR="00B06AF3" w:rsidRPr="00F17AFF">
        <w:rPr>
          <w:rStyle w:val="IntenseEmphasis"/>
          <w:rFonts w:ascii="Arial" w:hAnsi="Arial" w:cs="Arial"/>
          <w:b w:val="0"/>
          <w:sz w:val="22"/>
        </w:rPr>
        <w:t>ostcode combination) as an existing outlet for your organisation.</w:t>
      </w:r>
    </w:p>
    <w:p w14:paraId="0186F75C" w14:textId="77777777" w:rsidR="00B06AF3" w:rsidRPr="00F17AFF" w:rsidRDefault="00B06AF3" w:rsidP="00F17AFF">
      <w:pPr>
        <w:shd w:val="clear" w:color="auto" w:fill="B8DDE1"/>
        <w:spacing w:after="120" w:line="276" w:lineRule="auto"/>
        <w:jc w:val="center"/>
        <w:rPr>
          <w:rStyle w:val="IntenseEmphasis"/>
          <w:rFonts w:ascii="Arial" w:hAnsi="Arial" w:cs="Arial"/>
          <w:b w:val="0"/>
          <w:sz w:val="2"/>
        </w:rPr>
      </w:pPr>
    </w:p>
    <w:p w14:paraId="31CC47EF" w14:textId="52DD2A21" w:rsidR="00B06AF3" w:rsidRPr="00F17AFF" w:rsidRDefault="00B06AF3" w:rsidP="00F17AFF">
      <w:pPr>
        <w:shd w:val="clear" w:color="auto" w:fill="B8DDE1"/>
        <w:spacing w:after="120" w:line="276" w:lineRule="auto"/>
        <w:jc w:val="center"/>
        <w:rPr>
          <w:rStyle w:val="IntenseEmphasis"/>
          <w:rFonts w:ascii="Arial" w:hAnsi="Arial" w:cs="Arial"/>
          <w:b w:val="0"/>
          <w:sz w:val="22"/>
        </w:rPr>
      </w:pPr>
      <w:r w:rsidRPr="00F17AFF">
        <w:rPr>
          <w:rStyle w:val="IntenseEmphasis"/>
          <w:rFonts w:ascii="Arial" w:hAnsi="Arial" w:cs="Arial"/>
          <w:b w:val="0"/>
          <w:sz w:val="22"/>
        </w:rPr>
        <w:t>If you create or edit a</w:t>
      </w:r>
      <w:r w:rsidR="009C0929">
        <w:rPr>
          <w:rStyle w:val="IntenseEmphasis"/>
          <w:rFonts w:ascii="Arial" w:hAnsi="Arial" w:cs="Arial"/>
          <w:b w:val="0"/>
          <w:sz w:val="22"/>
        </w:rPr>
        <w:t>n</w:t>
      </w:r>
      <w:r w:rsidRPr="00F17AFF">
        <w:rPr>
          <w:rStyle w:val="IntenseEmphasis"/>
          <w:rFonts w:ascii="Arial" w:hAnsi="Arial" w:cs="Arial"/>
          <w:b w:val="0"/>
          <w:sz w:val="22"/>
        </w:rPr>
        <w:t xml:space="preserve"> outlet</w:t>
      </w:r>
      <w:r w:rsidR="00732062">
        <w:rPr>
          <w:rStyle w:val="IntenseEmphasis"/>
          <w:rFonts w:ascii="Arial" w:hAnsi="Arial" w:cs="Arial"/>
          <w:b w:val="0"/>
          <w:sz w:val="22"/>
        </w:rPr>
        <w:t xml:space="preserve"> </w:t>
      </w:r>
      <w:r w:rsidR="009C0929">
        <w:rPr>
          <w:rStyle w:val="IntenseEmphasis"/>
          <w:rFonts w:ascii="Arial" w:hAnsi="Arial" w:cs="Arial"/>
          <w:b w:val="0"/>
          <w:sz w:val="22"/>
        </w:rPr>
        <w:t xml:space="preserve">using </w:t>
      </w:r>
      <w:r w:rsidR="00732062">
        <w:rPr>
          <w:rStyle w:val="IntenseEmphasis"/>
          <w:rFonts w:ascii="Arial" w:hAnsi="Arial" w:cs="Arial"/>
          <w:b w:val="0"/>
          <w:sz w:val="22"/>
        </w:rPr>
        <w:t>an</w:t>
      </w:r>
      <w:r w:rsidR="009C0929">
        <w:rPr>
          <w:rStyle w:val="IntenseEmphasis"/>
          <w:rFonts w:ascii="Arial" w:hAnsi="Arial" w:cs="Arial"/>
          <w:b w:val="0"/>
          <w:sz w:val="22"/>
        </w:rPr>
        <w:t xml:space="preserve"> existing</w:t>
      </w:r>
      <w:r w:rsidR="00732062">
        <w:rPr>
          <w:rStyle w:val="IntenseEmphasis"/>
          <w:rFonts w:ascii="Arial" w:hAnsi="Arial" w:cs="Arial"/>
          <w:b w:val="0"/>
          <w:sz w:val="22"/>
        </w:rPr>
        <w:t xml:space="preserve"> name and address</w:t>
      </w:r>
      <w:r w:rsidRPr="00F17AFF">
        <w:rPr>
          <w:rStyle w:val="IntenseEmphasis"/>
          <w:rFonts w:ascii="Arial" w:hAnsi="Arial" w:cs="Arial"/>
          <w:b w:val="0"/>
          <w:sz w:val="22"/>
        </w:rPr>
        <w:t xml:space="preserve">, an error will display advising you to modify the outlet name or address </w:t>
      </w:r>
      <w:r w:rsidR="009C0929">
        <w:rPr>
          <w:rStyle w:val="IntenseEmphasis"/>
          <w:rFonts w:ascii="Arial" w:hAnsi="Arial" w:cs="Arial"/>
          <w:b w:val="0"/>
          <w:sz w:val="22"/>
        </w:rPr>
        <w:t>before you complete the o</w:t>
      </w:r>
      <w:r w:rsidRPr="00F17AFF">
        <w:rPr>
          <w:rStyle w:val="IntenseEmphasis"/>
          <w:rFonts w:ascii="Arial" w:hAnsi="Arial" w:cs="Arial"/>
          <w:b w:val="0"/>
          <w:sz w:val="22"/>
        </w:rPr>
        <w:t>utlet creation or update</w:t>
      </w:r>
      <w:r w:rsidR="009C0929">
        <w:rPr>
          <w:rStyle w:val="IntenseEmphasis"/>
          <w:rFonts w:ascii="Arial" w:hAnsi="Arial" w:cs="Arial"/>
          <w:b w:val="0"/>
          <w:sz w:val="22"/>
        </w:rPr>
        <w:t xml:space="preserve"> process</w:t>
      </w:r>
      <w:r w:rsidRPr="00F17AFF">
        <w:rPr>
          <w:rStyle w:val="IntenseEmphasis"/>
          <w:rFonts w:ascii="Arial" w:hAnsi="Arial" w:cs="Arial"/>
          <w:b w:val="0"/>
          <w:sz w:val="22"/>
        </w:rPr>
        <w:t>.</w:t>
      </w:r>
    </w:p>
    <w:p w14:paraId="04F0688E" w14:textId="77777777" w:rsidR="00B06AF3" w:rsidRPr="00F17AFF" w:rsidRDefault="00B06AF3" w:rsidP="00F17AFF">
      <w:pPr>
        <w:shd w:val="clear" w:color="auto" w:fill="B8DDE1"/>
        <w:spacing w:after="120" w:line="276" w:lineRule="auto"/>
        <w:jc w:val="center"/>
        <w:rPr>
          <w:rStyle w:val="IntenseEmphasis"/>
          <w:rFonts w:ascii="Arial" w:hAnsi="Arial" w:cs="Arial"/>
          <w:b w:val="0"/>
          <w:sz w:val="2"/>
        </w:rPr>
      </w:pPr>
    </w:p>
    <w:p w14:paraId="6575D3B3" w14:textId="2936665A" w:rsidR="008460F7" w:rsidRDefault="009C0929" w:rsidP="008460F7">
      <w:pPr>
        <w:shd w:val="clear" w:color="auto" w:fill="B8DDE1"/>
        <w:spacing w:after="120" w:line="288" w:lineRule="auto"/>
        <w:jc w:val="center"/>
        <w:rPr>
          <w:rStyle w:val="IntenseEmphasis"/>
          <w:rFonts w:ascii="Arial" w:hAnsi="Arial" w:cs="Arial"/>
          <w:b w:val="0"/>
          <w:sz w:val="22"/>
        </w:rPr>
      </w:pPr>
      <w:r>
        <w:rPr>
          <w:rStyle w:val="IntenseEmphasis"/>
          <w:rFonts w:ascii="Arial" w:hAnsi="Arial" w:cs="Arial"/>
          <w:b w:val="0"/>
          <w:sz w:val="22"/>
        </w:rPr>
        <w:t>R</w:t>
      </w:r>
      <w:r w:rsidR="008460F7">
        <w:rPr>
          <w:rStyle w:val="IntenseEmphasis"/>
          <w:rFonts w:ascii="Arial" w:hAnsi="Arial" w:cs="Arial"/>
          <w:b w:val="0"/>
          <w:sz w:val="22"/>
        </w:rPr>
        <w:t xml:space="preserve">equests for the creation of outlet(s) </w:t>
      </w:r>
      <w:r>
        <w:rPr>
          <w:rStyle w:val="IntenseEmphasis"/>
          <w:rFonts w:ascii="Arial" w:hAnsi="Arial" w:cs="Arial"/>
          <w:b w:val="0"/>
          <w:sz w:val="22"/>
        </w:rPr>
        <w:t xml:space="preserve">must be </w:t>
      </w:r>
      <w:r w:rsidR="008460F7">
        <w:rPr>
          <w:rStyle w:val="IntenseEmphasis"/>
          <w:rFonts w:ascii="Arial" w:hAnsi="Arial" w:cs="Arial"/>
          <w:b w:val="0"/>
          <w:sz w:val="22"/>
        </w:rPr>
        <w:t xml:space="preserve">submitted </w:t>
      </w:r>
      <w:r>
        <w:rPr>
          <w:rStyle w:val="IntenseEmphasis"/>
          <w:rFonts w:ascii="Arial" w:hAnsi="Arial" w:cs="Arial"/>
          <w:b w:val="0"/>
          <w:sz w:val="22"/>
        </w:rPr>
        <w:t>at least 10 days before</w:t>
      </w:r>
      <w:r w:rsidR="008460F7">
        <w:rPr>
          <w:rStyle w:val="IntenseEmphasis"/>
          <w:rFonts w:ascii="Arial" w:hAnsi="Arial" w:cs="Arial"/>
          <w:b w:val="0"/>
          <w:sz w:val="22"/>
        </w:rPr>
        <w:t xml:space="preserve"> the close of a reporting period. </w:t>
      </w:r>
      <w:r>
        <w:rPr>
          <w:rStyle w:val="IntenseEmphasis"/>
          <w:rFonts w:ascii="Arial" w:hAnsi="Arial" w:cs="Arial"/>
          <w:b w:val="0"/>
          <w:sz w:val="22"/>
        </w:rPr>
        <w:t xml:space="preserve">Delays in creating outlets </w:t>
      </w:r>
      <w:r w:rsidR="008460F7">
        <w:rPr>
          <w:rStyle w:val="IntenseEmphasis"/>
          <w:rFonts w:ascii="Arial" w:hAnsi="Arial" w:cs="Arial"/>
          <w:b w:val="0"/>
          <w:sz w:val="22"/>
        </w:rPr>
        <w:t xml:space="preserve">will </w:t>
      </w:r>
      <w:r w:rsidR="006A02F0">
        <w:rPr>
          <w:rStyle w:val="IntenseEmphasis"/>
          <w:rFonts w:ascii="Arial" w:hAnsi="Arial" w:cs="Arial"/>
          <w:b w:val="0"/>
          <w:sz w:val="22"/>
        </w:rPr>
        <w:t>impact</w:t>
      </w:r>
      <w:r>
        <w:rPr>
          <w:rStyle w:val="IntenseEmphasis"/>
          <w:rFonts w:ascii="Arial" w:hAnsi="Arial" w:cs="Arial"/>
          <w:b w:val="0"/>
          <w:sz w:val="22"/>
        </w:rPr>
        <w:t xml:space="preserve"> your</w:t>
      </w:r>
      <w:r w:rsidR="006A02F0">
        <w:rPr>
          <w:rStyle w:val="IntenseEmphasis"/>
          <w:rFonts w:ascii="Arial" w:hAnsi="Arial" w:cs="Arial"/>
          <w:b w:val="0"/>
          <w:sz w:val="22"/>
        </w:rPr>
        <w:t xml:space="preserve"> </w:t>
      </w:r>
      <w:r w:rsidR="008460F7">
        <w:rPr>
          <w:rStyle w:val="IntenseEmphasis"/>
          <w:rFonts w:ascii="Arial" w:hAnsi="Arial" w:cs="Arial"/>
          <w:b w:val="0"/>
          <w:sz w:val="22"/>
        </w:rPr>
        <w:t>ability to upload data.</w:t>
      </w:r>
    </w:p>
    <w:p w14:paraId="23C92261" w14:textId="786710E0" w:rsidR="008460F7" w:rsidRPr="00F17AFF" w:rsidRDefault="006A02F0" w:rsidP="008460F7">
      <w:pPr>
        <w:shd w:val="clear" w:color="auto" w:fill="B8DDE1"/>
        <w:spacing w:after="120" w:line="288" w:lineRule="auto"/>
        <w:jc w:val="center"/>
        <w:rPr>
          <w:rFonts w:ascii="Arial" w:hAnsi="Arial" w:cs="Arial"/>
          <w:b/>
          <w:iCs/>
          <w:sz w:val="4"/>
        </w:rPr>
      </w:pPr>
      <w:r>
        <w:rPr>
          <w:rStyle w:val="IntenseEmphasis"/>
          <w:rFonts w:ascii="Arial" w:hAnsi="Arial" w:cs="Arial"/>
          <w:b w:val="0"/>
          <w:sz w:val="22"/>
        </w:rPr>
        <w:t>Organisation A</w:t>
      </w:r>
      <w:r w:rsidR="009C0929">
        <w:rPr>
          <w:rStyle w:val="IntenseEmphasis"/>
          <w:rFonts w:ascii="Arial" w:hAnsi="Arial" w:cs="Arial"/>
          <w:b w:val="0"/>
          <w:sz w:val="22"/>
        </w:rPr>
        <w:t xml:space="preserve">dministrators </w:t>
      </w:r>
      <w:r>
        <w:rPr>
          <w:rStyle w:val="IntenseEmphasis"/>
          <w:rFonts w:ascii="Arial" w:hAnsi="Arial" w:cs="Arial"/>
          <w:b w:val="0"/>
          <w:sz w:val="22"/>
        </w:rPr>
        <w:t>o</w:t>
      </w:r>
      <w:r w:rsidR="008460F7">
        <w:rPr>
          <w:rStyle w:val="IntenseEmphasis"/>
          <w:rFonts w:ascii="Arial" w:hAnsi="Arial" w:cs="Arial"/>
          <w:b w:val="0"/>
          <w:sz w:val="22"/>
        </w:rPr>
        <w:t xml:space="preserve">utlets must be attached to a program activity before they are submitted to </w:t>
      </w:r>
      <w:r>
        <w:rPr>
          <w:rStyle w:val="IntenseEmphasis"/>
          <w:rFonts w:ascii="Arial" w:hAnsi="Arial" w:cs="Arial"/>
          <w:b w:val="0"/>
          <w:sz w:val="22"/>
        </w:rPr>
        <w:t xml:space="preserve">the </w:t>
      </w:r>
      <w:r w:rsidR="00D00E77">
        <w:rPr>
          <w:rStyle w:val="IntenseEmphasis"/>
          <w:rFonts w:ascii="Arial" w:hAnsi="Arial" w:cs="Arial"/>
          <w:b w:val="0"/>
          <w:sz w:val="22"/>
        </w:rPr>
        <w:t xml:space="preserve">Data Exchange </w:t>
      </w:r>
      <w:r w:rsidR="009C0929">
        <w:rPr>
          <w:rStyle w:val="IntenseEmphasis"/>
          <w:rFonts w:ascii="Arial" w:hAnsi="Arial" w:cs="Arial"/>
          <w:b w:val="0"/>
          <w:sz w:val="22"/>
        </w:rPr>
        <w:t>h</w:t>
      </w:r>
      <w:r w:rsidR="008460F7">
        <w:rPr>
          <w:rStyle w:val="IntenseEmphasis"/>
          <w:rFonts w:ascii="Arial" w:hAnsi="Arial" w:cs="Arial"/>
          <w:b w:val="0"/>
          <w:sz w:val="22"/>
        </w:rPr>
        <w:t>elpdesk for approval.</w:t>
      </w:r>
    </w:p>
    <w:p w14:paraId="75BBD8BE" w14:textId="77777777" w:rsidR="000D1C79" w:rsidRPr="000D1C79" w:rsidRDefault="000D1C79" w:rsidP="000D1C79">
      <w:pPr>
        <w:shd w:val="clear" w:color="auto" w:fill="B8DDE1"/>
        <w:spacing w:after="120" w:line="288" w:lineRule="auto"/>
        <w:jc w:val="center"/>
        <w:rPr>
          <w:rFonts w:ascii="Arial" w:hAnsi="Arial" w:cs="Arial"/>
          <w:b/>
          <w:iCs/>
          <w:sz w:val="4"/>
        </w:rPr>
      </w:pPr>
    </w:p>
    <w:p w14:paraId="0BC607CC" w14:textId="30AC16E9" w:rsidR="00046AD2" w:rsidRPr="00155539" w:rsidRDefault="00B06AF3" w:rsidP="0065749F">
      <w:pPr>
        <w:pStyle w:val="Heading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2"/>
        </w:rPr>
        <w:br w:type="page"/>
      </w:r>
      <w:bookmarkStart w:id="6" w:name="_Add_a_program"/>
      <w:bookmarkEnd w:id="6"/>
      <w:r w:rsidR="00046AD2" w:rsidRPr="00155539">
        <w:rPr>
          <w:rFonts w:ascii="Arial" w:hAnsi="Arial" w:cs="Arial"/>
          <w:sz w:val="26"/>
          <w:szCs w:val="26"/>
        </w:rPr>
        <w:lastRenderedPageBreak/>
        <w:t>Add a program activity</w:t>
      </w:r>
    </w:p>
    <w:p w14:paraId="4725C4D2" w14:textId="77777777" w:rsidR="00B06AF3" w:rsidRPr="00F17AFF" w:rsidRDefault="00B06AF3" w:rsidP="00F17AFF">
      <w:pPr>
        <w:shd w:val="clear" w:color="auto" w:fill="B8DDE1"/>
        <w:spacing w:after="120" w:line="288" w:lineRule="auto"/>
        <w:jc w:val="center"/>
        <w:rPr>
          <w:rStyle w:val="IntenseEmphasis"/>
          <w:rFonts w:ascii="Arial" w:hAnsi="Arial" w:cs="Arial"/>
          <w:b w:val="0"/>
          <w:sz w:val="8"/>
        </w:rPr>
      </w:pPr>
    </w:p>
    <w:p w14:paraId="0EFC9079" w14:textId="77777777" w:rsidR="00B06AF3" w:rsidRPr="00F17AFF" w:rsidRDefault="00B06AF3" w:rsidP="00F17AFF">
      <w:pPr>
        <w:shd w:val="clear" w:color="auto" w:fill="B8DDE1"/>
        <w:spacing w:after="120" w:line="288" w:lineRule="auto"/>
        <w:jc w:val="center"/>
        <w:rPr>
          <w:rFonts w:ascii="Arial" w:hAnsi="Arial" w:cs="Arial"/>
          <w:b/>
          <w:iCs/>
          <w:sz w:val="22"/>
        </w:rPr>
      </w:pPr>
      <w:r w:rsidRPr="00F17AFF">
        <w:rPr>
          <w:rStyle w:val="IntenseEmphasis"/>
          <w:rFonts w:ascii="Arial" w:hAnsi="Arial" w:cs="Arial"/>
          <w:b w:val="0"/>
          <w:sz w:val="22"/>
        </w:rPr>
        <w:t xml:space="preserve">Each outlet must be assigned the program activity(s) that it delivers. You will not be able to record data at the case and session level until this step is completed. </w:t>
      </w:r>
    </w:p>
    <w:p w14:paraId="0A3F1FD1" w14:textId="77777777" w:rsidR="00B06AF3" w:rsidRPr="00F17AFF" w:rsidRDefault="00B06AF3" w:rsidP="00F17AFF">
      <w:pPr>
        <w:shd w:val="clear" w:color="auto" w:fill="B8DDE1"/>
        <w:rPr>
          <w:sz w:val="10"/>
        </w:rPr>
      </w:pPr>
    </w:p>
    <w:p w14:paraId="32B44EB2" w14:textId="24FF4B67" w:rsidR="00046AD2" w:rsidRDefault="00046AD2" w:rsidP="00046AD2">
      <w:pPr>
        <w:spacing w:after="120" w:line="288" w:lineRule="auto"/>
        <w:rPr>
          <w:rFonts w:ascii="Arial" w:hAnsi="Arial" w:cs="Arial"/>
          <w:sz w:val="22"/>
        </w:rPr>
      </w:pPr>
      <w:r w:rsidRPr="00372BEA">
        <w:rPr>
          <w:rFonts w:ascii="Arial" w:hAnsi="Arial" w:cs="Arial"/>
          <w:sz w:val="22"/>
        </w:rPr>
        <w:t xml:space="preserve">To add </w:t>
      </w:r>
      <w:r>
        <w:rPr>
          <w:rFonts w:ascii="Arial" w:hAnsi="Arial" w:cs="Arial"/>
          <w:sz w:val="22"/>
        </w:rPr>
        <w:t xml:space="preserve">a </w:t>
      </w:r>
      <w:r w:rsidRPr="00372BEA">
        <w:rPr>
          <w:rFonts w:ascii="Arial" w:hAnsi="Arial" w:cs="Arial"/>
          <w:sz w:val="22"/>
        </w:rPr>
        <w:t>program activit</w:t>
      </w:r>
      <w:r>
        <w:rPr>
          <w:rFonts w:ascii="Arial" w:hAnsi="Arial" w:cs="Arial"/>
          <w:sz w:val="22"/>
        </w:rPr>
        <w:t>y</w:t>
      </w:r>
      <w:r w:rsidRPr="00372BEA">
        <w:rPr>
          <w:rFonts w:ascii="Arial" w:hAnsi="Arial" w:cs="Arial"/>
          <w:sz w:val="22"/>
        </w:rPr>
        <w:t xml:space="preserve">, select </w:t>
      </w:r>
      <w:r>
        <w:rPr>
          <w:rFonts w:ascii="Arial" w:hAnsi="Arial" w:cs="Arial"/>
          <w:sz w:val="22"/>
        </w:rPr>
        <w:t>the</w:t>
      </w:r>
      <w:r w:rsidRPr="00372BEA">
        <w:rPr>
          <w:rFonts w:ascii="Arial" w:hAnsi="Arial" w:cs="Arial"/>
          <w:sz w:val="22"/>
        </w:rPr>
        <w:t xml:space="preserve"> outlet </w:t>
      </w:r>
      <w:r>
        <w:rPr>
          <w:rFonts w:ascii="Arial" w:hAnsi="Arial" w:cs="Arial"/>
          <w:sz w:val="22"/>
        </w:rPr>
        <w:t xml:space="preserve">name </w:t>
      </w:r>
      <w:r w:rsidR="002E166E">
        <w:rPr>
          <w:rFonts w:ascii="Arial" w:hAnsi="Arial" w:cs="Arial"/>
          <w:sz w:val="22"/>
        </w:rPr>
        <w:t xml:space="preserve">hyperlink </w:t>
      </w:r>
      <w:r>
        <w:rPr>
          <w:rFonts w:ascii="Arial" w:hAnsi="Arial" w:cs="Arial"/>
          <w:sz w:val="22"/>
        </w:rPr>
        <w:t xml:space="preserve">found in the </w:t>
      </w:r>
      <w:r w:rsidRPr="00246A1B">
        <w:rPr>
          <w:rFonts w:ascii="Arial" w:hAnsi="Arial" w:cs="Arial"/>
          <w:b/>
          <w:sz w:val="22"/>
        </w:rPr>
        <w:t>Manage organisation</w:t>
      </w:r>
      <w:r>
        <w:rPr>
          <w:rFonts w:ascii="Arial" w:hAnsi="Arial" w:cs="Arial"/>
          <w:sz w:val="22"/>
        </w:rPr>
        <w:t xml:space="preserve"> screen located under the </w:t>
      </w:r>
      <w:r w:rsidRPr="00F64AB9">
        <w:rPr>
          <w:rFonts w:ascii="Arial" w:hAnsi="Arial" w:cs="Arial"/>
          <w:b/>
          <w:sz w:val="22"/>
        </w:rPr>
        <w:t>Outlets</w:t>
      </w:r>
      <w:r>
        <w:rPr>
          <w:rFonts w:ascii="Arial" w:hAnsi="Arial" w:cs="Arial"/>
          <w:sz w:val="22"/>
        </w:rPr>
        <w:t xml:space="preserve"> heading.</w:t>
      </w:r>
      <w:r w:rsidR="008460F7">
        <w:rPr>
          <w:rFonts w:ascii="Arial" w:hAnsi="Arial" w:cs="Arial"/>
          <w:sz w:val="22"/>
        </w:rPr>
        <w:t xml:space="preserve"> Refer </w:t>
      </w:r>
      <w:r w:rsidR="005A6BDB">
        <w:rPr>
          <w:rFonts w:ascii="Arial" w:hAnsi="Arial" w:cs="Arial"/>
          <w:sz w:val="22"/>
        </w:rPr>
        <w:t>to f</w:t>
      </w:r>
      <w:r w:rsidR="008460F7">
        <w:rPr>
          <w:rFonts w:ascii="Arial" w:hAnsi="Arial" w:cs="Arial"/>
          <w:sz w:val="22"/>
        </w:rPr>
        <w:t>igure 4.</w:t>
      </w:r>
    </w:p>
    <w:p w14:paraId="4A3BDE3A" w14:textId="699A2965" w:rsidR="00046AD2" w:rsidRDefault="009618D3" w:rsidP="00046AD2">
      <w:pPr>
        <w:pStyle w:val="Caption"/>
        <w:spacing w:after="0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 xml:space="preserve">Figure 4 - Manage </w:t>
      </w:r>
      <w:r w:rsidR="002C7D62">
        <w:rPr>
          <w:rFonts w:ascii="Arial" w:hAnsi="Arial" w:cs="Arial"/>
          <w:caps w:val="0"/>
        </w:rPr>
        <w:t>o</w:t>
      </w:r>
      <w:r>
        <w:rPr>
          <w:rFonts w:ascii="Arial" w:hAnsi="Arial" w:cs="Arial"/>
          <w:caps w:val="0"/>
        </w:rPr>
        <w:t>rganisation s</w:t>
      </w:r>
      <w:r w:rsidRPr="009618D3">
        <w:rPr>
          <w:rFonts w:ascii="Arial" w:hAnsi="Arial" w:cs="Arial"/>
          <w:caps w:val="0"/>
        </w:rPr>
        <w:t>creen</w:t>
      </w:r>
    </w:p>
    <w:p w14:paraId="1437E282" w14:textId="6C78AC89" w:rsidR="008460F7" w:rsidRPr="008460F7" w:rsidRDefault="00155679" w:rsidP="008460F7">
      <w:pPr>
        <w:spacing w:before="0"/>
      </w:pPr>
      <w:r>
        <w:rPr>
          <w:noProof/>
          <w:lang w:eastAsia="en-AU"/>
        </w:rPr>
        <w:drawing>
          <wp:inline distT="0" distB="0" distL="0" distR="0" wp14:anchorId="1825960F" wp14:editId="57A527C8">
            <wp:extent cx="3981450" cy="3317875"/>
            <wp:effectExtent l="19050" t="19050" r="19050" b="15875"/>
            <wp:docPr id="12" name="Picture 12" descr="This is a screen shot of the Manage organisation screen highlighting the Outlet hyperlinks" title="Manage organisa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902"/>
                    <a:stretch/>
                  </pic:blipFill>
                  <pic:spPr bwMode="auto">
                    <a:xfrm>
                      <a:off x="0" y="0"/>
                      <a:ext cx="3985705" cy="33214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326EA5" w14:textId="70FC62CA" w:rsidR="00046AD2" w:rsidRDefault="00046AD2" w:rsidP="00046AD2">
      <w:pPr>
        <w:spacing w:after="12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Pr="00CF14A5">
        <w:rPr>
          <w:rFonts w:ascii="Arial" w:hAnsi="Arial" w:cs="Arial"/>
          <w:b/>
          <w:sz w:val="22"/>
        </w:rPr>
        <w:t>Outlet details</w:t>
      </w:r>
      <w:r>
        <w:rPr>
          <w:rFonts w:ascii="Arial" w:hAnsi="Arial" w:cs="Arial"/>
          <w:sz w:val="22"/>
        </w:rPr>
        <w:t xml:space="preserve"> screen will display.</w:t>
      </w:r>
      <w:r w:rsidR="008460F7">
        <w:rPr>
          <w:rFonts w:ascii="Arial" w:hAnsi="Arial" w:cs="Arial"/>
          <w:sz w:val="22"/>
        </w:rPr>
        <w:t xml:space="preserve"> Refer </w:t>
      </w:r>
      <w:r w:rsidR="005A6BDB">
        <w:rPr>
          <w:rFonts w:ascii="Arial" w:hAnsi="Arial" w:cs="Arial"/>
          <w:sz w:val="22"/>
        </w:rPr>
        <w:t>to f</w:t>
      </w:r>
      <w:r w:rsidR="008460F7">
        <w:rPr>
          <w:rFonts w:ascii="Arial" w:hAnsi="Arial" w:cs="Arial"/>
          <w:sz w:val="22"/>
        </w:rPr>
        <w:t>igure 5.</w:t>
      </w:r>
    </w:p>
    <w:p w14:paraId="23CB86C9" w14:textId="355C465E" w:rsidR="00046AD2" w:rsidRDefault="009618D3" w:rsidP="00046AD2">
      <w:pPr>
        <w:pStyle w:val="Caption"/>
        <w:spacing w:after="0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Figure 5 - Outlet d</w:t>
      </w:r>
      <w:r w:rsidRPr="009618D3">
        <w:rPr>
          <w:rFonts w:ascii="Arial" w:hAnsi="Arial" w:cs="Arial"/>
          <w:caps w:val="0"/>
        </w:rPr>
        <w:t xml:space="preserve">etails </w:t>
      </w:r>
      <w:r>
        <w:rPr>
          <w:rFonts w:ascii="Arial" w:hAnsi="Arial" w:cs="Arial"/>
          <w:caps w:val="0"/>
        </w:rPr>
        <w:t>s</w:t>
      </w:r>
      <w:r w:rsidRPr="009618D3">
        <w:rPr>
          <w:rFonts w:ascii="Arial" w:hAnsi="Arial" w:cs="Arial"/>
          <w:caps w:val="0"/>
        </w:rPr>
        <w:t>creen</w:t>
      </w:r>
    </w:p>
    <w:p w14:paraId="30044E1B" w14:textId="1ED662BC" w:rsidR="00772492" w:rsidRPr="00772492" w:rsidRDefault="00772492" w:rsidP="00772492">
      <w:pPr>
        <w:spacing w:before="0"/>
      </w:pPr>
      <w:r>
        <w:rPr>
          <w:noProof/>
          <w:lang w:eastAsia="en-AU"/>
        </w:rPr>
        <w:drawing>
          <wp:inline distT="0" distB="0" distL="0" distR="0" wp14:anchorId="21967B46" wp14:editId="74D59962">
            <wp:extent cx="4003612" cy="3390900"/>
            <wp:effectExtent l="19050" t="19050" r="16510" b="19050"/>
            <wp:docPr id="5" name="Picture 5" descr="This is a screen shot of the Outlets details screen highlighting the add activity button" title="Outlet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9728" cy="3396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93D748" w14:textId="77777777" w:rsidR="00046AD2" w:rsidRPr="002A0160" w:rsidRDefault="00046AD2" w:rsidP="00046AD2">
      <w:pPr>
        <w:spacing w:after="120" w:line="288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Select</w:t>
      </w:r>
      <w:r w:rsidRPr="00372BEA">
        <w:rPr>
          <w:rFonts w:ascii="Arial" w:hAnsi="Arial" w:cs="Arial"/>
          <w:sz w:val="22"/>
        </w:rPr>
        <w:t xml:space="preserve"> </w:t>
      </w:r>
      <w:r w:rsidRPr="002A0160">
        <w:rPr>
          <w:rFonts w:ascii="Arial" w:hAnsi="Arial" w:cs="Arial"/>
          <w:b/>
          <w:noProof/>
          <w:color w:val="FFFFFF" w:themeColor="background1"/>
          <w:sz w:val="22"/>
          <w:highlight w:val="darkCyan"/>
          <w:bdr w:val="single" w:sz="8" w:space="0" w:color="auto"/>
          <w:lang w:eastAsia="en-AU"/>
        </w:rPr>
        <w:t>ADD ACTIVITY</w:t>
      </w:r>
      <w:r w:rsidRPr="002A0160">
        <w:rPr>
          <w:rFonts w:ascii="Arial" w:hAnsi="Arial" w:cs="Arial"/>
          <w:b/>
          <w:sz w:val="22"/>
        </w:rPr>
        <w:t xml:space="preserve">. </w:t>
      </w:r>
    </w:p>
    <w:p w14:paraId="78B6A465" w14:textId="1D66DE50" w:rsidR="00046AD2" w:rsidRDefault="00046AD2" w:rsidP="00046AD2">
      <w:pPr>
        <w:spacing w:after="120" w:line="288" w:lineRule="auto"/>
        <w:rPr>
          <w:rFonts w:ascii="Arial" w:hAnsi="Arial" w:cs="Arial"/>
          <w:sz w:val="22"/>
        </w:rPr>
      </w:pPr>
      <w:r w:rsidRPr="00372BEA">
        <w:rPr>
          <w:rFonts w:ascii="Arial" w:hAnsi="Arial" w:cs="Arial"/>
          <w:sz w:val="22"/>
        </w:rPr>
        <w:lastRenderedPageBreak/>
        <w:t xml:space="preserve">The </w:t>
      </w:r>
      <w:r w:rsidRPr="00372BEA">
        <w:rPr>
          <w:rFonts w:ascii="Arial" w:hAnsi="Arial" w:cs="Arial"/>
          <w:b/>
          <w:sz w:val="22"/>
        </w:rPr>
        <w:t>Add activity</w:t>
      </w:r>
      <w:r w:rsidRPr="00372BEA">
        <w:rPr>
          <w:rFonts w:ascii="Arial" w:hAnsi="Arial" w:cs="Arial"/>
          <w:sz w:val="22"/>
        </w:rPr>
        <w:t xml:space="preserve"> screen will </w:t>
      </w:r>
      <w:r>
        <w:rPr>
          <w:rFonts w:ascii="Arial" w:hAnsi="Arial" w:cs="Arial"/>
          <w:sz w:val="22"/>
        </w:rPr>
        <w:t>display</w:t>
      </w:r>
      <w:r w:rsidRPr="00372BEA">
        <w:rPr>
          <w:rFonts w:ascii="Arial" w:hAnsi="Arial" w:cs="Arial"/>
          <w:sz w:val="22"/>
        </w:rPr>
        <w:t>.</w:t>
      </w:r>
      <w:r w:rsidR="002A0160">
        <w:rPr>
          <w:rFonts w:ascii="Arial" w:hAnsi="Arial" w:cs="Arial"/>
          <w:sz w:val="22"/>
        </w:rPr>
        <w:t xml:space="preserve"> Refer </w:t>
      </w:r>
      <w:r w:rsidR="005A6BDB">
        <w:rPr>
          <w:rFonts w:ascii="Arial" w:hAnsi="Arial" w:cs="Arial"/>
          <w:sz w:val="22"/>
        </w:rPr>
        <w:t>to f</w:t>
      </w:r>
      <w:r w:rsidR="002A0160">
        <w:rPr>
          <w:rFonts w:ascii="Arial" w:hAnsi="Arial" w:cs="Arial"/>
          <w:sz w:val="22"/>
        </w:rPr>
        <w:t>igure 6.</w:t>
      </w:r>
    </w:p>
    <w:p w14:paraId="11CD9C39" w14:textId="77777777" w:rsidR="00046AD2" w:rsidRDefault="009618D3" w:rsidP="00046AD2">
      <w:pPr>
        <w:pStyle w:val="Caption"/>
        <w:spacing w:after="0" w:line="288" w:lineRule="auto"/>
        <w:rPr>
          <w:rFonts w:ascii="Arial" w:hAnsi="Arial" w:cs="Arial"/>
          <w:caps w:val="0"/>
        </w:rPr>
      </w:pPr>
      <w:r w:rsidRPr="00372BEA">
        <w:rPr>
          <w:rFonts w:ascii="Arial" w:hAnsi="Arial" w:cs="Arial"/>
          <w:caps w:val="0"/>
        </w:rPr>
        <w:t xml:space="preserve">Figure </w:t>
      </w:r>
      <w:r>
        <w:rPr>
          <w:rFonts w:ascii="Arial" w:hAnsi="Arial" w:cs="Arial"/>
          <w:caps w:val="0"/>
        </w:rPr>
        <w:t>6</w:t>
      </w:r>
      <w:r w:rsidRPr="00372BEA">
        <w:rPr>
          <w:rFonts w:ascii="Arial" w:hAnsi="Arial" w:cs="Arial"/>
          <w:caps w:val="0"/>
        </w:rPr>
        <w:t xml:space="preserve"> - Add </w:t>
      </w:r>
      <w:r w:rsidR="002C7D62">
        <w:rPr>
          <w:rFonts w:ascii="Arial" w:hAnsi="Arial" w:cs="Arial"/>
          <w:caps w:val="0"/>
        </w:rPr>
        <w:t>a</w:t>
      </w:r>
      <w:r w:rsidRPr="00372BEA">
        <w:rPr>
          <w:rFonts w:ascii="Arial" w:hAnsi="Arial" w:cs="Arial"/>
          <w:caps w:val="0"/>
        </w:rPr>
        <w:t xml:space="preserve">ctivity </w:t>
      </w:r>
      <w:r>
        <w:rPr>
          <w:rFonts w:ascii="Arial" w:hAnsi="Arial" w:cs="Arial"/>
          <w:caps w:val="0"/>
        </w:rPr>
        <w:t>s</w:t>
      </w:r>
      <w:r w:rsidRPr="00372BEA">
        <w:rPr>
          <w:rFonts w:ascii="Arial" w:hAnsi="Arial" w:cs="Arial"/>
          <w:caps w:val="0"/>
        </w:rPr>
        <w:t>creen</w:t>
      </w:r>
    </w:p>
    <w:p w14:paraId="17EEEEFB" w14:textId="77777777" w:rsidR="00EE7E41" w:rsidRPr="00F17AFF" w:rsidRDefault="00EE7E41" w:rsidP="00F17AFF">
      <w:pPr>
        <w:spacing w:before="0"/>
      </w:pPr>
      <w:r>
        <w:rPr>
          <w:noProof/>
          <w:lang w:eastAsia="en-AU"/>
        </w:rPr>
        <w:drawing>
          <wp:inline distT="0" distB="0" distL="0" distR="0" wp14:anchorId="7FF0F56B" wp14:editId="5A040DAB">
            <wp:extent cx="4295775" cy="2237254"/>
            <wp:effectExtent l="19050" t="19050" r="9525" b="10795"/>
            <wp:docPr id="17" name="Picture 17" descr="This is a screen shot of the Add activity screen highlighting 1. the program activity selection field, 2. the start and end date fields and 3 the save button." title="Add activity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2372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52D678" w14:textId="77777777" w:rsidR="00EE12BC" w:rsidRPr="00372BEA" w:rsidRDefault="00EE12BC" w:rsidP="00046AD2">
      <w:pPr>
        <w:spacing w:before="0" w:after="120" w:line="288" w:lineRule="auto"/>
        <w:rPr>
          <w:rFonts w:ascii="Arial" w:hAnsi="Arial" w:cs="Arial"/>
        </w:rPr>
      </w:pPr>
    </w:p>
    <w:p w14:paraId="38FA97C8" w14:textId="77777777" w:rsidR="00EE12BC" w:rsidRPr="00F17AFF" w:rsidRDefault="00046AD2" w:rsidP="00F17AFF">
      <w:pPr>
        <w:pStyle w:val="ListParagraph"/>
        <w:numPr>
          <w:ilvl w:val="0"/>
          <w:numId w:val="5"/>
        </w:numPr>
        <w:spacing w:after="120" w:line="288" w:lineRule="auto"/>
        <w:rPr>
          <w:rFonts w:ascii="Arial" w:hAnsi="Arial" w:cs="Arial"/>
          <w:sz w:val="22"/>
        </w:rPr>
      </w:pPr>
      <w:r w:rsidRPr="00F17AFF">
        <w:rPr>
          <w:rFonts w:ascii="Arial" w:hAnsi="Arial" w:cs="Arial"/>
          <w:sz w:val="22"/>
        </w:rPr>
        <w:t xml:space="preserve">Select a </w:t>
      </w:r>
      <w:r w:rsidRPr="00F17AFF">
        <w:rPr>
          <w:rFonts w:ascii="Arial" w:hAnsi="Arial" w:cs="Arial"/>
          <w:b/>
          <w:sz w:val="22"/>
        </w:rPr>
        <w:t>program activity</w:t>
      </w:r>
      <w:r w:rsidRPr="00F17AFF">
        <w:rPr>
          <w:rFonts w:ascii="Arial" w:hAnsi="Arial" w:cs="Arial"/>
          <w:sz w:val="22"/>
        </w:rPr>
        <w:t xml:space="preserve"> from the drop down box. </w:t>
      </w:r>
    </w:p>
    <w:p w14:paraId="009D9380" w14:textId="0E6B7184" w:rsidR="00046AD2" w:rsidRPr="00372BEA" w:rsidRDefault="00046AD2" w:rsidP="00F17AFF">
      <w:pPr>
        <w:spacing w:after="120" w:line="288" w:lineRule="auto"/>
        <w:ind w:left="360"/>
        <w:rPr>
          <w:rFonts w:ascii="Arial" w:hAnsi="Arial" w:cs="Arial"/>
          <w:sz w:val="22"/>
        </w:rPr>
      </w:pPr>
      <w:r w:rsidRPr="00372BEA">
        <w:rPr>
          <w:rFonts w:ascii="Arial" w:hAnsi="Arial" w:cs="Arial"/>
          <w:sz w:val="22"/>
        </w:rPr>
        <w:t>Program activities are pre-loaded from your grant agreement.</w:t>
      </w:r>
      <w:r>
        <w:rPr>
          <w:rFonts w:ascii="Arial" w:hAnsi="Arial" w:cs="Arial"/>
          <w:sz w:val="22"/>
        </w:rPr>
        <w:t xml:space="preserve"> You </w:t>
      </w:r>
      <w:r w:rsidR="006A02F0">
        <w:rPr>
          <w:rFonts w:ascii="Arial" w:hAnsi="Arial" w:cs="Arial"/>
          <w:sz w:val="22"/>
        </w:rPr>
        <w:t>can’t</w:t>
      </w:r>
      <w:r>
        <w:rPr>
          <w:rFonts w:ascii="Arial" w:hAnsi="Arial" w:cs="Arial"/>
          <w:sz w:val="22"/>
        </w:rPr>
        <w:t xml:space="preserve"> select a program your organisation is not funded to deliver.</w:t>
      </w:r>
    </w:p>
    <w:p w14:paraId="38303FAF" w14:textId="3CFA49DD" w:rsidR="00046AD2" w:rsidRDefault="00046AD2" w:rsidP="00F17AFF">
      <w:pPr>
        <w:pStyle w:val="Bullet1"/>
        <w:numPr>
          <w:ilvl w:val="0"/>
          <w:numId w:val="5"/>
        </w:numPr>
        <w:spacing w:before="120" w:after="120" w:line="288" w:lineRule="auto"/>
        <w:rPr>
          <w:rFonts w:ascii="Arial" w:hAnsi="Arial" w:cs="Arial"/>
          <w:b/>
          <w:sz w:val="22"/>
        </w:rPr>
      </w:pPr>
      <w:r w:rsidRPr="00372BEA">
        <w:rPr>
          <w:rFonts w:ascii="Arial" w:hAnsi="Arial" w:cs="Arial"/>
          <w:sz w:val="22"/>
        </w:rPr>
        <w:t xml:space="preserve">Review </w:t>
      </w:r>
      <w:r>
        <w:rPr>
          <w:rFonts w:ascii="Arial" w:hAnsi="Arial" w:cs="Arial"/>
          <w:sz w:val="22"/>
        </w:rPr>
        <w:t xml:space="preserve">and edit (if required) </w:t>
      </w:r>
      <w:r w:rsidRPr="00372BEA">
        <w:rPr>
          <w:rFonts w:ascii="Arial" w:hAnsi="Arial" w:cs="Arial"/>
          <w:sz w:val="22"/>
        </w:rPr>
        <w:t xml:space="preserve">the </w:t>
      </w:r>
      <w:r w:rsidR="005A6BDB">
        <w:rPr>
          <w:rFonts w:ascii="Arial" w:hAnsi="Arial" w:cs="Arial"/>
          <w:sz w:val="22"/>
        </w:rPr>
        <w:t>s</w:t>
      </w:r>
      <w:r w:rsidRPr="00372BEA">
        <w:rPr>
          <w:rFonts w:ascii="Arial" w:hAnsi="Arial" w:cs="Arial"/>
          <w:b/>
          <w:sz w:val="22"/>
        </w:rPr>
        <w:t xml:space="preserve">tart </w:t>
      </w:r>
      <w:r w:rsidRPr="00372BEA">
        <w:rPr>
          <w:rFonts w:ascii="Arial" w:hAnsi="Arial" w:cs="Arial"/>
          <w:sz w:val="22"/>
        </w:rPr>
        <w:t>and</w:t>
      </w:r>
      <w:r w:rsidRPr="00372BEA">
        <w:rPr>
          <w:rFonts w:ascii="Arial" w:hAnsi="Arial" w:cs="Arial"/>
          <w:b/>
          <w:sz w:val="22"/>
        </w:rPr>
        <w:t xml:space="preserve"> </w:t>
      </w:r>
      <w:r w:rsidR="005A6BDB">
        <w:rPr>
          <w:rFonts w:ascii="Arial" w:hAnsi="Arial" w:cs="Arial"/>
          <w:b/>
          <w:sz w:val="22"/>
        </w:rPr>
        <w:t>e</w:t>
      </w:r>
      <w:r w:rsidRPr="00372BEA">
        <w:rPr>
          <w:rFonts w:ascii="Arial" w:hAnsi="Arial" w:cs="Arial"/>
          <w:b/>
          <w:sz w:val="22"/>
        </w:rPr>
        <w:t>nd date</w:t>
      </w:r>
      <w:r>
        <w:rPr>
          <w:rFonts w:ascii="Arial" w:hAnsi="Arial" w:cs="Arial"/>
          <w:b/>
          <w:sz w:val="22"/>
        </w:rPr>
        <w:t>.</w:t>
      </w:r>
    </w:p>
    <w:p w14:paraId="2E080088" w14:textId="77777777" w:rsidR="00F44A39" w:rsidRPr="002A0160" w:rsidRDefault="00F44A39" w:rsidP="00F17AFF">
      <w:pPr>
        <w:pStyle w:val="Bullet1"/>
        <w:numPr>
          <w:ilvl w:val="0"/>
          <w:numId w:val="5"/>
        </w:numPr>
        <w:spacing w:before="120" w:after="120" w:line="288" w:lineRule="auto"/>
        <w:rPr>
          <w:rFonts w:ascii="Arial" w:hAnsi="Arial" w:cs="Arial"/>
          <w:b/>
          <w:sz w:val="22"/>
        </w:rPr>
      </w:pPr>
      <w:r w:rsidRPr="00F17AFF">
        <w:rPr>
          <w:rFonts w:ascii="Arial" w:hAnsi="Arial" w:cs="Arial"/>
          <w:sz w:val="22"/>
        </w:rPr>
        <w:t>Select</w:t>
      </w:r>
      <w:r>
        <w:rPr>
          <w:rFonts w:ascii="Arial" w:hAnsi="Arial" w:cs="Arial"/>
          <w:b/>
          <w:sz w:val="22"/>
        </w:rPr>
        <w:t xml:space="preserve"> </w:t>
      </w:r>
      <w:r w:rsidRPr="002A0160">
        <w:rPr>
          <w:rFonts w:ascii="Arial" w:hAnsi="Arial" w:cs="Arial"/>
          <w:b/>
          <w:noProof/>
          <w:color w:val="FFFFFF" w:themeColor="background1"/>
          <w:sz w:val="22"/>
          <w:highlight w:val="darkCyan"/>
          <w:bdr w:val="single" w:sz="8" w:space="0" w:color="auto"/>
          <w:lang w:eastAsia="en-AU"/>
        </w:rPr>
        <w:t>SAVE</w:t>
      </w:r>
      <w:r w:rsidRPr="002A0160">
        <w:rPr>
          <w:rFonts w:ascii="Arial" w:hAnsi="Arial" w:cs="Arial"/>
          <w:b/>
          <w:sz w:val="22"/>
        </w:rPr>
        <w:t>.</w:t>
      </w:r>
    </w:p>
    <w:p w14:paraId="04092C30" w14:textId="77777777" w:rsidR="00197D3E" w:rsidRPr="00F17AFF" w:rsidRDefault="00197D3E" w:rsidP="00046AD2">
      <w:pPr>
        <w:pStyle w:val="Bullet1"/>
        <w:numPr>
          <w:ilvl w:val="0"/>
          <w:numId w:val="0"/>
        </w:numPr>
        <w:spacing w:before="120" w:after="120" w:line="288" w:lineRule="auto"/>
        <w:ind w:left="284" w:hanging="284"/>
        <w:rPr>
          <w:rFonts w:ascii="Arial" w:hAnsi="Arial" w:cs="Arial"/>
          <w:b/>
          <w:sz w:val="2"/>
          <w:szCs w:val="26"/>
        </w:rPr>
      </w:pPr>
    </w:p>
    <w:p w14:paraId="6EF0EB8D" w14:textId="77777777" w:rsidR="00EE12BC" w:rsidRPr="00155539" w:rsidRDefault="00DB7BE4" w:rsidP="00155539">
      <w:pPr>
        <w:pStyle w:val="Heading3"/>
        <w:rPr>
          <w:rFonts w:ascii="Arial" w:hAnsi="Arial" w:cs="Arial"/>
          <w:sz w:val="26"/>
          <w:szCs w:val="26"/>
        </w:rPr>
      </w:pPr>
      <w:bookmarkStart w:id="7" w:name="_Start_and_end"/>
      <w:bookmarkEnd w:id="7"/>
      <w:r w:rsidRPr="00155539">
        <w:rPr>
          <w:rFonts w:ascii="Arial" w:hAnsi="Arial" w:cs="Arial"/>
          <w:sz w:val="26"/>
          <w:szCs w:val="26"/>
        </w:rPr>
        <w:t>Start and e</w:t>
      </w:r>
      <w:r w:rsidR="00EE12BC" w:rsidRPr="00155539">
        <w:rPr>
          <w:rFonts w:ascii="Arial" w:hAnsi="Arial" w:cs="Arial"/>
          <w:sz w:val="26"/>
          <w:szCs w:val="26"/>
        </w:rPr>
        <w:t>nd date information</w:t>
      </w:r>
    </w:p>
    <w:p w14:paraId="2B897051" w14:textId="6E365833" w:rsidR="00EE12BC" w:rsidRPr="00F17AFF" w:rsidRDefault="00EE12BC" w:rsidP="00F17AFF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F17AFF">
        <w:rPr>
          <w:rFonts w:ascii="Arial" w:hAnsi="Arial" w:cs="Arial"/>
          <w:sz w:val="22"/>
        </w:rPr>
        <w:t xml:space="preserve">The </w:t>
      </w:r>
      <w:r w:rsidR="00DB7BE4">
        <w:rPr>
          <w:rFonts w:ascii="Arial" w:hAnsi="Arial" w:cs="Arial"/>
          <w:b/>
          <w:sz w:val="22"/>
        </w:rPr>
        <w:t>e</w:t>
      </w:r>
      <w:r w:rsidRPr="00F17AFF">
        <w:rPr>
          <w:rFonts w:ascii="Arial" w:hAnsi="Arial" w:cs="Arial"/>
          <w:b/>
          <w:sz w:val="22"/>
        </w:rPr>
        <w:t>nd date</w:t>
      </w:r>
      <w:r w:rsidRPr="00F17AFF">
        <w:rPr>
          <w:rFonts w:ascii="Arial" w:hAnsi="Arial" w:cs="Arial"/>
          <w:sz w:val="22"/>
        </w:rPr>
        <w:t xml:space="preserve"> for a program activity is a</w:t>
      </w:r>
      <w:r w:rsidR="00CA73D4">
        <w:rPr>
          <w:rFonts w:ascii="Arial" w:hAnsi="Arial" w:cs="Arial"/>
          <w:sz w:val="22"/>
        </w:rPr>
        <w:t>uto</w:t>
      </w:r>
      <w:r w:rsidR="005A6BDB">
        <w:rPr>
          <w:rFonts w:ascii="Arial" w:hAnsi="Arial" w:cs="Arial"/>
          <w:sz w:val="22"/>
        </w:rPr>
        <w:t>matically</w:t>
      </w:r>
      <w:r w:rsidR="00CA73D4">
        <w:rPr>
          <w:rFonts w:ascii="Arial" w:hAnsi="Arial" w:cs="Arial"/>
          <w:sz w:val="22"/>
        </w:rPr>
        <w:t xml:space="preserve"> populated with the e</w:t>
      </w:r>
      <w:r w:rsidRPr="00F17AFF">
        <w:rPr>
          <w:rFonts w:ascii="Arial" w:hAnsi="Arial" w:cs="Arial"/>
          <w:sz w:val="22"/>
        </w:rPr>
        <w:t>nd date value</w:t>
      </w:r>
      <w:r w:rsidR="00C17772">
        <w:rPr>
          <w:rFonts w:ascii="Arial" w:hAnsi="Arial" w:cs="Arial"/>
          <w:sz w:val="22"/>
        </w:rPr>
        <w:t xml:space="preserve"> from your grant agreement</w:t>
      </w:r>
      <w:r w:rsidRPr="00F17AFF">
        <w:rPr>
          <w:rFonts w:ascii="Arial" w:hAnsi="Arial" w:cs="Arial"/>
          <w:sz w:val="22"/>
        </w:rPr>
        <w:t xml:space="preserve"> you have been funded to deliver.</w:t>
      </w:r>
    </w:p>
    <w:p w14:paraId="52A6A313" w14:textId="20083C7B" w:rsidR="00EE12BC" w:rsidRPr="00F17AFF" w:rsidRDefault="00EE12BC" w:rsidP="00F17AFF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F17AFF">
        <w:rPr>
          <w:rFonts w:ascii="Arial" w:hAnsi="Arial" w:cs="Arial"/>
          <w:sz w:val="22"/>
        </w:rPr>
        <w:t xml:space="preserve">The Data Exchange is able to identify any date changes to </w:t>
      </w:r>
      <w:r w:rsidR="005A6BDB">
        <w:rPr>
          <w:rFonts w:ascii="Arial" w:hAnsi="Arial" w:cs="Arial"/>
          <w:sz w:val="22"/>
        </w:rPr>
        <w:t>your organisation</w:t>
      </w:r>
      <w:r w:rsidR="0001492E">
        <w:rPr>
          <w:rFonts w:ascii="Arial" w:hAnsi="Arial" w:cs="Arial"/>
          <w:sz w:val="22"/>
        </w:rPr>
        <w:t>’</w:t>
      </w:r>
      <w:r w:rsidR="005A6BDB">
        <w:rPr>
          <w:rFonts w:ascii="Arial" w:hAnsi="Arial" w:cs="Arial"/>
          <w:sz w:val="22"/>
        </w:rPr>
        <w:t xml:space="preserve">s </w:t>
      </w:r>
      <w:r w:rsidRPr="00F17AFF">
        <w:rPr>
          <w:rFonts w:ascii="Arial" w:hAnsi="Arial" w:cs="Arial"/>
          <w:sz w:val="22"/>
        </w:rPr>
        <w:t xml:space="preserve">program activity and automatically apply the updates to your outlet activity date. This automated process </w:t>
      </w:r>
      <w:r w:rsidR="005A6BDB">
        <w:rPr>
          <w:rFonts w:ascii="Arial" w:hAnsi="Arial" w:cs="Arial"/>
          <w:sz w:val="22"/>
        </w:rPr>
        <w:t>means</w:t>
      </w:r>
      <w:r w:rsidRPr="00F17AFF">
        <w:rPr>
          <w:rFonts w:ascii="Arial" w:hAnsi="Arial" w:cs="Arial"/>
          <w:sz w:val="22"/>
        </w:rPr>
        <w:t xml:space="preserve"> Organisation </w:t>
      </w:r>
      <w:r w:rsidR="005A6BDB">
        <w:rPr>
          <w:rFonts w:ascii="Arial" w:hAnsi="Arial" w:cs="Arial"/>
          <w:sz w:val="22"/>
        </w:rPr>
        <w:t>A</w:t>
      </w:r>
      <w:r w:rsidRPr="00F17AFF">
        <w:rPr>
          <w:rFonts w:ascii="Arial" w:hAnsi="Arial" w:cs="Arial"/>
          <w:sz w:val="22"/>
        </w:rPr>
        <w:t xml:space="preserve">dministrators </w:t>
      </w:r>
      <w:r w:rsidR="005A6BDB">
        <w:rPr>
          <w:rFonts w:ascii="Arial" w:hAnsi="Arial" w:cs="Arial"/>
          <w:sz w:val="22"/>
        </w:rPr>
        <w:t xml:space="preserve">don’t need </w:t>
      </w:r>
      <w:r w:rsidRPr="00F17AFF">
        <w:rPr>
          <w:rFonts w:ascii="Arial" w:hAnsi="Arial" w:cs="Arial"/>
          <w:sz w:val="22"/>
        </w:rPr>
        <w:t xml:space="preserve">to manually change outlet dates when an extension to funding </w:t>
      </w:r>
      <w:r w:rsidR="005A6BDB">
        <w:rPr>
          <w:rFonts w:ascii="Arial" w:hAnsi="Arial" w:cs="Arial"/>
          <w:sz w:val="22"/>
        </w:rPr>
        <w:t xml:space="preserve">is </w:t>
      </w:r>
      <w:r w:rsidRPr="00F17AFF">
        <w:rPr>
          <w:rFonts w:ascii="Arial" w:hAnsi="Arial" w:cs="Arial"/>
          <w:sz w:val="22"/>
        </w:rPr>
        <w:t xml:space="preserve">granted. For example, if a program activity was extended for six months, the date would automatically update both the organisation and outlet </w:t>
      </w:r>
      <w:r w:rsidR="006A02F0">
        <w:rPr>
          <w:rFonts w:ascii="Arial" w:hAnsi="Arial" w:cs="Arial"/>
          <w:sz w:val="22"/>
        </w:rPr>
        <w:t>dates</w:t>
      </w:r>
      <w:r w:rsidR="006A02F0" w:rsidRPr="00F17AFF">
        <w:rPr>
          <w:rFonts w:ascii="Arial" w:hAnsi="Arial" w:cs="Arial"/>
          <w:sz w:val="22"/>
        </w:rPr>
        <w:t xml:space="preserve"> </w:t>
      </w:r>
      <w:r w:rsidRPr="00F17AFF">
        <w:rPr>
          <w:rFonts w:ascii="Arial" w:hAnsi="Arial" w:cs="Arial"/>
          <w:sz w:val="22"/>
        </w:rPr>
        <w:t>for that program.</w:t>
      </w:r>
    </w:p>
    <w:p w14:paraId="5DCAECF6" w14:textId="7F413692" w:rsidR="00EE12BC" w:rsidRDefault="00EE12BC" w:rsidP="00F17AFF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F17AFF">
        <w:rPr>
          <w:rFonts w:ascii="Arial" w:hAnsi="Arial" w:cs="Arial"/>
          <w:sz w:val="22"/>
        </w:rPr>
        <w:t xml:space="preserve">At times, you may need to amend the </w:t>
      </w:r>
      <w:r w:rsidR="009D521B">
        <w:rPr>
          <w:rFonts w:ascii="Arial" w:hAnsi="Arial" w:cs="Arial"/>
          <w:sz w:val="22"/>
        </w:rPr>
        <w:t>e</w:t>
      </w:r>
      <w:r w:rsidRPr="00F17AFF">
        <w:rPr>
          <w:rFonts w:ascii="Arial" w:hAnsi="Arial" w:cs="Arial"/>
          <w:sz w:val="22"/>
        </w:rPr>
        <w:t xml:space="preserve">nd date against </w:t>
      </w:r>
      <w:r w:rsidR="009D521B">
        <w:rPr>
          <w:rFonts w:ascii="Arial" w:hAnsi="Arial" w:cs="Arial"/>
          <w:sz w:val="22"/>
        </w:rPr>
        <w:t>an</w:t>
      </w:r>
      <w:r w:rsidR="009D521B" w:rsidRPr="00F17AFF">
        <w:rPr>
          <w:rFonts w:ascii="Arial" w:hAnsi="Arial" w:cs="Arial"/>
          <w:sz w:val="22"/>
        </w:rPr>
        <w:t xml:space="preserve"> </w:t>
      </w:r>
      <w:r w:rsidR="006A02F0" w:rsidRPr="00F17AFF">
        <w:rPr>
          <w:rFonts w:ascii="Arial" w:hAnsi="Arial" w:cs="Arial"/>
          <w:sz w:val="22"/>
        </w:rPr>
        <w:t>outlet</w:t>
      </w:r>
      <w:r w:rsidRPr="00F17AFF">
        <w:rPr>
          <w:rFonts w:ascii="Arial" w:hAnsi="Arial" w:cs="Arial"/>
          <w:sz w:val="22"/>
        </w:rPr>
        <w:t xml:space="preserve">. </w:t>
      </w:r>
      <w:r w:rsidR="00E84447">
        <w:rPr>
          <w:rFonts w:ascii="Arial" w:hAnsi="Arial" w:cs="Arial"/>
          <w:sz w:val="22"/>
        </w:rPr>
        <w:t>F</w:t>
      </w:r>
      <w:r w:rsidRPr="00F17AFF">
        <w:rPr>
          <w:rFonts w:ascii="Arial" w:hAnsi="Arial" w:cs="Arial"/>
          <w:sz w:val="22"/>
        </w:rPr>
        <w:t>or example, an outlet may only operat</w:t>
      </w:r>
      <w:r w:rsidR="009D521B">
        <w:rPr>
          <w:rFonts w:ascii="Arial" w:hAnsi="Arial" w:cs="Arial"/>
          <w:sz w:val="22"/>
        </w:rPr>
        <w:t>e</w:t>
      </w:r>
      <w:r w:rsidRPr="00F17AFF">
        <w:rPr>
          <w:rFonts w:ascii="Arial" w:hAnsi="Arial" w:cs="Arial"/>
          <w:sz w:val="22"/>
        </w:rPr>
        <w:t xml:space="preserve"> for a short time and you want to ensure that no data </w:t>
      </w:r>
      <w:r w:rsidR="006A02F0">
        <w:rPr>
          <w:rFonts w:ascii="Arial" w:hAnsi="Arial" w:cs="Arial"/>
          <w:sz w:val="22"/>
        </w:rPr>
        <w:t>can</w:t>
      </w:r>
      <w:r w:rsidRPr="00F17AFF">
        <w:rPr>
          <w:rFonts w:ascii="Arial" w:hAnsi="Arial" w:cs="Arial"/>
          <w:sz w:val="22"/>
        </w:rPr>
        <w:t xml:space="preserve"> be entered against that outlet once it</w:t>
      </w:r>
      <w:r w:rsidR="006A02F0">
        <w:rPr>
          <w:rFonts w:ascii="Arial" w:hAnsi="Arial" w:cs="Arial"/>
          <w:sz w:val="22"/>
        </w:rPr>
        <w:t>’</w:t>
      </w:r>
      <w:r w:rsidRPr="00F17AFF">
        <w:rPr>
          <w:rFonts w:ascii="Arial" w:hAnsi="Arial" w:cs="Arial"/>
          <w:sz w:val="22"/>
        </w:rPr>
        <w:t>s no longer active.</w:t>
      </w:r>
      <w:r w:rsidR="006A02F0">
        <w:rPr>
          <w:rFonts w:ascii="Arial" w:hAnsi="Arial" w:cs="Arial"/>
          <w:sz w:val="22"/>
        </w:rPr>
        <w:t xml:space="preserve"> You would manually amend the end date to stop any data reported against that outlet after the set date. </w:t>
      </w:r>
    </w:p>
    <w:p w14:paraId="0AD813B4" w14:textId="561805A3" w:rsidR="002A0160" w:rsidRDefault="006A02F0" w:rsidP="00F17AFF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More information</w:t>
      </w:r>
      <w:r w:rsidDel="006A02F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is in the </w:t>
      </w:r>
      <w:hyperlink w:anchor="_How_to_manually" w:history="1">
        <w:r w:rsidR="002A0160" w:rsidRPr="002A0160">
          <w:rPr>
            <w:rStyle w:val="Hyperlink"/>
            <w:rFonts w:ascii="Arial" w:hAnsi="Arial" w:cs="Arial"/>
            <w:sz w:val="22"/>
          </w:rPr>
          <w:t xml:space="preserve">How to manually update program activity start and end dates </w:t>
        </w:r>
        <w:r w:rsidR="009D521B">
          <w:rPr>
            <w:rStyle w:val="Hyperlink"/>
            <w:rFonts w:ascii="Arial" w:hAnsi="Arial" w:cs="Arial"/>
            <w:sz w:val="22"/>
          </w:rPr>
          <w:t xml:space="preserve">section </w:t>
        </w:r>
      </w:hyperlink>
      <w:r w:rsidR="002A0160">
        <w:rPr>
          <w:rFonts w:ascii="Arial" w:hAnsi="Arial" w:cs="Arial"/>
          <w:sz w:val="22"/>
        </w:rPr>
        <w:t>in this document.</w:t>
      </w:r>
    </w:p>
    <w:p w14:paraId="4CF18A22" w14:textId="77777777" w:rsidR="00F17AFF" w:rsidRPr="00F17AFF" w:rsidRDefault="00F17AFF" w:rsidP="00F17AFF">
      <w:pPr>
        <w:shd w:val="clear" w:color="auto" w:fill="B8DDE1"/>
        <w:spacing w:line="276" w:lineRule="auto"/>
        <w:jc w:val="center"/>
        <w:rPr>
          <w:rFonts w:ascii="Arial" w:hAnsi="Arial" w:cs="Arial"/>
          <w:sz w:val="10"/>
        </w:rPr>
      </w:pPr>
    </w:p>
    <w:p w14:paraId="694D225A" w14:textId="1314BBB4" w:rsidR="00F17AFF" w:rsidRDefault="00F17AFF" w:rsidP="00F17AFF">
      <w:pPr>
        <w:shd w:val="clear" w:color="auto" w:fill="B8DDE1"/>
        <w:spacing w:line="276" w:lineRule="auto"/>
        <w:jc w:val="center"/>
        <w:rPr>
          <w:rFonts w:ascii="Arial" w:hAnsi="Arial" w:cs="Arial"/>
          <w:sz w:val="22"/>
        </w:rPr>
      </w:pPr>
      <w:r w:rsidRPr="00F17AFF">
        <w:rPr>
          <w:rFonts w:ascii="Arial" w:hAnsi="Arial" w:cs="Arial"/>
          <w:sz w:val="22"/>
        </w:rPr>
        <w:t xml:space="preserve">Date changes will only </w:t>
      </w:r>
      <w:r w:rsidR="002A0160">
        <w:rPr>
          <w:rFonts w:ascii="Arial" w:hAnsi="Arial" w:cs="Arial"/>
          <w:sz w:val="22"/>
        </w:rPr>
        <w:t xml:space="preserve">automatically </w:t>
      </w:r>
      <w:r w:rsidRPr="00F17AFF">
        <w:rPr>
          <w:rFonts w:ascii="Arial" w:hAnsi="Arial" w:cs="Arial"/>
          <w:sz w:val="22"/>
        </w:rPr>
        <w:t xml:space="preserve">take effect on outlets that already have a </w:t>
      </w:r>
      <w:r w:rsidRPr="00F17AFF">
        <w:rPr>
          <w:rFonts w:ascii="Arial" w:hAnsi="Arial" w:cs="Arial"/>
          <w:b/>
          <w:sz w:val="22"/>
        </w:rPr>
        <w:t>matching end date</w:t>
      </w:r>
      <w:r w:rsidRPr="00F17AFF">
        <w:rPr>
          <w:rFonts w:ascii="Arial" w:hAnsi="Arial" w:cs="Arial"/>
          <w:sz w:val="22"/>
        </w:rPr>
        <w:t xml:space="preserve"> to the program activity. For example, if the program activity ends on 21/12/2017 but the outlet activity end date </w:t>
      </w:r>
      <w:r w:rsidR="006A02F0">
        <w:rPr>
          <w:rFonts w:ascii="Arial" w:hAnsi="Arial" w:cs="Arial"/>
          <w:sz w:val="22"/>
        </w:rPr>
        <w:t>is</w:t>
      </w:r>
      <w:r w:rsidR="006A02F0" w:rsidRPr="00F17AFF">
        <w:rPr>
          <w:rFonts w:ascii="Arial" w:hAnsi="Arial" w:cs="Arial"/>
          <w:sz w:val="22"/>
        </w:rPr>
        <w:t xml:space="preserve"> </w:t>
      </w:r>
      <w:r w:rsidRPr="00F17AFF">
        <w:rPr>
          <w:rFonts w:ascii="Arial" w:hAnsi="Arial" w:cs="Arial"/>
          <w:sz w:val="22"/>
        </w:rPr>
        <w:t xml:space="preserve">30/11/2017, the </w:t>
      </w:r>
      <w:r w:rsidR="006A02F0">
        <w:rPr>
          <w:rFonts w:ascii="Arial" w:hAnsi="Arial" w:cs="Arial"/>
          <w:sz w:val="22"/>
        </w:rPr>
        <w:t xml:space="preserve">outlet </w:t>
      </w:r>
      <w:r w:rsidRPr="00F17AFF">
        <w:rPr>
          <w:rFonts w:ascii="Arial" w:hAnsi="Arial" w:cs="Arial"/>
          <w:sz w:val="22"/>
        </w:rPr>
        <w:t xml:space="preserve">date will not change </w:t>
      </w:r>
      <w:r w:rsidR="006A02F0">
        <w:rPr>
          <w:rFonts w:ascii="Arial" w:hAnsi="Arial" w:cs="Arial"/>
          <w:sz w:val="22"/>
        </w:rPr>
        <w:t>after</w:t>
      </w:r>
      <w:r w:rsidRPr="00F17AFF">
        <w:rPr>
          <w:rFonts w:ascii="Arial" w:hAnsi="Arial" w:cs="Arial"/>
          <w:sz w:val="22"/>
        </w:rPr>
        <w:t xml:space="preserve"> an extension to the program funding. However, if the outlet and activity end date matches the program end date at 31/12/2017, then the outlet end date will </w:t>
      </w:r>
      <w:r w:rsidR="00C17772">
        <w:rPr>
          <w:rFonts w:ascii="Arial" w:hAnsi="Arial" w:cs="Arial"/>
          <w:sz w:val="22"/>
        </w:rPr>
        <w:t xml:space="preserve">automatically </w:t>
      </w:r>
      <w:r w:rsidRPr="00F17AFF">
        <w:rPr>
          <w:rFonts w:ascii="Arial" w:hAnsi="Arial" w:cs="Arial"/>
          <w:sz w:val="22"/>
        </w:rPr>
        <w:t>update to reflect the extension to program funding.</w:t>
      </w:r>
    </w:p>
    <w:p w14:paraId="4F2BB508" w14:textId="77777777" w:rsidR="00F17AFF" w:rsidRPr="00F17AFF" w:rsidRDefault="00F17AFF" w:rsidP="00F17AFF">
      <w:pPr>
        <w:shd w:val="clear" w:color="auto" w:fill="B8DDE1"/>
        <w:spacing w:line="276" w:lineRule="auto"/>
        <w:jc w:val="center"/>
        <w:rPr>
          <w:rFonts w:ascii="Arial" w:hAnsi="Arial" w:cs="Arial"/>
          <w:sz w:val="6"/>
        </w:rPr>
      </w:pPr>
    </w:p>
    <w:p w14:paraId="7C2F1EE0" w14:textId="77777777" w:rsidR="00F17AFF" w:rsidRDefault="00F17AFF" w:rsidP="00046AD2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noProof/>
          <w:sz w:val="22"/>
          <w:lang w:eastAsia="en-AU"/>
        </w:rPr>
      </w:pPr>
      <w:r>
        <w:rPr>
          <w:rFonts w:ascii="Arial" w:hAnsi="Arial" w:cs="Arial"/>
          <w:noProof/>
          <w:sz w:val="22"/>
          <w:lang w:eastAsia="en-AU"/>
        </w:rPr>
        <w:br w:type="page"/>
      </w:r>
    </w:p>
    <w:p w14:paraId="36C08271" w14:textId="77777777" w:rsidR="00F17AFF" w:rsidRPr="00F17AFF" w:rsidRDefault="00F17AFF" w:rsidP="001B0F7D">
      <w:pPr>
        <w:pStyle w:val="Bullet1"/>
        <w:numPr>
          <w:ilvl w:val="0"/>
          <w:numId w:val="0"/>
        </w:numPr>
        <w:spacing w:before="120" w:after="120" w:line="276" w:lineRule="auto"/>
        <w:rPr>
          <w:rFonts w:ascii="Arial" w:hAnsi="Arial" w:cs="Arial"/>
          <w:sz w:val="6"/>
        </w:rPr>
      </w:pPr>
    </w:p>
    <w:p w14:paraId="125907B0" w14:textId="78A477C8" w:rsidR="00F17AFF" w:rsidRPr="00F17AFF" w:rsidRDefault="00C17772" w:rsidP="001B0F7D">
      <w:pPr>
        <w:pStyle w:val="Bullet1"/>
        <w:numPr>
          <w:ilvl w:val="0"/>
          <w:numId w:val="0"/>
        </w:numPr>
        <w:spacing w:before="120" w:after="12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Once s</w:t>
      </w:r>
      <w:r w:rsidR="008008DC">
        <w:rPr>
          <w:rFonts w:ascii="Arial" w:hAnsi="Arial" w:cs="Arial"/>
          <w:sz w:val="22"/>
        </w:rPr>
        <w:t>aved</w:t>
      </w:r>
      <w:r>
        <w:rPr>
          <w:rFonts w:ascii="Arial" w:hAnsi="Arial" w:cs="Arial"/>
          <w:sz w:val="22"/>
        </w:rPr>
        <w:t>, t</w:t>
      </w:r>
      <w:r w:rsidR="00F17AFF" w:rsidRPr="00F17AFF">
        <w:rPr>
          <w:rFonts w:ascii="Arial" w:hAnsi="Arial" w:cs="Arial"/>
          <w:sz w:val="22"/>
        </w:rPr>
        <w:t xml:space="preserve">he outlet and program activity(s) will be automatically </w:t>
      </w:r>
      <w:r w:rsidR="00732062">
        <w:rPr>
          <w:rFonts w:ascii="Arial" w:hAnsi="Arial" w:cs="Arial"/>
          <w:sz w:val="22"/>
        </w:rPr>
        <w:t xml:space="preserve">forwarded to the Data Exchange </w:t>
      </w:r>
      <w:r w:rsidR="009D521B">
        <w:rPr>
          <w:rFonts w:ascii="Arial" w:hAnsi="Arial" w:cs="Arial"/>
          <w:sz w:val="22"/>
        </w:rPr>
        <w:t>h</w:t>
      </w:r>
      <w:r w:rsidR="00F17AFF" w:rsidRPr="00F17AFF">
        <w:rPr>
          <w:rFonts w:ascii="Arial" w:hAnsi="Arial" w:cs="Arial"/>
          <w:sz w:val="22"/>
        </w:rPr>
        <w:t>elpdesk for approval</w:t>
      </w:r>
      <w:r w:rsidR="00D1660B">
        <w:rPr>
          <w:rFonts w:ascii="Arial" w:hAnsi="Arial" w:cs="Arial"/>
          <w:sz w:val="22"/>
        </w:rPr>
        <w:t xml:space="preserve"> </w:t>
      </w:r>
      <w:r w:rsidR="00D1660B" w:rsidRPr="00885D88">
        <w:rPr>
          <w:rFonts w:ascii="Arial" w:hAnsi="Arial" w:cs="Arial"/>
          <w:sz w:val="22"/>
        </w:rPr>
        <w:t xml:space="preserve">within </w:t>
      </w:r>
      <w:r w:rsidR="004F246E">
        <w:rPr>
          <w:rFonts w:ascii="Arial" w:hAnsi="Arial" w:cs="Arial"/>
          <w:sz w:val="22"/>
        </w:rPr>
        <w:t>10</w:t>
      </w:r>
      <w:r w:rsidR="00D1660B" w:rsidRPr="00885D88">
        <w:rPr>
          <w:rFonts w:ascii="Arial" w:hAnsi="Arial" w:cs="Arial"/>
          <w:sz w:val="22"/>
        </w:rPr>
        <w:t xml:space="preserve"> business days</w:t>
      </w:r>
      <w:r w:rsidR="00F17AFF" w:rsidRPr="00F17AFF">
        <w:rPr>
          <w:rFonts w:ascii="Arial" w:hAnsi="Arial" w:cs="Arial"/>
          <w:sz w:val="22"/>
        </w:rPr>
        <w:t>.</w:t>
      </w:r>
      <w:r w:rsidR="00D1660B">
        <w:rPr>
          <w:rFonts w:ascii="Arial" w:hAnsi="Arial" w:cs="Arial"/>
          <w:sz w:val="22"/>
        </w:rPr>
        <w:t xml:space="preserve"> </w:t>
      </w:r>
      <w:r w:rsidR="00F17AFF" w:rsidRPr="00F17AFF">
        <w:rPr>
          <w:rFonts w:ascii="Arial" w:hAnsi="Arial" w:cs="Arial"/>
          <w:sz w:val="22"/>
        </w:rPr>
        <w:t>The</w:t>
      </w:r>
      <w:r w:rsidR="00D00E77">
        <w:rPr>
          <w:rFonts w:ascii="Arial" w:hAnsi="Arial" w:cs="Arial"/>
          <w:sz w:val="22"/>
        </w:rPr>
        <w:t xml:space="preserve"> Data Exchange</w:t>
      </w:r>
      <w:r w:rsidR="00F17AFF" w:rsidRPr="00F17AFF">
        <w:rPr>
          <w:rFonts w:ascii="Arial" w:hAnsi="Arial" w:cs="Arial"/>
          <w:sz w:val="22"/>
        </w:rPr>
        <w:t xml:space="preserve"> </w:t>
      </w:r>
      <w:r w:rsidR="009D521B">
        <w:rPr>
          <w:rFonts w:ascii="Arial" w:hAnsi="Arial" w:cs="Arial"/>
          <w:sz w:val="22"/>
        </w:rPr>
        <w:t>h</w:t>
      </w:r>
      <w:r w:rsidR="00F17AFF" w:rsidRPr="00F17AFF">
        <w:rPr>
          <w:rFonts w:ascii="Arial" w:hAnsi="Arial" w:cs="Arial"/>
          <w:sz w:val="22"/>
        </w:rPr>
        <w:t xml:space="preserve">elpdesk will notify you when approval occurs. </w:t>
      </w:r>
    </w:p>
    <w:p w14:paraId="7C88AE38" w14:textId="58942D44" w:rsidR="00F17AFF" w:rsidRDefault="00F17AFF" w:rsidP="001B0F7D">
      <w:pPr>
        <w:pStyle w:val="Bullet1"/>
        <w:numPr>
          <w:ilvl w:val="0"/>
          <w:numId w:val="0"/>
        </w:numPr>
        <w:spacing w:before="120" w:after="120" w:line="276" w:lineRule="auto"/>
        <w:rPr>
          <w:rFonts w:ascii="Arial" w:hAnsi="Arial" w:cs="Arial"/>
          <w:sz w:val="22"/>
        </w:rPr>
      </w:pPr>
      <w:r w:rsidRPr="00F17AFF">
        <w:rPr>
          <w:rFonts w:ascii="Arial" w:hAnsi="Arial" w:cs="Arial"/>
          <w:sz w:val="22"/>
        </w:rPr>
        <w:t xml:space="preserve">Once approved, the outlet and its program activities will display in the appropriate drop-down menus </w:t>
      </w:r>
      <w:r w:rsidR="009D521B">
        <w:rPr>
          <w:rFonts w:ascii="Arial" w:hAnsi="Arial" w:cs="Arial"/>
          <w:sz w:val="22"/>
        </w:rPr>
        <w:t>in the Data Exchange web-based portal:</w:t>
      </w:r>
      <w:r w:rsidR="009D521B" w:rsidRPr="00F17AFF">
        <w:rPr>
          <w:rFonts w:ascii="Arial" w:hAnsi="Arial" w:cs="Arial"/>
          <w:sz w:val="22"/>
        </w:rPr>
        <w:t xml:space="preserve"> </w:t>
      </w:r>
      <w:r w:rsidRPr="00F17AFF">
        <w:rPr>
          <w:rFonts w:ascii="Arial" w:hAnsi="Arial" w:cs="Arial"/>
          <w:sz w:val="22"/>
        </w:rPr>
        <w:t>creating cases.</w:t>
      </w:r>
    </w:p>
    <w:p w14:paraId="22909EE5" w14:textId="616D2A19" w:rsidR="00046AD2" w:rsidRPr="00372BEA" w:rsidRDefault="00046AD2" w:rsidP="00DB7BE4">
      <w:pPr>
        <w:pStyle w:val="Bullet1"/>
        <w:numPr>
          <w:ilvl w:val="0"/>
          <w:numId w:val="0"/>
        </w:numPr>
        <w:spacing w:before="120" w:after="120" w:line="276" w:lineRule="auto"/>
        <w:rPr>
          <w:rFonts w:ascii="Arial" w:hAnsi="Arial" w:cs="Arial"/>
          <w:sz w:val="22"/>
        </w:rPr>
      </w:pPr>
      <w:r w:rsidRPr="00372BEA">
        <w:rPr>
          <w:rFonts w:ascii="Arial" w:hAnsi="Arial" w:cs="Arial"/>
          <w:sz w:val="22"/>
        </w:rPr>
        <w:t>Repeat these steps for any other program activities delivered from the same outlet.</w:t>
      </w:r>
      <w:r w:rsidR="005A6CA6">
        <w:rPr>
          <w:rFonts w:ascii="Arial" w:hAnsi="Arial" w:cs="Arial"/>
          <w:sz w:val="22"/>
        </w:rPr>
        <w:t xml:space="preserve"> Notification will be sent to </w:t>
      </w:r>
      <w:r w:rsidR="009D521B">
        <w:rPr>
          <w:rFonts w:ascii="Arial" w:hAnsi="Arial" w:cs="Arial"/>
          <w:sz w:val="22"/>
        </w:rPr>
        <w:t xml:space="preserve">the </w:t>
      </w:r>
      <w:r w:rsidR="00D00E77">
        <w:rPr>
          <w:rFonts w:ascii="Arial" w:hAnsi="Arial" w:cs="Arial"/>
          <w:sz w:val="22"/>
        </w:rPr>
        <w:t xml:space="preserve">Data Exchange </w:t>
      </w:r>
      <w:r w:rsidR="009D521B">
        <w:rPr>
          <w:rFonts w:ascii="Arial" w:hAnsi="Arial" w:cs="Arial"/>
          <w:sz w:val="22"/>
        </w:rPr>
        <w:t>h</w:t>
      </w:r>
      <w:r w:rsidR="005A6CA6">
        <w:rPr>
          <w:rFonts w:ascii="Arial" w:hAnsi="Arial" w:cs="Arial"/>
          <w:sz w:val="22"/>
        </w:rPr>
        <w:t xml:space="preserve">elpdesk for approval each time a program activity is </w:t>
      </w:r>
      <w:r w:rsidR="009D521B">
        <w:rPr>
          <w:rFonts w:ascii="Arial" w:hAnsi="Arial" w:cs="Arial"/>
          <w:sz w:val="22"/>
        </w:rPr>
        <w:t xml:space="preserve">matched </w:t>
      </w:r>
      <w:r w:rsidR="005A6CA6">
        <w:rPr>
          <w:rFonts w:ascii="Arial" w:hAnsi="Arial" w:cs="Arial"/>
          <w:sz w:val="22"/>
        </w:rPr>
        <w:t xml:space="preserve">to an outlet. </w:t>
      </w:r>
    </w:p>
    <w:p w14:paraId="212C771C" w14:textId="77777777" w:rsidR="00046AD2" w:rsidRDefault="00046AD2" w:rsidP="00DB7BE4">
      <w:pPr>
        <w:pStyle w:val="Bullet1"/>
        <w:numPr>
          <w:ilvl w:val="0"/>
          <w:numId w:val="0"/>
        </w:numPr>
        <w:spacing w:before="120" w:after="120" w:line="276" w:lineRule="auto"/>
        <w:rPr>
          <w:rFonts w:ascii="Arial" w:hAnsi="Arial" w:cs="Arial"/>
          <w:sz w:val="22"/>
        </w:rPr>
      </w:pPr>
      <w:r w:rsidRPr="00372BEA">
        <w:rPr>
          <w:rFonts w:ascii="Arial" w:hAnsi="Arial" w:cs="Arial"/>
          <w:sz w:val="22"/>
        </w:rPr>
        <w:t>Repeat these steps for each outlet location you create.</w:t>
      </w:r>
    </w:p>
    <w:p w14:paraId="41E21E53" w14:textId="77777777" w:rsidR="002D09DF" w:rsidRPr="00155539" w:rsidRDefault="002D09DF" w:rsidP="00155539">
      <w:pPr>
        <w:pStyle w:val="Heading3"/>
        <w:rPr>
          <w:rFonts w:ascii="Arial" w:hAnsi="Arial" w:cs="Arial"/>
          <w:sz w:val="26"/>
          <w:szCs w:val="26"/>
        </w:rPr>
      </w:pPr>
      <w:bookmarkStart w:id="8" w:name="_Bulk_upload_of"/>
      <w:bookmarkEnd w:id="8"/>
      <w:r w:rsidRPr="00155539">
        <w:rPr>
          <w:rFonts w:ascii="Arial" w:hAnsi="Arial" w:cs="Arial"/>
          <w:sz w:val="26"/>
          <w:szCs w:val="26"/>
        </w:rPr>
        <w:t>Bulk upload of outlets</w:t>
      </w:r>
    </w:p>
    <w:p w14:paraId="1AB235FD" w14:textId="0E562192" w:rsidR="002D09DF" w:rsidRPr="0001492E" w:rsidRDefault="0001492E" w:rsidP="00F17AFF">
      <w:pPr>
        <w:pStyle w:val="ListParagraph"/>
        <w:spacing w:after="120" w:line="276" w:lineRule="auto"/>
        <w:ind w:left="0"/>
        <w:contextualSpacing w:val="0"/>
        <w:rPr>
          <w:rFonts w:ascii="Arial" w:hAnsi="Arial" w:cs="Arial"/>
          <w:sz w:val="22"/>
        </w:rPr>
      </w:pPr>
      <w:r w:rsidRPr="0001492E">
        <w:rPr>
          <w:rFonts w:ascii="Arial" w:hAnsi="Arial" w:cs="Arial"/>
          <w:sz w:val="22"/>
        </w:rPr>
        <w:t>O</w:t>
      </w:r>
      <w:r w:rsidR="005F5A5C" w:rsidRPr="0001492E">
        <w:rPr>
          <w:rFonts w:ascii="Arial" w:hAnsi="Arial" w:cs="Arial"/>
          <w:sz w:val="22"/>
        </w:rPr>
        <w:t xml:space="preserve">rganisations </w:t>
      </w:r>
      <w:r w:rsidRPr="0001492E">
        <w:rPr>
          <w:rFonts w:ascii="Arial" w:hAnsi="Arial" w:cs="Arial"/>
          <w:sz w:val="22"/>
        </w:rPr>
        <w:t xml:space="preserve">can </w:t>
      </w:r>
      <w:r w:rsidR="005F5A5C" w:rsidRPr="0001492E">
        <w:rPr>
          <w:rFonts w:ascii="Arial" w:hAnsi="Arial" w:cs="Arial"/>
          <w:sz w:val="22"/>
        </w:rPr>
        <w:t xml:space="preserve">create their outlets via </w:t>
      </w:r>
      <w:r w:rsidR="006A02F0" w:rsidRPr="0001492E">
        <w:rPr>
          <w:rFonts w:ascii="Arial" w:hAnsi="Arial" w:cs="Arial"/>
          <w:sz w:val="22"/>
        </w:rPr>
        <w:t xml:space="preserve">a </w:t>
      </w:r>
      <w:r w:rsidR="005F5A5C" w:rsidRPr="0001492E">
        <w:rPr>
          <w:rFonts w:ascii="Arial" w:hAnsi="Arial" w:cs="Arial"/>
          <w:sz w:val="22"/>
        </w:rPr>
        <w:t>bulk upload</w:t>
      </w:r>
      <w:r w:rsidR="006A02F0" w:rsidRPr="0001492E">
        <w:rPr>
          <w:rFonts w:ascii="Arial" w:hAnsi="Arial" w:cs="Arial"/>
          <w:sz w:val="22"/>
        </w:rPr>
        <w:t xml:space="preserve"> process</w:t>
      </w:r>
      <w:r w:rsidRPr="0001492E">
        <w:rPr>
          <w:rFonts w:ascii="Arial" w:hAnsi="Arial" w:cs="Arial"/>
          <w:sz w:val="22"/>
        </w:rPr>
        <w:t>. I</w:t>
      </w:r>
      <w:r w:rsidR="006A02F0" w:rsidRPr="0001492E">
        <w:rPr>
          <w:rFonts w:ascii="Arial" w:hAnsi="Arial" w:cs="Arial"/>
          <w:sz w:val="22"/>
        </w:rPr>
        <w:t xml:space="preserve">nformation </w:t>
      </w:r>
      <w:r w:rsidRPr="0001492E">
        <w:rPr>
          <w:rFonts w:ascii="Arial" w:hAnsi="Arial" w:cs="Arial"/>
          <w:sz w:val="22"/>
        </w:rPr>
        <w:t xml:space="preserve">on how to do this </w:t>
      </w:r>
      <w:r w:rsidR="006A02F0" w:rsidRPr="0001492E">
        <w:rPr>
          <w:rFonts w:ascii="Arial" w:hAnsi="Arial" w:cs="Arial"/>
          <w:sz w:val="22"/>
        </w:rPr>
        <w:t>is</w:t>
      </w:r>
      <w:r w:rsidRPr="0001492E">
        <w:rPr>
          <w:rFonts w:ascii="Arial" w:hAnsi="Arial" w:cs="Arial"/>
          <w:sz w:val="22"/>
        </w:rPr>
        <w:t xml:space="preserve"> </w:t>
      </w:r>
      <w:r w:rsidR="00093099" w:rsidRPr="0001492E">
        <w:rPr>
          <w:rFonts w:ascii="Arial" w:hAnsi="Arial" w:cs="Arial"/>
          <w:sz w:val="22"/>
        </w:rPr>
        <w:t>available</w:t>
      </w:r>
      <w:r w:rsidR="006A02F0" w:rsidRPr="0001492E">
        <w:rPr>
          <w:rFonts w:ascii="Arial" w:hAnsi="Arial" w:cs="Arial"/>
          <w:sz w:val="22"/>
        </w:rPr>
        <w:t xml:space="preserve"> in </w:t>
      </w:r>
      <w:r w:rsidR="009D521B" w:rsidRPr="0001492E">
        <w:rPr>
          <w:rFonts w:ascii="Arial" w:hAnsi="Arial" w:cs="Arial"/>
          <w:sz w:val="22"/>
        </w:rPr>
        <w:t xml:space="preserve">the </w:t>
      </w:r>
      <w:hyperlink r:id="rId15" w:history="1">
        <w:r w:rsidR="005F5A5C" w:rsidRPr="00D42D83">
          <w:rPr>
            <w:rStyle w:val="Hyperlink"/>
          </w:rPr>
          <w:t xml:space="preserve">Reference </w:t>
        </w:r>
        <w:r w:rsidR="007A30C4" w:rsidRPr="00D42D83">
          <w:rPr>
            <w:rStyle w:val="Hyperlink"/>
          </w:rPr>
          <w:t>Da</w:t>
        </w:r>
        <w:r w:rsidR="005F5A5C" w:rsidRPr="00D42D83">
          <w:rPr>
            <w:rStyle w:val="Hyperlink"/>
          </w:rPr>
          <w:t>ta</w:t>
        </w:r>
      </w:hyperlink>
      <w:r w:rsidR="005F5A5C" w:rsidRPr="0001492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learning module on the website. </w:t>
      </w:r>
      <w:r w:rsidR="00A01FEB">
        <w:rPr>
          <w:rFonts w:ascii="Arial" w:hAnsi="Arial" w:cs="Arial"/>
          <w:sz w:val="22"/>
        </w:rPr>
        <w:t>The reference data file is downloadable within the web-based portal under ‘My Organisation’.</w:t>
      </w:r>
      <w:r w:rsidR="00705692" w:rsidRPr="0001492E">
        <w:rPr>
          <w:rFonts w:ascii="Arial" w:hAnsi="Arial" w:cs="Arial"/>
          <w:sz w:val="22"/>
        </w:rPr>
        <w:t xml:space="preserve"> </w:t>
      </w:r>
      <w:r w:rsidR="009D521B" w:rsidRPr="0001492E">
        <w:rPr>
          <w:rFonts w:ascii="Arial" w:hAnsi="Arial" w:cs="Arial"/>
          <w:sz w:val="22"/>
        </w:rPr>
        <w:t xml:space="preserve">Go to the </w:t>
      </w:r>
      <w:hyperlink r:id="rId16" w:history="1">
        <w:r w:rsidR="005F5A5C" w:rsidRPr="0001492E">
          <w:rPr>
            <w:rStyle w:val="Hyperlink"/>
            <w:rFonts w:ascii="Arial" w:hAnsi="Arial" w:cs="Arial"/>
            <w:sz w:val="22"/>
          </w:rPr>
          <w:t>Upload methods</w:t>
        </w:r>
        <w:r w:rsidR="00397B48" w:rsidRPr="0001492E">
          <w:rPr>
            <w:rStyle w:val="Hyperlink"/>
            <w:rFonts w:ascii="Arial" w:hAnsi="Arial" w:cs="Arial"/>
            <w:sz w:val="22"/>
          </w:rPr>
          <w:t xml:space="preserve"> task card</w:t>
        </w:r>
      </w:hyperlink>
      <w:r w:rsidR="006A02F0" w:rsidRPr="0001492E">
        <w:rPr>
          <w:rFonts w:ascii="Arial" w:hAnsi="Arial" w:cs="Arial"/>
          <w:sz w:val="22"/>
        </w:rPr>
        <w:t xml:space="preserve"> for more information.</w:t>
      </w:r>
    </w:p>
    <w:p w14:paraId="41CDEA99" w14:textId="151C3127" w:rsidR="002D09DF" w:rsidRDefault="005F5A5C" w:rsidP="00F17AFF">
      <w:pPr>
        <w:pStyle w:val="ListParagraph"/>
        <w:spacing w:after="120" w:line="276" w:lineRule="auto"/>
        <w:ind w:left="0"/>
        <w:contextualSpacing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2"/>
        </w:rPr>
        <w:t xml:space="preserve">Approval of outlet creation </w:t>
      </w:r>
      <w:r w:rsidR="006A02F0">
        <w:rPr>
          <w:rFonts w:ascii="Arial" w:hAnsi="Arial" w:cs="Arial"/>
          <w:sz w:val="22"/>
        </w:rPr>
        <w:t xml:space="preserve">requests via bulk uploads can be delayed </w:t>
      </w:r>
      <w:r w:rsidR="009D521B">
        <w:rPr>
          <w:rFonts w:ascii="Arial" w:hAnsi="Arial" w:cs="Arial"/>
          <w:sz w:val="22"/>
        </w:rPr>
        <w:t xml:space="preserve">by the </w:t>
      </w:r>
      <w:r>
        <w:rPr>
          <w:rFonts w:ascii="Arial" w:hAnsi="Arial" w:cs="Arial"/>
          <w:sz w:val="22"/>
        </w:rPr>
        <w:t xml:space="preserve">size of the upload </w:t>
      </w:r>
      <w:r w:rsidR="009D521B">
        <w:rPr>
          <w:rFonts w:ascii="Arial" w:hAnsi="Arial" w:cs="Arial"/>
          <w:sz w:val="22"/>
        </w:rPr>
        <w:t xml:space="preserve">and </w:t>
      </w:r>
      <w:r w:rsidR="006A02F0">
        <w:rPr>
          <w:rFonts w:ascii="Arial" w:hAnsi="Arial" w:cs="Arial"/>
          <w:sz w:val="22"/>
        </w:rPr>
        <w:t xml:space="preserve">larger uploads </w:t>
      </w:r>
      <w:r w:rsidR="009D521B">
        <w:rPr>
          <w:rFonts w:ascii="Arial" w:hAnsi="Arial" w:cs="Arial"/>
          <w:sz w:val="22"/>
        </w:rPr>
        <w:t>may t</w:t>
      </w:r>
      <w:r>
        <w:rPr>
          <w:rFonts w:ascii="Arial" w:hAnsi="Arial" w:cs="Arial"/>
          <w:sz w:val="22"/>
        </w:rPr>
        <w:t xml:space="preserve">ake longer than </w:t>
      </w:r>
      <w:r w:rsidR="00050A83"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 xml:space="preserve"> business days</w:t>
      </w:r>
      <w:r w:rsidR="006A02F0">
        <w:rPr>
          <w:rFonts w:ascii="Arial" w:hAnsi="Arial" w:cs="Arial"/>
          <w:sz w:val="22"/>
        </w:rPr>
        <w:t xml:space="preserve"> to approve</w:t>
      </w:r>
      <w:r>
        <w:rPr>
          <w:rFonts w:ascii="Arial" w:hAnsi="Arial" w:cs="Arial"/>
          <w:sz w:val="22"/>
        </w:rPr>
        <w:t>.</w:t>
      </w:r>
    </w:p>
    <w:p w14:paraId="13ADD88F" w14:textId="2385E71B" w:rsidR="00046AD2" w:rsidRPr="00155539" w:rsidRDefault="00046AD2" w:rsidP="00155539">
      <w:pPr>
        <w:pStyle w:val="Heading3"/>
        <w:rPr>
          <w:rFonts w:ascii="Arial" w:hAnsi="Arial" w:cs="Arial"/>
          <w:sz w:val="26"/>
        </w:rPr>
      </w:pPr>
      <w:bookmarkStart w:id="9" w:name="_Editing_and_Maintaining"/>
      <w:bookmarkEnd w:id="9"/>
      <w:r w:rsidRPr="00155539">
        <w:rPr>
          <w:rFonts w:ascii="Arial" w:hAnsi="Arial" w:cs="Arial"/>
          <w:sz w:val="26"/>
        </w:rPr>
        <w:t xml:space="preserve">Editing and </w:t>
      </w:r>
      <w:r w:rsidR="00093099">
        <w:rPr>
          <w:rFonts w:ascii="Arial" w:hAnsi="Arial" w:cs="Arial"/>
          <w:sz w:val="26"/>
        </w:rPr>
        <w:t>m</w:t>
      </w:r>
      <w:r w:rsidRPr="00155539">
        <w:rPr>
          <w:rFonts w:ascii="Arial" w:hAnsi="Arial" w:cs="Arial"/>
          <w:sz w:val="26"/>
        </w:rPr>
        <w:t xml:space="preserve">aintaining </w:t>
      </w:r>
      <w:r w:rsidR="00093099">
        <w:rPr>
          <w:rFonts w:ascii="Arial" w:hAnsi="Arial" w:cs="Arial"/>
          <w:sz w:val="26"/>
        </w:rPr>
        <w:t>o</w:t>
      </w:r>
      <w:r w:rsidRPr="00155539">
        <w:rPr>
          <w:rFonts w:ascii="Arial" w:hAnsi="Arial" w:cs="Arial"/>
          <w:sz w:val="26"/>
        </w:rPr>
        <w:t>utlets</w:t>
      </w:r>
    </w:p>
    <w:p w14:paraId="0955E76F" w14:textId="7DEC6346" w:rsidR="009D521B" w:rsidRDefault="00046AD2" w:rsidP="00046AD2">
      <w:pPr>
        <w:pStyle w:val="ListParagraph"/>
        <w:spacing w:after="120" w:line="288" w:lineRule="auto"/>
        <w:ind w:left="0"/>
        <w:contextualSpacing w:val="0"/>
        <w:rPr>
          <w:rFonts w:ascii="Arial" w:hAnsi="Arial" w:cs="Arial"/>
          <w:sz w:val="22"/>
        </w:rPr>
      </w:pPr>
      <w:r w:rsidRPr="00FF3891">
        <w:rPr>
          <w:rFonts w:ascii="Arial" w:hAnsi="Arial" w:cs="Arial"/>
          <w:sz w:val="22"/>
        </w:rPr>
        <w:t xml:space="preserve">An outlet </w:t>
      </w:r>
      <w:r w:rsidR="0063030F" w:rsidRPr="00FF3891">
        <w:rPr>
          <w:rFonts w:ascii="Arial" w:hAnsi="Arial" w:cs="Arial"/>
          <w:sz w:val="22"/>
        </w:rPr>
        <w:t xml:space="preserve">name and </w:t>
      </w:r>
      <w:r w:rsidRPr="00FF3891">
        <w:rPr>
          <w:rFonts w:ascii="Arial" w:hAnsi="Arial" w:cs="Arial"/>
          <w:sz w:val="22"/>
        </w:rPr>
        <w:t xml:space="preserve">address </w:t>
      </w:r>
      <w:r w:rsidR="0063030F" w:rsidRPr="00FF3891">
        <w:rPr>
          <w:rFonts w:ascii="Arial" w:hAnsi="Arial" w:cs="Arial"/>
          <w:sz w:val="22"/>
        </w:rPr>
        <w:t xml:space="preserve">can be </w:t>
      </w:r>
      <w:r w:rsidR="006A02F0">
        <w:rPr>
          <w:rFonts w:ascii="Arial" w:hAnsi="Arial" w:cs="Arial"/>
          <w:sz w:val="22"/>
        </w:rPr>
        <w:t>edited</w:t>
      </w:r>
      <w:r w:rsidR="006A02F0" w:rsidRPr="00FF3891">
        <w:rPr>
          <w:rFonts w:ascii="Arial" w:hAnsi="Arial" w:cs="Arial"/>
          <w:sz w:val="22"/>
        </w:rPr>
        <w:t xml:space="preserve"> </w:t>
      </w:r>
      <w:r w:rsidR="009D521B">
        <w:rPr>
          <w:rFonts w:ascii="Arial" w:hAnsi="Arial" w:cs="Arial"/>
          <w:sz w:val="22"/>
        </w:rPr>
        <w:t xml:space="preserve">across any </w:t>
      </w:r>
      <w:r w:rsidR="0063030F" w:rsidRPr="00FF3891">
        <w:rPr>
          <w:rFonts w:ascii="Arial" w:hAnsi="Arial" w:cs="Arial"/>
          <w:sz w:val="22"/>
        </w:rPr>
        <w:t>reporting period. These changes trigger the re-approval process for an outlet</w:t>
      </w:r>
      <w:r w:rsidR="009E37CA">
        <w:rPr>
          <w:rFonts w:ascii="Arial" w:hAnsi="Arial" w:cs="Arial"/>
          <w:sz w:val="22"/>
        </w:rPr>
        <w:t>,</w:t>
      </w:r>
      <w:r w:rsidR="0063030F" w:rsidRPr="00FF3891">
        <w:rPr>
          <w:rFonts w:ascii="Arial" w:hAnsi="Arial" w:cs="Arial"/>
          <w:sz w:val="22"/>
        </w:rPr>
        <w:t xml:space="preserve"> which</w:t>
      </w:r>
      <w:r w:rsidR="00D1660B">
        <w:rPr>
          <w:rFonts w:ascii="Arial" w:hAnsi="Arial" w:cs="Arial"/>
          <w:sz w:val="22"/>
        </w:rPr>
        <w:t xml:space="preserve"> the </w:t>
      </w:r>
      <w:r w:rsidR="00D00E77">
        <w:rPr>
          <w:rFonts w:ascii="Arial" w:hAnsi="Arial" w:cs="Arial"/>
          <w:sz w:val="22"/>
        </w:rPr>
        <w:t xml:space="preserve">Data Exchange </w:t>
      </w:r>
      <w:r w:rsidR="009D521B">
        <w:rPr>
          <w:rFonts w:ascii="Arial" w:hAnsi="Arial" w:cs="Arial"/>
          <w:sz w:val="22"/>
        </w:rPr>
        <w:t>h</w:t>
      </w:r>
      <w:r w:rsidR="00D1660B">
        <w:rPr>
          <w:rFonts w:ascii="Arial" w:hAnsi="Arial" w:cs="Arial"/>
          <w:sz w:val="22"/>
        </w:rPr>
        <w:t xml:space="preserve">elpdesk will </w:t>
      </w:r>
      <w:r w:rsidR="00D1660B" w:rsidRPr="005C02C2">
        <w:rPr>
          <w:rFonts w:ascii="Arial" w:hAnsi="Arial" w:cs="Arial"/>
          <w:sz w:val="22"/>
        </w:rPr>
        <w:t xml:space="preserve">approve within </w:t>
      </w:r>
      <w:r w:rsidR="00050A83">
        <w:rPr>
          <w:rFonts w:ascii="Arial" w:hAnsi="Arial" w:cs="Arial"/>
          <w:sz w:val="22"/>
        </w:rPr>
        <w:t>10</w:t>
      </w:r>
      <w:r w:rsidR="00D1660B" w:rsidRPr="005C02C2">
        <w:rPr>
          <w:rFonts w:ascii="Arial" w:hAnsi="Arial" w:cs="Arial"/>
          <w:sz w:val="22"/>
        </w:rPr>
        <w:t xml:space="preserve"> business days</w:t>
      </w:r>
      <w:r w:rsidR="0063030F" w:rsidRPr="00FF3891">
        <w:rPr>
          <w:rFonts w:ascii="Arial" w:hAnsi="Arial" w:cs="Arial"/>
          <w:sz w:val="22"/>
        </w:rPr>
        <w:t xml:space="preserve">. </w:t>
      </w:r>
    </w:p>
    <w:p w14:paraId="7E60735F" w14:textId="19132E99" w:rsidR="006A02F0" w:rsidRDefault="009D521B" w:rsidP="00D42D83">
      <w:pPr>
        <w:pStyle w:val="ListParagraph"/>
        <w:spacing w:after="120" w:line="288" w:lineRule="auto"/>
        <w:ind w:left="0"/>
        <w:contextualSpacing w:val="0"/>
        <w:rPr>
          <w:rFonts w:ascii="Arial" w:hAnsi="Arial" w:cs="Arial"/>
          <w:sz w:val="22"/>
        </w:rPr>
      </w:pPr>
      <w:r w:rsidRPr="00F17AFF">
        <w:rPr>
          <w:rFonts w:ascii="Arial" w:hAnsi="Arial" w:cs="Arial"/>
          <w:sz w:val="22"/>
        </w:rPr>
        <w:t xml:space="preserve">Date changes will only </w:t>
      </w:r>
      <w:r>
        <w:rPr>
          <w:rFonts w:ascii="Arial" w:hAnsi="Arial" w:cs="Arial"/>
          <w:sz w:val="22"/>
        </w:rPr>
        <w:t xml:space="preserve">automatically </w:t>
      </w:r>
      <w:r w:rsidR="006A02F0">
        <w:rPr>
          <w:rFonts w:ascii="Arial" w:hAnsi="Arial" w:cs="Arial"/>
          <w:sz w:val="22"/>
        </w:rPr>
        <w:t>apply to</w:t>
      </w:r>
      <w:r w:rsidRPr="00F17AFF">
        <w:rPr>
          <w:rFonts w:ascii="Arial" w:hAnsi="Arial" w:cs="Arial"/>
          <w:sz w:val="22"/>
        </w:rPr>
        <w:t xml:space="preserve"> outlets that have a </w:t>
      </w:r>
      <w:r w:rsidRPr="00F17AFF">
        <w:rPr>
          <w:rFonts w:ascii="Arial" w:hAnsi="Arial" w:cs="Arial"/>
          <w:b/>
          <w:sz w:val="22"/>
        </w:rPr>
        <w:t>matching end date</w:t>
      </w:r>
      <w:r w:rsidRPr="00F17AFF">
        <w:rPr>
          <w:rFonts w:ascii="Arial" w:hAnsi="Arial" w:cs="Arial"/>
          <w:sz w:val="22"/>
        </w:rPr>
        <w:t xml:space="preserve"> to the program activity</w:t>
      </w:r>
      <w:r w:rsidR="0001492E">
        <w:rPr>
          <w:rFonts w:ascii="Arial" w:hAnsi="Arial" w:cs="Arial"/>
          <w:sz w:val="22"/>
        </w:rPr>
        <w:t xml:space="preserve">. </w:t>
      </w:r>
    </w:p>
    <w:p w14:paraId="20D58268" w14:textId="6DCBBD61" w:rsidR="0063030F" w:rsidRDefault="0063030F" w:rsidP="00046AD2">
      <w:pPr>
        <w:pStyle w:val="ListParagraph"/>
        <w:spacing w:after="120" w:line="288" w:lineRule="auto"/>
        <w:ind w:lef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update an outlet’s name or address:</w:t>
      </w:r>
    </w:p>
    <w:p w14:paraId="7E1FFC95" w14:textId="4D38760A" w:rsidR="00046AD2" w:rsidRPr="008008DC" w:rsidRDefault="00046AD2" w:rsidP="00046AD2">
      <w:pPr>
        <w:pStyle w:val="ListParagraph"/>
        <w:spacing w:after="120" w:line="288" w:lineRule="auto"/>
        <w:ind w:left="0"/>
        <w:contextualSpacing w:val="0"/>
        <w:rPr>
          <w:rFonts w:ascii="Arial" w:hAnsi="Arial" w:cs="Arial"/>
          <w:b/>
          <w:noProof/>
          <w:sz w:val="22"/>
          <w:lang w:eastAsia="en-AU"/>
        </w:rPr>
      </w:pPr>
      <w:r w:rsidRPr="009618D3">
        <w:rPr>
          <w:rFonts w:ascii="Arial" w:hAnsi="Arial" w:cs="Arial"/>
          <w:sz w:val="22"/>
        </w:rPr>
        <w:t xml:space="preserve">Go to the </w:t>
      </w:r>
      <w:r w:rsidRPr="009618D3">
        <w:rPr>
          <w:rFonts w:ascii="Arial" w:hAnsi="Arial" w:cs="Arial"/>
          <w:b/>
          <w:sz w:val="22"/>
        </w:rPr>
        <w:t xml:space="preserve">Outlet </w:t>
      </w:r>
      <w:r w:rsidR="009D521B">
        <w:rPr>
          <w:rFonts w:ascii="Arial" w:hAnsi="Arial" w:cs="Arial"/>
          <w:b/>
          <w:sz w:val="22"/>
        </w:rPr>
        <w:t>D</w:t>
      </w:r>
      <w:r w:rsidRPr="009618D3">
        <w:rPr>
          <w:rFonts w:ascii="Arial" w:hAnsi="Arial" w:cs="Arial"/>
          <w:b/>
          <w:sz w:val="22"/>
        </w:rPr>
        <w:t>etails</w:t>
      </w:r>
      <w:r w:rsidRPr="009618D3">
        <w:rPr>
          <w:rFonts w:ascii="Arial" w:hAnsi="Arial" w:cs="Arial"/>
          <w:sz w:val="22"/>
        </w:rPr>
        <w:t xml:space="preserve"> screen and select</w:t>
      </w:r>
      <w:r>
        <w:rPr>
          <w:rFonts w:cstheme="minorHAnsi"/>
          <w:sz w:val="22"/>
        </w:rPr>
        <w:t xml:space="preserve"> </w:t>
      </w:r>
      <w:r w:rsidRPr="008008DC">
        <w:rPr>
          <w:rFonts w:ascii="Arial" w:hAnsi="Arial" w:cs="Arial"/>
          <w:b/>
          <w:noProof/>
          <w:color w:val="FFFFFF" w:themeColor="background1"/>
          <w:sz w:val="22"/>
          <w:highlight w:val="darkCyan"/>
          <w:bdr w:val="single" w:sz="8" w:space="0" w:color="auto"/>
          <w:lang w:eastAsia="en-AU"/>
        </w:rPr>
        <w:t>EDIT OUTLET DETAILS</w:t>
      </w:r>
      <w:r w:rsidRPr="008008DC">
        <w:rPr>
          <w:rFonts w:ascii="Arial" w:hAnsi="Arial" w:cs="Arial"/>
          <w:b/>
          <w:noProof/>
          <w:sz w:val="22"/>
          <w:lang w:eastAsia="en-AU"/>
        </w:rPr>
        <w:t>.</w:t>
      </w:r>
    </w:p>
    <w:p w14:paraId="2C29D3AB" w14:textId="0A1543B0" w:rsidR="00046AD2" w:rsidRDefault="00046AD2" w:rsidP="00046AD2">
      <w:pPr>
        <w:pStyle w:val="ListParagraph"/>
        <w:spacing w:after="120" w:line="288" w:lineRule="auto"/>
        <w:ind w:left="0"/>
        <w:contextualSpacing w:val="0"/>
        <w:rPr>
          <w:rFonts w:ascii="Arial" w:hAnsi="Arial" w:cs="Arial"/>
          <w:noProof/>
          <w:sz w:val="22"/>
          <w:lang w:eastAsia="en-AU"/>
        </w:rPr>
      </w:pPr>
      <w:r>
        <w:rPr>
          <w:rFonts w:ascii="Arial" w:hAnsi="Arial" w:cs="Arial"/>
          <w:noProof/>
          <w:sz w:val="22"/>
          <w:lang w:eastAsia="en-AU"/>
        </w:rPr>
        <w:t xml:space="preserve">The </w:t>
      </w:r>
      <w:r w:rsidRPr="00F17AFF">
        <w:rPr>
          <w:rFonts w:ascii="Arial" w:hAnsi="Arial" w:cs="Arial"/>
          <w:b/>
          <w:noProof/>
          <w:sz w:val="22"/>
          <w:lang w:eastAsia="en-AU"/>
        </w:rPr>
        <w:t>Edit Outlet Details</w:t>
      </w:r>
      <w:r>
        <w:rPr>
          <w:rFonts w:ascii="Arial" w:hAnsi="Arial" w:cs="Arial"/>
          <w:noProof/>
          <w:sz w:val="22"/>
          <w:lang w:eastAsia="en-AU"/>
        </w:rPr>
        <w:t xml:space="preserve"> screen will display.</w:t>
      </w:r>
      <w:r w:rsidR="008008DC">
        <w:rPr>
          <w:rFonts w:ascii="Arial" w:hAnsi="Arial" w:cs="Arial"/>
          <w:noProof/>
          <w:sz w:val="22"/>
          <w:lang w:eastAsia="en-AU"/>
        </w:rPr>
        <w:t xml:space="preserve"> Refer </w:t>
      </w:r>
      <w:r w:rsidR="009D521B">
        <w:rPr>
          <w:rFonts w:ascii="Arial" w:hAnsi="Arial" w:cs="Arial"/>
          <w:noProof/>
          <w:sz w:val="22"/>
          <w:lang w:eastAsia="en-AU"/>
        </w:rPr>
        <w:t>to f</w:t>
      </w:r>
      <w:r w:rsidR="008008DC">
        <w:rPr>
          <w:rFonts w:ascii="Arial" w:hAnsi="Arial" w:cs="Arial"/>
          <w:noProof/>
          <w:sz w:val="22"/>
          <w:lang w:eastAsia="en-AU"/>
        </w:rPr>
        <w:t>igure 7.</w:t>
      </w:r>
    </w:p>
    <w:p w14:paraId="5BAA248E" w14:textId="77777777" w:rsidR="00046AD2" w:rsidRPr="009618D3" w:rsidRDefault="009618D3" w:rsidP="00046AD2">
      <w:pPr>
        <w:pStyle w:val="Caption"/>
        <w:spacing w:after="0"/>
        <w:rPr>
          <w:rFonts w:ascii="Arial" w:hAnsi="Arial" w:cs="Arial"/>
        </w:rPr>
      </w:pPr>
      <w:r>
        <w:rPr>
          <w:rFonts w:ascii="Arial" w:hAnsi="Arial" w:cs="Arial"/>
          <w:caps w:val="0"/>
        </w:rPr>
        <w:t>Figure 7 – Edit Outlet d</w:t>
      </w:r>
      <w:r w:rsidRPr="009618D3">
        <w:rPr>
          <w:rFonts w:ascii="Arial" w:hAnsi="Arial" w:cs="Arial"/>
          <w:caps w:val="0"/>
        </w:rPr>
        <w:t xml:space="preserve">etails </w:t>
      </w:r>
      <w:r>
        <w:rPr>
          <w:rFonts w:ascii="Arial" w:hAnsi="Arial" w:cs="Arial"/>
          <w:caps w:val="0"/>
        </w:rPr>
        <w:t>s</w:t>
      </w:r>
      <w:r w:rsidRPr="009618D3">
        <w:rPr>
          <w:rFonts w:ascii="Arial" w:hAnsi="Arial" w:cs="Arial"/>
          <w:caps w:val="0"/>
        </w:rPr>
        <w:t>creen</w:t>
      </w:r>
    </w:p>
    <w:p w14:paraId="51AC6DCF" w14:textId="77777777" w:rsidR="001000D6" w:rsidRDefault="00046AD2" w:rsidP="00F17AFF">
      <w:pPr>
        <w:pStyle w:val="ListParagraph"/>
        <w:spacing w:before="0" w:after="0" w:line="288" w:lineRule="auto"/>
        <w:ind w:left="0"/>
        <w:contextualSpacing w:val="0"/>
        <w:rPr>
          <w:rFonts w:ascii="Arial" w:hAnsi="Arial" w:cs="Arial"/>
          <w:noProof/>
          <w:sz w:val="22"/>
          <w:lang w:eastAsia="en-AU"/>
        </w:rPr>
      </w:pPr>
      <w:r>
        <w:rPr>
          <w:noProof/>
          <w:lang w:eastAsia="en-AU"/>
        </w:rPr>
        <w:drawing>
          <wp:inline distT="0" distB="0" distL="0" distR="0" wp14:anchorId="688D4670" wp14:editId="3EB7D27C">
            <wp:extent cx="4410075" cy="2695045"/>
            <wp:effectExtent l="19050" t="19050" r="9525" b="10160"/>
            <wp:docPr id="16" name="Picture 16" descr="This is an image of the Edit Outlet details screen." title="Edit Outle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45296" cy="27165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4948D5" w14:textId="3904C67C" w:rsidR="00DB7BE4" w:rsidRDefault="001000D6" w:rsidP="00F17AFF">
      <w:pPr>
        <w:pStyle w:val="ListParagraph"/>
        <w:spacing w:before="0" w:after="0" w:line="288" w:lineRule="auto"/>
        <w:ind w:left="0"/>
        <w:contextualSpacing w:val="0"/>
        <w:rPr>
          <w:rFonts w:ascii="Arial" w:hAnsi="Arial" w:cs="Arial"/>
          <w:noProof/>
          <w:sz w:val="22"/>
          <w:lang w:eastAsia="en-AU"/>
        </w:rPr>
      </w:pPr>
      <w:r>
        <w:rPr>
          <w:rFonts w:ascii="Arial" w:hAnsi="Arial" w:cs="Arial"/>
          <w:noProof/>
          <w:sz w:val="18"/>
          <w:szCs w:val="18"/>
          <w:lang w:eastAsia="en-AU"/>
        </w:rPr>
        <w:t>* Mandatory Fields</w:t>
      </w:r>
      <w:r w:rsidR="00CE64FF">
        <w:rPr>
          <w:rFonts w:ascii="Arial" w:hAnsi="Arial" w:cs="Arial"/>
          <w:noProof/>
          <w:sz w:val="22"/>
          <w:lang w:eastAsia="en-AU"/>
        </w:rPr>
        <w:br/>
      </w:r>
    </w:p>
    <w:p w14:paraId="7B7BE6C5" w14:textId="520EDF9E" w:rsidR="00987059" w:rsidRDefault="00987059" w:rsidP="00F17AFF">
      <w:pPr>
        <w:pStyle w:val="ListParagraph"/>
        <w:spacing w:before="0" w:after="0" w:line="288" w:lineRule="auto"/>
        <w:ind w:left="0"/>
        <w:contextualSpacing w:val="0"/>
        <w:rPr>
          <w:rFonts w:ascii="Arial" w:hAnsi="Arial" w:cs="Arial"/>
          <w:noProof/>
          <w:sz w:val="22"/>
          <w:lang w:eastAsia="en-AU"/>
        </w:rPr>
      </w:pPr>
      <w:r w:rsidRPr="00FF3891">
        <w:rPr>
          <w:rFonts w:ascii="Arial" w:hAnsi="Arial" w:cs="Arial"/>
          <w:noProof/>
          <w:sz w:val="22"/>
          <w:lang w:eastAsia="en-AU"/>
        </w:rPr>
        <w:t xml:space="preserve">Amend the </w:t>
      </w:r>
      <w:r w:rsidRPr="00FF3891">
        <w:rPr>
          <w:rFonts w:ascii="Arial" w:hAnsi="Arial" w:cs="Arial"/>
          <w:b/>
          <w:noProof/>
          <w:sz w:val="22"/>
          <w:lang w:eastAsia="en-AU"/>
        </w:rPr>
        <w:t>Outlet name</w:t>
      </w:r>
      <w:r w:rsidR="0063030F" w:rsidRPr="00FF3891">
        <w:rPr>
          <w:rFonts w:ascii="Arial" w:hAnsi="Arial" w:cs="Arial"/>
          <w:b/>
          <w:noProof/>
          <w:sz w:val="22"/>
          <w:lang w:eastAsia="en-AU"/>
        </w:rPr>
        <w:t xml:space="preserve"> </w:t>
      </w:r>
      <w:r w:rsidR="0063030F" w:rsidRPr="000D6966">
        <w:rPr>
          <w:rFonts w:ascii="Arial" w:hAnsi="Arial" w:cs="Arial"/>
          <w:noProof/>
          <w:sz w:val="22"/>
          <w:lang w:eastAsia="en-AU"/>
        </w:rPr>
        <w:t>and / or</w:t>
      </w:r>
      <w:r w:rsidR="0063030F" w:rsidRPr="00FF3891">
        <w:rPr>
          <w:rFonts w:ascii="Arial" w:hAnsi="Arial" w:cs="Arial"/>
          <w:b/>
          <w:noProof/>
          <w:sz w:val="22"/>
          <w:lang w:eastAsia="en-AU"/>
        </w:rPr>
        <w:t xml:space="preserve"> address </w:t>
      </w:r>
      <w:r w:rsidR="0063030F" w:rsidRPr="00FF3891">
        <w:rPr>
          <w:rFonts w:ascii="Arial" w:hAnsi="Arial" w:cs="Arial"/>
          <w:noProof/>
          <w:sz w:val="22"/>
          <w:lang w:eastAsia="en-AU"/>
        </w:rPr>
        <w:t>details as required</w:t>
      </w:r>
      <w:r w:rsidRPr="00FF3891">
        <w:rPr>
          <w:rFonts w:ascii="Arial" w:hAnsi="Arial" w:cs="Arial"/>
          <w:noProof/>
          <w:sz w:val="22"/>
          <w:lang w:eastAsia="en-AU"/>
        </w:rPr>
        <w:t>,</w:t>
      </w:r>
      <w:r>
        <w:rPr>
          <w:rFonts w:ascii="Arial" w:hAnsi="Arial" w:cs="Arial"/>
          <w:noProof/>
          <w:sz w:val="22"/>
          <w:lang w:eastAsia="en-AU"/>
        </w:rPr>
        <w:t xml:space="preserve"> then select </w:t>
      </w:r>
      <w:r w:rsidRPr="000D6966">
        <w:rPr>
          <w:rFonts w:ascii="Arial" w:hAnsi="Arial" w:cs="Arial"/>
          <w:b/>
          <w:noProof/>
          <w:color w:val="FFFFFF" w:themeColor="background1"/>
          <w:sz w:val="22"/>
          <w:highlight w:val="darkCyan"/>
          <w:bdr w:val="single" w:sz="8" w:space="0" w:color="auto"/>
          <w:lang w:eastAsia="en-AU"/>
        </w:rPr>
        <w:t>SAVE</w:t>
      </w:r>
      <w:r w:rsidRPr="000D6966">
        <w:rPr>
          <w:rFonts w:ascii="Arial" w:hAnsi="Arial" w:cs="Arial"/>
          <w:b/>
          <w:noProof/>
          <w:sz w:val="22"/>
          <w:lang w:eastAsia="en-AU"/>
        </w:rPr>
        <w:t>.</w:t>
      </w:r>
    </w:p>
    <w:p w14:paraId="4CA26B47" w14:textId="1F681092" w:rsidR="00705692" w:rsidRDefault="006F1058" w:rsidP="00705692">
      <w:pPr>
        <w:pStyle w:val="ListParagraph"/>
        <w:spacing w:after="120" w:line="288" w:lineRule="auto"/>
        <w:ind w:left="0"/>
        <w:contextualSpacing w:val="0"/>
        <w:rPr>
          <w:rFonts w:ascii="Arial" w:hAnsi="Arial" w:cs="Arial"/>
          <w:sz w:val="22"/>
        </w:rPr>
      </w:pPr>
      <w:r w:rsidRPr="006F1058">
        <w:rPr>
          <w:rFonts w:ascii="Arial" w:eastAsia="Calibri" w:hAnsi="Arial" w:cs="Arial"/>
          <w:b/>
          <w:bCs/>
          <w:sz w:val="22"/>
        </w:rPr>
        <w:t>NOTE:</w:t>
      </w:r>
      <w:r w:rsidRPr="006F1058">
        <w:rPr>
          <w:rFonts w:ascii="Arial" w:eastAsia="Calibri" w:hAnsi="Arial" w:cs="Arial"/>
          <w:sz w:val="22"/>
        </w:rPr>
        <w:t xml:space="preserve"> </w:t>
      </w:r>
      <w:r w:rsidR="00372705">
        <w:rPr>
          <w:rFonts w:ascii="Arial" w:hAnsi="Arial" w:cs="Arial"/>
          <w:sz w:val="22"/>
        </w:rPr>
        <w:t xml:space="preserve">The use of </w:t>
      </w:r>
      <w:r w:rsidR="00372705" w:rsidRPr="006F1058">
        <w:rPr>
          <w:rFonts w:ascii="Arial" w:hAnsi="Arial" w:cs="Arial"/>
          <w:sz w:val="22"/>
        </w:rPr>
        <w:t xml:space="preserve">* &amp; % # @ should </w:t>
      </w:r>
      <w:r w:rsidR="00372705" w:rsidRPr="006F1058">
        <w:rPr>
          <w:rFonts w:ascii="Arial" w:hAnsi="Arial" w:cs="Arial"/>
          <w:b/>
          <w:bCs/>
          <w:sz w:val="22"/>
        </w:rPr>
        <w:t>not</w:t>
      </w:r>
      <w:r w:rsidR="00372705" w:rsidRPr="006F1058">
        <w:rPr>
          <w:rFonts w:ascii="Arial" w:hAnsi="Arial" w:cs="Arial"/>
          <w:sz w:val="22"/>
        </w:rPr>
        <w:t xml:space="preserve"> be </w:t>
      </w:r>
      <w:r w:rsidR="009D521B">
        <w:rPr>
          <w:rFonts w:ascii="Arial" w:hAnsi="Arial" w:cs="Arial"/>
          <w:sz w:val="22"/>
        </w:rPr>
        <w:t>used</w:t>
      </w:r>
      <w:r w:rsidR="009D521B" w:rsidRPr="006F1058">
        <w:rPr>
          <w:rFonts w:ascii="Arial" w:hAnsi="Arial" w:cs="Arial"/>
          <w:sz w:val="22"/>
        </w:rPr>
        <w:t xml:space="preserve"> </w:t>
      </w:r>
      <w:r w:rsidR="00372705" w:rsidRPr="006F1058">
        <w:rPr>
          <w:rFonts w:ascii="Arial" w:hAnsi="Arial" w:cs="Arial"/>
          <w:sz w:val="22"/>
        </w:rPr>
        <w:t xml:space="preserve">in the free </w:t>
      </w:r>
      <w:r w:rsidR="00372705">
        <w:rPr>
          <w:rFonts w:ascii="Arial" w:hAnsi="Arial" w:cs="Arial"/>
          <w:sz w:val="22"/>
        </w:rPr>
        <w:t>text</w:t>
      </w:r>
      <w:r w:rsidR="00372705" w:rsidRPr="006F1058">
        <w:rPr>
          <w:rFonts w:ascii="Arial" w:hAnsi="Arial" w:cs="Arial"/>
          <w:sz w:val="22"/>
        </w:rPr>
        <w:t xml:space="preserve"> fields.</w:t>
      </w:r>
      <w:r w:rsidR="00705692">
        <w:rPr>
          <w:rFonts w:ascii="Arial" w:hAnsi="Arial" w:cs="Arial"/>
          <w:sz w:val="22"/>
        </w:rPr>
        <w:t xml:space="preserve"> </w:t>
      </w:r>
    </w:p>
    <w:p w14:paraId="017F1FF0" w14:textId="796256A2" w:rsidR="00705692" w:rsidRPr="00316A02" w:rsidRDefault="00705692" w:rsidP="00705692">
      <w:pPr>
        <w:pStyle w:val="ListParagraph"/>
        <w:spacing w:after="120" w:line="288" w:lineRule="auto"/>
        <w:ind w:lef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 outlet can’t be deleted once it has data recorded against it in any reporting period. </w:t>
      </w:r>
    </w:p>
    <w:p w14:paraId="264A2FCB" w14:textId="0A9B4A88" w:rsidR="006F1058" w:rsidRPr="006F1058" w:rsidRDefault="006F1058" w:rsidP="006F1058">
      <w:pPr>
        <w:suppressAutoHyphens w:val="0"/>
        <w:spacing w:after="0"/>
        <w:ind w:left="720" w:hanging="720"/>
        <w:contextualSpacing/>
        <w:jc w:val="both"/>
        <w:rPr>
          <w:rFonts w:ascii="Arial" w:eastAsia="Calibri" w:hAnsi="Arial" w:cs="Arial"/>
          <w:sz w:val="22"/>
        </w:rPr>
      </w:pPr>
    </w:p>
    <w:p w14:paraId="1627F2F0" w14:textId="77777777" w:rsidR="00086340" w:rsidRPr="00155539" w:rsidRDefault="00086340" w:rsidP="00155539">
      <w:pPr>
        <w:pStyle w:val="Heading3"/>
        <w:rPr>
          <w:rFonts w:ascii="Arial" w:hAnsi="Arial" w:cs="Arial"/>
          <w:sz w:val="26"/>
          <w:szCs w:val="26"/>
        </w:rPr>
      </w:pPr>
      <w:bookmarkStart w:id="10" w:name="_How_to_update"/>
      <w:bookmarkStart w:id="11" w:name="_How_to_manually"/>
      <w:bookmarkEnd w:id="10"/>
      <w:bookmarkEnd w:id="11"/>
      <w:r w:rsidRPr="00155539">
        <w:rPr>
          <w:rFonts w:ascii="Arial" w:hAnsi="Arial" w:cs="Arial"/>
          <w:sz w:val="26"/>
          <w:szCs w:val="26"/>
        </w:rPr>
        <w:t xml:space="preserve">How to </w:t>
      </w:r>
      <w:r w:rsidR="00155539" w:rsidRPr="00155539">
        <w:rPr>
          <w:rFonts w:ascii="Arial" w:hAnsi="Arial" w:cs="Arial"/>
          <w:sz w:val="26"/>
          <w:szCs w:val="26"/>
        </w:rPr>
        <w:t xml:space="preserve">manually </w:t>
      </w:r>
      <w:r w:rsidRPr="00155539">
        <w:rPr>
          <w:rFonts w:ascii="Arial" w:hAnsi="Arial" w:cs="Arial"/>
          <w:sz w:val="26"/>
          <w:szCs w:val="26"/>
        </w:rPr>
        <w:t xml:space="preserve">update program activity start and end dates </w:t>
      </w:r>
    </w:p>
    <w:p w14:paraId="159FAF1E" w14:textId="720C573A" w:rsidR="009618D3" w:rsidRDefault="00086340" w:rsidP="009618D3">
      <w:pPr>
        <w:spacing w:after="120" w:line="288" w:lineRule="auto"/>
        <w:ind w:right="660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>If you</w:t>
      </w:r>
      <w:r w:rsidR="00155539">
        <w:rPr>
          <w:rFonts w:ascii="Arial" w:hAnsi="Arial" w:cs="Arial"/>
          <w:sz w:val="22"/>
        </w:rPr>
        <w:t xml:space="preserve"> need to update the program activity </w:t>
      </w:r>
      <w:r w:rsidR="00155539" w:rsidRPr="00D42D83">
        <w:rPr>
          <w:rFonts w:ascii="Arial" w:hAnsi="Arial" w:cs="Arial"/>
          <w:b/>
          <w:sz w:val="22"/>
        </w:rPr>
        <w:t>start</w:t>
      </w:r>
      <w:r w:rsidR="00155539">
        <w:rPr>
          <w:rFonts w:ascii="Arial" w:hAnsi="Arial" w:cs="Arial"/>
          <w:sz w:val="22"/>
        </w:rPr>
        <w:t xml:space="preserve"> and </w:t>
      </w:r>
      <w:r w:rsidR="00155539" w:rsidRPr="00D42D83">
        <w:rPr>
          <w:rFonts w:ascii="Arial" w:hAnsi="Arial" w:cs="Arial"/>
          <w:b/>
          <w:sz w:val="22"/>
        </w:rPr>
        <w:t>end dates</w:t>
      </w:r>
      <w:r w:rsidR="00155539">
        <w:rPr>
          <w:rFonts w:ascii="Arial" w:hAnsi="Arial" w:cs="Arial"/>
          <w:sz w:val="22"/>
        </w:rPr>
        <w:t xml:space="preserve"> for a particular </w:t>
      </w:r>
      <w:r w:rsidR="0001492E">
        <w:rPr>
          <w:rFonts w:ascii="Arial" w:hAnsi="Arial" w:cs="Arial"/>
          <w:sz w:val="22"/>
        </w:rPr>
        <w:t>outlet</w:t>
      </w:r>
      <w:r w:rsidR="00155539">
        <w:rPr>
          <w:rFonts w:ascii="Arial" w:hAnsi="Arial" w:cs="Arial"/>
          <w:sz w:val="22"/>
        </w:rPr>
        <w:t>,</w:t>
      </w:r>
      <w:r w:rsidRPr="009618D3">
        <w:rPr>
          <w:rFonts w:ascii="Arial" w:hAnsi="Arial" w:cs="Arial"/>
          <w:sz w:val="22"/>
        </w:rPr>
        <w:t xml:space="preserve"> </w:t>
      </w:r>
      <w:r w:rsidR="00705692">
        <w:rPr>
          <w:rFonts w:ascii="Arial" w:hAnsi="Arial" w:cs="Arial"/>
          <w:sz w:val="22"/>
        </w:rPr>
        <w:t>an Organisation Administrator must</w:t>
      </w:r>
      <w:r w:rsidRPr="009618D3">
        <w:rPr>
          <w:rFonts w:ascii="Arial" w:hAnsi="Arial" w:cs="Arial"/>
          <w:sz w:val="22"/>
        </w:rPr>
        <w:t xml:space="preserve"> update the </w:t>
      </w:r>
      <w:r w:rsidR="00705692">
        <w:rPr>
          <w:rFonts w:ascii="Arial" w:hAnsi="Arial" w:cs="Arial"/>
          <w:sz w:val="22"/>
        </w:rPr>
        <w:t xml:space="preserve">outlet </w:t>
      </w:r>
      <w:r w:rsidRPr="009618D3">
        <w:rPr>
          <w:rFonts w:ascii="Arial" w:hAnsi="Arial" w:cs="Arial"/>
          <w:sz w:val="22"/>
        </w:rPr>
        <w:t xml:space="preserve">information within the Data Exchange </w:t>
      </w:r>
      <w:r w:rsidR="00705692">
        <w:rPr>
          <w:rFonts w:ascii="Arial" w:hAnsi="Arial" w:cs="Arial"/>
          <w:sz w:val="22"/>
        </w:rPr>
        <w:t xml:space="preserve">web-based portal </w:t>
      </w:r>
      <w:r w:rsidRPr="009618D3">
        <w:rPr>
          <w:rFonts w:ascii="Arial" w:hAnsi="Arial" w:cs="Arial"/>
          <w:sz w:val="22"/>
        </w:rPr>
        <w:t xml:space="preserve">before you </w:t>
      </w:r>
      <w:r w:rsidR="0001492E">
        <w:rPr>
          <w:rFonts w:ascii="Arial" w:hAnsi="Arial" w:cs="Arial"/>
          <w:sz w:val="22"/>
        </w:rPr>
        <w:t>can</w:t>
      </w:r>
      <w:r w:rsidRPr="009618D3">
        <w:rPr>
          <w:rFonts w:ascii="Arial" w:hAnsi="Arial" w:cs="Arial"/>
          <w:sz w:val="22"/>
        </w:rPr>
        <w:t xml:space="preserve"> continue entering data. </w:t>
      </w:r>
    </w:p>
    <w:p w14:paraId="25D428BA" w14:textId="1AED59D4" w:rsidR="0001492E" w:rsidRPr="00D42D83" w:rsidRDefault="0001492E" w:rsidP="009618D3">
      <w:pPr>
        <w:spacing w:after="120" w:line="288" w:lineRule="auto"/>
        <w:ind w:right="660"/>
        <w:rPr>
          <w:rFonts w:ascii="Arial" w:hAnsi="Arial" w:cs="Arial"/>
          <w:b/>
          <w:sz w:val="22"/>
        </w:rPr>
      </w:pPr>
      <w:r w:rsidRPr="00D42D83">
        <w:rPr>
          <w:rFonts w:ascii="Arial" w:hAnsi="Arial" w:cs="Arial"/>
          <w:b/>
          <w:sz w:val="22"/>
        </w:rPr>
        <w:t xml:space="preserve">Please note: you cannot amend the program activity outlet end date beyond the end date specified in your grant agreement. </w:t>
      </w:r>
    </w:p>
    <w:p w14:paraId="2A0DCD48" w14:textId="77777777" w:rsidR="00CA73D4" w:rsidRPr="00F17AFF" w:rsidRDefault="00CA73D4" w:rsidP="009618D3">
      <w:pPr>
        <w:spacing w:after="120" w:line="288" w:lineRule="auto"/>
        <w:ind w:right="660"/>
        <w:rPr>
          <w:rFonts w:ascii="Arial" w:hAnsi="Arial" w:cs="Arial"/>
          <w:b/>
          <w:sz w:val="2"/>
          <w:szCs w:val="24"/>
        </w:rPr>
      </w:pPr>
    </w:p>
    <w:p w14:paraId="6E8907E7" w14:textId="77777777" w:rsidR="00086340" w:rsidRPr="00B70F9D" w:rsidRDefault="00086340" w:rsidP="00B54056">
      <w:pPr>
        <w:pStyle w:val="Heading4"/>
        <w:spacing w:before="0"/>
        <w:rPr>
          <w:rFonts w:ascii="Arial" w:hAnsi="Arial" w:cs="Arial"/>
          <w:i w:val="0"/>
          <w:sz w:val="24"/>
          <w:szCs w:val="24"/>
        </w:rPr>
      </w:pPr>
      <w:bookmarkStart w:id="12" w:name="_Step_1_–"/>
      <w:bookmarkEnd w:id="12"/>
      <w:r w:rsidRPr="00B70F9D">
        <w:rPr>
          <w:rFonts w:ascii="Arial" w:hAnsi="Arial" w:cs="Arial"/>
          <w:i w:val="0"/>
          <w:sz w:val="24"/>
          <w:szCs w:val="24"/>
        </w:rPr>
        <w:t>Step 1 – Check the start and end date</w:t>
      </w:r>
    </w:p>
    <w:p w14:paraId="1A0108B7" w14:textId="6FB04384" w:rsidR="00086340" w:rsidRPr="009618D3" w:rsidRDefault="00086340" w:rsidP="00086340">
      <w:pPr>
        <w:spacing w:after="120" w:line="288" w:lineRule="auto"/>
        <w:ind w:right="1061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>Your program activity</w:t>
      </w:r>
      <w:r w:rsidRPr="009618D3">
        <w:rPr>
          <w:rFonts w:ascii="Arial" w:hAnsi="Arial" w:cs="Arial"/>
          <w:b/>
          <w:sz w:val="22"/>
        </w:rPr>
        <w:t xml:space="preserve"> start </w:t>
      </w:r>
      <w:r w:rsidRPr="009618D3">
        <w:rPr>
          <w:rFonts w:ascii="Arial" w:hAnsi="Arial" w:cs="Arial"/>
          <w:sz w:val="22"/>
        </w:rPr>
        <w:t>and</w:t>
      </w:r>
      <w:r w:rsidRPr="009618D3">
        <w:rPr>
          <w:rFonts w:ascii="Arial" w:hAnsi="Arial" w:cs="Arial"/>
          <w:b/>
          <w:sz w:val="22"/>
        </w:rPr>
        <w:t xml:space="preserve"> end date</w:t>
      </w:r>
      <w:r w:rsidRPr="009618D3">
        <w:rPr>
          <w:rFonts w:ascii="Arial" w:hAnsi="Arial" w:cs="Arial"/>
          <w:sz w:val="22"/>
        </w:rPr>
        <w:t xml:space="preserve"> is pre-populated from your </w:t>
      </w:r>
      <w:r w:rsidR="009D521B">
        <w:rPr>
          <w:rFonts w:ascii="Arial" w:hAnsi="Arial" w:cs="Arial"/>
          <w:sz w:val="22"/>
        </w:rPr>
        <w:t>grant</w:t>
      </w:r>
      <w:r w:rsidR="009D521B" w:rsidRPr="009618D3">
        <w:rPr>
          <w:rFonts w:ascii="Arial" w:hAnsi="Arial" w:cs="Arial"/>
          <w:sz w:val="22"/>
        </w:rPr>
        <w:t xml:space="preserve"> </w:t>
      </w:r>
      <w:r w:rsidRPr="009618D3">
        <w:rPr>
          <w:rFonts w:ascii="Arial" w:hAnsi="Arial" w:cs="Arial"/>
          <w:sz w:val="22"/>
        </w:rPr>
        <w:t xml:space="preserve">agreement. Check that these dates match your organisation's signed </w:t>
      </w:r>
      <w:r w:rsidR="009D521B">
        <w:rPr>
          <w:rFonts w:ascii="Arial" w:hAnsi="Arial" w:cs="Arial"/>
          <w:sz w:val="22"/>
        </w:rPr>
        <w:t>grant</w:t>
      </w:r>
      <w:r w:rsidR="009D521B" w:rsidRPr="009618D3">
        <w:rPr>
          <w:rFonts w:ascii="Arial" w:hAnsi="Arial" w:cs="Arial"/>
          <w:sz w:val="22"/>
        </w:rPr>
        <w:t xml:space="preserve"> </w:t>
      </w:r>
      <w:r w:rsidRPr="009618D3">
        <w:rPr>
          <w:rFonts w:ascii="Arial" w:hAnsi="Arial" w:cs="Arial"/>
          <w:sz w:val="22"/>
        </w:rPr>
        <w:t xml:space="preserve">agreement. </w:t>
      </w:r>
      <w:r w:rsidR="009E2439">
        <w:rPr>
          <w:rFonts w:ascii="Arial" w:hAnsi="Arial" w:cs="Arial"/>
          <w:sz w:val="22"/>
        </w:rPr>
        <w:t xml:space="preserve">Refer </w:t>
      </w:r>
      <w:r w:rsidR="009D521B">
        <w:rPr>
          <w:rFonts w:ascii="Arial" w:hAnsi="Arial" w:cs="Arial"/>
          <w:sz w:val="22"/>
        </w:rPr>
        <w:t>to f</w:t>
      </w:r>
      <w:r w:rsidR="009E2439">
        <w:rPr>
          <w:rFonts w:ascii="Arial" w:hAnsi="Arial" w:cs="Arial"/>
          <w:sz w:val="22"/>
        </w:rPr>
        <w:t xml:space="preserve">igure </w:t>
      </w:r>
      <w:r w:rsidR="00B54056">
        <w:rPr>
          <w:rFonts w:ascii="Arial" w:hAnsi="Arial" w:cs="Arial"/>
          <w:sz w:val="22"/>
        </w:rPr>
        <w:t>8</w:t>
      </w:r>
      <w:r w:rsidR="009E2439">
        <w:rPr>
          <w:rFonts w:ascii="Arial" w:hAnsi="Arial" w:cs="Arial"/>
          <w:sz w:val="22"/>
        </w:rPr>
        <w:t>.</w:t>
      </w:r>
    </w:p>
    <w:p w14:paraId="17492350" w14:textId="49C38FE5" w:rsidR="00086340" w:rsidRPr="009618D3" w:rsidRDefault="00784852" w:rsidP="00086340">
      <w:pPr>
        <w:pStyle w:val="Caption"/>
        <w:spacing w:after="0" w:line="288" w:lineRule="auto"/>
        <w:rPr>
          <w:rFonts w:ascii="Arial" w:hAnsi="Arial" w:cs="Arial"/>
        </w:rPr>
      </w:pPr>
      <w:r w:rsidRPr="009618D3">
        <w:rPr>
          <w:rFonts w:ascii="Arial" w:hAnsi="Arial" w:cs="Arial"/>
          <w:caps w:val="0"/>
        </w:rPr>
        <w:t xml:space="preserve">Figure </w:t>
      </w:r>
      <w:r w:rsidR="00B54056">
        <w:rPr>
          <w:rFonts w:ascii="Arial" w:hAnsi="Arial" w:cs="Arial"/>
          <w:caps w:val="0"/>
        </w:rPr>
        <w:t>8</w:t>
      </w:r>
      <w:r w:rsidRPr="009618D3">
        <w:rPr>
          <w:rFonts w:ascii="Arial" w:hAnsi="Arial" w:cs="Arial"/>
          <w:caps w:val="0"/>
        </w:rPr>
        <w:t xml:space="preserve"> – Start </w:t>
      </w:r>
      <w:r>
        <w:rPr>
          <w:rFonts w:ascii="Arial" w:hAnsi="Arial" w:cs="Arial"/>
          <w:caps w:val="0"/>
        </w:rPr>
        <w:t>a</w:t>
      </w:r>
      <w:r w:rsidRPr="009618D3">
        <w:rPr>
          <w:rFonts w:ascii="Arial" w:hAnsi="Arial" w:cs="Arial"/>
          <w:caps w:val="0"/>
        </w:rPr>
        <w:t xml:space="preserve">nd End </w:t>
      </w:r>
      <w:r>
        <w:rPr>
          <w:rFonts w:ascii="Arial" w:hAnsi="Arial" w:cs="Arial"/>
          <w:caps w:val="0"/>
        </w:rPr>
        <w:t>d</w:t>
      </w:r>
      <w:r w:rsidRPr="009618D3">
        <w:rPr>
          <w:rFonts w:ascii="Arial" w:hAnsi="Arial" w:cs="Arial"/>
          <w:caps w:val="0"/>
        </w:rPr>
        <w:t>ates</w:t>
      </w:r>
    </w:p>
    <w:p w14:paraId="7FEC1CF0" w14:textId="10C3D6AE" w:rsidR="009E2439" w:rsidRPr="00E167A7" w:rsidRDefault="009E2439" w:rsidP="00086340">
      <w:pPr>
        <w:spacing w:before="0"/>
      </w:pPr>
      <w:r>
        <w:rPr>
          <w:noProof/>
          <w:lang w:eastAsia="en-AU"/>
        </w:rPr>
        <w:drawing>
          <wp:inline distT="0" distB="0" distL="0" distR="0" wp14:anchorId="440F7C12" wp14:editId="33C14903">
            <wp:extent cx="3977122" cy="3133725"/>
            <wp:effectExtent l="19050" t="19050" r="23495" b="9525"/>
            <wp:docPr id="8" name="Picture 8" descr="This is a screen shot of the Outlets screen highlighting the start and end dates of program activities." title="Outlet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82633" cy="31380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68F739" w14:textId="77777777" w:rsidR="00086340" w:rsidRPr="00B70F9D" w:rsidRDefault="00086340" w:rsidP="00B70F9D">
      <w:pPr>
        <w:pStyle w:val="Heading4"/>
        <w:rPr>
          <w:rFonts w:ascii="Arial" w:hAnsi="Arial" w:cs="Arial"/>
          <w:i w:val="0"/>
          <w:sz w:val="24"/>
          <w:szCs w:val="24"/>
        </w:rPr>
      </w:pPr>
      <w:bookmarkStart w:id="13" w:name="_Step_2_–"/>
      <w:bookmarkEnd w:id="13"/>
      <w:r w:rsidRPr="00B70F9D">
        <w:rPr>
          <w:rFonts w:ascii="Arial" w:hAnsi="Arial" w:cs="Arial"/>
          <w:i w:val="0"/>
          <w:sz w:val="24"/>
          <w:szCs w:val="24"/>
        </w:rPr>
        <w:t>Step 2 – Select the outlet</w:t>
      </w:r>
    </w:p>
    <w:p w14:paraId="55E104DF" w14:textId="224AE182" w:rsidR="00086340" w:rsidRPr="00784852" w:rsidRDefault="00086340" w:rsidP="00086340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784852">
        <w:rPr>
          <w:rFonts w:ascii="Arial" w:hAnsi="Arial" w:cs="Arial"/>
          <w:sz w:val="22"/>
        </w:rPr>
        <w:t xml:space="preserve">Select the </w:t>
      </w:r>
      <w:r w:rsidRPr="009E2439">
        <w:rPr>
          <w:rFonts w:ascii="Arial" w:hAnsi="Arial" w:cs="Arial"/>
          <w:b/>
          <w:sz w:val="22"/>
        </w:rPr>
        <w:t>hyperlink</w:t>
      </w:r>
      <w:r w:rsidRPr="00784852">
        <w:rPr>
          <w:rFonts w:ascii="Arial" w:hAnsi="Arial" w:cs="Arial"/>
          <w:sz w:val="22"/>
        </w:rPr>
        <w:t xml:space="preserve"> of the outlet that needs to be updated.</w:t>
      </w:r>
      <w:r w:rsidR="008D2F18">
        <w:rPr>
          <w:rFonts w:ascii="Arial" w:hAnsi="Arial" w:cs="Arial"/>
          <w:sz w:val="22"/>
        </w:rPr>
        <w:t xml:space="preserve"> This example </w:t>
      </w:r>
      <w:r w:rsidR="009D521B">
        <w:rPr>
          <w:rFonts w:ascii="Arial" w:hAnsi="Arial" w:cs="Arial"/>
          <w:sz w:val="22"/>
        </w:rPr>
        <w:t xml:space="preserve">below </w:t>
      </w:r>
      <w:r w:rsidR="008D2F18">
        <w:rPr>
          <w:rFonts w:ascii="Arial" w:hAnsi="Arial" w:cs="Arial"/>
          <w:sz w:val="22"/>
        </w:rPr>
        <w:t>highlights the outlet at Sydney.</w:t>
      </w:r>
      <w:r w:rsidR="00B54056">
        <w:rPr>
          <w:rFonts w:ascii="Arial" w:hAnsi="Arial" w:cs="Arial"/>
          <w:sz w:val="22"/>
        </w:rPr>
        <w:t xml:space="preserve"> Refer </w:t>
      </w:r>
      <w:r w:rsidR="009D521B">
        <w:rPr>
          <w:rFonts w:ascii="Arial" w:hAnsi="Arial" w:cs="Arial"/>
          <w:sz w:val="22"/>
        </w:rPr>
        <w:t>to f</w:t>
      </w:r>
      <w:r w:rsidR="00B54056">
        <w:rPr>
          <w:rFonts w:ascii="Arial" w:hAnsi="Arial" w:cs="Arial"/>
          <w:sz w:val="22"/>
        </w:rPr>
        <w:t>igure 9</w:t>
      </w:r>
      <w:r w:rsidR="009E2439">
        <w:rPr>
          <w:rFonts w:ascii="Arial" w:hAnsi="Arial" w:cs="Arial"/>
          <w:sz w:val="22"/>
        </w:rPr>
        <w:t>.</w:t>
      </w:r>
    </w:p>
    <w:p w14:paraId="3484BD93" w14:textId="7155937F" w:rsidR="00086340" w:rsidRDefault="00784852" w:rsidP="00086340">
      <w:pPr>
        <w:pStyle w:val="Caption"/>
        <w:spacing w:after="0" w:line="288" w:lineRule="auto"/>
        <w:rPr>
          <w:rFonts w:ascii="Arial" w:hAnsi="Arial" w:cs="Arial"/>
          <w:caps w:val="0"/>
        </w:rPr>
      </w:pPr>
      <w:r w:rsidRPr="00784852">
        <w:rPr>
          <w:rFonts w:ascii="Arial" w:hAnsi="Arial" w:cs="Arial"/>
          <w:caps w:val="0"/>
        </w:rPr>
        <w:t xml:space="preserve">Figure </w:t>
      </w:r>
      <w:r w:rsidR="00B54056">
        <w:rPr>
          <w:rFonts w:ascii="Arial" w:hAnsi="Arial" w:cs="Arial"/>
          <w:caps w:val="0"/>
        </w:rPr>
        <w:t>9</w:t>
      </w:r>
      <w:r w:rsidRPr="00784852">
        <w:rPr>
          <w:rFonts w:ascii="Arial" w:hAnsi="Arial" w:cs="Arial"/>
          <w:caps w:val="0"/>
        </w:rPr>
        <w:t xml:space="preserve"> – Select </w:t>
      </w:r>
      <w:r w:rsidR="004F3EAE">
        <w:rPr>
          <w:rFonts w:ascii="Arial" w:hAnsi="Arial" w:cs="Arial"/>
          <w:caps w:val="0"/>
        </w:rPr>
        <w:t>the required o</w:t>
      </w:r>
      <w:r w:rsidRPr="00784852">
        <w:rPr>
          <w:rFonts w:ascii="Arial" w:hAnsi="Arial" w:cs="Arial"/>
          <w:caps w:val="0"/>
        </w:rPr>
        <w:t>utlet</w:t>
      </w:r>
    </w:p>
    <w:p w14:paraId="68F4490E" w14:textId="2201371B" w:rsidR="009E2439" w:rsidRPr="009E2439" w:rsidRDefault="009E2439" w:rsidP="009E2439">
      <w:pPr>
        <w:spacing w:before="0"/>
      </w:pPr>
      <w:r>
        <w:rPr>
          <w:noProof/>
          <w:lang w:eastAsia="en-AU"/>
        </w:rPr>
        <w:lastRenderedPageBreak/>
        <w:drawing>
          <wp:inline distT="0" distB="0" distL="0" distR="0" wp14:anchorId="23ABCD51" wp14:editId="48DB818F">
            <wp:extent cx="4057650" cy="3072222"/>
            <wp:effectExtent l="19050" t="19050" r="19050" b="13970"/>
            <wp:docPr id="7" name="Picture 7" descr="This is a screen shot of the Manage organisation screen highlighting an outlet hyperlink under the Outlets heading." title="Select the required out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71755" cy="30829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BE1585" w14:textId="77777777" w:rsidR="004F246E" w:rsidRDefault="004F246E" w:rsidP="00086340">
      <w:pPr>
        <w:pStyle w:val="Bullet1"/>
        <w:numPr>
          <w:ilvl w:val="0"/>
          <w:numId w:val="0"/>
        </w:numPr>
        <w:spacing w:after="120" w:line="288" w:lineRule="auto"/>
        <w:rPr>
          <w:rFonts w:ascii="Arial" w:hAnsi="Arial" w:cs="Arial"/>
          <w:sz w:val="22"/>
        </w:rPr>
      </w:pPr>
    </w:p>
    <w:p w14:paraId="7A2015D9" w14:textId="2DB9EB2E" w:rsidR="00086340" w:rsidRPr="00784852" w:rsidRDefault="00086340" w:rsidP="00086340">
      <w:pPr>
        <w:pStyle w:val="Bullet1"/>
        <w:numPr>
          <w:ilvl w:val="0"/>
          <w:numId w:val="0"/>
        </w:numPr>
        <w:spacing w:after="120" w:line="288" w:lineRule="auto"/>
        <w:rPr>
          <w:rFonts w:ascii="Arial" w:hAnsi="Arial" w:cs="Arial"/>
          <w:sz w:val="22"/>
        </w:rPr>
      </w:pPr>
      <w:r w:rsidRPr="00784852">
        <w:rPr>
          <w:rFonts w:ascii="Arial" w:hAnsi="Arial" w:cs="Arial"/>
          <w:sz w:val="22"/>
        </w:rPr>
        <w:t xml:space="preserve">The </w:t>
      </w:r>
      <w:r w:rsidRPr="00784852">
        <w:rPr>
          <w:rFonts w:ascii="Arial" w:hAnsi="Arial" w:cs="Arial"/>
          <w:b/>
          <w:sz w:val="22"/>
        </w:rPr>
        <w:t>Outlet details</w:t>
      </w:r>
      <w:r w:rsidRPr="00784852">
        <w:rPr>
          <w:rFonts w:ascii="Arial" w:hAnsi="Arial" w:cs="Arial"/>
          <w:sz w:val="22"/>
        </w:rPr>
        <w:t xml:space="preserve"> screen will display.</w:t>
      </w:r>
      <w:r w:rsidR="00490930">
        <w:rPr>
          <w:rFonts w:ascii="Arial" w:hAnsi="Arial" w:cs="Arial"/>
          <w:sz w:val="22"/>
        </w:rPr>
        <w:t xml:space="preserve"> Refer</w:t>
      </w:r>
      <w:r w:rsidR="009D521B">
        <w:rPr>
          <w:rFonts w:ascii="Arial" w:hAnsi="Arial" w:cs="Arial"/>
          <w:sz w:val="22"/>
        </w:rPr>
        <w:t xml:space="preserve"> to f</w:t>
      </w:r>
      <w:r w:rsidR="00490930">
        <w:rPr>
          <w:rFonts w:ascii="Arial" w:hAnsi="Arial" w:cs="Arial"/>
          <w:sz w:val="22"/>
        </w:rPr>
        <w:t>igure 1</w:t>
      </w:r>
      <w:r w:rsidR="00B54056">
        <w:rPr>
          <w:rFonts w:ascii="Arial" w:hAnsi="Arial" w:cs="Arial"/>
          <w:sz w:val="22"/>
        </w:rPr>
        <w:t>0</w:t>
      </w:r>
      <w:r w:rsidR="00490930">
        <w:rPr>
          <w:rFonts w:ascii="Arial" w:hAnsi="Arial" w:cs="Arial"/>
          <w:sz w:val="22"/>
        </w:rPr>
        <w:t>.</w:t>
      </w:r>
    </w:p>
    <w:p w14:paraId="3BF32CC7" w14:textId="0DCBB38E" w:rsidR="00CA73D4" w:rsidRDefault="00CA73D4" w:rsidP="00CA73D4">
      <w:pPr>
        <w:pStyle w:val="Caption"/>
        <w:spacing w:after="0"/>
        <w:rPr>
          <w:rFonts w:ascii="Arial" w:hAnsi="Arial" w:cs="Arial"/>
          <w:caps w:val="0"/>
        </w:rPr>
      </w:pPr>
      <w:r w:rsidRPr="00784852">
        <w:rPr>
          <w:rFonts w:ascii="Arial" w:hAnsi="Arial" w:cs="Arial"/>
          <w:caps w:val="0"/>
        </w:rPr>
        <w:t>Figure 1</w:t>
      </w:r>
      <w:r w:rsidR="00B54056">
        <w:rPr>
          <w:rFonts w:ascii="Arial" w:hAnsi="Arial" w:cs="Arial"/>
          <w:caps w:val="0"/>
        </w:rPr>
        <w:t>0</w:t>
      </w:r>
      <w:r w:rsidRPr="00784852">
        <w:rPr>
          <w:rFonts w:ascii="Arial" w:hAnsi="Arial" w:cs="Arial"/>
          <w:caps w:val="0"/>
        </w:rPr>
        <w:t xml:space="preserve"> – </w:t>
      </w:r>
      <w:r>
        <w:rPr>
          <w:rFonts w:ascii="Arial" w:hAnsi="Arial" w:cs="Arial"/>
          <w:caps w:val="0"/>
        </w:rPr>
        <w:t>Outlet details screen</w:t>
      </w:r>
    </w:p>
    <w:p w14:paraId="69B0A538" w14:textId="40841943" w:rsidR="00490930" w:rsidRPr="00490930" w:rsidRDefault="00490930" w:rsidP="00AB7486">
      <w:pPr>
        <w:spacing w:before="0"/>
      </w:pPr>
      <w:r>
        <w:rPr>
          <w:noProof/>
          <w:lang w:eastAsia="en-AU"/>
        </w:rPr>
        <w:drawing>
          <wp:inline distT="0" distB="0" distL="0" distR="0" wp14:anchorId="26CA0578" wp14:editId="1759CA13">
            <wp:extent cx="4752975" cy="4131897"/>
            <wp:effectExtent l="19050" t="19050" r="9525" b="21590"/>
            <wp:docPr id="9" name="Picture 9" descr="This is a screen shot of the Outlets details sceen." title="Outlet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54940" cy="4133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299DEA" w14:textId="77777777" w:rsidR="00086340" w:rsidRPr="00487837" w:rsidRDefault="00086340" w:rsidP="00487837">
      <w:pPr>
        <w:pStyle w:val="Heading4"/>
        <w:rPr>
          <w:rFonts w:ascii="Arial" w:hAnsi="Arial" w:cs="Arial"/>
          <w:i w:val="0"/>
          <w:sz w:val="24"/>
          <w:szCs w:val="24"/>
        </w:rPr>
      </w:pPr>
      <w:bookmarkStart w:id="14" w:name="_Step_3_–"/>
      <w:bookmarkEnd w:id="14"/>
      <w:r w:rsidRPr="00487837">
        <w:rPr>
          <w:rFonts w:ascii="Arial" w:hAnsi="Arial" w:cs="Arial"/>
          <w:i w:val="0"/>
          <w:sz w:val="24"/>
          <w:szCs w:val="24"/>
        </w:rPr>
        <w:t>Step 3 – Amend the start and end dates</w:t>
      </w:r>
    </w:p>
    <w:p w14:paraId="5B9C0275" w14:textId="50800AF8" w:rsidR="00086340" w:rsidRPr="00784852" w:rsidRDefault="00086340" w:rsidP="00086340">
      <w:pPr>
        <w:pStyle w:val="Bullet1"/>
        <w:numPr>
          <w:ilvl w:val="0"/>
          <w:numId w:val="0"/>
        </w:numPr>
        <w:spacing w:after="0" w:line="288" w:lineRule="auto"/>
        <w:rPr>
          <w:rFonts w:ascii="Arial" w:eastAsiaTheme="majorEastAsia" w:hAnsi="Arial" w:cs="Arial"/>
          <w:b/>
          <w:bCs/>
          <w:sz w:val="24"/>
          <w:szCs w:val="24"/>
        </w:rPr>
      </w:pPr>
      <w:r w:rsidRPr="00784852">
        <w:rPr>
          <w:rFonts w:ascii="Arial" w:eastAsiaTheme="majorEastAsia" w:hAnsi="Arial" w:cs="Arial"/>
          <w:bCs/>
          <w:sz w:val="24"/>
          <w:szCs w:val="24"/>
        </w:rPr>
        <w:t>T</w:t>
      </w:r>
      <w:r w:rsidRPr="00784852">
        <w:rPr>
          <w:rFonts w:ascii="Arial" w:hAnsi="Arial" w:cs="Arial"/>
          <w:sz w:val="22"/>
        </w:rPr>
        <w:t xml:space="preserve">o edit the </w:t>
      </w:r>
      <w:r w:rsidRPr="00D42D83">
        <w:rPr>
          <w:rFonts w:ascii="Arial" w:hAnsi="Arial" w:cs="Arial"/>
          <w:b/>
          <w:sz w:val="22"/>
        </w:rPr>
        <w:t>start</w:t>
      </w:r>
      <w:r w:rsidRPr="00784852">
        <w:rPr>
          <w:rFonts w:ascii="Arial" w:hAnsi="Arial" w:cs="Arial"/>
          <w:sz w:val="22"/>
        </w:rPr>
        <w:t xml:space="preserve"> and </w:t>
      </w:r>
      <w:r w:rsidRPr="00D42D83">
        <w:rPr>
          <w:rFonts w:ascii="Arial" w:hAnsi="Arial" w:cs="Arial"/>
          <w:b/>
          <w:sz w:val="22"/>
        </w:rPr>
        <w:t>end dates</w:t>
      </w:r>
      <w:r w:rsidRPr="00784852">
        <w:rPr>
          <w:rFonts w:ascii="Arial" w:hAnsi="Arial" w:cs="Arial"/>
          <w:sz w:val="22"/>
        </w:rPr>
        <w:t xml:space="preserve">, select </w:t>
      </w:r>
      <w:r w:rsidRPr="00784852">
        <w:rPr>
          <w:rFonts w:ascii="Arial" w:hAnsi="Arial" w:cs="Arial"/>
          <w:noProof/>
          <w:lang w:eastAsia="en-AU"/>
        </w:rPr>
        <w:drawing>
          <wp:inline distT="0" distB="0" distL="0" distR="0" wp14:anchorId="4D9E4702" wp14:editId="4C16EA26">
            <wp:extent cx="259080" cy="159085"/>
            <wp:effectExtent l="19050" t="19050" r="26670" b="12700"/>
            <wp:docPr id="26" name="Picture 26" descr="This is an image of the pencil icon selected to edit an program activitiy's start and end date." title="Penc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2313" cy="1733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84852">
        <w:rPr>
          <w:rFonts w:ascii="Arial" w:hAnsi="Arial" w:cs="Arial"/>
          <w:sz w:val="22"/>
        </w:rPr>
        <w:t xml:space="preserve">found under the </w:t>
      </w:r>
      <w:r w:rsidRPr="00784852">
        <w:rPr>
          <w:rFonts w:ascii="Arial" w:hAnsi="Arial" w:cs="Arial"/>
          <w:b/>
          <w:sz w:val="22"/>
        </w:rPr>
        <w:t>Activities delivered by outlet</w:t>
      </w:r>
      <w:r w:rsidRPr="00784852">
        <w:rPr>
          <w:rFonts w:ascii="Arial" w:hAnsi="Arial" w:cs="Arial"/>
          <w:sz w:val="22"/>
        </w:rPr>
        <w:t xml:space="preserve"> heading for the relevant program activity</w:t>
      </w:r>
      <w:r w:rsidR="008D2F18">
        <w:rPr>
          <w:rFonts w:ascii="Arial" w:hAnsi="Arial" w:cs="Arial"/>
          <w:sz w:val="22"/>
        </w:rPr>
        <w:t>.</w:t>
      </w:r>
      <w:r w:rsidR="00B54056">
        <w:rPr>
          <w:rFonts w:ascii="Arial" w:hAnsi="Arial" w:cs="Arial"/>
          <w:sz w:val="22"/>
        </w:rPr>
        <w:t xml:space="preserve"> Refer </w:t>
      </w:r>
      <w:r w:rsidR="009D521B">
        <w:rPr>
          <w:rFonts w:ascii="Arial" w:hAnsi="Arial" w:cs="Arial"/>
          <w:sz w:val="22"/>
        </w:rPr>
        <w:t>to f</w:t>
      </w:r>
      <w:r w:rsidR="00B54056">
        <w:rPr>
          <w:rFonts w:ascii="Arial" w:hAnsi="Arial" w:cs="Arial"/>
          <w:sz w:val="22"/>
        </w:rPr>
        <w:t>igure 11</w:t>
      </w:r>
      <w:r w:rsidR="00490930">
        <w:rPr>
          <w:rFonts w:ascii="Arial" w:hAnsi="Arial" w:cs="Arial"/>
          <w:sz w:val="22"/>
        </w:rPr>
        <w:t>.</w:t>
      </w:r>
    </w:p>
    <w:p w14:paraId="0B17244A" w14:textId="4E5E07F0" w:rsidR="007B1C7C" w:rsidRPr="00F17AFF" w:rsidRDefault="00784852">
      <w:pPr>
        <w:pStyle w:val="Caption"/>
        <w:spacing w:after="0"/>
      </w:pPr>
      <w:r w:rsidRPr="00784852">
        <w:rPr>
          <w:rFonts w:ascii="Arial" w:hAnsi="Arial" w:cs="Arial"/>
          <w:caps w:val="0"/>
        </w:rPr>
        <w:lastRenderedPageBreak/>
        <w:t>Figure 1</w:t>
      </w:r>
      <w:r w:rsidR="00B54056">
        <w:rPr>
          <w:rFonts w:ascii="Arial" w:hAnsi="Arial" w:cs="Arial"/>
          <w:caps w:val="0"/>
        </w:rPr>
        <w:t>1</w:t>
      </w:r>
      <w:r w:rsidRPr="00784852">
        <w:rPr>
          <w:rFonts w:ascii="Arial" w:hAnsi="Arial" w:cs="Arial"/>
          <w:caps w:val="0"/>
        </w:rPr>
        <w:t xml:space="preserve"> – Activities </w:t>
      </w:r>
      <w:r>
        <w:rPr>
          <w:rFonts w:ascii="Arial" w:hAnsi="Arial" w:cs="Arial"/>
          <w:caps w:val="0"/>
        </w:rPr>
        <w:t>d</w:t>
      </w:r>
      <w:r w:rsidRPr="00784852">
        <w:rPr>
          <w:rFonts w:ascii="Arial" w:hAnsi="Arial" w:cs="Arial"/>
          <w:caps w:val="0"/>
        </w:rPr>
        <w:t xml:space="preserve">elivered </w:t>
      </w:r>
      <w:r>
        <w:rPr>
          <w:rFonts w:ascii="Arial" w:hAnsi="Arial" w:cs="Arial"/>
          <w:caps w:val="0"/>
        </w:rPr>
        <w:t>b</w:t>
      </w:r>
      <w:r w:rsidRPr="00784852">
        <w:rPr>
          <w:rFonts w:ascii="Arial" w:hAnsi="Arial" w:cs="Arial"/>
          <w:caps w:val="0"/>
        </w:rPr>
        <w:t xml:space="preserve">y </w:t>
      </w:r>
      <w:r>
        <w:rPr>
          <w:rFonts w:ascii="Arial" w:hAnsi="Arial" w:cs="Arial"/>
          <w:caps w:val="0"/>
        </w:rPr>
        <w:t>outlet section</w:t>
      </w:r>
      <w:r w:rsidR="007B1C7C">
        <w:rPr>
          <w:noProof/>
          <w:lang w:eastAsia="en-AU"/>
        </w:rPr>
        <w:drawing>
          <wp:inline distT="0" distB="0" distL="0" distR="0" wp14:anchorId="26218627" wp14:editId="7341D1EB">
            <wp:extent cx="4810125" cy="1352631"/>
            <wp:effectExtent l="19050" t="19050" r="9525" b="19050"/>
            <wp:docPr id="45" name="Picture 45" descr="This is a screen shot of the Activities delivered by outlet selection under the Outlet details screen." title="Activities delivered by outlet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616" cy="13558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D7DFEF" w14:textId="77777777" w:rsidR="00CA73D4" w:rsidRDefault="00CA73D4" w:rsidP="00086340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21B69E61" w14:textId="5B319BF7" w:rsidR="00086340" w:rsidRPr="00784852" w:rsidRDefault="00086340" w:rsidP="00086340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784852">
        <w:rPr>
          <w:rFonts w:ascii="Arial" w:hAnsi="Arial" w:cs="Arial"/>
          <w:sz w:val="22"/>
        </w:rPr>
        <w:lastRenderedPageBreak/>
        <w:t xml:space="preserve">The </w:t>
      </w:r>
      <w:r w:rsidRPr="00784852">
        <w:rPr>
          <w:rFonts w:ascii="Arial" w:hAnsi="Arial" w:cs="Arial"/>
          <w:b/>
          <w:sz w:val="22"/>
        </w:rPr>
        <w:t>Edit activity</w:t>
      </w:r>
      <w:r w:rsidRPr="00784852">
        <w:rPr>
          <w:rFonts w:ascii="Arial" w:hAnsi="Arial" w:cs="Arial"/>
          <w:sz w:val="22"/>
        </w:rPr>
        <w:t xml:space="preserve"> screen will display.</w:t>
      </w:r>
      <w:r w:rsidR="00490930">
        <w:rPr>
          <w:rFonts w:ascii="Arial" w:hAnsi="Arial" w:cs="Arial"/>
          <w:sz w:val="22"/>
        </w:rPr>
        <w:t xml:space="preserve"> Refer </w:t>
      </w:r>
      <w:r w:rsidR="009D521B">
        <w:rPr>
          <w:rFonts w:ascii="Arial" w:hAnsi="Arial" w:cs="Arial"/>
          <w:sz w:val="22"/>
        </w:rPr>
        <w:t>to f</w:t>
      </w:r>
      <w:r w:rsidR="00490930">
        <w:rPr>
          <w:rFonts w:ascii="Arial" w:hAnsi="Arial" w:cs="Arial"/>
          <w:sz w:val="22"/>
        </w:rPr>
        <w:t xml:space="preserve">igure </w:t>
      </w:r>
      <w:r w:rsidR="00AB7486">
        <w:rPr>
          <w:rFonts w:ascii="Arial" w:hAnsi="Arial" w:cs="Arial"/>
          <w:sz w:val="22"/>
        </w:rPr>
        <w:t>1</w:t>
      </w:r>
      <w:r w:rsidR="00B54056">
        <w:rPr>
          <w:rFonts w:ascii="Arial" w:hAnsi="Arial" w:cs="Arial"/>
          <w:sz w:val="22"/>
        </w:rPr>
        <w:t>2</w:t>
      </w:r>
      <w:r w:rsidR="00490930">
        <w:rPr>
          <w:rFonts w:ascii="Arial" w:hAnsi="Arial" w:cs="Arial"/>
          <w:sz w:val="22"/>
        </w:rPr>
        <w:t>.</w:t>
      </w:r>
    </w:p>
    <w:p w14:paraId="75E6BECF" w14:textId="77777777" w:rsidR="00086340" w:rsidRPr="00784852" w:rsidRDefault="00086340" w:rsidP="00086340">
      <w:pPr>
        <w:spacing w:after="120" w:line="288" w:lineRule="auto"/>
        <w:rPr>
          <w:rFonts w:ascii="Arial" w:hAnsi="Arial" w:cs="Arial"/>
          <w:sz w:val="22"/>
        </w:rPr>
      </w:pPr>
      <w:r w:rsidRPr="00784852">
        <w:rPr>
          <w:rFonts w:ascii="Arial" w:hAnsi="Arial" w:cs="Arial"/>
          <w:sz w:val="22"/>
        </w:rPr>
        <w:t xml:space="preserve">Amend the </w:t>
      </w:r>
      <w:r w:rsidRPr="00784852">
        <w:rPr>
          <w:rFonts w:ascii="Arial" w:hAnsi="Arial" w:cs="Arial"/>
          <w:b/>
          <w:sz w:val="22"/>
        </w:rPr>
        <w:t xml:space="preserve">start </w:t>
      </w:r>
      <w:r w:rsidRPr="00784852">
        <w:rPr>
          <w:rFonts w:ascii="Arial" w:hAnsi="Arial" w:cs="Arial"/>
          <w:sz w:val="22"/>
        </w:rPr>
        <w:t xml:space="preserve">and </w:t>
      </w:r>
      <w:r w:rsidRPr="00784852">
        <w:rPr>
          <w:rFonts w:ascii="Arial" w:hAnsi="Arial" w:cs="Arial"/>
          <w:b/>
          <w:sz w:val="22"/>
        </w:rPr>
        <w:t>end dates</w:t>
      </w:r>
      <w:r w:rsidRPr="00784852">
        <w:rPr>
          <w:rFonts w:ascii="Arial" w:hAnsi="Arial" w:cs="Arial"/>
          <w:sz w:val="22"/>
        </w:rPr>
        <w:t xml:space="preserve"> as required, then select </w:t>
      </w:r>
      <w:r w:rsidRPr="00490930">
        <w:rPr>
          <w:rFonts w:ascii="Arial" w:hAnsi="Arial" w:cs="Arial"/>
          <w:b/>
          <w:noProof/>
          <w:color w:val="FFFFFF" w:themeColor="background1"/>
          <w:sz w:val="22"/>
          <w:highlight w:val="darkCyan"/>
          <w:bdr w:val="single" w:sz="8" w:space="0" w:color="auto"/>
          <w:lang w:eastAsia="en-AU"/>
        </w:rPr>
        <w:t>SAVE</w:t>
      </w:r>
      <w:r w:rsidRPr="00784852">
        <w:rPr>
          <w:rFonts w:ascii="Arial" w:hAnsi="Arial" w:cs="Arial"/>
          <w:sz w:val="22"/>
        </w:rPr>
        <w:t>.</w:t>
      </w:r>
    </w:p>
    <w:p w14:paraId="303307A8" w14:textId="618E2943" w:rsidR="00086340" w:rsidRDefault="00784852" w:rsidP="00086340">
      <w:pPr>
        <w:pStyle w:val="Caption"/>
        <w:spacing w:after="0"/>
        <w:rPr>
          <w:rFonts w:ascii="Arial" w:hAnsi="Arial" w:cs="Arial"/>
          <w:caps w:val="0"/>
        </w:rPr>
      </w:pPr>
      <w:r w:rsidRPr="00784852">
        <w:rPr>
          <w:rFonts w:ascii="Arial" w:hAnsi="Arial" w:cs="Arial"/>
          <w:caps w:val="0"/>
        </w:rPr>
        <w:t>Figure 1</w:t>
      </w:r>
      <w:r w:rsidR="00B54056">
        <w:rPr>
          <w:rFonts w:ascii="Arial" w:hAnsi="Arial" w:cs="Arial"/>
          <w:caps w:val="0"/>
        </w:rPr>
        <w:t>2</w:t>
      </w:r>
      <w:r w:rsidRPr="00784852">
        <w:rPr>
          <w:rFonts w:ascii="Arial" w:hAnsi="Arial" w:cs="Arial"/>
          <w:caps w:val="0"/>
        </w:rPr>
        <w:t xml:space="preserve"> – Edit </w:t>
      </w:r>
      <w:r>
        <w:rPr>
          <w:rFonts w:ascii="Arial" w:hAnsi="Arial" w:cs="Arial"/>
          <w:caps w:val="0"/>
        </w:rPr>
        <w:t>a</w:t>
      </w:r>
      <w:r w:rsidRPr="00784852">
        <w:rPr>
          <w:rFonts w:ascii="Arial" w:hAnsi="Arial" w:cs="Arial"/>
          <w:caps w:val="0"/>
        </w:rPr>
        <w:t xml:space="preserve">ctivity </w:t>
      </w:r>
      <w:r>
        <w:rPr>
          <w:rFonts w:ascii="Arial" w:hAnsi="Arial" w:cs="Arial"/>
          <w:caps w:val="0"/>
        </w:rPr>
        <w:t>s</w:t>
      </w:r>
      <w:r w:rsidRPr="00784852">
        <w:rPr>
          <w:rFonts w:ascii="Arial" w:hAnsi="Arial" w:cs="Arial"/>
          <w:caps w:val="0"/>
        </w:rPr>
        <w:t>creen</w:t>
      </w:r>
    </w:p>
    <w:p w14:paraId="30B986A2" w14:textId="77777777" w:rsidR="00CA73D4" w:rsidRPr="00F17AFF" w:rsidRDefault="00CA73D4" w:rsidP="00F17AFF">
      <w:pPr>
        <w:spacing w:before="0"/>
      </w:pPr>
      <w:r>
        <w:rPr>
          <w:noProof/>
          <w:lang w:eastAsia="en-AU"/>
        </w:rPr>
        <w:drawing>
          <wp:inline distT="0" distB="0" distL="0" distR="0" wp14:anchorId="5F59375B" wp14:editId="69C614A7">
            <wp:extent cx="4892627" cy="2362200"/>
            <wp:effectExtent l="19050" t="19050" r="22860" b="19050"/>
            <wp:docPr id="21" name="Picture 21" descr="This is a screen shot of the Edit activity screen highlighting the start and end date fields and the save button." title="Edit activity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31" cy="23643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6EBD15" w14:textId="193944B3" w:rsidR="00086340" w:rsidRPr="00784852" w:rsidRDefault="00086340" w:rsidP="00086340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784852">
        <w:rPr>
          <w:rFonts w:ascii="Arial" w:hAnsi="Arial" w:cs="Arial"/>
          <w:sz w:val="22"/>
        </w:rPr>
        <w:t xml:space="preserve">The outlet </w:t>
      </w:r>
      <w:r w:rsidRPr="00784852">
        <w:rPr>
          <w:rFonts w:ascii="Arial" w:hAnsi="Arial" w:cs="Arial"/>
          <w:b/>
          <w:sz w:val="22"/>
        </w:rPr>
        <w:t>Status</w:t>
      </w:r>
      <w:r w:rsidRPr="00784852">
        <w:rPr>
          <w:rFonts w:ascii="Arial" w:hAnsi="Arial" w:cs="Arial"/>
          <w:sz w:val="22"/>
        </w:rPr>
        <w:t xml:space="preserve"> will now display as </w:t>
      </w:r>
      <w:r w:rsidRPr="00784852">
        <w:rPr>
          <w:rFonts w:ascii="Arial" w:hAnsi="Arial" w:cs="Arial"/>
          <w:b/>
          <w:sz w:val="22"/>
        </w:rPr>
        <w:t>Ready for approval</w:t>
      </w:r>
      <w:r w:rsidRPr="00784852">
        <w:rPr>
          <w:rFonts w:ascii="Arial" w:hAnsi="Arial" w:cs="Arial"/>
          <w:sz w:val="22"/>
        </w:rPr>
        <w:t>.</w:t>
      </w:r>
      <w:r w:rsidR="00490930">
        <w:rPr>
          <w:rFonts w:ascii="Arial" w:hAnsi="Arial" w:cs="Arial"/>
          <w:sz w:val="22"/>
        </w:rPr>
        <w:t xml:space="preserve"> Refer </w:t>
      </w:r>
      <w:r w:rsidR="009D521B">
        <w:rPr>
          <w:rFonts w:ascii="Arial" w:hAnsi="Arial" w:cs="Arial"/>
          <w:sz w:val="22"/>
        </w:rPr>
        <w:t>to f</w:t>
      </w:r>
      <w:r w:rsidR="00490930">
        <w:rPr>
          <w:rFonts w:ascii="Arial" w:hAnsi="Arial" w:cs="Arial"/>
          <w:sz w:val="22"/>
        </w:rPr>
        <w:t>igure 1</w:t>
      </w:r>
      <w:r w:rsidR="00B54056">
        <w:rPr>
          <w:rFonts w:ascii="Arial" w:hAnsi="Arial" w:cs="Arial"/>
          <w:sz w:val="22"/>
        </w:rPr>
        <w:t>3</w:t>
      </w:r>
      <w:r w:rsidR="00490930">
        <w:rPr>
          <w:rFonts w:ascii="Arial" w:hAnsi="Arial" w:cs="Arial"/>
          <w:sz w:val="22"/>
        </w:rPr>
        <w:t>.</w:t>
      </w:r>
    </w:p>
    <w:p w14:paraId="2B58AC5E" w14:textId="14173435" w:rsidR="00086340" w:rsidRPr="00784852" w:rsidRDefault="00784852" w:rsidP="00086340">
      <w:pPr>
        <w:pStyle w:val="Caption"/>
        <w:spacing w:after="0"/>
        <w:rPr>
          <w:rFonts w:ascii="Arial" w:hAnsi="Arial" w:cs="Arial"/>
        </w:rPr>
      </w:pPr>
      <w:r w:rsidRPr="00784852">
        <w:rPr>
          <w:rFonts w:ascii="Arial" w:hAnsi="Arial" w:cs="Arial"/>
          <w:caps w:val="0"/>
        </w:rPr>
        <w:t>Figure 1</w:t>
      </w:r>
      <w:r w:rsidR="00B54056">
        <w:rPr>
          <w:rFonts w:ascii="Arial" w:hAnsi="Arial" w:cs="Arial"/>
          <w:caps w:val="0"/>
        </w:rPr>
        <w:t>3</w:t>
      </w:r>
      <w:r w:rsidRPr="00784852">
        <w:rPr>
          <w:rFonts w:ascii="Arial" w:hAnsi="Arial" w:cs="Arial"/>
          <w:caps w:val="0"/>
        </w:rPr>
        <w:t xml:space="preserve"> – Ready </w:t>
      </w:r>
      <w:r>
        <w:rPr>
          <w:rFonts w:ascii="Arial" w:hAnsi="Arial" w:cs="Arial"/>
          <w:caps w:val="0"/>
        </w:rPr>
        <w:t>for approval s</w:t>
      </w:r>
      <w:r w:rsidRPr="00784852">
        <w:rPr>
          <w:rFonts w:ascii="Arial" w:hAnsi="Arial" w:cs="Arial"/>
          <w:caps w:val="0"/>
        </w:rPr>
        <w:t>tatus</w:t>
      </w:r>
    </w:p>
    <w:p w14:paraId="03D94E8B" w14:textId="77777777" w:rsidR="00CA1644" w:rsidRPr="00784852" w:rsidRDefault="00CA1644" w:rsidP="00086340">
      <w:pPr>
        <w:pStyle w:val="Bullet1"/>
        <w:numPr>
          <w:ilvl w:val="0"/>
          <w:numId w:val="0"/>
        </w:numPr>
        <w:spacing w:after="12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AU"/>
        </w:rPr>
        <w:drawing>
          <wp:inline distT="0" distB="0" distL="0" distR="0" wp14:anchorId="2A051461" wp14:editId="7CA5353E">
            <wp:extent cx="4886894" cy="1638300"/>
            <wp:effectExtent l="19050" t="19050" r="28575" b="19050"/>
            <wp:docPr id="48" name="Picture 48" descr="This is a screen shot of the Activities delivered by outlets highlighting the Ready for approval status." title="Activities delivered by outl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585" cy="16412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A6ED68" w14:textId="77777777" w:rsidR="00A92FE9" w:rsidRPr="00F17AFF" w:rsidRDefault="00A92FE9" w:rsidP="00086340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eastAsiaTheme="majorEastAsia" w:hAnsi="Arial" w:cs="Arial"/>
          <w:b/>
          <w:bCs/>
          <w:sz w:val="2"/>
          <w:szCs w:val="26"/>
        </w:rPr>
      </w:pPr>
    </w:p>
    <w:p w14:paraId="18EE907E" w14:textId="77777777" w:rsidR="00086340" w:rsidRPr="00487837" w:rsidRDefault="00086340" w:rsidP="00487837">
      <w:pPr>
        <w:pStyle w:val="Heading4"/>
        <w:rPr>
          <w:rFonts w:ascii="Arial" w:hAnsi="Arial" w:cs="Arial"/>
          <w:i w:val="0"/>
          <w:sz w:val="24"/>
          <w:szCs w:val="24"/>
        </w:rPr>
      </w:pPr>
      <w:bookmarkStart w:id="15" w:name="_Step_4_–"/>
      <w:bookmarkEnd w:id="15"/>
      <w:r w:rsidRPr="00487837">
        <w:rPr>
          <w:rFonts w:ascii="Arial" w:hAnsi="Arial" w:cs="Arial"/>
          <w:i w:val="0"/>
          <w:sz w:val="24"/>
          <w:szCs w:val="24"/>
        </w:rPr>
        <w:t>Step 4 – Ready for approval</w:t>
      </w:r>
    </w:p>
    <w:p w14:paraId="1329DFDB" w14:textId="6692B43D" w:rsidR="00086340" w:rsidRPr="00784852" w:rsidRDefault="00086340" w:rsidP="00086340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784852">
        <w:rPr>
          <w:rFonts w:ascii="Arial" w:hAnsi="Arial" w:cs="Arial"/>
          <w:sz w:val="22"/>
        </w:rPr>
        <w:t xml:space="preserve">Amending your </w:t>
      </w:r>
      <w:r w:rsidRPr="00D42D83">
        <w:rPr>
          <w:rFonts w:ascii="Arial" w:hAnsi="Arial" w:cs="Arial"/>
          <w:b/>
          <w:sz w:val="22"/>
        </w:rPr>
        <w:t>start</w:t>
      </w:r>
      <w:r w:rsidRPr="00784852">
        <w:rPr>
          <w:rFonts w:ascii="Arial" w:hAnsi="Arial" w:cs="Arial"/>
          <w:sz w:val="22"/>
        </w:rPr>
        <w:t xml:space="preserve"> and/or </w:t>
      </w:r>
      <w:r w:rsidRPr="00D42D83">
        <w:rPr>
          <w:rFonts w:ascii="Arial" w:hAnsi="Arial" w:cs="Arial"/>
          <w:b/>
          <w:sz w:val="22"/>
        </w:rPr>
        <w:t>end dates</w:t>
      </w:r>
      <w:r w:rsidRPr="00784852">
        <w:rPr>
          <w:rFonts w:ascii="Arial" w:hAnsi="Arial" w:cs="Arial"/>
          <w:sz w:val="22"/>
        </w:rPr>
        <w:t xml:space="preserve"> triggers an automated </w:t>
      </w:r>
      <w:r w:rsidR="009D521B">
        <w:rPr>
          <w:rFonts w:ascii="Arial" w:hAnsi="Arial" w:cs="Arial"/>
          <w:sz w:val="22"/>
        </w:rPr>
        <w:t xml:space="preserve">approval </w:t>
      </w:r>
      <w:r w:rsidRPr="00784852">
        <w:rPr>
          <w:rFonts w:ascii="Arial" w:hAnsi="Arial" w:cs="Arial"/>
          <w:sz w:val="22"/>
        </w:rPr>
        <w:t xml:space="preserve">request to the Data Exchange </w:t>
      </w:r>
      <w:r w:rsidR="009D521B">
        <w:rPr>
          <w:rFonts w:ascii="Arial" w:hAnsi="Arial" w:cs="Arial"/>
          <w:sz w:val="22"/>
        </w:rPr>
        <w:t>h</w:t>
      </w:r>
      <w:r w:rsidRPr="00784852">
        <w:rPr>
          <w:rFonts w:ascii="Arial" w:hAnsi="Arial" w:cs="Arial"/>
          <w:sz w:val="22"/>
        </w:rPr>
        <w:t xml:space="preserve">elpdesk. Please note that this approval process is subject to normal </w:t>
      </w:r>
      <w:r w:rsidR="00D00E77">
        <w:rPr>
          <w:rFonts w:ascii="Arial" w:hAnsi="Arial" w:cs="Arial"/>
          <w:sz w:val="22"/>
        </w:rPr>
        <w:t xml:space="preserve">Data Exchange </w:t>
      </w:r>
      <w:r w:rsidR="009D521B">
        <w:rPr>
          <w:rFonts w:ascii="Arial" w:hAnsi="Arial" w:cs="Arial"/>
          <w:sz w:val="22"/>
        </w:rPr>
        <w:t>h</w:t>
      </w:r>
      <w:r w:rsidRPr="00784852">
        <w:rPr>
          <w:rFonts w:ascii="Arial" w:hAnsi="Arial" w:cs="Arial"/>
          <w:sz w:val="22"/>
        </w:rPr>
        <w:t xml:space="preserve">elpdesk </w:t>
      </w:r>
      <w:r w:rsidR="009D521B">
        <w:rPr>
          <w:rFonts w:ascii="Arial" w:hAnsi="Arial" w:cs="Arial"/>
          <w:sz w:val="22"/>
        </w:rPr>
        <w:t>processing</w:t>
      </w:r>
      <w:r w:rsidRPr="00784852">
        <w:rPr>
          <w:rFonts w:ascii="Arial" w:hAnsi="Arial" w:cs="Arial"/>
          <w:sz w:val="22"/>
        </w:rPr>
        <w:t xml:space="preserve"> times. </w:t>
      </w:r>
    </w:p>
    <w:p w14:paraId="487DA33C" w14:textId="251964A0" w:rsidR="00086340" w:rsidRPr="00784852" w:rsidRDefault="00086340" w:rsidP="00086340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784852">
        <w:rPr>
          <w:rFonts w:ascii="Arial" w:hAnsi="Arial" w:cs="Arial"/>
          <w:sz w:val="22"/>
        </w:rPr>
        <w:t xml:space="preserve">Once approved, you will be able to continue entering data against the program activities that </w:t>
      </w:r>
      <w:r w:rsidR="009D521B">
        <w:rPr>
          <w:rFonts w:ascii="Arial" w:hAnsi="Arial" w:cs="Arial"/>
          <w:sz w:val="22"/>
        </w:rPr>
        <w:t>are</w:t>
      </w:r>
      <w:r w:rsidRPr="00784852">
        <w:rPr>
          <w:rFonts w:ascii="Arial" w:hAnsi="Arial" w:cs="Arial"/>
          <w:sz w:val="22"/>
        </w:rPr>
        <w:t xml:space="preserve"> updated.</w:t>
      </w:r>
    </w:p>
    <w:p w14:paraId="16EC0400" w14:textId="77777777" w:rsidR="00F17AFF" w:rsidRPr="00F17AFF" w:rsidRDefault="00F17AFF" w:rsidP="00F17AFF">
      <w:pPr>
        <w:shd w:val="clear" w:color="auto" w:fill="B8DDE1"/>
        <w:spacing w:after="120" w:line="240" w:lineRule="auto"/>
        <w:jc w:val="center"/>
        <w:rPr>
          <w:rFonts w:ascii="Arial" w:hAnsi="Arial" w:cs="Arial"/>
          <w:sz w:val="10"/>
        </w:rPr>
      </w:pPr>
    </w:p>
    <w:p w14:paraId="7762273F" w14:textId="5BCED4BB" w:rsidR="00F17AFF" w:rsidRPr="00F87E6A" w:rsidRDefault="00F17AFF" w:rsidP="00DB7BE4">
      <w:pPr>
        <w:shd w:val="clear" w:color="auto" w:fill="B8DDE1"/>
        <w:spacing w:after="120" w:line="276" w:lineRule="auto"/>
        <w:jc w:val="center"/>
        <w:rPr>
          <w:rFonts w:ascii="Arial" w:hAnsi="Arial" w:cs="Arial"/>
          <w:sz w:val="22"/>
        </w:rPr>
      </w:pPr>
      <w:r w:rsidRPr="00F87E6A">
        <w:rPr>
          <w:rFonts w:ascii="Arial" w:hAnsi="Arial" w:cs="Arial"/>
          <w:sz w:val="22"/>
        </w:rPr>
        <w:t xml:space="preserve">More information can be found in the </w:t>
      </w:r>
      <w:hyperlink r:id="rId25" w:history="1">
        <w:r w:rsidRPr="00F87E6A">
          <w:rPr>
            <w:rStyle w:val="Hyperlink"/>
            <w:rFonts w:ascii="Arial" w:hAnsi="Arial" w:cs="Arial"/>
            <w:color w:val="03485B" w:themeColor="accent2" w:themeShade="BF"/>
            <w:sz w:val="22"/>
          </w:rPr>
          <w:t>Data Exchange Protocols</w:t>
        </w:r>
      </w:hyperlink>
      <w:r w:rsidRPr="00F87E6A">
        <w:rPr>
          <w:rFonts w:ascii="Arial" w:hAnsi="Arial" w:cs="Arial"/>
          <w:sz w:val="22"/>
        </w:rPr>
        <w:t xml:space="preserve"> and the </w:t>
      </w:r>
      <w:hyperlink r:id="rId26" w:history="1">
        <w:r w:rsidRPr="009D521B">
          <w:rPr>
            <w:rStyle w:val="Hyperlink"/>
            <w:rFonts w:ascii="Arial" w:hAnsi="Arial" w:cs="Arial"/>
            <w:sz w:val="22"/>
          </w:rPr>
          <w:t xml:space="preserve">Training </w:t>
        </w:r>
        <w:r w:rsidR="009D521B" w:rsidRPr="009D521B">
          <w:rPr>
            <w:rStyle w:val="Hyperlink"/>
            <w:rFonts w:ascii="Arial" w:hAnsi="Arial" w:cs="Arial"/>
            <w:sz w:val="22"/>
          </w:rPr>
          <w:t>page</w:t>
        </w:r>
      </w:hyperlink>
      <w:r w:rsidR="00705692">
        <w:rPr>
          <w:rFonts w:ascii="Arial" w:hAnsi="Arial" w:cs="Arial"/>
          <w:sz w:val="22"/>
        </w:rPr>
        <w:t xml:space="preserve"> on the website.</w:t>
      </w:r>
    </w:p>
    <w:p w14:paraId="0B88A562" w14:textId="1464D15A" w:rsidR="00F17AFF" w:rsidRDefault="00F17AFF" w:rsidP="00DB7BE4">
      <w:pPr>
        <w:shd w:val="clear" w:color="auto" w:fill="B8DDE1"/>
        <w:spacing w:line="276" w:lineRule="auto"/>
        <w:jc w:val="center"/>
        <w:rPr>
          <w:rFonts w:ascii="Arial" w:hAnsi="Arial" w:cs="Arial"/>
          <w:sz w:val="22"/>
          <w:lang w:val="en"/>
        </w:rPr>
      </w:pPr>
      <w:r w:rsidRPr="00481EA0">
        <w:rPr>
          <w:rFonts w:ascii="Arial" w:hAnsi="Arial" w:cs="Arial"/>
          <w:sz w:val="22"/>
        </w:rPr>
        <w:t xml:space="preserve">For technical support contact the Data Exchange </w:t>
      </w:r>
      <w:r w:rsidR="009D521B">
        <w:rPr>
          <w:rFonts w:ascii="Arial" w:hAnsi="Arial" w:cs="Arial"/>
          <w:sz w:val="22"/>
        </w:rPr>
        <w:t>h</w:t>
      </w:r>
      <w:r w:rsidRPr="00481EA0">
        <w:rPr>
          <w:rFonts w:ascii="Arial" w:hAnsi="Arial" w:cs="Arial"/>
          <w:sz w:val="22"/>
        </w:rPr>
        <w:t xml:space="preserve">elpdesk by email </w:t>
      </w:r>
      <w:hyperlink r:id="rId27" w:history="1">
        <w:r w:rsidRPr="00716E8C">
          <w:rPr>
            <w:rStyle w:val="Hyperlink"/>
            <w:rFonts w:ascii="Arial" w:hAnsi="Arial" w:cs="Arial"/>
            <w:sz w:val="22"/>
          </w:rPr>
          <w:t>dssdataexchange.helpdesk@dss.gov.au</w:t>
        </w:r>
      </w:hyperlink>
      <w:r>
        <w:rPr>
          <w:rFonts w:ascii="Arial" w:hAnsi="Arial" w:cs="Arial"/>
          <w:sz w:val="22"/>
        </w:rPr>
        <w:t xml:space="preserve"> or </w:t>
      </w:r>
      <w:r w:rsidR="00705692">
        <w:rPr>
          <w:rFonts w:ascii="Arial" w:hAnsi="Arial" w:cs="Arial"/>
          <w:sz w:val="22"/>
        </w:rPr>
        <w:t xml:space="preserve">phone </w:t>
      </w:r>
      <w:r>
        <w:rPr>
          <w:rFonts w:ascii="Arial" w:hAnsi="Arial" w:cs="Arial"/>
          <w:sz w:val="22"/>
        </w:rPr>
        <w:t xml:space="preserve">1800 020 283 </w:t>
      </w:r>
      <w:r w:rsidRPr="00481EA0">
        <w:rPr>
          <w:rFonts w:ascii="Arial" w:hAnsi="Arial" w:cs="Arial"/>
          <w:sz w:val="22"/>
          <w:lang w:val="en"/>
        </w:rPr>
        <w:t>between 08.30am - 5.30pm (AEST/AEDT) Monday to Friday.</w:t>
      </w:r>
    </w:p>
    <w:p w14:paraId="143D6012" w14:textId="77777777" w:rsidR="00F17AFF" w:rsidRPr="00F17AFF" w:rsidRDefault="00F17AFF" w:rsidP="00F17AFF">
      <w:pPr>
        <w:shd w:val="clear" w:color="auto" w:fill="B8DDE1"/>
        <w:jc w:val="center"/>
        <w:rPr>
          <w:rFonts w:ascii="Arial" w:hAnsi="Arial" w:cs="Arial"/>
          <w:sz w:val="12"/>
        </w:rPr>
      </w:pPr>
    </w:p>
    <w:p w14:paraId="119B4040" w14:textId="77777777" w:rsidR="00086340" w:rsidRPr="00784852" w:rsidRDefault="00086340" w:rsidP="00086340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</w:p>
    <w:sectPr w:rsidR="00086340" w:rsidRPr="00784852" w:rsidSect="00F17AFF">
      <w:footerReference w:type="default" r:id="rId28"/>
      <w:headerReference w:type="first" r:id="rId29"/>
      <w:footerReference w:type="first" r:id="rId30"/>
      <w:pgSz w:w="11906" w:h="16838"/>
      <w:pgMar w:top="720" w:right="720" w:bottom="720" w:left="720" w:header="1304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42312" w14:textId="77777777" w:rsidR="00AB0E0B" w:rsidRDefault="00AB0E0B" w:rsidP="00C46F4D">
      <w:pPr>
        <w:spacing w:after="0" w:line="240" w:lineRule="auto"/>
      </w:pPr>
      <w:r>
        <w:separator/>
      </w:r>
    </w:p>
  </w:endnote>
  <w:endnote w:type="continuationSeparator" w:id="0">
    <w:p w14:paraId="697DD533" w14:textId="77777777" w:rsidR="00AB0E0B" w:rsidRDefault="00AB0E0B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C46F4D" w:rsidRPr="002A15E1" w14:paraId="2D22B741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6DFA7617" w14:textId="6406C1FE" w:rsidR="00C46F4D" w:rsidRPr="002A15E1" w:rsidRDefault="00046AD2" w:rsidP="00D42D83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Task card – Create and manage outlets</w:t>
          </w:r>
          <w:r w:rsidR="00D42D83">
            <w:rPr>
              <w:rFonts w:ascii="Arial" w:hAnsi="Arial" w:cs="Arial"/>
              <w:sz w:val="18"/>
              <w:szCs w:val="18"/>
            </w:rPr>
            <w:t xml:space="preserve"> – </w:t>
          </w:r>
          <w:r w:rsidR="002E79A0">
            <w:rPr>
              <w:rFonts w:ascii="Arial" w:hAnsi="Arial" w:cs="Arial"/>
              <w:sz w:val="18"/>
              <w:szCs w:val="18"/>
            </w:rPr>
            <w:t xml:space="preserve">16 </w:t>
          </w:r>
          <w:r w:rsidR="00674B78">
            <w:rPr>
              <w:rFonts w:ascii="Arial" w:hAnsi="Arial" w:cs="Arial"/>
              <w:sz w:val="18"/>
              <w:szCs w:val="18"/>
            </w:rPr>
            <w:t xml:space="preserve">December </w:t>
          </w:r>
          <w:r w:rsidR="00493194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14:paraId="3C914C23" w14:textId="4B4B8829" w:rsidR="00C46F4D" w:rsidRPr="00F17AFF" w:rsidRDefault="00C46F4D" w:rsidP="00F17AFF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F17AFF">
            <w:rPr>
              <w:rFonts w:ascii="Arial" w:hAnsi="Arial" w:cs="Arial"/>
              <w:b/>
              <w:sz w:val="22"/>
            </w:rPr>
            <w:fldChar w:fldCharType="begin"/>
          </w:r>
          <w:r w:rsidRPr="00F17AFF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F17AFF">
            <w:rPr>
              <w:rFonts w:ascii="Arial" w:hAnsi="Arial" w:cs="Arial"/>
              <w:b/>
              <w:sz w:val="22"/>
            </w:rPr>
            <w:fldChar w:fldCharType="separate"/>
          </w:r>
          <w:r w:rsidR="00FA2207" w:rsidRPr="00FA2207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8</w:t>
          </w:r>
          <w:r w:rsidRPr="00F17AFF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14:paraId="27DCF89B" w14:textId="77777777" w:rsidR="00C46F4D" w:rsidRPr="002A15E1" w:rsidRDefault="00C46F4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2A15E1" w14:paraId="56B52049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17FACD1A" w14:textId="749F7CCD" w:rsidR="002A15E1" w:rsidRPr="002A15E1" w:rsidRDefault="00046AD2" w:rsidP="00D42D83">
          <w:pPr>
            <w:pStyle w:val="Footer"/>
            <w:tabs>
              <w:tab w:val="clear" w:pos="4513"/>
              <w:tab w:val="clear" w:pos="9026"/>
              <w:tab w:val="left" w:pos="3555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Task card – Create and manage outlets</w:t>
          </w:r>
          <w:r w:rsidR="00B85ECA">
            <w:rPr>
              <w:rFonts w:ascii="Arial" w:hAnsi="Arial" w:cs="Arial"/>
              <w:sz w:val="18"/>
              <w:szCs w:val="18"/>
            </w:rPr>
            <w:t xml:space="preserve"> </w:t>
          </w:r>
          <w:r w:rsidR="00D42D83">
            <w:rPr>
              <w:rFonts w:ascii="Arial" w:hAnsi="Arial" w:cs="Arial"/>
              <w:sz w:val="18"/>
              <w:szCs w:val="18"/>
            </w:rPr>
            <w:t>–</w:t>
          </w:r>
          <w:r w:rsidR="00B85ECA">
            <w:rPr>
              <w:rFonts w:ascii="Arial" w:hAnsi="Arial" w:cs="Arial"/>
              <w:sz w:val="18"/>
              <w:szCs w:val="18"/>
            </w:rPr>
            <w:t xml:space="preserve"> </w:t>
          </w:r>
          <w:r w:rsidR="00493194">
            <w:rPr>
              <w:rFonts w:ascii="Arial" w:hAnsi="Arial" w:cs="Arial"/>
              <w:sz w:val="18"/>
              <w:szCs w:val="18"/>
            </w:rPr>
            <w:t>1</w:t>
          </w:r>
          <w:r w:rsidR="00D42D83">
            <w:rPr>
              <w:rFonts w:ascii="Arial" w:hAnsi="Arial" w:cs="Arial"/>
              <w:sz w:val="18"/>
              <w:szCs w:val="18"/>
            </w:rPr>
            <w:t xml:space="preserve">6 December </w:t>
          </w:r>
          <w:r w:rsidR="00493194">
            <w:rPr>
              <w:rFonts w:ascii="Arial" w:hAnsi="Arial" w:cs="Arial"/>
              <w:sz w:val="18"/>
              <w:szCs w:val="18"/>
            </w:rPr>
            <w:t xml:space="preserve"> 2019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14:paraId="0B9B0FAD" w14:textId="073EF3ED" w:rsidR="002A15E1" w:rsidRPr="00F17AFF" w:rsidRDefault="002A15E1" w:rsidP="002819DE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F17AFF">
            <w:rPr>
              <w:rFonts w:ascii="Arial" w:hAnsi="Arial" w:cs="Arial"/>
              <w:b/>
              <w:sz w:val="22"/>
            </w:rPr>
            <w:fldChar w:fldCharType="begin"/>
          </w:r>
          <w:r w:rsidRPr="00F17AFF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F17AFF">
            <w:rPr>
              <w:rFonts w:ascii="Arial" w:hAnsi="Arial" w:cs="Arial"/>
              <w:b/>
              <w:sz w:val="22"/>
            </w:rPr>
            <w:fldChar w:fldCharType="separate"/>
          </w:r>
          <w:r w:rsidR="00FA2207" w:rsidRPr="00FA2207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1</w:t>
          </w:r>
          <w:r w:rsidRPr="00F17AFF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14:paraId="7DA47273" w14:textId="77777777" w:rsidR="002A15E1" w:rsidRDefault="002A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4D839" w14:textId="77777777" w:rsidR="00AB0E0B" w:rsidRDefault="00AB0E0B" w:rsidP="00C46F4D">
      <w:pPr>
        <w:spacing w:after="0" w:line="240" w:lineRule="auto"/>
      </w:pPr>
      <w:r>
        <w:separator/>
      </w:r>
    </w:p>
  </w:footnote>
  <w:footnote w:type="continuationSeparator" w:id="0">
    <w:p w14:paraId="250368C1" w14:textId="77777777" w:rsidR="00AB0E0B" w:rsidRDefault="00AB0E0B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F9AC" w14:textId="77777777" w:rsidR="008D3EE6" w:rsidRDefault="002349F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B86C50A" wp14:editId="1C41D771">
          <wp:simplePos x="0" y="0"/>
          <wp:positionH relativeFrom="column">
            <wp:posOffset>-457200</wp:posOffset>
          </wp:positionH>
          <wp:positionV relativeFrom="paragraph">
            <wp:posOffset>-751840</wp:posOffset>
          </wp:positionV>
          <wp:extent cx="7614285" cy="920750"/>
          <wp:effectExtent l="0" t="0" r="5715" b="0"/>
          <wp:wrapSquare wrapText="bothSides"/>
          <wp:docPr id="33" name="Picture 33" descr="This is a screen shot of the Data Exchange header image." title="Data Exchange 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58A"/>
    <w:multiLevelType w:val="hybridMultilevel"/>
    <w:tmpl w:val="9F2A7976"/>
    <w:lvl w:ilvl="0" w:tplc="2F82D5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54B60"/>
    <w:multiLevelType w:val="hybridMultilevel"/>
    <w:tmpl w:val="F300CF4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64A61"/>
    <w:multiLevelType w:val="hybridMultilevel"/>
    <w:tmpl w:val="987A2802"/>
    <w:lvl w:ilvl="0" w:tplc="557A80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6C16DE9"/>
    <w:multiLevelType w:val="hybridMultilevel"/>
    <w:tmpl w:val="65283BBC"/>
    <w:lvl w:ilvl="0" w:tplc="E6EED2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E17A1D"/>
    <w:multiLevelType w:val="hybridMultilevel"/>
    <w:tmpl w:val="B2DE9B3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8032C0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06E35"/>
    <w:rsid w:val="0001492E"/>
    <w:rsid w:val="000354D0"/>
    <w:rsid w:val="000437E2"/>
    <w:rsid w:val="00046AD2"/>
    <w:rsid w:val="00050A83"/>
    <w:rsid w:val="0005428C"/>
    <w:rsid w:val="000550DD"/>
    <w:rsid w:val="00074A16"/>
    <w:rsid w:val="00084AF0"/>
    <w:rsid w:val="00086340"/>
    <w:rsid w:val="00090CB5"/>
    <w:rsid w:val="00093099"/>
    <w:rsid w:val="00093136"/>
    <w:rsid w:val="000B7C09"/>
    <w:rsid w:val="000C232A"/>
    <w:rsid w:val="000D1C79"/>
    <w:rsid w:val="000D6966"/>
    <w:rsid w:val="000F44B5"/>
    <w:rsid w:val="001000D6"/>
    <w:rsid w:val="00117CAA"/>
    <w:rsid w:val="00136B1A"/>
    <w:rsid w:val="0013709C"/>
    <w:rsid w:val="00143241"/>
    <w:rsid w:val="0014454D"/>
    <w:rsid w:val="00155539"/>
    <w:rsid w:val="00155679"/>
    <w:rsid w:val="001938F4"/>
    <w:rsid w:val="00197D3E"/>
    <w:rsid w:val="001A09FC"/>
    <w:rsid w:val="001A44DF"/>
    <w:rsid w:val="001B0F7D"/>
    <w:rsid w:val="001B6C35"/>
    <w:rsid w:val="001C107F"/>
    <w:rsid w:val="001D4D62"/>
    <w:rsid w:val="001E1196"/>
    <w:rsid w:val="001E298A"/>
    <w:rsid w:val="001E630D"/>
    <w:rsid w:val="002137A9"/>
    <w:rsid w:val="00233142"/>
    <w:rsid w:val="002349FC"/>
    <w:rsid w:val="00241073"/>
    <w:rsid w:val="0026232A"/>
    <w:rsid w:val="0027573E"/>
    <w:rsid w:val="002819DE"/>
    <w:rsid w:val="002A0160"/>
    <w:rsid w:val="002A15E1"/>
    <w:rsid w:val="002C57E9"/>
    <w:rsid w:val="002C7D62"/>
    <w:rsid w:val="002D09DF"/>
    <w:rsid w:val="002D4158"/>
    <w:rsid w:val="002E166E"/>
    <w:rsid w:val="002E79A0"/>
    <w:rsid w:val="00304DFA"/>
    <w:rsid w:val="00311E70"/>
    <w:rsid w:val="003147C4"/>
    <w:rsid w:val="00332B47"/>
    <w:rsid w:val="00372705"/>
    <w:rsid w:val="00374DB4"/>
    <w:rsid w:val="00375845"/>
    <w:rsid w:val="00377997"/>
    <w:rsid w:val="003822E3"/>
    <w:rsid w:val="0039303E"/>
    <w:rsid w:val="00397B48"/>
    <w:rsid w:val="003A11FA"/>
    <w:rsid w:val="003B2BB8"/>
    <w:rsid w:val="003C02BE"/>
    <w:rsid w:val="003D22C9"/>
    <w:rsid w:val="003D2F47"/>
    <w:rsid w:val="003D311E"/>
    <w:rsid w:val="003D34FF"/>
    <w:rsid w:val="003D6860"/>
    <w:rsid w:val="003E286B"/>
    <w:rsid w:val="003F12CD"/>
    <w:rsid w:val="003F2770"/>
    <w:rsid w:val="00433AFE"/>
    <w:rsid w:val="00436CE8"/>
    <w:rsid w:val="00456644"/>
    <w:rsid w:val="004641D6"/>
    <w:rsid w:val="00464B10"/>
    <w:rsid w:val="00475466"/>
    <w:rsid w:val="00485CEB"/>
    <w:rsid w:val="004873E0"/>
    <w:rsid w:val="00487837"/>
    <w:rsid w:val="00490930"/>
    <w:rsid w:val="00493194"/>
    <w:rsid w:val="004B54CA"/>
    <w:rsid w:val="004C6CEB"/>
    <w:rsid w:val="004D06CD"/>
    <w:rsid w:val="004D5A2E"/>
    <w:rsid w:val="004E07CF"/>
    <w:rsid w:val="004E5CBF"/>
    <w:rsid w:val="004F246E"/>
    <w:rsid w:val="004F3EAE"/>
    <w:rsid w:val="004F7808"/>
    <w:rsid w:val="00513840"/>
    <w:rsid w:val="0051499D"/>
    <w:rsid w:val="00520521"/>
    <w:rsid w:val="00527C2E"/>
    <w:rsid w:val="00541C7B"/>
    <w:rsid w:val="00583890"/>
    <w:rsid w:val="00587FB2"/>
    <w:rsid w:val="00593A98"/>
    <w:rsid w:val="005A101F"/>
    <w:rsid w:val="005A1066"/>
    <w:rsid w:val="005A6756"/>
    <w:rsid w:val="005A6BDB"/>
    <w:rsid w:val="005A6CA6"/>
    <w:rsid w:val="005C3AA9"/>
    <w:rsid w:val="005D732C"/>
    <w:rsid w:val="005E50EA"/>
    <w:rsid w:val="005F5A5C"/>
    <w:rsid w:val="00603EF5"/>
    <w:rsid w:val="00604E5B"/>
    <w:rsid w:val="00605724"/>
    <w:rsid w:val="00615824"/>
    <w:rsid w:val="0061698D"/>
    <w:rsid w:val="00621E16"/>
    <w:rsid w:val="00622FF5"/>
    <w:rsid w:val="0063030F"/>
    <w:rsid w:val="00633593"/>
    <w:rsid w:val="00654129"/>
    <w:rsid w:val="006545A0"/>
    <w:rsid w:val="0065749F"/>
    <w:rsid w:val="00664762"/>
    <w:rsid w:val="00674B78"/>
    <w:rsid w:val="0067558F"/>
    <w:rsid w:val="00677C11"/>
    <w:rsid w:val="00685186"/>
    <w:rsid w:val="00694694"/>
    <w:rsid w:val="006A02F0"/>
    <w:rsid w:val="006A4CE7"/>
    <w:rsid w:val="006B6F31"/>
    <w:rsid w:val="006C5954"/>
    <w:rsid w:val="006C7EF4"/>
    <w:rsid w:val="006D0B3F"/>
    <w:rsid w:val="006D79F4"/>
    <w:rsid w:val="006D7A60"/>
    <w:rsid w:val="006E0B3E"/>
    <w:rsid w:val="006E6D04"/>
    <w:rsid w:val="006F1058"/>
    <w:rsid w:val="00702CE9"/>
    <w:rsid w:val="00705692"/>
    <w:rsid w:val="00717DB4"/>
    <w:rsid w:val="00732062"/>
    <w:rsid w:val="00732AE7"/>
    <w:rsid w:val="00746001"/>
    <w:rsid w:val="0075259D"/>
    <w:rsid w:val="00754998"/>
    <w:rsid w:val="00767BC1"/>
    <w:rsid w:val="00772492"/>
    <w:rsid w:val="00776A1B"/>
    <w:rsid w:val="00784343"/>
    <w:rsid w:val="00784852"/>
    <w:rsid w:val="00784EA9"/>
    <w:rsid w:val="00785261"/>
    <w:rsid w:val="0079207E"/>
    <w:rsid w:val="00797075"/>
    <w:rsid w:val="0079722D"/>
    <w:rsid w:val="007A30C4"/>
    <w:rsid w:val="007A7B81"/>
    <w:rsid w:val="007B0256"/>
    <w:rsid w:val="007B1C7C"/>
    <w:rsid w:val="007C16B0"/>
    <w:rsid w:val="007D43A0"/>
    <w:rsid w:val="007D47A0"/>
    <w:rsid w:val="007E322C"/>
    <w:rsid w:val="007E3D73"/>
    <w:rsid w:val="007E55C4"/>
    <w:rsid w:val="008008DC"/>
    <w:rsid w:val="00802B20"/>
    <w:rsid w:val="0080716C"/>
    <w:rsid w:val="008460F7"/>
    <w:rsid w:val="00862594"/>
    <w:rsid w:val="00865F6F"/>
    <w:rsid w:val="00870D8C"/>
    <w:rsid w:val="00871FD3"/>
    <w:rsid w:val="00877DDB"/>
    <w:rsid w:val="0088578A"/>
    <w:rsid w:val="00885D88"/>
    <w:rsid w:val="008867DC"/>
    <w:rsid w:val="008901D4"/>
    <w:rsid w:val="00896CAC"/>
    <w:rsid w:val="008B1376"/>
    <w:rsid w:val="008B68CD"/>
    <w:rsid w:val="008C16E1"/>
    <w:rsid w:val="008D2F18"/>
    <w:rsid w:val="008D3EE6"/>
    <w:rsid w:val="008D4E2D"/>
    <w:rsid w:val="008E00E7"/>
    <w:rsid w:val="008E3AB4"/>
    <w:rsid w:val="008F7BD2"/>
    <w:rsid w:val="00910508"/>
    <w:rsid w:val="009225F0"/>
    <w:rsid w:val="00936D2B"/>
    <w:rsid w:val="009405D2"/>
    <w:rsid w:val="009429A1"/>
    <w:rsid w:val="00956DD2"/>
    <w:rsid w:val="009618D3"/>
    <w:rsid w:val="00972394"/>
    <w:rsid w:val="009739DC"/>
    <w:rsid w:val="00976B54"/>
    <w:rsid w:val="00987059"/>
    <w:rsid w:val="009919E7"/>
    <w:rsid w:val="009A0139"/>
    <w:rsid w:val="009A44D1"/>
    <w:rsid w:val="009A6CF5"/>
    <w:rsid w:val="009B5017"/>
    <w:rsid w:val="009B6E87"/>
    <w:rsid w:val="009C0929"/>
    <w:rsid w:val="009D521B"/>
    <w:rsid w:val="009D5388"/>
    <w:rsid w:val="009E2439"/>
    <w:rsid w:val="009E37CA"/>
    <w:rsid w:val="00A00456"/>
    <w:rsid w:val="00A01FEB"/>
    <w:rsid w:val="00A07837"/>
    <w:rsid w:val="00A1184E"/>
    <w:rsid w:val="00A21580"/>
    <w:rsid w:val="00A53400"/>
    <w:rsid w:val="00A62FAE"/>
    <w:rsid w:val="00A67ED1"/>
    <w:rsid w:val="00A80785"/>
    <w:rsid w:val="00A92FE9"/>
    <w:rsid w:val="00A960AE"/>
    <w:rsid w:val="00AB0E0B"/>
    <w:rsid w:val="00AB2248"/>
    <w:rsid w:val="00AB7486"/>
    <w:rsid w:val="00AC680D"/>
    <w:rsid w:val="00AD2855"/>
    <w:rsid w:val="00AE03DC"/>
    <w:rsid w:val="00B05083"/>
    <w:rsid w:val="00B065FD"/>
    <w:rsid w:val="00B06AF3"/>
    <w:rsid w:val="00B10994"/>
    <w:rsid w:val="00B14564"/>
    <w:rsid w:val="00B26ECC"/>
    <w:rsid w:val="00B3128F"/>
    <w:rsid w:val="00B317F6"/>
    <w:rsid w:val="00B4281E"/>
    <w:rsid w:val="00B53C9E"/>
    <w:rsid w:val="00B54056"/>
    <w:rsid w:val="00B60E0D"/>
    <w:rsid w:val="00B673ED"/>
    <w:rsid w:val="00B70F9D"/>
    <w:rsid w:val="00B73262"/>
    <w:rsid w:val="00B85ECA"/>
    <w:rsid w:val="00BA2DB9"/>
    <w:rsid w:val="00BB23E8"/>
    <w:rsid w:val="00BB3E20"/>
    <w:rsid w:val="00BB6809"/>
    <w:rsid w:val="00BC2102"/>
    <w:rsid w:val="00BC2BFA"/>
    <w:rsid w:val="00BC2F0D"/>
    <w:rsid w:val="00BD7A38"/>
    <w:rsid w:val="00BE7148"/>
    <w:rsid w:val="00BE7613"/>
    <w:rsid w:val="00C1272C"/>
    <w:rsid w:val="00C14021"/>
    <w:rsid w:val="00C17772"/>
    <w:rsid w:val="00C33DA0"/>
    <w:rsid w:val="00C40046"/>
    <w:rsid w:val="00C46F4D"/>
    <w:rsid w:val="00C55A16"/>
    <w:rsid w:val="00C60D6E"/>
    <w:rsid w:val="00C6501C"/>
    <w:rsid w:val="00C71884"/>
    <w:rsid w:val="00C72382"/>
    <w:rsid w:val="00C7319E"/>
    <w:rsid w:val="00CA1644"/>
    <w:rsid w:val="00CA4F9B"/>
    <w:rsid w:val="00CA73D4"/>
    <w:rsid w:val="00CC7E10"/>
    <w:rsid w:val="00CD49E3"/>
    <w:rsid w:val="00CD738E"/>
    <w:rsid w:val="00CE03DA"/>
    <w:rsid w:val="00CE388F"/>
    <w:rsid w:val="00CE447E"/>
    <w:rsid w:val="00CE64FF"/>
    <w:rsid w:val="00CF7CCC"/>
    <w:rsid w:val="00D00E77"/>
    <w:rsid w:val="00D149B0"/>
    <w:rsid w:val="00D1660B"/>
    <w:rsid w:val="00D42D83"/>
    <w:rsid w:val="00D64EEB"/>
    <w:rsid w:val="00D775FC"/>
    <w:rsid w:val="00D87703"/>
    <w:rsid w:val="00D9391B"/>
    <w:rsid w:val="00DA68E9"/>
    <w:rsid w:val="00DA7038"/>
    <w:rsid w:val="00DB2DCA"/>
    <w:rsid w:val="00DB7113"/>
    <w:rsid w:val="00DB7BE4"/>
    <w:rsid w:val="00DC696D"/>
    <w:rsid w:val="00DD7ECD"/>
    <w:rsid w:val="00DE243B"/>
    <w:rsid w:val="00DE27DE"/>
    <w:rsid w:val="00DE7772"/>
    <w:rsid w:val="00DF1347"/>
    <w:rsid w:val="00E03A9D"/>
    <w:rsid w:val="00E101C9"/>
    <w:rsid w:val="00E10961"/>
    <w:rsid w:val="00E222C4"/>
    <w:rsid w:val="00E230B6"/>
    <w:rsid w:val="00E4086E"/>
    <w:rsid w:val="00E4242E"/>
    <w:rsid w:val="00E478EC"/>
    <w:rsid w:val="00E546D2"/>
    <w:rsid w:val="00E67669"/>
    <w:rsid w:val="00E71328"/>
    <w:rsid w:val="00E750D2"/>
    <w:rsid w:val="00E77EEC"/>
    <w:rsid w:val="00E84447"/>
    <w:rsid w:val="00E9254E"/>
    <w:rsid w:val="00E97954"/>
    <w:rsid w:val="00EC3295"/>
    <w:rsid w:val="00EC4348"/>
    <w:rsid w:val="00EC7BC0"/>
    <w:rsid w:val="00ED17CB"/>
    <w:rsid w:val="00EE12BC"/>
    <w:rsid w:val="00EE7D00"/>
    <w:rsid w:val="00EE7E41"/>
    <w:rsid w:val="00EF01E1"/>
    <w:rsid w:val="00F06604"/>
    <w:rsid w:val="00F17AFF"/>
    <w:rsid w:val="00F20934"/>
    <w:rsid w:val="00F44A39"/>
    <w:rsid w:val="00F44DBF"/>
    <w:rsid w:val="00F457FA"/>
    <w:rsid w:val="00F46278"/>
    <w:rsid w:val="00F66946"/>
    <w:rsid w:val="00F86367"/>
    <w:rsid w:val="00F87D76"/>
    <w:rsid w:val="00F93A15"/>
    <w:rsid w:val="00F97887"/>
    <w:rsid w:val="00FA2207"/>
    <w:rsid w:val="00FC2A84"/>
    <w:rsid w:val="00FE6235"/>
    <w:rsid w:val="00FF3891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AEAA7"/>
  <w15:docId w15:val="{ACAEBBC4-70B9-4723-80F8-4BAB2D28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AE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3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4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7E"/>
    <w:rPr>
      <w:b/>
      <w:bCs/>
      <w:sz w:val="20"/>
      <w:szCs w:val="20"/>
    </w:rPr>
  </w:style>
  <w:style w:type="paragraph" w:customStyle="1" w:styleId="Heading1Numbered">
    <w:name w:val="Heading 1 Numbered"/>
    <w:basedOn w:val="Heading1"/>
    <w:next w:val="Normal"/>
    <w:qFormat/>
    <w:rsid w:val="00E03A9D"/>
    <w:pPr>
      <w:keepNext/>
      <w:keepLines/>
      <w:numPr>
        <w:numId w:val="1"/>
      </w:numPr>
      <w:spacing w:after="60" w:line="440" w:lineRule="atLeast"/>
    </w:pPr>
    <w:rPr>
      <w:rFonts w:asciiTheme="majorHAnsi" w:hAnsiTheme="majorHAnsi"/>
      <w:b w:val="0"/>
      <w:sz w:val="36"/>
    </w:rPr>
  </w:style>
  <w:style w:type="paragraph" w:customStyle="1" w:styleId="Heading2Numbered">
    <w:name w:val="Heading 2 Numbered"/>
    <w:basedOn w:val="Heading2"/>
    <w:next w:val="Normal"/>
    <w:qFormat/>
    <w:rsid w:val="00E03A9D"/>
    <w:pPr>
      <w:keepNext/>
      <w:keepLines/>
      <w:numPr>
        <w:ilvl w:val="1"/>
        <w:numId w:val="1"/>
      </w:numPr>
      <w:spacing w:before="120" w:after="60" w:line="280" w:lineRule="atLeast"/>
      <w:contextualSpacing/>
    </w:pPr>
    <w:rPr>
      <w:rFonts w:asciiTheme="majorHAnsi" w:hAnsiTheme="majorHAnsi"/>
      <w:sz w:val="24"/>
    </w:rPr>
  </w:style>
  <w:style w:type="paragraph" w:customStyle="1" w:styleId="Heading3Numbered">
    <w:name w:val="Heading 3 Numbered"/>
    <w:basedOn w:val="Heading3"/>
    <w:next w:val="Normal"/>
    <w:qFormat/>
    <w:rsid w:val="00E03A9D"/>
    <w:pPr>
      <w:keepNext/>
      <w:keepLines/>
      <w:numPr>
        <w:ilvl w:val="2"/>
        <w:numId w:val="1"/>
      </w:numPr>
      <w:spacing w:before="120" w:after="60" w:line="280" w:lineRule="atLeast"/>
      <w:contextualSpacing/>
    </w:pPr>
    <w:rPr>
      <w:rFonts w:asciiTheme="majorHAnsi" w:hAnsiTheme="majorHAnsi"/>
      <w:sz w:val="22"/>
    </w:rPr>
  </w:style>
  <w:style w:type="numbering" w:customStyle="1" w:styleId="HeadingsList">
    <w:name w:val="Headings List"/>
    <w:uiPriority w:val="99"/>
    <w:rsid w:val="00E03A9D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59"/>
    <w:rsid w:val="001C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6E8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n-AU"/>
    </w:rPr>
  </w:style>
  <w:style w:type="paragraph" w:customStyle="1" w:styleId="NormalIndented">
    <w:name w:val="Normal Indented"/>
    <w:basedOn w:val="Normal"/>
    <w:qFormat/>
    <w:rsid w:val="00046AD2"/>
    <w:pPr>
      <w:ind w:left="284"/>
    </w:pPr>
  </w:style>
  <w:style w:type="paragraph" w:customStyle="1" w:styleId="Bullet1">
    <w:name w:val="Bullet 1"/>
    <w:basedOn w:val="Normal"/>
    <w:qFormat/>
    <w:rsid w:val="00046AD2"/>
    <w:pPr>
      <w:numPr>
        <w:numId w:val="2"/>
      </w:numPr>
      <w:spacing w:before="0"/>
    </w:pPr>
  </w:style>
  <w:style w:type="paragraph" w:customStyle="1" w:styleId="Bullet2">
    <w:name w:val="Bullet 2"/>
    <w:basedOn w:val="Normal"/>
    <w:qFormat/>
    <w:rsid w:val="00046AD2"/>
    <w:pPr>
      <w:numPr>
        <w:ilvl w:val="1"/>
        <w:numId w:val="2"/>
      </w:numPr>
      <w:spacing w:before="0"/>
    </w:pPr>
  </w:style>
  <w:style w:type="paragraph" w:customStyle="1" w:styleId="Bullet3">
    <w:name w:val="Bullet 3"/>
    <w:basedOn w:val="Normal"/>
    <w:qFormat/>
    <w:rsid w:val="00046AD2"/>
    <w:pPr>
      <w:numPr>
        <w:ilvl w:val="2"/>
        <w:numId w:val="2"/>
      </w:numPr>
      <w:spacing w:before="0"/>
    </w:pPr>
  </w:style>
  <w:style w:type="numbering" w:customStyle="1" w:styleId="BulletsList">
    <w:name w:val="Bullets List"/>
    <w:uiPriority w:val="99"/>
    <w:rsid w:val="00046AD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yperlink" Target="https://dex.dss.gov.au/training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s://dex.dss.gov.au/document/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x.dss.gov.au/document/311" TargetMode="External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x.dss.gov.au/policy" TargetMode="Externa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ex.dss.gov.au/document/426" TargetMode="External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hyperlink" Target="mailto:dssdataexchange.helpdesk@dss.gov.au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8BC4-B275-40CC-9DB2-4B2A1CC8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card 1 – Log in to the Data Exchange web-based portal</Company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HEINEBACK, Katarina.I</dc:creator>
  <cp:lastModifiedBy>SHIRES, Lucy</cp:lastModifiedBy>
  <cp:revision>2</cp:revision>
  <cp:lastPrinted>2019-12-15T22:19:00Z</cp:lastPrinted>
  <dcterms:created xsi:type="dcterms:W3CDTF">2019-12-15T22:19:00Z</dcterms:created>
  <dcterms:modified xsi:type="dcterms:W3CDTF">2019-12-15T22:19:00Z</dcterms:modified>
</cp:coreProperties>
</file>